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cf5e" w14:textId="d81c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"Обеспечение аэронавигационной информацией"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20 января 2015 года № 26. Зарегистрирован в Министерстве юстиции Республики Казахстан 17 апреля 2015 года № 10754. Утратил силу приказом Министра по инвестициям и развитию Республики Казахстан от 9 декабря 2016 года № 853.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по инвестициям и развитию Республики Казахстан от 09.12.2016 г. </w:t>
      </w:r>
      <w:r>
        <w:rPr>
          <w:rFonts w:ascii="Times New Roman"/>
          <w:b w:val="false"/>
          <w:i w:val="false"/>
          <w:color w:val="ff0000"/>
          <w:sz w:val="28"/>
        </w:rPr>
        <w:t>№ 853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«Обеспечение аэронавигационной информацией».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(Сейдахметов Б.К.)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по инвестициям и развитию Республики Казахстан Касымбек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                                    Касымбек Ж.М.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 марта 2015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по инвестициям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2015 года № 26    </w:t>
      </w:r>
    </w:p>
    <w:bookmarkEnd w:id="1"/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 «Обеспечение аэронавигационной</w:t>
      </w:r>
      <w:r>
        <w:br/>
      </w:r>
      <w:r>
        <w:rPr>
          <w:rFonts w:ascii="Times New Roman"/>
          <w:b/>
          <w:i w:val="false"/>
          <w:color w:val="000000"/>
        </w:rPr>
        <w:t>
информацией»</w:t>
      </w:r>
    </w:p>
    <w:bookmarkEnd w:id="2"/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«Обеспечение аэронавигационной информацией» предназначен для формирования образовательных программ, в том числе для обучения персонала на предприятиях, для сертификации работников и выпускников образовательных учреждений, для решения широкого круга задач в области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гражданская авиация - авиация, не входящая в состав экспериментальной и государственной авиации, используемая в целях,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15 июля 2010 года «Об использовании воздушного пространства Республики Казахстан и деятельности авиации»;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2)воздушное судно - аппарат, поддерживаемый в атмосфере за счет его взаимодействия с воздухом, исключая взаимодействие с воздухом, отраженным от земной (водной) поверхности;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квалификация - степень готовности работника к качественному выполнению конкретных трудовых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уровень квалификации - совокупность требований к уровню подготовки и компетенции работника, дифференцируемой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трудовая функция — набор взаимосвязанных действий, направленных на решение одной или нескольких задач процесса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профессия - основной род занятий трудовой деятельности человека, требующий определенных знаний, умений и практических навыков, приобретенных в результате специальной подготовки и подтверждаемых соответствующими документами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профессиональный стандарт -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основная группа -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профессиональная группа - совокупность профессиональных подгрупп,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отраслевая рамка квалификаций - структурированное описание квалификационных уровней, признаваемых в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ГА - гражданская авиация;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ЕТКС - Единый тарифно-квалификационный справочник работ и профессий рабочих;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КС -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ПС - профессиональный стандарт;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ОРК - отраслевая рамка квалификаций;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ИКАО (IСАО) - Международная организация гражданской авиации.</w:t>
      </w:r>
    </w:p>
    <w:bookmarkEnd w:id="4"/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профессионального стандарта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«Обеспечение аэронавигационной информацией».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Цель разработки профессионального стандарта: формирование образовательных программ, в том числе для обучения персонала на предприятиях, сертификация работников и выпускников образовательных учреждений, решение широкого круга задач в области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Краткое описание профессионального стандарта: Обеспечение аэронавигационной информацией экипажей воздушных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Основная группа: Воздушный транспорт.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группа: деятельность аэронавигационных служб.</w:t>
      </w:r>
    </w:p>
    <w:bookmarkEnd w:id="6"/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профессий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профессий: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служащий, занятый подготовкой аэронавигационной информации, оформлением документации и учетом, 4 уровень квалификации по ОРК.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Карточка профессии приводится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«Обеспечение аэронавигационной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информацией»       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3"/>
        <w:gridCol w:w="1442"/>
        <w:gridCol w:w="1340"/>
        <w:gridCol w:w="672"/>
        <w:gridCol w:w="76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«СЛУЖАЩИЙ, ЗАНЯТЫЙ ПОДГОТОВКОЙ АЭРОНАВИГАЦИОННОЙ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ИНФОРМАЦИИ, ОФОРМЛЕНИЕМ ДОКУМЕНТАЦИИ И УЧЕТОМ»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Служащий, занятый подготовкой аэронавигационной информации, оформлением документации и учетом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(техническое и профессиональное) или высшее образование (бакалавриат), или специальные дисциплины в соответствии с программой по подготовке работников службы аэронавигационной информации учебного заведения гражданской авиации, зарегистрированного в ИКАО и сертифицированного уполномоченным органом в сфере гражданской авиации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Подготовка пакета аэронавигационной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Обеспечение проведения брифинга экипажами ВС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1 Подготовка пакета аэронавигационной информации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Сбор, обработка и распространение аэронавигационной информации, в том числе полученных от служб аэронавигационной информации иностранных государств и региональных международных центров.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Распространение оперативных изменений аэронавигационных документов и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3.Применение действующих нормативных документов, касающихся его деятельности.</w:t>
            </w:r>
          </w:p>
        </w:tc>
      </w:tr>
      <w:tr>
        <w:trPr>
          <w:trHeight w:val="45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Конвенции о Международной гражданской авиации, документ Dос 8126 ИКАО,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«Организация использования воздушного пространства»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июля 2010 года «Об использовании воздушного пространства Республики Казахстан и деятельности авиации»,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использования воздушного пространства Республики Казахстан, утвержденные постановлением Правительства Республики Казахстан от 12 мая 2011 года № 506,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обеспечения аэронавигационной информацией эксплуатантов воздушных судов, утвержденные приказом Министра по инвестициям и развитию Республики Казахстан от 24 февраля 2015 года № 169 (зарегистрирован в реестре нормативных правовых актов № 10605),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подготовки к полетам для гражданской и экспериментальной авиации, утвержденные приказом министра транспорта и коммуникаций Республики Казахстан от 25 июня 2011 года № 390 (зарегистрирован в реестре нормативных правовых актов № 7102)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2. Обеспечение проведения брифинга экипажами воздушных судов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полноты и достаточности пакета аэронавигационной информации для безопасного выполнения полетов экипажами воздушных судов в соответствии с нормативными правовыми актами.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Получение и распространение изменений в аэронавигационной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Взаимодействие службы с другими ведомствами и учреждениями по вопросам аэронавигационной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Обеспечение информационно-консультативного обслуживания экипажей воздушных судов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Конвенции о Международной гражданской авиации, документ Dос 8126 ИКАО,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«Организация использования воздушного пространства»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июля 2010 года «Об использовании воздушного пространства Республики Казахстан и деятельности авиации»,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использования воздушного пространства Республики Казахстан, утвержденные постановлением Правительства Республики Казахстан от 12 мая 2011 года № 506,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обеспечения аэронавигационной информацией эксплуатантов воздушных судов,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24 февраля 2015 года № 169 (зарегистрирован в реестре нормативных правовых актов № 10605),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подготовки к полетам для гражданской и экспериментальной авиации, утвержденные приказом министра транспорта и коммуникаций Республики Казахстан от 25 июня 2011 года № 390 (зарегистрирован в реестре нормативных правовых актов № 7102)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Межличностная компетентность, ориентация на результат и эффективность, саморегуляция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данные Профессионального стандарта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Astana School of Business and Technology»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версии и год выпуска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 1, 2014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ориентировочного пересмотра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