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5f18b" w14:textId="6c5f1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нефтяных операций на море, внутренних водоемах, в зонах чрезвычайной экологической ситуации и на особо охраняемых природных территориях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23 февраля 2015 года № 130. Зарегистрирован в Министерстве юстиции Республики Казахстан 17 апреля 2015 года № 10756. Утратил силу приказом Министра энергетики Республики Казахстан от 28 апреля 2018 года № 152 (вводится в действие с 29.06.2018)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энергетики РК от 28.04.2018 </w:t>
      </w:r>
      <w:r>
        <w:rPr>
          <w:rFonts w:ascii="Times New Roman"/>
          <w:b w:val="false"/>
          <w:i w:val="false"/>
          <w:color w:val="ff0000"/>
          <w:sz w:val="28"/>
        </w:rPr>
        <w:t>№ 152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29.06.2018).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заголовок внесено изменение на казахском языке, текст на русском языке не меняется в соответствии с приказом Министра энергетики РК от 25.07.2017 </w:t>
      </w:r>
      <w:r>
        <w:rPr>
          <w:rFonts w:ascii="Times New Roman"/>
          <w:b w:val="false"/>
          <w:i w:val="false"/>
          <w:color w:val="ff0000"/>
          <w:sz w:val="28"/>
        </w:rPr>
        <w:t>№ 258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9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24 июня 2010 года "О недрах и недропользовании"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нефтяных операций на море, внутренних водоемах, в зонах чрезвычайной экологической ситуации и на особо охраняемых природных территориях.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внесено изменение на казахском языке, текст на русском языке не меняется в соответствии с приказом Министра энергетики РК от 25.07.2017 </w:t>
      </w:r>
      <w:r>
        <w:rPr>
          <w:rFonts w:ascii="Times New Roman"/>
          <w:b w:val="false"/>
          <w:i w:val="false"/>
          <w:color w:val="000000"/>
          <w:sz w:val="28"/>
        </w:rPr>
        <w:t>№ 258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экологического регулирования, контроля и государственной инспекции в нефтегазовом комплексе Министерства энергетики Республики Казахстан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 официальное опубликование настоящего приказа в течение десяти календарных дней после его государственной регистрации в Министерстве юстиции Республики Казахстан в информационно-правовой системе "Әділет", а также в периодических печатных изданиях;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опубликование настоящего приказа на официальном интернет-ресурсе Министерства энергетики Республики Казахстан и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2) и 3) настоящего пункта.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энергетики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Школьник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сельского хозяйства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 А. Мамытбеков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 марта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по инвестициям и развитию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 А. Исекешев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 февраля 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февраля 2015 года № 130</w:t>
            </w:r>
          </w:p>
        </w:tc>
      </w:tr>
    </w:tbl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проведения нефтяных операций на море, внутренних водоемах,</w:t>
      </w:r>
      <w:r>
        <w:br/>
      </w:r>
      <w:r>
        <w:rPr>
          <w:rFonts w:ascii="Times New Roman"/>
          <w:b/>
          <w:i w:val="false"/>
          <w:color w:val="000000"/>
        </w:rPr>
        <w:t>в зонах чрезвычайной экологической ситуации и на особо</w:t>
      </w:r>
      <w:r>
        <w:br/>
      </w:r>
      <w:r>
        <w:rPr>
          <w:rFonts w:ascii="Times New Roman"/>
          <w:b/>
          <w:i w:val="false"/>
          <w:color w:val="000000"/>
        </w:rPr>
        <w:t>охраняемых природных территориях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заголовок внесено изменение на казахском языке, текст на русском языке не меняется в соответствии с приказом Министра энергетики РК от 25.07.2017 </w:t>
      </w:r>
      <w:r>
        <w:rPr>
          <w:rFonts w:ascii="Times New Roman"/>
          <w:b w:val="false"/>
          <w:i w:val="false"/>
          <w:color w:val="ff0000"/>
          <w:sz w:val="28"/>
        </w:rPr>
        <w:t>№ 258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нефтяных операций на море, внутренних водоемах, в зонах чрезвычайной экологической ситуации и на особо охраняемых природных территориях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июня 2010 года "О недрах и недропользовании" (далее - Закон), </w:t>
      </w:r>
      <w:r>
        <w:rPr>
          <w:rFonts w:ascii="Times New Roman"/>
          <w:b w:val="false"/>
          <w:i w:val="false"/>
          <w:color w:val="000000"/>
          <w:sz w:val="28"/>
        </w:rPr>
        <w:t>Экологическим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(далее - Кодекс)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июля 2006 года "Об особо охраняемых природных территориях" и определяет порядок проведения нефтяных операций на море, внутренних водоемах, в зонах чрезвычайной экологической ситуации и на особо охраняемых природных территориях.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внесено изменение на казахском языке, текст на русском языке не меняется в соответствии с приказом Министра энергетики РК от 25.07.2017 </w:t>
      </w:r>
      <w:r>
        <w:rPr>
          <w:rFonts w:ascii="Times New Roman"/>
          <w:b w:val="false"/>
          <w:i w:val="false"/>
          <w:color w:val="000000"/>
          <w:sz w:val="28"/>
        </w:rPr>
        <w:t>№ 258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Нефтяные операции на море и внутренних водоемах включают работы по разведке, добыче нефти, строительству и (или) эксплуатации необходимых технологических и сопутствующих объектов.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Нефтяные операции на участках недр в казахстанском секторе Каспийского и Аральского морей и внутренних водоемах в Республике Казахстан, в зонах чрезвычайной экологической ситуации и на </w:t>
      </w:r>
      <w:r>
        <w:rPr>
          <w:rFonts w:ascii="Times New Roman"/>
          <w:b w:val="false"/>
          <w:i w:val="false"/>
          <w:color w:val="000000"/>
          <w:sz w:val="28"/>
        </w:rPr>
        <w:t>особо охраняемых природных территориях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могут ограничиваться определенной глубиной.</w:t>
      </w:r>
    </w:p>
    <w:bookmarkEnd w:id="9"/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нефтяных операций на море, внутренних</w:t>
      </w:r>
      <w:r>
        <w:br/>
      </w:r>
      <w:r>
        <w:rPr>
          <w:rFonts w:ascii="Times New Roman"/>
          <w:b/>
          <w:i w:val="false"/>
          <w:color w:val="000000"/>
        </w:rPr>
        <w:t>водоемах, в зонах чрезвычайной экологической ситуации и на</w:t>
      </w:r>
      <w:r>
        <w:br/>
      </w:r>
      <w:r>
        <w:rPr>
          <w:rFonts w:ascii="Times New Roman"/>
          <w:b/>
          <w:i w:val="false"/>
          <w:color w:val="000000"/>
        </w:rPr>
        <w:t>особо охраняемых природных территориях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Общее решение о возможности проведения нефтяных операций на море, внутренних водоемах, в зонах чрезвычайной экологической ситуации и на особо охраняемых природных территориях принимается Правительством Республики Казахстан на основе заключения государственной экологической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экспертизы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приказа Министра энергетики РК от 25.07.2017 </w:t>
      </w:r>
      <w:r>
        <w:rPr>
          <w:rFonts w:ascii="Times New Roman"/>
          <w:b w:val="false"/>
          <w:i w:val="false"/>
          <w:color w:val="000000"/>
          <w:sz w:val="28"/>
        </w:rPr>
        <w:t>№ 258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Порядок проведения работ на водных объектах и их водоохранных зонах осуществляется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126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Казахстан.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изменении показателей проектных документов недропользователь вносит соответствующие изменения в рабочую программу.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Проектные документы (изменения и/или дополнения в них) до утверждения уполномоченным органом по изучению и использованию недр, рассматриваются Центральной комиссией по разведке и разработке полезных ископаемых.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рекомендации Центральной комиссии по разведке и разработке полезных ископаемых к утверждению рассмотренных проектных документов уполномоченный орган по изучению и использованию недр утверждает проектные документы.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Недропользователь, при проведении нефтяных операций на море, осуществляет данные операции таким образом, чтобы не препятствовать и не наносить вреда морскому судоходству, рыбной ловле и иной правомерной деятельности, обычно осуществляемой на конкретном участке моря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Недропользователь, осуществляющий нефтяные операции на море,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статьи 93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Закона, разрабатывает специальные программы по предотвращению загрязнения моря и утверждает их в составе проектных документов.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Эти программы включают мероприятия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внутреннему контролю за проводимыми нефтяными операциями;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обучению персонала;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взятию скважины под контроль, обеспечению оборудованием и материалами, необходимыми в случае возникновения аварийных и иных опасных ситуаций и загрязнения моря;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привлечению иных организаций, специализирующихся на устранении аварий на море и их последствий;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пределах установленной Правительством Республики Казахстан государственной заповедной зоны в северной части Каспийского моря на основании функционального зонирования выделяются заповедные участки с полным запретом хозяйственной и иной деятельности и дополнительные временные ограничения на проведение отдельных видов работ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июля 2006 года "Об особо охраняемых природных территориях".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Транспортировка нефти в заповедной части моря при эксплуатации месторождений осуществляется трубопроводами при соблюдении требований, установленных экологическим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Проведение нефтяных операций в зонах чрезвычайной экологической ситуации осуществляется с соблюдением правового режима, определенного </w:t>
      </w:r>
      <w:r>
        <w:rPr>
          <w:rFonts w:ascii="Times New Roman"/>
          <w:b w:val="false"/>
          <w:i w:val="false"/>
          <w:color w:val="000000"/>
          <w:sz w:val="28"/>
        </w:rPr>
        <w:t>статьей 176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Нефтяные операции на море и внутренних водоемах, в зонах чрезвычайной экологической ситуации и на особо охраняемых природных территориях производятся недропользователями также в соответствии с требованиями единых правил по рациональному и комплексному использованию недр при разведке и добыче полезных ископаемых, утверждаемых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 Закона.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