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2e988" w14:textId="422e9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внутренних дел Республики Казахстан от 26 апреля 2011 года № 186 "Об утверждении Правил приема на обучение в организации образования Министерства внутренних дел Республики Казахстан, реализующие профессиональные учебные программы высшего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12 марта 2015 года № 211. Зарегистрирован в Министерстве юстиции Республики Казахстан 23 апреля 2015 года № 10793. Утратил силу приказом Министра внутренних дел Республики Казахстан от 26 января 2016 года № 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внутренних дел РК от 26.01.2016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января 2011 года «О правоохранительной службе»,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26 апреля 2011 года № 186 «Об утверждении Правил приема на обучение в организации образования Министерства внутренних дел Республики Казахстан, реализующие профессиональные учебные программы высшего образования» (зарегистрированный в Реестре государственной регистрации нормативных правовых актов за № 6977, опубликованный в газете «Казахстанская правда» от 8 июня 2011 года № 180 (26601))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организации образования Министерства внутренних дел Республики Казахстан, реализующие профессиональные учебные программы высшего образования,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Настоящие Правила регулируют порядок приема на обучение в высшие учебные заведения Министерства внутренних дел Республики Казахстан (далее – МВД), за исключением военных учебных заведений Национальной гвардии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Порядок приема на учебу в высшие учебные заведения МВД включает организацию приема, отбора абитуриентов по медицинским, физическим и психофизиологическим показаниям, а также зачисление в число курсантов в высшие учебные заведения МВД.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высшие учебные заведения МВД по очной форме обучения принимаются граждане Республики Казахстан, имеющие среднее образование, достигшие шестнадцатилетнего возраста, отвечающие требованиям, предъявляемым к сотрудникам органов внутренних дел, годные по состоянию здоровья к военной службе и учебе.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высшие учебные заведения МВД на обучение в сокращенные сроки принимаются граждане Республики Казахстан в возрасте до 25 лет, имеющие высшее образование, за исключением лиц, имеющих высшее образование по группе специальностей «Право».»;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Граждане, изъявившие желание поступать в высшие учебные заведения МВД подают заявления (в произвольной форме) в подразделения кадровой работы территориальных Департаментов внутренних дел, Департамента внутренних дел на транспорте, Департаментов уголовно-исполнительной системы, Департаментов по чрезвычайным ситуациям (далее – ДВД, ДВДТ, ДУИС, ДЧС) по месту жительства.»;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Кандидаты на учебу в обязательном порядке для определения пригодности к службе проходят в военно-врачебных комиссиях медицинское и психофизиологическое освидетельствования, в том числе полиграфологическое исследование, а также обязательную специальную проверку.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Подразделения кадровой работы территориальных ДВД, ДВДТ, ДУИС, ДЧС сформированные личные дела абитуриентов направляют в высшие учебные заведения МВД до 20 июня года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Департамент кадровой работы МВД извещает абитуриентов о сроках приема на учебу в высшие учебные заведения МВД через подразделения кадровой работы ДВД, ДВДТ, ДУИС, ДЧС.».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В высшие учебные заведения МВД по заочной форме принимаются сотрудники органов внутренних дел и военнослужащие Национальной гвардии Республики Казахстан, имеющие среднее, послесреднее, высшее образование.»;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«Состав приемной комиссии утверждается приказом начальника высшего учебного заведения и формируется из числа лиц руководящего состава, а также иных сотрудников высшего учебного заведения и представителей МВД, ДВД(Т), ДУИС, ДЧС.»;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Приемная комиссия, руководствуясь настоящими Правилами, призвана обеспечить качественное комплектование высшего учебного заведения курсантами.»;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готовит конкурсные списки и протокол комиссии о зачислении абитуриентов в число курсантов;»;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принимает решение о зачислении в число курсантов по итогам отбора абитуриентов по медицинским, физическим и психофизиологическим показаниям и в соответствии с баллами сертификатов по итогам единого национального тестирования (далее – ЕНТ) или комплексного тестирования;»;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«18-1. С кандидатами на учебу в высшие учебные заведения МВД на обучение в сокращенные сроки проводится профессиональный отбор, включающий в себя медицинское освидетельствование, проверку физической подготовки и знаний нормативных правовых актов, регламентирующих деятельность органов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знаний нормативных правовых актов проводится в форме собеседования.»;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«36. Количество баллов, необходимых для участия в конкурсе на зачисление в число курсантов высших учебных заведений МВД, по результатам ЕНТ или комплексного тестирования устанавливается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образовательного гранта для оплаты высшего образования, утвержденными постановлением Правительства Республики Казахстан от 23 января 2008 года № 58.»;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«36-1. Зачисление в высшие учебные заведения на обучение в сокращенные сроки производится по конкурсу по результатам профессионального отбора.»;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«37. При проведении конкурса на зачисление в число курсантов высших учебных заведений МВД на основе государственного образовательного заказа преимущественное право имеют:»;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седьмую </w:t>
      </w:r>
      <w:r>
        <w:rPr>
          <w:rFonts w:ascii="Times New Roman"/>
          <w:b w:val="false"/>
          <w:i w:val="false"/>
          <w:color w:val="000000"/>
          <w:sz w:val="28"/>
        </w:rPr>
        <w:t>пункта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«Лица, пользующиеся правом на льготное зачисление в соответствии с настоящими Правилами, представляют подтверждающие документы.»;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40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«40. Решение приемной комиссии о зачислении на учебу оформляется приказом начальника высшего учебного заведения МВД. Выписка из приказа является основанием для откомандирования лиц, принятых на обучение с отрывом от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Абитуриенты из числа сотрудников органов внутренних дел и военнослужащих Национальной гвардии Республики Казахстан, не зачисленные в число слушателей, откомандировываются в распоряжение органов внутренних дел, воинских частей Национальной гвардии Республики Казахстан с возвращением личных (учебных) дел и указанием причин не зачисления.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Высшие учебные заведения МВД представляют в Департамент кадровой работы МВД в десятидневный срок после проведения зачисления итоговый отчет по организации и проведению приема, а также копии приказов о зачислении курсантов.»;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 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работы Министерства внутренних дел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23 августа 2012 года № 370 «Об утверждении Правил приема граждан в республиканское государственное учреждение «Кокшетауский технический институт Министерства по чрезвычайным ситуациям Республики Казахстан» (зарегистрированный в Реестре государственной регистрации нормативных правовых актов за № 7970, опубликованный в газете «Казахстанская правда» от 8 декабря 2012 года № 427-428 (27246-27247));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3 марта 2014 года № 80 «О внесении изменений в приказ Министра по чрезвычайным ситуациям Республики Казахстан от 23 августа 2012 года № 370 «Об утверждении Правил приема граждан в государственное учреждение «Кокшетауский технический институт Министерства по чрезвычайным ситуациям Республики Казахстан» (зарегистрированный в Реестре государственной регистрации нормативных правовых актов за № 9321, опубликованный в Информационно-правовой системе «Әділет» 12 мая 2014 года, в газете «Казахстанская правда» от 28 июня 2014 года № 126 (27747)).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заместителя Министра внутренних дел Республики Казахстан генерал-майора полиции Демеуова М.Г. и Департамент кадровой работы Министерства внутренних дел Республики Казахстан (Абдигалиев А.У.)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генерал-лейтенант полиции                  К. Касымов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 А. Саринжипов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марта 2015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марта 2015 года № 211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приема на обучение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образования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реализующие профессиональные учебные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высшего образования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Перечень специальностей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7"/>
        <w:gridCol w:w="4072"/>
        <w:gridCol w:w="2742"/>
        <w:gridCol w:w="2939"/>
      </w:tblGrid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 бакалавриата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предметов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обучения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Профильный предмет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казахский язык или русский язык (язык обучения);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история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математика;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предмет по выбору – всемирная история.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и психология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казахский язык или русский язык (язык обучения);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история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математика;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предмет по выбору – биология.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работа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казахский язык или русский язык (язык обучения);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история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математика;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предмет по выбору – география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казахский язык или русский язык (язык обучения);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история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математика;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предмет по выбору – физика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и телекоммуникация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казахский язык или русский язык (язык обучения);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история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математика;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предмет по выбору – физика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5В100100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Пожарная безопасность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казахский язык или русский язык (язык обучения);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история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математика;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предмет по выбору – физика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5В103100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в чрезвычайных ситуациях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казахский язык или русский язык (язык обучения);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история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математика;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предмет по выбору – физика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5В103200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Командно-тактическая сила гражданской обороны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казахский язык или русский язык (язык обучения);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история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математика;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предмет по выбору – физика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</w:tbl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марта 2015 года № 211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приема на обучение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образования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реализующие профессиональные учебные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высшего образования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Нормативы по физической подготовке для поступающих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в высшие учебные заведения МВД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Для юношей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4498"/>
        <w:gridCol w:w="3279"/>
        <w:gridCol w:w="2837"/>
        <w:gridCol w:w="2884"/>
      </w:tblGrid>
      <w:tr>
        <w:trPr>
          <w:trHeight w:val="3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удовлет.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 100 м. ( сек.)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Бег 3000 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(мин/сек)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12.30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Подтягивание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(кол-во/раз)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Для девушек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4347"/>
        <w:gridCol w:w="3166"/>
        <w:gridCol w:w="2746"/>
        <w:gridCol w:w="3331"/>
      </w:tblGrid>
      <w:tr>
        <w:trPr>
          <w:trHeight w:val="30" w:hRule="atLeast"/>
        </w:trPr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удовлет.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 100 м. (сек.)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 1000 м. (мин/сек)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Комплексное силовое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упражнение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течение 1 мин.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(Подъем туловища 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положения лежа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спине, кисти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плечам (30 сек.);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сгибание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разгибание рук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упоре лежа (30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сек.) (кол-во/раз)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</w:tbl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Нормативы по физической подготовке для поступающих в высшие учебные заведения МВД, за исключением поступающих на технические специальности, считать сданными, если абитуриент получил не более одной неудовлетворительной оценки, а остальные не ниже «хорошо».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Пример: Подтягивание «хорошо», бег 100 метров – «хорошо», бег 3000 метров «неудовлетворительно» - нормативы по физической подготовке сданы.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Подтягивание «отлично», бег 100 метров – «удовлетворительно», бег 3000 метров «неудовлетворительно» - не сданы.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Нормативы по физической подготовке для поступающих в высшие учебные заведения МВД на технические специальности считать сданными, если абитуриент получил не более одной неудовлетворительной оценки.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Пример: Подтягивание «удовлетворительно», бег 100 метров – «удовлетворительно», бег 3000 метров «неудовлетворительно» - нормативы по физической подготовке сданы.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