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a231" w14:textId="ae0a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коммунального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 марта 2015 года № 183. Зарегистрирован в Министерстве юстиции Республики Казахстан 24 апреля 2015 года № 10796. Утратил силу приказом Министра здравоохранения Республики Казахстан от 26 июля 2022 года № ҚР ДСМ-67.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26.07.2022 </w:t>
      </w:r>
      <w:r>
        <w:rPr>
          <w:rFonts w:ascii="Times New Roman"/>
          <w:b w:val="false"/>
          <w:i w:val="false"/>
          <w:color w:val="ff0000"/>
          <w:sz w:val="28"/>
        </w:rPr>
        <w:t>№ ҚР ДСМ-67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коммунального назначения".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и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2015 года № 183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требовании к объектам</w:t>
      </w:r>
      <w:r>
        <w:br/>
      </w:r>
      <w:r>
        <w:rPr>
          <w:rFonts w:ascii="Times New Roman"/>
          <w:b/>
          <w:i w:val="false"/>
          <w:color w:val="000000"/>
        </w:rPr>
        <w:t>коммунального назначения"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коммунального назначения" (далее - Санитарные правила) определяют санитарно-эпидемиологические требования к проектированию, размещению, водоснабжению, водоотведению, освещению, вентиляции, содержанию помещений, оборудования объектов коммунального назначения.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проектируемые, строящиеся, реконструируемые и действующие объекты коммунального назначения.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 и определения: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специальная одежда - специально разработанная одежда призванная защищать рабочего от вредных воздействий внешней среды и обеспечивать необходимые для работы характеристики;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объекты коммунального назначения (далее - объекты), объекты социального назначения, бытового обслуживания и оказывающие услуги населению: гостиницы, общежития, бани, сауны, плавательные бассейны, прачечные, химические чистки (далее - химчистки), парикмахерские и салоны косметических, косметологических услуг;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косметические услуги - косметические процедуры, оказываемые в учреждениях коммунально-бытового назначения и в спортивно-оздоровительных учреждениях и не требующих медицинского контроля;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косметологические процедуры - мероприятия, применяемые с целью лечения и профилактики заболеваний, сопровождающихся косметическими дефектами, а также для предупреждения старения кожи и выпадения волос. Лечебные косметологические процедуры выполняются врачом-дерматологом, а некоторые из них - медицинской сестрой. Процедуры, выполняемые медицинской сестрой, осуществляются по назначению врача и под его наблюдением и руководством;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косметологический кабинет - помещение по оказанию косметологических услуг в организациях здравоохранения;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солярий (в косметологии) - установка искусственного ультрафиолетового облучения с целью получения косметического загара, а также помещение с этими установками.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Общие санитарно-эпидемиологические требовании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размещении объекта коммунального назначения не допускается ухудшение санитарно-гигиенических условий жизнедеятельности населения.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Строительство, реконструкция и эксплуатация объектов осуществляется при наличии санитарно-эпидемиологического заключения, выданного территориальными подразделениями ведомства государственного органа в сфере санитарно-эпидемиологического благополучия населения.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Объекты устанавливают санитарно-защитную зону,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документами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санитарно-эпидемиологического нормирования, утверждаемыми государственным органом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(далее - документы нормирования).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Территория объекта ограждается, благоустраивается, озеленяется, освещается и содержится в чистоте. Уборка территории проводится ежедневно, места передвижения людей или транспорта в теплое время года поливается, в зимнее время очищается от снега и льда.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8.Здания оборудуются специальными средствами и приспособлениями для передвижения инвалидов и маломобильных групп населения.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9.Здания объектов обеспечиваются системами теплоснабжения, водоснабжения, водоотведения, вентиляции, кондиционирования.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холодного и горячего водоснабжения должны обеспечивать подачу воды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документами нормирования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водоотведения объектов обеспечивает безопасный отвод сточных вод. Санитарно-технические сети, устройства и приборы находятся в исправном состоянии.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неканализованных районах предусматриваются надворные туалеты с водонепроницаемым выгребом на расстоянии не ближе 25 метров (далее - м.) от здания.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Выгребные ямы, септики своевременно очищаются по заполнению не более двух трети от объема, дезинфицируются. Локальные очистные установки оборудуются согласно технической документации производителя.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Помещения с постоянным пребыванием людей обеспечиваются естественным проветриванием и естественным освещением. Проветривание оконные и дверные проемы, естественное освещение через оконные проемы. Все производственные и вспомогательные помещения обеспечиваются искусственным освещением.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Осветительные приборы своевременно очищаются от загрязнения, перегоревшие лампы заменяются. Светильники герметично закрываются защитными плафонами.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 допускается использование оборудования, являющегося источником повышенного шума, вибрации, ультрафиолетового, инфракрасного, электромагнитного излучений.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Не допускается использование помещений не по прямому функциональному назначению.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Влажная уборка всех помещений объектов проводится ежедневно с применением моющих, чистящих средств. Генеральная уборка с применением дезинфицирующих средств проводится не реже одного раза в 7 дней. Уборочный инвентарь маркируется и применяется по функциональному назначению помещений, хранится в отведенном месте (помещении), оборудованном полками или стеллажами.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Стирка использованного белья и рабочей одежды проводится в прачечных или непосредственно на объектах при наличии выделенного помещения с подводкой горячей и холодной воды, специального оборудования. При оборудовании собственной прачечной соблюдается последовательность (поточность) технологических процессов стирки, исключающая встречные потоки и перекресты грязного и чистого белья.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Дезинфицирующие растворы хранятся в емкостях, имеющих маркировку с указанием названия средства, концентрацией раствора и даты его приготовления. Дезинфицирующие растворы, разрешенные к использованию в Республике Казахстан готовятся в соответствии с заданной концентрацией согласно его инструкции по применению дезинфицирующего средства.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Мероприятия по дезинфекции, дезинсекции и дератизации выполняются организациями при соблюдении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дезинфекции, дезинсекции и дератизации", утвержденных Министром национальной экономики Республики Казахстан от 27 января 2015 года № 48 (зарегистрирован в реестре государственной регистрации нормативных правовых актов Республики Казахстан № 10388).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На объектах предусматриваются комнаты (места) отдыха и приема пищи для работников, условия для раздельного хранения личной и специальной одежды, душевая и туалет.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Производственные и бытовые помещения оборудуются раковинами для мытья рук.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Дефекты в отделке помещений (разбитая облицовочная плитка, нарушение целостности линолеума и других покрытий и оборудования) устраняется безотлагательно.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входе в здание устанавливаются урны для мусора, для очистки обуви решетки.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сбора мусора используются контейнеры, установленные на площадке с твердым покрытием, площадка размещается от жилых зданий, детских игровых площадок, мест отдыха и занятий спортом не ближе 25 метров (далее - м) и не далее 100 м. Ограждается с трех сторон на высоту 1,5 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Работники, занятые уборкой помещений, территорий обеспечиваются специальной одеждой.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Руководство объекта обеспечивает прохождение предварительного при поступлении на работу и обязательного периодического медицинского осмотра, гигиенического обучения. Личные медицинские книжки с допуском к работе хранятся на рабочих местах.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Не допускается курение в помещениях, являющихся рабочими местами. В местах, запрещенных для курения, размещаются знаки о запрете курения.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гостиницам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Гостиницы размешаются в отдельно стоящих зданиях, или входят в состав многофункциональных зданий с самостоятельным входом.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проектировании гостиниц в составе многофункциональных зданий и в случаях совмещения помещений гостиниц с другими организациями, гостиницы планировочно отделяются, изолируются и обеспечиваются с самостоятельными входами.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 допускается размещение жилых помещений гостиницы в подвальных и цокольных этажах.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Мусоропроводы проектируются в 3-этажных и более зданиях гостиниц. Ствол мусоропровода оборудуется воздухонепроницаемым и звукоизолированным от строительных конструкций и не примыкающим к жилым и служебным помещениям с постоянным пребыванием людей. Не допускается располагать мусоросборную камеру под жилыми комнатами или смежно с ними и под помещениями с постоянным пребыванием людей.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номерах гостиниц предусматриваются санитарные узлы, гардероб. Жилая площадь на одного проживающего составляет не менее 6 квадратных метров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жилых этажах гостиниц допускается устройство помещений общественного питания (бары, кафе, буфеты), при соблюдении шумовой изоляции жилых помещений.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Номера и лестничные площадки гостиниц обеспечиваются естественным и искусственным освещением. Минимальные нормы освещенности помещений гостиниц искусственным светом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отсутствии систем кондиционирования в здании гостиницы оборудуется приточно-вытяжная вентиляция.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Туалеты гостиниц оборудуются умывальными раковинами, электрополотенцами или индивидуальными салфетками для вытирания рук, моющим средством, держателем для туалетной бумаги, ершом для унитаза в емкости, корзиной для мусора.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номерах и местах общего пользования гостиницы проводится ежедневная влажная уборка и проветривание. Ковровые изделия обеспыливаются, мягкая мебель чистится пылесосом или специальной щеткой.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туалета осуществляется после окончания уборки всех других зон номера.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Генеральная уборка номеров в гостинице и мест общего пользования, проводится не реже одного раза в месяц.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Ванные, сидения и крышки унитаза, биде, ручки для спуска воды и дверей туалетов ежедневно обрабатываются дезинфицирующим раствором.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Унитазы и писсуары туалетов чистятся средствами дезинфекции с помощью специальных щеток (ершей), обработанных дезинфицирующим раствором и промываются водой.</w:t>
      </w:r>
    </w:p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Работники гостиниц обеспечиваются специальной одеждой.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Для проживающих в гостинице на одно место предусматривается не менее четырех комплектов постельного белья. Смена постельного белья и полотенец в гостиницах проводится ежедневно. После выбытия проживающих из номера проводится влажная уборка.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Каждая горничная обеспечивается тележкой для транспортировки чистого и использованного белья, средств уборки номеров, одноразовыми пакетами для сбора мусора.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Экипировка тележки производится в отдельном помещении, использованное белье собирается в пакеты и мешки. Транспортировка чистого белья в открытом виде не допускается.</w:t>
      </w:r>
    </w:p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общежитиям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проектировании и строительстве общежитий жилые комнаты группируются в блоки не более чем по 10 комнат при коридорной системе и не более чем по 3 комнаты при квартирной системе. В каждое блоке предусматриваются кухня и санитарный узел, душевые, которые могут быть общими для нескольких блоков.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зданиях общежитий не допускается: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 санузлов, умывальных, душевых над жилыми комнатами и непосредственно примыкающие к жилым комнатам;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мусорокамер под жилыми помещениями;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примыкания мусоропроводов и электрощитовых к жилым комнатам;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крепление санитарно-технических приборов непосредственно к стенам, ограждающим жилые комнаты.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Площадь жилых комнат общежитий, определяется из расчета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человека.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Вспомогательные и санитарно-бытовые помещения в многоэтажных общежитиях, в частности, туалеты, умывальные, помещения для стирки и сушки белья, общие кухни, помещения (место) для хранения уборочного инвентаря располагаются на каждом этаже.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Помещения медицинского пункта размещаются на 1-ом этаже, помещения для культурно-массовых мероприятий, бытового обслуживания размещаются на 1-ом или 2-ом этажах с изоляцией от жилых помещений.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Помещения для стирки белья отделяется от коридоров шлюзом, оборудуются ваннами с подведением холодной и горячей воды, скамейками или столами с влагостойким покрытием, стеллажами, тазами.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сушки белья и одежды - устройствами для сушки и глажения белья.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Кухни оснащаются плитами, мойками, столами.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Приторно-вытяжной механической вентиляцией оборудуются помещения для стирки и сушки белья, душевые, санитарные узлы.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Расчетные параметры воздуха и кратность воздухообмена в помещениях общежитий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Все жилые помещения общежитий, а также общие коридоры  и холлы обеспечиваются естественным освещением. Без естественного освещения допускается размещать санитарные узлы, душевые, кладовые и другие вспомогательные помещения с кратковременным пребыванием людей.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Оконные стекла содержатся в чистоте, очищаются по мере загрязнения.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помещениях общежитий устанавливаются урны для мусора, на кухнях плотно закрывающиеся емкости для пищевых отходов, которые освобождаются по мере наполнения.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вынос мусора и хранение емкостей с отходами в коридорах и помещениях общего пользования.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Мягкий инвентарь (матрацы, подушки, одеяла) по эпидемическим показаниям подвергаются дезинфекции.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Матрацы обеспечиваются сменными наматрасниками, которые стираются по мере загрязнения. Смена постельного белья производится по мере загрязнения, но не реже одного раза в 7 календарных дней.</w:t>
      </w:r>
    </w:p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Дополнительные комплекты постельных принадлежностей (наматрасники, подушки, одеяла) хранятся в отдельных шкафах (стеллажах).</w:t>
      </w:r>
    </w:p>
    <w:bookmarkEnd w:id="68"/>
    <w:bookmarkStart w:name="z22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баням и саунам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Бани и сауны размещаются в отдельно стоящих зданиях, либо в одном здании с прачечными, а также в общественных зданиях и бытовых корпусах промышленных предприятий при наличии отдельного входа.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состав помещений бань и саун входят: вестибюль с гардеробом, раздевальные, санитарные узлы, помывочные, душевые, парильни, бытовые помещения для работников, кладовые для уборочного инвентаря, моющих и дезинфицирующих средств.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Допускается размещение в банях при наличии дополнительных площадей парикмахерских, массажных, косметических кабинетов, объектов общественного питания, киосков по продаже предметов личной гигиены и других товаров, камер хранения личных вещей.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и отделка парикмахерских, массажных, косметических кабинетов, объектов общественного питания, киосков по продаже предметов личной гигиены и других товаров, камер хранения личных вещей выполняется в соответствии с документами нормирования.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бань допускается устройство воздушного теплоснабжения, совмещенного с приточной вентиляцией, без рециркуляции воздуха. В банях вместимостью 200 и более мест предусматривается система приточно-вытяжной вентиляции.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В целях осуществления контроля температуры воздуха в помещениях парилен предусматривается термометр.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оконных проемах предусматриваются открывающиеся фрамуги или форточки.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банях и саунах устанавливаются жесткая или полужесткая мебель, изготовленная из материалов, устойчивых к моющим и дезинфицирующим средствам, в раздевальнях и душевых, используются резиновые коврики. Не допускается использование деревянных трапов.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Для мытья используются тазы, устойчивые к действию высоких температур и легко подвергающиеся мытью и обработке. Не допускается использование деревянных тазов для мытья.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 банях и саунах используется чистое и сухое белье (простыни, полотенца) индивидуального применения и выдаваемое в пакетах. Чистое белье хранится отдельно от использованного.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Помещения бань и саун содержатся в чистоте. Не допускается засорение канализационных трапов и застой грязной воды на полу.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После каждого посетителя резиновая обувь обрабатывается дезинфицирующими средствами с фунгицидным действием. Для обработки резиновых изделий выделяются промаркированные емкости. После дезинфекции обувь высушивается и выдается в пакетах.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обработки тазов, ванн в мыльных отделениях предусматриваются емкости с дезинфицирующими растворами, чистящие средства, щетки, ветоши. Тазы, ванны дезинфицируются и промываются водой.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Ежедневно после закрытия проводится проветривание, уборка, дезинфекция помещений, инвентаря и оборудования.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Помещения бань и саун, за исключением парилен, обеспечиваются урнами для мусора.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 помывочных и душевых помещениях бань и саун не допускается стирка и сушка белья, хранение вещей и предметов, не имеющих отношения к эксплуатации бань. 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плавательным бассейнам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Бассейны размещаются в отдельно стоящих зданиях, в пристроенных (или встроенных) помещениях общественных зданий. В случае размещения бассейнов в жилых зданиях, междуэтажные перекрытия обеспечивают изоляцию от пара, тепла, сырости и звука.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Аквапарки размещаются на обособленной территории в жилой, парковой или рекреационной зоне.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В состав помещений бассейна входят: вестибюль с гардеробом, мужские и женские раздевальные, душевые, санитарные узлы, зал c ванной, бытовые помещения для персонала, кладовые для хранения спортивного инвентаря, кладовые для уборочного инвентаря, моющих и дезинфицирующих средств, административные помещения, кабинет для медицинского персонала.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Внутренняя планировка помещений бассейна обеспечивает последовательность продвижения посетителей (раздевалка-душевая-ванна бассейна).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Размеры ванн бассейнов рассчитываются на одного человека, занимающегося в бассейне: для взрослых не менее 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для детей не менее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Раздевальные оборудуются индивидуальными шкафами для хранения одежды и скамейками для сидения.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Обходные дорожки, стенки и дно ванны бассейна выполняются из водонепроницаемых материалов, внутренняя поверхность конструкций залов ванн - из влагостойких материалов. Материалы покрытия обходных дорожек, дна ванны бассейна обеспечивают возможность их очистки и дезинфекции, быть устойчивыми к воздействию применяемых химических реагентов и дезинфицирующих средств.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На пути движения от душа к ванне бассейна размещаются ножные ванны с проточной водой, размеры которых исключают возможность их обхода. Допускается отсутствие ножных ванн при непосредственном выходе из душевых на обходную дорожку бассейна.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Душевые бассейна располагаются на пути движения из раздевальни к обходной дорожке, оборудуются кабинами, индивидуальными смесителями с подводкой холодной и горячей воды, устройствами для средств гигиены, полотенец и мочалок.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Удаление загрязненного верхнего слоя воды осуществляется через переливные желоба, в систему водоотведения.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Для бассейнов с морской водой выбор места водозабора провидится с учетом санитарной ситуации и качества воды на участках моря, которые находятся вне влияния источников загрязнения выпусков ливневых и сточных вод, выносов рек, загрязнений от портов, причалов, пляжей.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В бассейнах применяется рециркуляционная или проточная система обмена воды или применяется полная смена воды с периодичностью не реже одного раза в 7 календарных дней, с одновременной дезинфекцией бассейна. В бассейнах с морской водой использование рециркуляционных систем не допускается.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спортивно-оздоровительных бассейнах используется рециркуляционная система смены воды, в малых бассейнах (площадь ванны не более 70 м) используется непрерывный проток воды.</w:t>
      </w:r>
    </w:p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рециркуляционном обмене, вода очищается, обеззараживается с непрерывным добавлением свежей водопроводной воды не менее 10 процентов (далее - %) в расчете на каждые 8 часов работы бассейна.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Сооружения для очистки, обеззараживания и распределения воды обеспечивают эффективность и безопасность работы. Каждая ванна оборудуется своей системой водоподготовки, обеспечивающая постоянство температуры воды и автоматическое дозирование реагентов.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Вода, подаваемая в ванны, обеззараживается (хлорирование, бромирование, озонирование, ультрафиолетовое излучение).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Для бассейнов с непрерывным протоком воды используются физические методы обеззараживания (ультрафиолетовое излучение).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Ванны оборудуются расходомерами по учету воды, подаваемой в ванну, поступающей в рециркуляционную систему, добавляемой свежей воды и кранами для отбора проб воды для исследования.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При расположении дна ванны ниже водоотводной сети опорожнение ванны осуществляется при помощи насосов.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Не допускается обратное попадание стока воды из системы водоотведения в ванны.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Требования к параметрам микроклимата основных помещений закрытых плавательных бассейнов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Для залов ванн бассейнов, залов для подготовительных занятий, помещений хлораторной или озонаторной оборудуются самостоятельными системами приторной и вытяжной вентиляции.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Концентрация свободного хлора в воздухе в зоне дыхания пловцов допускается не белее 0,1 миллиграмм на кубический метр (далее -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), озона не более 0,16 мг/м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Зал бассейна с ванной обеспечивается естественным освещением. Площадь световых проемов составляет не менее 20 % от площади помещения бассейна, включая площадь поверхности воды. Большая часть световых проемов оборудуется фрамугами или форточками.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Наименьшая освещенность поверхности воды составляет 100 люкс (далее - лк), в бассейнах для прыжков в воду - 150 лк, для водного поло - 200 лк. Во всех бассейнах, кроме рабочего освещения, предусматривается автономное аварийное освещение, обеспечивающее освещенность поверхности воды не менее 5 лк.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Капитальный и текущий ремонты, замена инженерного оборудования, слив воды и новее заполнение ванны водой проводится в зависимости от их санитарно-технического состояния, результатов лабораторного контроля и предписаниям (постановлениям) территориального подразделения ведомства государственного органа в сфере санитарно-эпидемиологического благополучия населения.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Реагенты, материалы, контактирующие с водой применяются при наличии документов о качестве и безопасности.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 сезонных бассейнах, при отсутствии водопроводной воды, допускается использование воды поверхностных или подземных источников при условии ежедневной ее смены.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Ванна наполняется до края переливных желобов, использование ее при неполном заполнении не допускается.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Уровень шума в залах не превышает 60 децибел (далее - дБА), при проведении занятий и во время соревнований соответственно до 82 дБА и 110 дБА.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Перед каждым занятием по плаванию администрацией объекта или хозяйствующего субъекта проводится производственный контроль показателей: температуры и относительной влажности воздуха в зале с важной и раздевальнях, температуры воды и остаточной концентрации средств дезинфекции в воде ванны бассейна.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Дезинфекция ванны бассейна проводится после слива воды и механической чистки ванны методом двукратного орошения дезинфицирующими средствами. Смыв раствора активного хлора производится теплой водой не ранее чем через один час после его нанесения.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Дезинфекция ванн бассейнов рециркуляционного типа проводится не реже одного раза в 7 календарных дней.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обеззараживании воды в ванне бассейна рециркуляционного типа расход воды на одного человека составляет: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хлорировании и бромировании воды - не менее 2 кубических метров в час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/ч);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обработке воды ультрафиолетовым излучением - не менее 1,8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озонировании воды - не менее 1,6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/ч. </w:t>
      </w:r>
    </w:p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За один час расход воды в ванне бассейна проточного типа составляет не менее 20-25 % объема ванны для обучения плаванию, в остальных случаях не менее 15 % объема ванны.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период продолжительного перерыва в эксплуатации бассейна (от 6 часов и более) обеспечивается содержание в воде ванн бассейнов остаточной концентрации свободного хлора - 1,5 миллиграмм на дециметров кубических (далее - 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Показатели качества бассейновой воды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обеззараживании воды гипохлоритом натрия, получаемым электролизом поваренной соли, содержание хлоридов в воде ванны бассейна допускается до 700 мг/дм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Ежедневная уборка помещений и ванн бассейна проводится в конце рабочего дня, при необходимости в перерывах между сменами. Одновременно с уборкой помещений осуществляется дезинфекция обходных дорожек, пола, скамеек, ковриков, дверных ручек, поручней и другого.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Генеральная уборка помещений и ванн бассейна проводится не реже одного раза в месяц.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Лица, занимающиеся в бассейне используют купальный костюм (плавки, купальник), сменную обувь из влагостойких материалов, полотенце, моющее средство для тела, губку (мочалку), резиновую шапочку (для предотвращения засорения волосами воды ванн бассейнов), перед выходом в зал бассейна принимают душ (без купального костюма).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Рекомендуемая кратность проведения производственного контроля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контроль качества воды бассейнов приводится производственной лабораторией бассейна или иной аккредитованной лабораторией.</w:t>
      </w:r>
    </w:p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Отбор проб воды производится в двух точках - мелкой и глубокой частях ванны бассейна на глубине 25-30 сантиметров от поверхности воды.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 получении неудовлетворительных результатов анализов, проведенных в порядке производственного лабораторного контроля информация в течении 24 часов направляется в территориальное подразделение ведомства государственного органа в сфере санитарно-эпидемиологического благополучия населения.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закрытие бассейна, промывка и дезинфекция чаши бассейна, генеральная уборка, повторные при необходимости, дополнительные микробиологические и паразитологические исследования.</w:t>
      </w:r>
    </w:p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прачечным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Не допускается размещение прачечных в жилых домах, за исключением прачечных самообслуживания и пунктов приема-выдачи белья. При размещении пунктов приема-выдачи в жилых зданиях их помещения оборудуются входом, изолированным от жилой части и раздельные помещения для приема, хранения и выдачи грязного и чистого белья.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Архитектурно-планировочное решение прачечных предусматривает соблюдение поточности технологического процесса и исключение пересечения и соприкосновения чистого и грязного белья.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Оборудованные системы теплоснабжения, вентиляции и кондиционирования воздуха обеспечивают гигиенические нормативы качества воздуха, уровней шума и вибрации, а также допустимые параметры микроклимата в помещениях прачечной в отопительный период: температура воздуха плюс 18-22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относительная влажность 30-65 %.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Междуэтажные перекрытия над прачечными обесценивают изоляцию от пара, тепла и звука других помещений.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Окна стиральных и сушильных помещений прачечных, в случае расположения над ними окон общественных помещений, устраиваются глухими, без откидных фрамуг и форточек.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 стирке больничного белья выделяется специальная технологическая линия, исключающая возможность контакта больничного белья с другим бельем.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В помещениях хранения чистого и грязного белья выделяются стеллажи с указанием функциональных подразделений стационаров.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Белье терапевтического, хирургического., обсервационного, инфекционного отделений хранится раздельно.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каждой смены белья проводится дезинфекция поверхностей стеллажей и оборудования.</w:t>
      </w:r>
    </w:p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Прачечные, в которых проводится обработка инфицированного белья, соответствуют следующим требованиям: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приема инфицированного белья изолируются от остальных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приема, разборки и стирки белья обеспечиваются самостоятельной вытяжной вентиляцией;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инфицированного белья для замачивания производится из комнаты разбора белья;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и во время стирки белье подвергается обеззараживанию.</w:t>
      </w:r>
    </w:p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Отдельные тазы, тележки для переноса грязного и чистого белья маркируются и используются по назначению.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Изделия при выдаче потребителю упаковываются. 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Санитарно-эпидемиологические требования к химчистке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В мини-химчистках, расположенных в крупных торгово-развлекательных центрах, гостиничных комплексах и гипермаркетах оборудуется автономная система вентиляции, отдельный вход и выход. В случае невозможности обустройства отдельного входа-выхода мини-химчистка располагается в зоне, где не производится торговля продовольственными и детскими товарами, а также лекарственными средствами и предметами ухода за больными.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Производственные помещения (цеха) химчистки располагаются в отдельно стоящих или на первых этажах общественных зданий, с учетом вертикальной планировки здания и применяемых химических веществ раздражающего действия, а также недопущения перекрещивания потоков движения грязных и чистых изделий.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Площади производственных помещений определяют исходя из характера технологических процессов, количества, типа производственного оборудования и численности работающих.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Наружные дверные проемы и ворота оборудуются тамбурами и воздушно-тепловыми завесами для подогрева воздуха в холодный период года.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В основных и вспомогательных производственных помещениях отделка стен, потолка и пола проводится не сорбирующими материалами, исключающими накопление вредных химических веществ.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Полы покрываются химически стойкими материалами, обеспечивающие водонепроницаемость, конструкция полов обеспечивает отвод стоков при проливах и влажной уборке помещений.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Производственные, вспомогательные и санитарно-бытовые помещения оборудуются приточно-вытяжной вентиляцией. Системы вентиляции химчисток, расположенных в зданиях иного назначения, оборудуются автономно от систем вентиляции этих зданий.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Рабочие места с источниками выделения химических веществ, а также работы по выведению пятен, влажно-тепловые обработки проводится при наличии местных вытяжных устройств.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При выгрузке шлама вручную на машинах, не оборудованных системами автоматической выгрузки шлама, над задней стенкой машины оборудуется местный вытяжной отсос, у передней стенки машины местный вытяжной отсос, сблокированный с открытием барабана, за исключением машин, оборудованных системами удаления паров растворителей.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Рециркуляция воздуха в химчистке не допускается.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Вентиляционное оборудование устанавливается в вентиляционных камерах, оборудуются шумоизолирующими и виброгасящими устройствами.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Эффективность системы технологической механической вытяжной вентиляции контролируется 1 раз в год, общеобменной механической вентиляции 1 раз в 3 года.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Производственные помещения оборудуются системами общего освещения и/или системами комбинированного и аварийного освещения.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Спуск сточных вод из оборудования производится закрытым способом. Не допускается спуск сточных вод на пол производственного помещения, открытых желобов для стока в систему водоотведения.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контактной воды из водоотделителей машин химчистки, содержащей пары растворителей утилизируется как шлам.</w:t>
      </w:r>
    </w:p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При проведении сухой химчистки изделий с применением растворителей, обеспечивается выполнение всех операций по непрерывному и замкнутому циклу.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Производственные операции по обслуживанию оборудования, доставка, дозировка и загрузка растворителей, нанесение фильтровальных порошков и механическая очистка элементов фильтров осуществляются с использованием средств индивидуальной защиты.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Температура наружных поверхностей технологического оборудования составляет не выше 43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В технологическом процессе химчистки изделий применяются реагенты, вещества и препараты, имеющие документы о качестве и безопасности.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Химические реагенты, вещества и препараты хранятся на складах, оборудованных местной вытяжной вентиляцией, имеющих полы, стойких к воздействию кислот и щелочей, оборудованных стеллажами, поддонам.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Химические материалы на производственном участке, хранятся в количестве не более суточной нормы.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Перевозка изделий осуществляется в закрытых мешках или пакетах. Потребителю изделия выдаются в упакованном виде.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Персонал обеспечивается специальной одеждой и обувью, средствами индивидуальной защиты.</w:t>
      </w:r>
    </w:p>
    <w:bookmarkEnd w:id="161"/>
    <w:bookmarkStart w:name="z16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объектам по оказанию парикмахерских и косметических услуг населению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9 - в редакции приказа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Требования настоящих санитарных правил не распространяются на организации по оказанию медицинских услуг реконструктивно-пластической хирургии, лечению заболеваний кожи и подкожной клетчатки, косметологические, массажные кабинеты и солярии в составе организаций здравоохранения.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На первых и цокольных этажах жилых зданий объекты размещаются при наличии изолированного входа от жилой части и автономной системы вентиляции. 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Подвальные этажи используются под подсобные и вспомогательные помещения.</w:t>
      </w:r>
    </w:p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Объемно-планировочные и конструктивные решения зданий и  помещений определяются видами оказываемых услуг и их мощностью. На объектах выделяется помещение, либо специальное место для дезинфекции, предстерилизационной очистки и стерилизации инструментов, оборудованное раковиной с подводкой горячей и холодной воды.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В косметических кабинетах разрешается проводить следующие косметические процедуры: гигиенический массаж лица и шеи, гигиеническая чистка лица, не осложненного кожными заболеваниями, окраска бровей и ресниц, наращивание искусственных ресниц, эпиляция бровей, макияж, маникюр, педикюр, пилинг.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В парикмахерских залах до 3-х рабочих мест размещается на одно рабочее место для маникюра не менее 6,0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дополнительной площади. Нормативы площадей помещений объектов по оказанию парикмахерских и косметических, косметологических услуг установлены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В соляриях не допускается применение оборудования с диапазоном ультрафиолетового излучения УФ-С. Эксплуатация соляриев осуществляется в соответствии с их техническими паспортами и инструкциями.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Общая площадь солярия состоит из площади, занимаемой самим аппаратом, согласно техническому описанию и зоны раздевания, не менее 3,0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При предоставлении услуг солярия с помощью оператора дополнительно выделяется зона для оператора не менее 6,0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Помещение для эксплуатации соляриев оборудуется приточно-вытяжной вентиляцией с механическим побуждением. В случае установки моделей, оборудованных собственной системой вентиляции, организуется естественный приток воздуха в помещение.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Замена ламп соляриев производится при нормативной выработке часов, указанной в техническом паспорте, с отметкой в журнале. Отработанные лампы подлежат безопасной утилизации.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После каждого сеанса все поверхности кабины солярия, с которыми контактировал посетитель, обрабатываются дезинфицирующими средствами. При использовании вертикального солярия посетителям предоставляются индивидуальные полотенца и тапочки.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По мере загрязнения вентиляционных отверстий внутри аппарата проводят периодическую очистку.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Уровни физических факторов, воздействующих, на персонал и посетителей соляриев, не превышают следующие гигиенические нормативы: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напряженность электромагнитного поля не более 25 вольтметр;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напряженность электрического поля тока промышленной частоты (50 Гц) - не более 0,5 киловольтметр. </w:t>
      </w:r>
    </w:p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Допустимая интенсивность ультрафиолетового излучения для изделий бытового назначения облучательного действия не превышает 1,9 ватметр в квадрате (далее - Вт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в диапазоне 280-315 нанометров (далее - нм) и 10 Вт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диапазоне 315-400 нм. Излучение в диапазоне 200-280 нм не допускается.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Не допускается посещать солярий без специальных очков, а также без соблюдения 48-часового интервала между двумя первыми сеансами.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Применение, хранение и реализация посетителям парфюмерно-косметической продукции и средств по уходу за волосами, ногтями, кожей проводится при наличии документов, подтверждающих безопасность используемой продукции.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При числе рабочих мест до трех, естественная вентиляция осуществляется с помощью форточек и фрамуг, свыше трех вытяжная вентиляция на искусственном побуждении. Система вентиляции для всех помещений общая, за исключением подсобных и санитарно-бытовых помещений. 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Рабочее место мастера по наращиванию ногтей оборудуется местной принудительной вытяжной вентиляцией.</w:t>
      </w:r>
    </w:p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Рабочие места маникюрных и педикюрных кабинетов освещаются путем организации общего и местного освещения. 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В мужском и женском залах раковины для мытья рук парикмахеров и мытья головы посетителей оборудуются раздельно.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Для обслуживания детей оборудуются кресла, соответствующие их росту и возрасту по своим размерам и устройству.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Косметический кабинет, кабинеты маникюра и педикюра оборудуются раке винами для мытья рук и инструментов.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Комнаты приема пищи с гардеробной для персонала при численности работников в смене менее 10 человек, а также вестибюль с гардеробом для посетителей и залом ожидания совмещаются. 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Помещения для хранения чистого белья и парфюмерно-косметических средств оборудуются стеллажами или шкафами, для грязного белья - емкостями с крышками. Не допускается смешивание использованного и чистого белья.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Постижерные работы проводятся в изолированном помещении, площадь которого и набор оборудования принимаются с учетом объема и характера проводимых работ, но не менее 4,5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рабочее место. 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Косметические, маникюрные и педикюрные кабинеты оборудуются бактерицидными ультрафиолетовыми облучателями закрытого типа. За режимом и временем работы облучателей ведется учет и регистрация в журнале.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Физиотерапевтическая аппаратура размещается в специально оборудованных кабинетах не более одного аппарата в кабинете. Площадь кабинета принимается из расчета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одну кушетку, но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Лазерные установки 1-го и 2-го класса опасности размещаются в общем помещении. Лазерные установки 3-го и 4-го класса опасности размещаются в отдельном или огороженном помещении. На двери размещается знак лазерной опасности и автоматически включающееся световое табло "Опасно, работает лазер!".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Безопасность при работе с лазерными установками открытого типа обеспечивается путем применения средств индивидуальной зашиты глаз (защитные очки со светофильтрами, защитный лицевой щиток).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лазерных установок 3-го и 4-го класса без местного вытяжного устройства не допускается.</w:t>
      </w:r>
    </w:p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Для обслуживания клиентов используются белье одноразового применения. Обеспечивается запас чистого белья (полотенца, салфетки, простыни и другое). Чистое, использованное белье, парфюмерно-косметические, а также моющие и дезинфицирующие средства хранятся раздельно.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Применяются пеньюары с чистой салфеткой или одноразовым подворотничком.</w:t>
      </w:r>
    </w:p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Стирке использованного белья и рабочей одежды проверится в прачечных или непосредственно на объекте специального оборудования. Рабочая и личная одежда персонала хранится раздельно.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Удаление остриженных волос с шеи и лица клиента проводится одноразовой индивидуальной салфеткой или ватным тампоном. Не допускается использование кисточек для удаления остриженных волос.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Остриженные волосы удаляют как бытовые отходы. 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Для нанесения декоративной косметики используются одноразовые инструменты. Карандаш после каждого клиента обтачивается или срезается, помада, тушь, тени и пудра наносятся одноразовыми кисточками. Для косметических процедур используют одноразовые ватные диски и спонжи.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волос и смачивание волос при химической завивке приводится тампоном или кисточкой, сменяемыми после каждого посетителя.</w:t>
      </w:r>
    </w:p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Зажимы, бигуди, колпаки и сетки для химической завивки волос, шапочки для мелирования моют под проточной водой с моющими средствами после каждого клиента. Чистые комплекты хранят в упакованном виде на рабочих местах. 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Расчески, щетки, ножницы для стрижки волос моют под проточной водой после каждого клиента, помещают в стерилизаторы, имеющие инструкцию по применению, или в дезинфицирующие растворы. 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Съемные ножи электрических бритв, электроды к косметическому оборудованию и приборам протирают дважды (с интервалом 15 минут) тампоном, смоченным в дезинфицирующем растворе. 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Подушка, подкладываемая под ногу при проведении педикюра, после каждого использования протирается ветошью, смоченной дезинфицирующим раствором. 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Ванны для ног и ванночки для рук после каждого клиента подвергаются дезинфекции.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При выполнении маникюра и педикюра разовыми салфетками и стерильными наборами, они подлежат утилизации после предварительной дезинфекции.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Маникюр, педикюр, пилинг, косметические услуги проводят при наличии индивидуальных наборов (по виду косметической услуги) но не менее трех комплектов.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этапы проведения манипуляции, при которых возможно повреждение кожных, слизистых поверхностей, обеспечивают безопасность для клиента. До и после проведения маникюра, педикюра поверхность кожи и раневого канала подвергается обеззараживанию.</w:t>
      </w:r>
    </w:p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Инструменты для маникюра, педикюра, пилинга, марлевые салфетки, ватные шарики, а также другие расходные материалы стерилизуют паровым, воздушным или химическим методом стерилизации, с последующим хранением в условиях, исключающих вторичную контаминацию микроорганизмами.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разовых стерильных расходных материалов обеспечивается запас для каждого посетителя с последующей утилизацией.</w:t>
      </w:r>
    </w:p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Инструменты, используемые для манипуляций, при которых возможно повреждение кожных покровов или слизистых оболочек (маникюр, педикюр, пилинг, косметические услуги) после каждого клиента без предварительного промывания водой помещают в дезинфицирующий раствор. После окончания дезинфекции инструменты подвергают предстерилизационной очистке и стерилизации.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Предстерилизационная очистка, дезинфекция и стерилизация инструментов проводятся в специальном помещении, оснащенным оборудованием для этих целей. Помещение для обработки инструментов функционально разделяется на "грязную зону" и "чистую зону". В "грязной зоне" проводится предварительная очистка инструментария, в "чистой зоне" проводится дезинфекция и стерилизация инструментов.</w:t>
      </w:r>
    </w:p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Для стерилизации инструментов используется оборудование, аппаратура и материалы, имеющие инструкцию по эксплуатации.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Организация и контроль противоэпидемического режима и повседневного контроля режима дезинфекции, предстерилизационной очистки и стерилизации инструментов, используемых при маникюре, педикюре, пилинге и косметических услугах возлагаются на администрацию объекта или хозяйствующего субъекта. 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Работники объектов, осуществляющие манипуляции с нарушением целостности кожных покровов при поступлении на работу и ежегодно обследуются на маркеры вирусных гепатитов В и С.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С целью профилактики заражения парентеральными гепатитами и вируса иммунодефицита человека все манипуляции, при которых происходит загрязнение рук кровью, проводятся в резиновых перчатках. При (наличии открытых микротравм, царапин, ссадин, трещин, гнойничковых заболеваний персонал не допускается к работе с клиентами, без защитной изоляции (напальчники, лейкопластырь).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Работники соблюдают следующие правила личной гигиены: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 началом и после окончания обслуживания клиента тщательно мыть руки мылом: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косметических кабинетах для обработки рук применять кожные антисептики, работать в защитных масках, экранах, одноразовых резиновых, латексных перчатках;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окраску волос в перчатках;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курить и не принимать пищу на рабочих местах;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работать в специальной одежде;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раздельно хранить личную и специальную одежду. </w:t>
      </w:r>
    </w:p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Руки или перчатки, загрязненные кровью или сывороткой моются проточной водой с мылом с последующей обработкой дезинфицирующими средствами.</w:t>
      </w:r>
    </w:p>
    <w:bookmarkEnd w:id="208"/>
    <w:bookmarkStart w:name="z224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Организация и проведение санитарно-противоэпидемических мероприятий по локализации очагов инфекции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главой 10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Деятельность объектов сферы обслуживания (салоны красоты, парикмахерские (по предварительной записи), химчистки, прачечные, ремонт оргтехники) осуществляется с обеспечением допуска посетителей в медицинских масках и соблюдением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Работа бизнес центров (страховые компании, услуги адвоката, нотариуса, бухгалтера и консалтинга, агентства по недвижимости и т.д.) осуществляется с соблюдением усиленного санитарно-дезинфекционного режима.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Деятельность объектов по оказанию услуг населению (объекты, оказывающие типографические услуги, швейные ателье, обувные мастерские, сервис по ремонту обуви, одежды) и иных объектов, исключающих скопление и длительный и тесный контакт с соблюдением усиленного санитарно-дезинфекционного режима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Деятельность объектов в сфере оказания услуг по проживанию населения (гостиницы, отели)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Деятельность объектов культуры (индивидуальные и групповые репетиции до 30 чел.) осуществляется с соблюдением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Деятельность СПА центров, бань, саун, бассейнов, пляжей осуществляется с соблюдением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правилам.";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Деятельность медико-социальных объектов (дома престарелых, инвалидов, дома ребенка и другие) осуществляется с соблюдением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Деятельность объектов по оказанию услуг фитнеса, спорткомплексов для населения на период введения ограничительных мероприятий, в том числе карантина осуществляется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21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освещенности помещений гостиниц искусственным светом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Наименьшая освещенность (в люксах) при лампах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Поверхность, к которой относится норматив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накаливания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люминесцентные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(жилые помещения)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 от пола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гостиные, холлы, буфеты, бары и другое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обслуживания, административные помещения, помещения обслуживания проживающих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 от пола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лестницы, общие коридоры, центральная бельевая, мастерские, комнаты и глаженья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(50)*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санузлы, санузлы в помещениях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душевые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обслуживающего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 от пола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Складские помещения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 от пола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помещения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число в скобках - для мастерских.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216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Расчетные параметры</w:t>
      </w:r>
      <w:r>
        <w:br/>
      </w:r>
      <w:r>
        <w:rPr>
          <w:rFonts w:ascii="Times New Roman"/>
          <w:b/>
          <w:i w:val="false"/>
          <w:color w:val="000000"/>
        </w:rPr>
        <w:t>воздуха и кратность воздухообмена в помещениях общежитий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Допустимая температура воздуха в холодный период года,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ниже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жилая комната общежития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Кухня общежития с электроплитами с газовыми плитами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при 2-конфорочных плитах; не менее 75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при 3-конфорочных плитах; не менее 90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 при 4-конфорочных плитах.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 комната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Санузел общего 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 на 1 унитаз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 на 1 писсуар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5-кратн.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комната для чистки и глажения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1,5-кратн.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Вестибюль, общий коридор, лестничная клетка в общежитии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Постирочная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5-кратн.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5-кратн.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Гладильная, сушильная в общежитии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расчету, но не менее 3-кратн.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3-кратн.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и бельевые в общежитиях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1,5-кратн.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Мусоросборная камера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1-кратн (через ствол мусоропровода)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Тренажерный зал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3-кратн.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3-кратн.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0,5-кратн.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217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параметрам микроклимата основных помещений</w:t>
      </w:r>
      <w:r>
        <w:br/>
      </w:r>
      <w:r>
        <w:rPr>
          <w:rFonts w:ascii="Times New Roman"/>
          <w:b/>
          <w:i w:val="false"/>
          <w:color w:val="000000"/>
        </w:rPr>
        <w:t>закрытых плавательных бассейнов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воды,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воздухообмена в 1 час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 м/сек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для взрослых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ванн бассейнов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1-2 выше температуры воды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60 %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 на 1 занимающегося и не менее 20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 на 1 зрителя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подготовки занятий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/час на 1 занимающегося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воздухообмена в 1 час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 с учетом душевых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(из душевых)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сауны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(периодического действия при отсутствии людей)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для анализов воды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температура воды в открытых бассейнах поддерживается летом на уровне плюс 27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зимой плюс 28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для обучающихся плавать плюс 29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21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качества бассейновой воды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 литр (далее - мг/л)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ионов водорода рН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от 6 до 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Остаточный связанный хлор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Остаточный свободный хлор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в возрасте от 1 до 6 лет - 0,1–0,3;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не более 0,3-0,6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аммонийный (по азоту)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2.0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(при озонировании)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0.3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Перманганатная окисляемость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5.0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Формальдегид (при озонировании)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микробное число (ОМЧ)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колиформные бактерии (ОКБ)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Термотолерантные колиформные бактерии (ТКБ)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Колифаги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Золотистый стафилококк (Staphylococcus aureus)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Возбудители кишечных инфекций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Синегнойная палочка (Pseudomonas aeroginosae)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Цисты лямблий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Яйца и личинки гельминтов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Легионелла (Legionella pheumophilia)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100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22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Рекомендуемая кратность проведения производственного контроля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Бассейновая 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рабочие часы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началом работы и далее каждые 4 часа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связанный хлор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Остаточных свободный хлор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(при озонировании)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Перманганатная окисляемость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(при озонировании)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аммонийный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микробное число (далее - ОМЧ)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колиформные бактерии (далее - ОКБ)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Термотолерантные колиформные бактерии (далее - ТКБ)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Колифаги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Золотистый стафилококк (Staphylococcus aureus)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кишечных инфекций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неудовлетворительных анализах на ОМЧ, ОКБ и/или ТКБ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Синегнойная палочка (Pseudomonas aeruginosa)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лямблий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и личинки гельминтов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Легионелла (Legionella pheumophilia)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 водной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концентрации хлороформа в воде более 0,2 мг/л.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рабочие часы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Влажность относительная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воздуха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открытием и после ремонта/замены вентиляционного оборудования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22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площадей помещений объектов по оказанию</w:t>
      </w:r>
      <w:r>
        <w:br/>
      </w:r>
      <w:r>
        <w:rPr>
          <w:rFonts w:ascii="Times New Roman"/>
          <w:b/>
          <w:i w:val="false"/>
          <w:color w:val="000000"/>
        </w:rPr>
        <w:t>парикмахерских и косметических услуг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 1 рабочее место,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посетителей: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зал ожидания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гардероб для посетителей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до 10 рабочих мест 1,5 –на каждое последующее 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зала ожидания и гардероба не менее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Залы парикмахерского обслуживания: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универсальное рабочее место мастера-парикмахера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Парикмахерская на 1 рабочее место не менее 15,0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независимо от профиля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Косметический кабинет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на каждое рабочее место, но не менее 12,0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маникюра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установке маникюрного столика в женском зале – дополнительно 6,0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 педикюра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Косметологический кабинет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на каждое рабочее место, но не менее 12,0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Массажный кабинет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постижерных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каждое дополнительное рабочее место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Прачечная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9,0 (с учетом типа стиральной машины)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предусматривать при централизованной стирке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отдыха и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Подсобные помещения: кладовые для белья;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уборочного инвентаря и хранения остриженных волос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хранения парфюмерно-косметических, дезинфицирующих, моющих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Помещении для временного хранения медицинских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на 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23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объектов сферы обслуживания (салоны красоты, парикмахерские (по предварительной записи), химчистки, прачечные, ремонт оргтехники) на период введения ограничительных мероприятий, в том числе карантина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7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Возобновление работы объектов сферы обслуживания допускается при обеспечении следующих условий с соблюдением санитарно-эпидемиологических требований: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неснижаемого запаса средств индивидуальной защиты (спецодежда, медицинские маски), дезинфицирующие и моющие вещества, антисептики для обработки рук, разрешенные к использованию на территории Республики Казахстан.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санитарно-эпидемиологических требований (измерение температуры, инструктаж персонала, своевременная смена средств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бесперебойная работа вентиляционных систем и систем кондиционирования воздуха с проведением профилактического осмотра, ремонта, в том числе замена фильтров, дезинфекция воздуховодов, обеспечение и соблюдение режима проветривания;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инструктаж среди персонала о необходимости соблюдения правил личной/производственной гигиены и контроль за их неукоснительным соблюдением;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температуры тела персонала при входе в организацию,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тепловизоры), проверка работников на наличие симптомов респираторных заболеваний, с целью отстранения от работы персонала с симптомами ОРВИ и гриппа, а для лиц с симптомами, не исключающими COVID-19 (сухой кашель, повышенная температура, затруднение дыхания, одышка) обеспечение изоляции и немедленный вызов скорой помощи;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установка санитайзеров для обработки рук на рабочих местах и для посетителей, наличие запаса салфеток для персонала и клиентов для обработки телефонов и других предметов;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в течение рабочего дня перчаток (с условием их смены после каждого клиента), медицинских масок (с условием их смены каждые 2 часа);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применение в рабочих помещениях бактерицидных ламп (используется в отсутствии посетителей и персонала) и (или) рециркуляторов воздуха (используется в присутствии людей) с целью регулярного обеззараживания воздуха;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неукоснительное соблюдение расстояния не менее 2 метров между рабочими местами, обеспечение разметок границ оптимальных рабочих зон;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допуск посетителей только в масках;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максимальное обеспечение условий для безналичного расчета за произведенные/полученные услуги (карты, приложение на телефоне);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Руководством объекта обеспечивается организация работы по предварительной записи, с исключением "зоны ожидания" где могут скапливаться клиенты, максимальное обеспечение соблюдения социального дистанцирования между посетителем (клиентом) и работником (за исключением салонов красоты и парикмахерских), минимизацию прямых контактов персонала с клиентами.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Влажная уборка производственных и бытовых помещений проводится с дезинфекцией средствами вирулицидного действия не менее 2 раз в смену с обязательной дезинфекцией дверных ручек, выключателей, поручней, перил, контактных поверхностей (столов, стульев работников, оргтехники), мест общего пользования (гардеробные, комнаты приема пищи, отдыха, санузлы).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Изготавливаемые на рабочем месте дезинфицирующие растворы хранятся в емкостях, имеющих маркировку с указанием названия средства, концентрацией раствора и даты его приготовления.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растворы, разрешенные к использованию в Республике Казахстан, готовятся в соответствии с заданной концентрацией согласно его инструкции по применению дезинфицирующего средства;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Технический персонал (уборщицы) проводит дезинфекционные мероприятия с использованием средств индивидуальной защиты: халат, перчатки, медицинская маска.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Уборочный инвентарь (ведра, щетки, тряпки) после использования хорошо моют и хранят в специально выделенных местах.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Использованные медицинские маски (в том числе салфетки, использованные при чихании и кашле), одноразовую уборочную ветошь собирают в пакеты и сбрасывают в специальные контейнеры для отходов.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Сбор, временное хранение, вывоз и обезвреживание отходов проводится по договору со специализированными организациями.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пищи персоналом проводится в установленных местах, при отсутствии комнаты приема пищи, выделяют зоны для этих целей, обеспечив уборку с помощью дезинфицирующих средств.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химчистках и прачечных: максимально обеспечивается вывоз грязного белья и доставка чистого белья на дом клиенту, в случае невозможности оказания услуги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работником, минимизацию прямых контактов персонала с клиентами.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салонах красоты, парикмахерских обеспечивается: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расстояния не менее 2 метров между креслами, с разметкой границ оптимальных рабочих зон;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персоналом правил обработки инструментов для каждого посетителя;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проточной водой с моющими средствами бигудей, зажимов, колпаков и сеток для волос, шапочек проточной водой после каждого клиента;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остриженных волос в закрытый совок непосредственно у кресла в емкости с крышкой с дальнейшей утилизацией и дезинфекцией способом орошения путем распыления дезинфицирующим раствором;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дополнительной обработки рабочего места после каждого клиента.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26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объектов по оказанию услуг населению (объекты, оказывающие типографические услуги, швейные ателье, обувные мастерские, сервис по ремонту обуви, одежды) и иных объектов на период введения ограничительных мероприятий, в том числе карантина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8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Возобновление работы объектов по оказанию услуг населению допускается при обеспечении следующих условий с соблюдением санитарно-эпидемиологических требований: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неснижаемого запаса средств защиты (спецодежда, медицинские маски), дезинфицирующие и моющие вещества, антисептики для обработки рук, разрешенные к использованию на территории Республики Казахстан.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санитарно-эпидемиологических требований (измерение температуры, инструктаж персонала, своевременная смена средств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инструктажа среди работников о необходимости соблюдения правил личной/производственной гигиены и контроль за их неукоснительным соблюдением;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температуры тела работников при входе в организацию,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тепловизоры), проверка работников на наличие симптомов респираторных заболеваний, с целью отстранения от работы персонала с симптомами ОРВИ и гриппа, а для лиц с симптомами, не исключающими COVID-19 (сухой кашель, повышенная температура, затруднение дыхания, одышка) обеспечить изоляцию и немедленный вызов скорой помощи;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установка санитайзеров для обработки рук на рабочих местах и для посетителей, наличие запаса салфеток для работников и клиентов для обработки телефонов и других предметов;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допуск посетителей только в масках;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 перчаток, медицинских масок в течение рабочего дня с условием их своевременной смены (каждые 2 часа);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неукоснительное соблюдение расстояния не менее 2 метров между рабочими местами с разметкой границ оптимальных рабочих зон;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и соблюдение режима проветривания;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максимальное обеспечение условий для безналичного расчета за произведенные/полученные услуги (карты, приложение на телефоне);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Руководство объекта обеспечивает организацию работы по предварительной записи, исключив "зоны ожидания" где могут скапливаться клиенты, максимальное обеспечение социальной дистанции между посетителем (клиентом) и работником, минимизацию прямых контактов персонала с клиентами;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Влажная уборка производственных и бытовых помещений с дезинфекцией проводится средствами вирулицидного действия не менее 2 раз в смену с обязательной дезинфекцией дверных ручек, выключателей, поручней, перил, контактных поверхностей (столов, стульев работников), мест общего пользования (гардеробные, комнаты приема пищи, отдыха, санузлы).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Технический персонал (уборщицы) проводит дезинфекционные мероприятия с использованием средств индивидуальной защиты: халат, перчатки, медицинская маска.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Использованные медицинские маски (в том числе салфетки использованные при чихании и кашле), одноразовую уборочную ветошь собирают в пакеты и сбрасывают в специальные контейнеры для отходов.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Сбор, временное хранение, вывоз и обезвреживание отходов проводится по договору со специализированными организациями.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пищи персоналом осуществляется в специально выделенных помещениях, при отсутствии комнаты приема пищи, предусматривается выделение зоны для этих целей, обеспечив уборку с помощью дезинфицирующих средств.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персоналом.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28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объектам в сфере оказания услуг по проживанию населения (гостиницы, отели) на период введения ограничительных мероприятий, в том числе карантина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9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журнале уборки транспорта.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безопасности посетителей в отелях, гостиницах обеспечивается: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температуры тела посетителей на входе (ресепшин, пункт охраны);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максимальное обеспечение условий для безналичного расчета за произведенные/полученные услуги (карты, приложение на телефоне);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безопасности персонала обеспечивается: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профилактических мероприятий персоналом;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максимальный перевод сотрудников на дистанционную форму работы и максимальное сокращение рабочего дня в зависимости от производственной необходимости;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на входе и выходе санитайзеров;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одномоментный вход на объект не более 2-х человек;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социального дистанцирования между людьми внутри помещений;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допуск персонала при наличии масок;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измерение температуры персонала при входе;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Руководителями подразделений осуществляются следующие мероприятия: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исключение допуска на работу персонала с любыми признаками респираторной инфекции (повышение температуры, кашель, боли в горле, затрудненное дыхание), в случае выявления или появления симптомов, высокой температуры организация вызова бригады скорой медицинской помощи и изоляция данного сотрудника до приезда скорой помощи;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социального дистанцирования при организации работы персонала;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ежедневного мониторинга выхода сотрудников на работу с выяснением причины отсутствия, уделив особое внимание заболеваниям острыми респираторными вирусными инфекциями, гриппом и другим вирусными заболеваниями, с отметкой в журнале;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включателей и розеток, кнопок лифтов.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дезинфекции применяются средства, обладающие противовирусной эффективностью (согласно методическим указаниям или инструкции), прошедшим государственную регистрацию в установленном порядке при строгом соблюдении прилагаемой к ним инструкции.</w:t>
      </w:r>
    </w:p>
    <w:bookmarkEnd w:id="294"/>
    <w:bookmarkStart w:name="z30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мытья и обработки помещений и отдельных видов оборудования (столы, панели, двери, окна, пол) предусматривается отдельная ветошь;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Приготовление рабочих растворов дезинфицирующих средств осуществляется в специально отведенном месте, хранить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Технический персонал (уборщики) дезинфекционные мероприятия проводят в униформе, с использованием средств индивидуальной защиты: перчатки, медицинская маска.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Уборочный инвентарь (ведра, щетки, тряпки) после использования хранятся в специально выделенных местах.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объекте обеспечивается режим проветривания не реже 2-х раз в день в течении 15-ти минут.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Руководством объекта обеспечиваются: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для соблюдения личной гигиены персоналом (функционирование санитарных узлов, обеспечение моющими средствами, санитайзерами, бумажными полотенцами).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запаса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средств индивидуальной защиты проводить в пакеты в специально отведенных местах для вывоза, в дальнейшем утилизировать как твердые бытовые отходы;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установка на видных и доступных местах кожных антисептиков для обработки рук, наличие памяток по профилактике коронавирусной инфекции;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в местах скопления посетителей (холлы, залы, ресторан) бактерицидных ламп (использовать в отсутствии посетителей и персонала) и (или) рециркуляторов воздуха (разрешается использовать в присутствии людей) с целью регулярного обеззараживания воздуха;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неснижаемого запаса дезинфицирующих средств, исходя из расчетной потребности, площади и кратности обработки;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периодическое обучение персонала по правилам личной гигиены и реализации необходимых мер и плана действий при COVİD-19;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установка настенных дезинфицирующих средств в зонах работы и отдыха персонала.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малых гостиницах, хостелах, гостевых домах и других объектах в сфере оказания услуг по проживанию населения обеспечивается: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персоналом профилактических мероприятий на время карантина по COVID-19;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персоналом санитайзеров на входе и выходе;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 персонала при наличии средств индивидуальной защиты (маски);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измерение температуры тела сотрудников, отстранение от работы сотрудников с высокой температурой и признаками ОРВИ, о чем делаются соответствующие отметки в журнале;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включателей и розеток, кнопок лифтов. Для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прилагаемой к ним инструкции;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отдельной ветоши для мытья и обработки помещений и отдельных видов оборудования (столы, панели, двери, окна, пол);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приготовление рабочих растворов дезинфицирующих средств в специально отведенном месте, хранить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Руководством объекта обеспечиваются: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для соблюдения личной гигиены персоналом (функционирование санитарных узлов, обеспечение моющими средствами, санитайзерами, бумажными полотенцами);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запаса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средств индивидуальной защиты проводить в пакеты в специально отведенных местах для вывоза, в дальнейшем утилизировать как твердые бытовые отходы;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установка на видных и доступных местах кожных антисептиков для обработки рук, наличие памяток по профилактике коронавирусной инфекции;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неснижаемого запаса дезинфицирующих средств, исходя из расчетной потребности, площади и кратности обработки;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периодическое обучение персонала по правилам личной гигиены и реализации необходимых мер и плана действий при COVİD-19;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организации рабочего процесса на всех объектах обеспечивается: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социального дистанцирования в местах наибольшего скопления людей, перед ресепшен, где наблюдается интенсивность передвижения, путем разметки мест посредством обозначений на полу или посредством ограничительных стоек;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2.) содержание прилегающей территории в чистоте, обеспечение своевременного вывоза мусора, проведение 1 раз в неделю "санитарного" дня;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воздуховодов), соблюдение режима проветривания каждые 2 часа;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инструктажа среди работников о плане реагирования в случае, если по прибытии или во время пребывания у гостей будут наблюдаться любые признаки заболевания (кашель, слабость, высокая температура и т. д.) и необходимости соблюдения правил личной/производственной гигиены и контроль за их неукоснительным соблюдением.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установка диванов, стульев в гостевых зонах на расстоянии от 1,5 метров между собой;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генеральной уборки комнат с применением дезинфицирующих средств после выезда каждого посетителя/клиента.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пищи осуществлять в специально отведенной комнате. При отсутствии комнаты приема пищи, выделяется помещение с раковиной для мытья рук (подводкой горячей и холодной воды), с обеспечением ежедневной уборке с помощью дезинфицирующих средств.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питания постояльцев в номерах или в столовых осуществляется при соблюдении дистанцирования между столами не менее 1 метра, и условий, исключающих скопление постояльцев с соблюдением санитарно-дезинфекционного режима.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34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объектам культуры (индивидуальные и групповые репетиции до 30 чел.) на период введения ограничительных мероприятий, в том числе карантина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10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усиленного противоэпидемического режима на объектах культуры проводятся: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температуры тела работников и посетителей на входе, опрос на наличие симптомов, не исключающими COVID-19 (сухой кашель, повышенная температура, затруднение дыхания, одышка);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установка санитайзеров с кожным антисептиком у входа, в холлах, коридорах через каждые 50-100 м, у входа в лифты, санитарные узлы;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максимальное обеспечение условий для безналичного расчета за произведенные/полученные услуги (карты, приложение на телефоне);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работы по предварительной записи (по возможности), исключив "зоны ожидания", где могут скапливаться клиенты, максимально обеспечить соблюдение социального дистанцирования между посетителем (клиентом) и работником, минимизацию прямых контактов персонала с клиентами;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Обеспечивается: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прилегающей территории в чистоте, своевременный вывоз мусора, проведение 1 раз в неделю "санитарного" дня;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неснижаемый (не менее чем пятидневный) запас дезинфицирующих средств для уборки помещений и обработки рук персонала, средств индивидуальной защиты органов дыхания;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инструктажа среди работников о необходимости соблюдения правил личной/производственной гигиены и контроль за их неукоснительным соблюдением;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перчаток, масок/респираторов персоналом в течение рабочего дня с условием их своевременной смены;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режим проветривания всех помещений каждые 2 часа;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перерывов между сеансами не менее 30 минут на проведение дезинфекции залов (протирка перил, ручек дверей, подлокотников кресел) с последующим проветриванием на 15 минут;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сокращение количества сеансов в каждом зале (не более 3-х), допуск зрителей в залы с соблюдением установленных требований по дистанции (рассадка через кресло);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воздуховодов);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влажной уборки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санузлы).</w:t>
      </w:r>
    </w:p>
    <w:bookmarkEnd w:id="348"/>
    <w:bookmarkStart w:name="z36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Техническому персоналу (уборщики) дезинфекцию необходимо проводить в спецодежде с использованием средств индивидуальной защиты (перчатки, медицинская маска).</w:t>
      </w:r>
    </w:p>
    <w:bookmarkEnd w:id="349"/>
    <w:bookmarkStart w:name="z36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с дезинфицирующими средствами допускаются совершеннолетние лица, не имеющие противопоказаний по состоянию здоровья.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Уборочный инвентарь (ведра, щетки, тряпки) после использования тщательно промывается и хранится в специально выделенных местах.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пищи проводится в специально отведенной комнате. При отсутствии комнаты приема пищи, выделяется помещение с раковиной для мытья рук (подводкой горячей и холодной воды), с ежедневной уборкой с помощью дезинфицирующих средств.</w:t>
      </w:r>
    </w:p>
    <w:bookmarkEnd w:id="3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366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СПА центров, бань, саун, бассейнов, пляжей на период введения ограничительных мероприятий, в том числе карантина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11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67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требования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объектах обеспечивается: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ежедневный входной фильтр работников перед рабочей сменой с термометрией при входе и в течение рабочего дня (по показаниям), опрос на наличие симптомов респираторных заболеваний, в том числе у членов семьи, наличие контакта с приехавшими из за рубежа, с целью отстранения от работы персонала с симптомами ОРВИ и гриппа. Лица с симптомами, не исключающими COVID-19 (сухой кашель, повышенная температура, затруднение дыхания, одышка) изолируются до прибытия скорой помощи;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температуры у посетителей и клиентов на входе;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генеральной уборки с применением дезинфицирующих средств;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установка при входе средств для обработки рук персонала и посетителей кожными антисептиками с дозаторами, парфюмерно-косметических средств с содержанием спиртов или дезинфицирующих салфеток;</w:t>
      </w:r>
    </w:p>
    <w:bookmarkEnd w:id="359"/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по предварительной записи (по возможности), с исключением ожидания посетителей внутри здания бань и саун, максимальной минимизации прямых контактов персонала с клиентами;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 принципов социального дистанцирования для посетителей и работников путем нанесения разметок (кроме парильной) на расстоянии 1,5 м;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использованием персоналом перчаток, масок/респираторов, специальной одежды, обуви в течение рабочего дня с условием их своевременной смены;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ежедневная стирка спецодежды персонала и белья для посетителей;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влажной уборки производственных и бытовых помещений с дезинфекцией средствами вирулицидного действия каждые 2 часа и после окончания работы с 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санузлы), в зоне отдыха после каждого клиента;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хранение дезинфицирующих растворов в емкостях, имеющих маркировку с указанием названия средства,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средства;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персоналом дезинфекции с использованием средств индивидуальной защиты: униформа, перчатки, медицинская маска;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хранение уборочного инвентаря (ведра, щетки, тряпки) после использования в специально выделенных местах;</w:t>
      </w:r>
    </w:p>
    <w:bookmarkEnd w:id="367"/>
    <w:bookmarkStart w:name="z3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проветривания;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прием пищи в специально отведенной комнате, оборудованной раковиной для мытья рук и кожными антисептиками с дозатором;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посетителям только упакованных напитков и готовых пищевых продуктов в промышленной упаковке (ланч-боксы), с возможностью разогрева в специально отведенных местах;</w:t>
      </w:r>
    </w:p>
    <w:bookmarkEnd w:id="370"/>
    <w:bookmarkStart w:name="z3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информирование посетителей и работников о соблюдении мер профилактики и правил личной гигиены (мытье рук после посещения туалета, перед приемом пищи, необходимости социального дистанцирования и др.).</w:t>
      </w:r>
    </w:p>
    <w:bookmarkEnd w:id="371"/>
    <w:bookmarkStart w:name="z3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Проведение спортивных мероприятий (бассейны) осуществляется с допуском посетителей, не превышающим одновременного скопления более 50% проектной мощности и зрителей в залы с соблюдением установленных требований по дистанции (рассадка через кресло).</w:t>
      </w:r>
    </w:p>
    <w:bookmarkEnd w:id="372"/>
    <w:bookmarkStart w:name="z3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период карантина не используются купели и бассейны;</w:t>
      </w:r>
    </w:p>
    <w:bookmarkEnd w:id="373"/>
    <w:bookmarkStart w:name="z387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работы бассейнов, пляжей</w:t>
      </w:r>
    </w:p>
    <w:bookmarkEnd w:id="374"/>
    <w:bookmarkStart w:name="z3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Ежедневно проводится дезинфекция прилегающей к бассейну и пляжу мест, а также расположенных малых архитектурных форм, оборудований, предназначенных для защиты от солнца и отдыха (скамейки, шезлонги) с использованием дезинфирующих средств.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 посещением бассейна, посетителями бассейнов принимается душ, с мытьем рук и лица с мылом, с соблюдением социальной дистанции в раздевалке и при посещении бассейнов и пляжей.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соблюдения дистанцирования часть кабинок для переодевания в бассейнах закрываются.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объектах обеспечивается: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санитарно-эпидемиологических требований на одного человека, занимающегося в бассейне: для взрослых - не менее 5 квадратных метров, для детей - не менее 4 квадратных метров. Количество находящихся одновременно в бассейне не должно превышать 30 человек;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правил;</w:t>
      </w:r>
    </w:p>
    <w:bookmarkEnd w:id="380"/>
    <w:bookmarkStart w:name="z3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 на пляжи с учетом наличия достаточного количества мест для социального дистанцирования;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расстановка пляжного оборудования (шезлонги, раздевалки, ногомойки и др.) с соблюдением правил социального дистанцирования и нанесением сигнальной разметки, а также информацию о необходимости соблюдения дистанцирования.</w:t>
      </w:r>
    </w:p>
    <w:bookmarkEnd w:id="3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397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медико-социальных объектов (дома престарелых, инвалидов, дома ребенка и другие) на период введения ограничительных мероприятий, в том числе карантина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12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98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Требования к режиму работы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Работа объектов осуществляется без посещения пациентов родственниками. Для общения используются мобильная связь и другие электронные системы коммуникаций.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Посещение домов ребенка и детских домов потенциальными родителями для встреч с детьми-сиротами для дальнейшего их усыновления/удочерения, установления опеки, попечительства, осуществляется при предоставлении потенциальными родителями документа об их лабораторном обследовании на COVID-19 методом ПЦР с отрицательным результатом.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объектах выделяется изолятор не менее 2 коек для временной изоляции пациентов (персонала) с выявленными симптомами (повышение температуры, боль в горле, недомогание, кашель, одышка). Режим работы изолятора соответствует режиму работы инфекционного стационара;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вновь поступающих пациентов в медико-социальные учреждения выделяется отдельная палата (или изолятор) с пребыванием до 14 дней, с проведением опроса состояния и термометрии не менее 3 раз в день с регистрацией на бумажном или электронном носителе.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Вновь поступающие пациенты принимаются в медико-социальные учреждения при отрицательном результате лабораторного обследования на COVID-19.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Персонал с проявлением симптомов респираторных инфекций (повышение температуры, боль в горле, недомогание, кашель, одышка), при возникновении симптомов у пациентов немедленно помещается в изолятор с вызовом врача-консультанта.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носителе.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установлении у больного признаков ОРВИ (пневмонии) транспортировка в инфекционный стационар осуществляется бригадой скорой медицинской помощи по COVID-19.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выявления и изоляции больного либо контактного с COVID-19, заключительная дезинфекция проводится с привлечением специализированных организаций.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выявлении и изоляции больного или контактного COVID-19, заявка на проведение заключительной дезинфекции подается медицинским работником, выявившим случай COVID 19.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Заключительная обработка прилегающей территории медико-социального объекта проводится силами и средствами организаций, согласно заявке учреждения.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пациентов и медицинского персонала ведется санитарно-просветительная работа по профилактике COVID-19 с предоставлением наглядного информационного материала (памятки, инструкции).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объекте утверждается план мероприятий по проведению карантинных (противоэпидемических) мероприятий при COVID-19, с контролем их выполнения.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Ежедневного (перед каждой сменой) проводится инструктаж и мониторинг за соблюдением требований режима.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Эпидемиологом объекта (при отсутствии в штате эпидемиолога ответственным медицинским работником) не реже 1 раза в неделю ведется обучение персонала по вопросам настороженности и проведения противоэпидемических мероприятий при COVID-19.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организация питания на объектах обеспечиваются: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полноценное питание пациентов согласно установленных норм, с соблюдением гигиенических правил при раздаче пищи, обработке столовой посуды. Прием пищи проводится в комнатах проживания;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мытье столовой посуды пациентов в буфетных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общественного питания", утвержденными приказом Министра здравоохранения Республики Казахстан приказом от 23 апреля 2018 года № 186 (зарегистрирован в Реестре государственной регистрации нормативных правовых актов Республики Казахстан 11 июля 2018 года № 17179);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неснижаемый запас (с определением трехмесячной потребности) моющих и дезинфицирующих средств, спецодежды, медицинских масок, перчаток, кожных антисептиков, одноразовых салфеток, уборочного инвентаря (ведра, швабры ветоши).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Уборка помещений проводится с соблюдение следующих требований: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определяется ответственный персонал для проведения текущей уборки с применением моющих и дезинфицирующих средств. Составляется график проведения уборок с закреплением ответственных лиц;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всех помещениях проводится ежедневная текущая влажная уборка не менее 3 раз в день, с применением моющих и дезинфицирующих средств с обязательной обработкой ручек дверей, поручней, столов, спинок стульев (подлокотники кресел), раковин для мытья рук, окон и светильников, подоконников, дверных проемов, прикроватных тумбочек, включателей и розеток, лифтов;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дезинфекция проводится с применением дезинфицирующих средств, в инструкциях по применению которых указаны режимы обеззараживания объектов при вирусных инфекциях, со следующей кратностью: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обработка ручек дверей, поручней, столов, спинок стульев (подлокотников кресел), включателей и розеток, кнопки лифтов) – каждые 2 часа;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санитарные узлы (пол, санитарно-техническое оборудование, в том числе вентили кранов, спуск бачков унитаза, перила) – 3 раза в день.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применения. Уборочный инвентарь после проведения уборки подлежит обязательной дезинфекции;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Проводится ревизия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воздуха, с проветриванием всех помещений медико-социальных объектов, не менее 15 минут до 6 раз в день;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помещениях (холлы, залы приема пищи) ежедневно используются ультрафиолетовые бактерицидные облучатели закрытого типа или рециркуляторы, с возможностью круглосуточного применения в присутствии людей. Рециркуляторы устанавливаются по периметру помещения или согласно инструкции к нему. Потребность и режим работы облучателей рассчитывается в соответствии с инструкцией завода-изготовителя, исходя из площади помещений, в которых они будут установлены.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Персоналом используются одноразовые медицинские маски (смена масок не реже 1 раза каждые 2 часа), проводится гигиеническая обработка рук с использованием антисептиков, при проведении медицинских манипуляций - используются одноразовые стерильные перчатки.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Стирка белья проводится в прачечных при учреждении или по договору со специализированными предприятиями. При наличии прачечной предусматриваются разные технологические потоки для проживающих и персонала.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Камерная дезинфекция постельных принадлежностей (матрацы, подушки, одеяла) проводится в помещении дезинфекционной камеры, при отсутствии - проводится по договору. Камерная дезинфекция постельных принадлежностей проводится после выписки, перевода в другие организации или смерти пациента.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Сбор, временное хранение, вывоз и обезвреживание медицинских отходов проводится по договору со специализированными организациями. Утилизация медицинских отходов, связанных с COVID-19 проводится в соответствии с действующими нормативными правовыми актами.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Руководство организаций, предоставляющих услуги на дому, обеспечивает: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средствами индивидуальной защиты социальных работников, обслуживающих престарелых и инвалидов на дому, автотранспортом для посещений их на дому;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ежедневного опроса состояния и термометрию социальных работников с регистрацией на бумажном или электронном носителе;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отстранение от работы социальных работников с проявлением симптомов респираторных инфекций (повышение температуры, боль в горле, недомогание, кашель, одышка).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Влажная уборка в жилых помещениях инвалидов и престарелых проводится с использованием дезинфицирующих средств, разрешенных на территории Республики Казахстан.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вновь поступающих в организации временного пребывания (для лиц без определенного места жительства, жертвы бытового насилия и торговли людьми) выделяется отдельная палата (или изолятор) с пребыванием до 14 дней и с проведением опроса состояния и термометрии не менее 3 раз в день с регистрацией на бумажном или электронном носителе.</w:t>
      </w:r>
    </w:p>
    <w:bookmarkEnd w:id="4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bookmarkStart w:name="z438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деятельности объектов по оказанию услуг фитнеса, спорткомплексов для населения на период введения ограничительных мероприятий, в том числе карантина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13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Возобновление работы объектов осуществляется при обеспечении следующих условий с соблюдением санитарно-эпидемиологических требований: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доставке на работу и с работы на служебном транспорте работников и спортсменов водители снабжаются антисептиком для обработки рук и средствами защиты (спецодежда, маски и перчатки, средства защиты глаз/маска для лица) с обязательной их сменой с требуемой частотой, а также проведение дезинфекции салона автотранспорта перед каждым рейсом с последующим проветриванием;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одномоментное открытие всех дверей в автобусах/микроавтобусах для входа и выхода пассажиров;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 в салон пассажиров в масках согласно количеству посадочных мест.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Администрация объекта обеспечивает: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 открытием объекта проведение генеральной уборки с применением дезинфицирующих средств;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ежедневный входной фильтр работников перед рабочей сменой с термометрией при входе и в течение рабочего дня (по показаниям), опрос на наличие симптомов респираторных заболеваний, в том числе у членов семьи, наличие контакта с приехавшими из за рубежа, с целью отстранения от работы персонала с симптомами ОРВИ и гриппа, а для лиц с симптомами, не исключающими COVID-19 (сухой кашель, повышенная температура, затруднение дыхания, одышка). Изолируют до приезда бригады скорой медицинской помощи;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температуры у посетителей и клиентов на входе;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проведение зрелищных мероприятий допуск посетителей, не превышающая одновременного скопления до 50% проектной мощности и допуск зрителей в залы с соблюдением установленных требований по дистанции (рассадка через кресло, стулья):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1 раз в неделю "санитарного" дня;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установку на видных местах и при входе кожные антисептики с дозаторами;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организацию работы по предварительной записи, в зависимости от площади помещений, максимально минимизировать прямые контакты персонала с клиентами;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спортивного оборудования, тренажеров на расстоянии не менее 1,5 м, в студиях групповых занятий соблюдение принципов социального дистанцирования, путем нанесения разметок;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минимизацию взаимодействия групп спортсменов при занятиях на тренировочных базах;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нахождение спортсменов и посетителей в спортивных организациях в масках, за исключением во время проведения занятий;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неснижаемый (не менее чем пятидневного) запас дезинфицирующих средств для уборки помещений и обработки рук сотрудников, средства индивидуальной защиты органов дыхания;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лица, ответственное за соблюдение санитарно-эпидемиологических требований (измерение температуры в течение рабочего дня,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перчаток, салфеток, обработкой оборудования и инвентаря, уборкой помещений);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инструктажа среди работников и информирование посетителей о необходимости соблюдения правил личной/производственной гигиены, соблюдением мер профилактики, социального дистанцирования и контроля за их неукоснительным соблюдением;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использование работниками перчаток, масок/респираторов в течение рабочего дня с условием их своевременной смены;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проветривание рабочих мест и помещений, где проводится учебно-тренировочный процесс и занятия (тренировки) каждые 2 часа;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применение в рабочих помещениях бактерицидных ламп (используется в отсутствии посетителей и персонала) и (или) рециркуляторов воздуха (используется в присутствии людей) с целью регулярного обеззараживания воздуха;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влажной уборки производственных и бытовых помещений с дезинфекцией средствами вирулицидного действия через каждые 3 часа с обязательной дезинфекцией дверных ручек, выключателей, поручней, перил, контактных поверхностей (спортивного оборудования и инвентаря, столов, стульев), мест общего пользования (гардеробные, комнаты приема пищи, отдыха, санузлы);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воздуховодов);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дезинфекции техническим персоналом (уборщицы) в спецодежде с использованием средств индивидуальной защиты (перчатки, медицинская маска). Работа с дезинфицирующими средствами проводится совершеннолетними лицами, не имеющими противопоказаний по состоянию здоровья;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хранение уборочного инвентаря (ведра, щетки, тряпки) после использования в специально выделенных местах.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организации питания соблюдаются следующие требования: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используется одноразовая посуда с последующим ее сбором, обеззараживанием и уничтожением;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многоразовой посуды – обрабатывать ее на специальных моечных машинах при температуре не ниже 65 градусов или ручным способом при той же температуре с применением дезинфицирующих средств;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посетителям спортивных объектов готовых блюд и напитков, за исключением бутилированной воды (кроме тренировочных баз для спортсменов с полным днем или постоянным пребыванием) не осуществляется;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соблюдаются общепринятые санитарно-эпидемиологические требования для мест общего питания.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пища на рабочих местах не принимается, пища принимаемся в специально отведенной комнате – комнате приема пищи. При отсутствии комнаты приема пищи, выделяется помещения для этих целей с раковиной для мытья рук (подводкой горячей и холодной воды), с обеспечением ежедневной уборки с помощью дезинфицирующих средств.</w:t>
      </w:r>
    </w:p>
    <w:bookmarkEnd w:id="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