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34d0b" w14:textId="9334d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требований, предъявляемых к деятельности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 и перечня документов, подтверждающих соответствие 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января 2015 года № 72. Зарегистрирован в Министерстве юстиции Республики Казахстан 24 апреля 2015 года № 10800.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16 мая 2014 года "О разрешениях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уведомлениях",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к деятельности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 и перечень документов, подтверждающих соответствие им.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транспорта Министерства по инвестициям и развитию Республики Казахстан (Асавбаев А.А.) обеспечить: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установленном законодательством порядке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10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Первого вице-министра по инвестициям и развитию Республики Казахстан Касымбек Ж.М.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двадцати одного календарного дня после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марта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К.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марта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2015 года № 72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требования, к деятельности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сообщении, и перечень документов, подтверждающих соответствие им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Квалификационные требования - в редакции приказа Министра индустрии и инфраструктурного развития РК от 06.05.2021 </w:t>
      </w:r>
      <w:r>
        <w:rPr>
          <w:rFonts w:ascii="Times New Roman"/>
          <w:b w:val="false"/>
          <w:i w:val="false"/>
          <w:color w:val="ff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7700"/>
        <w:gridCol w:w="4252"/>
        <w:gridCol w:w="107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 включают наличие: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автобусов и (или) микроавтобусов, принадлежащих на праве собственности или иных законных основаниях физическим или юридическим лицам, соответствующих требованиям технического регламента Таможенного союза "О безопасности колесных транспортных средств" (ТР ТС 018/2011), принятого решением Комиссии Таможенного союза от 9 декабря 2011 года № 877,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1040-2001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"Услуги автотранспортные по пассажирским перевозкам. Общие технические условия"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подтверждающих наличие автобусов и микроавтобусов на праве собственности или владения иных законных основаниях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ремонтно-производственной базы, принадлежащей перевозчику на праве собственности или иных законных основаниях, либо договора об оказании услуг, заключенного с организацией(-ями)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подтверждающих наличие ремонтно-производственной базы, принадлежащей перевозчику на праве собственности или иных законных основаниях, либо договора об оказании услуг, заключенного с организацией(-ями)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квалифицированных специалистов для проведения предрейсового технического осмотра автобусов и микроавтобусов, предрейсового (предсменного) медицинского осмотра водителей либо договоров с соответствующими организациями, осуществляющими такую деятельность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подтверждающих наличие служб и квалифицированного персонала для проведения предрейсового технического осмотра автобусов и микроавтобусов (о высшем или среднем специальном образовании в сфере автомобильного транспорта), предрейсового (предсменного) медицинского осмотра водителей, либо договоров с соответствующими организациями, осуществляющими такую деятельность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сертификата о поверке тахографов на автобусах и микроавтобусах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соответствующего сертификата о поверке тахографов на автобусах и микроавтобусах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обязательного страхования гражданско-правовой ответственности владельцев автобусов и микроавтобусов и договоров обязательного страхования гражданско-правовой ответственности перевозчика перед пассажирами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договора обязательного страхования гражданско-правовой ответственности владельцев автобусов и микроавтобусов и договоров обязательного страхования гражданско-правовой ответственности перевозчика перед пассажирами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водительского удостоверения соответствующей категории у водителей автобусов и микроавтобусов и документа, подтверждающего стаж работы водителем транспортных средств соответствующей категории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водительского удостоверения соответствующей категории – для физического лица либо водительских удостоверений соответствующей категории водительского состава – для юридического лица, документа, подтверждающего стаж работы водителем транспортных средств соответствующей категории в соответствии со статьей 35 Трудового кодекса Республики Казахстан от 23 ноября 2015 года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об определении ответственного лица за безопасность осуществления перевозок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приказа об определении ответственного лица за безопасность осуществления перевозок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