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5c39" w14:textId="0945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паллиативной помощи и сестринского ухода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марта 2015 года № 168. Зарегистрирован в Министерстве юстиции Республики Казахстан 27 апреля 2015 года № 10803. Утратил силу приказом Министра здравоохранения Республики Казахстан от 23 ноября 2020 года № ҚР ДСМ-199/2020.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ДСМ-199/2020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168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оказания паллиативной помощи и сестринского ухода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04.05.2019 </w:t>
      </w:r>
      <w:r>
        <w:rPr>
          <w:rFonts w:ascii="Times New Roman"/>
          <w:b w:val="false"/>
          <w:i w:val="false"/>
          <w:color w:val="ff0000"/>
          <w:sz w:val="28"/>
        </w:rPr>
        <w:t>№ ҚР ДСМ-62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паллиативной помощи и сестринского ухода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Республики Казахстан от 18 сентября 2009 года "О здоровье народа и системе здравоохранения" (далее - Кодекс) и определяют порядок оказания паллиативной помощи и сестринского ухода медицинскими организациями.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медицинская помощь - медицинская помощь, оказываемая медицинскими работниками со средним медицинским образованием в целях профилактики заболеваний, а также при заболеваниях, не требующих использования методов диагностики, лечения и медицинской реабилитации с участием врача;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здравоохранения - юридическое лицо, осуществляющее деятельность в области здравоохранения;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специализированная медицинская помощь -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услуги - действия субъектов здравоохранения, имеющие профилактическую, диагностическую, лечебную, реабилитационную или паллиативную направленность по отношению к конкретному человеку;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организация - организация здравоохранения, основной деятельностью которой является оказание медицинской помощи;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сестринский уход - комплекс медицинских услуг, оказываемых средними медицинскими работниками лицам с тяжелыми заболеваниями, нуждающимся в уходе, в случаях, не требующих врачебного наблюдения;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паллиативная помощь - комплекс медицинских услуг, направленных на улучшение качества жизни пациентов с неизлечимыми заболеваниями в терминальной (конечной) стадии;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стационарозамещающая помощь -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стационарная помощь -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Паллиативная помощь и сестринский уход оказываются категориям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перечень), утвержденным приказом Министра здравоохранения и социального развития Республики Казахстан от 25 февраля 2015 года № 96 "Об утверждении перечня категорий населения, которым оказывается паллиативная помощь и сестринский уход" (зарегистрирован в Реестре государственной регистрации нормативных правовых актов за № 10576) в рамках гарантированного объема бесплатной медицинской помощи, а также на платной основе.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Паллиативная помощь в рамках гарантированного объема бесплатной медицинской помощи (далее – ГОБМП) оказывается при заболеваниях и состояниях в соответствии с перечнем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Сестринский уход в рамках ГОБМП оказывается при заболеваниях и состояниях в соответствии с перечнем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Лечение проводится в соответствии с клиническими протоколами по основному заболеванию с предоставлением паллиативной помощи и сестринского ухода в соответствии с перечнем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Услуги по оказанию паллиативной помощи и сестринского ухода на платной основе предоставляются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Списки пациентов, нуждающихся в паллиативной помощи и сестринском уходе, формируются организациями, оказывающими первичную медико-санитарную помощь, посредством автоматизированной информационной системы "Поликлиника" или медицинской информационной системы.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паллиативной помощи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Паллиативная помощь включает доврачебную, квалифицированную и специализированную медицинскую помощь и оказывается в форме амбулаторно-поликлинической, стационарозамещающей и стационарной помощи с соблюдением принципов преемственности на всех этапах оказания и непрерывности наблюдения.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Паллиативная помощь на амбулаторно-поликлиническом уровне оказывается организациями здравоохранения, оказывающими первичную медико-санитарную и консультативно-диагностическую помощь, по территориальному принципу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ом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за № 11268).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Паллиативная помощь в форме стационарозамещающей помощи оказывается в дневных стационарах амбулаторно-поликлинических организаций, больничных организаций, имеющих в составе отделения (койки) паллиативной помощи, самостоятельных специализированных медицинских организациях (хосписов) и в форме стационара на дому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(далее – приказ № 669) (зарегистрирован в Реестре государственной регистрации нормативных правовых актов за № 12106):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Паллиативная помощь в форме стационарной помощи оказывается на специализированных койках, в специализированных палатах и отделениях организаций здравоохранения, оказывающих стационарную помощь, и специализированных медицинских организациях (хосписах)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сентября 2015 года № 761 "Об утверждении Правил оказания стационарной помощи" (далее – приказ № 761) (зарегистрирован в Реестре государственной регистрации нормативных правовых актов за № 12204).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Показаниями для госпитализации в организации, оказывающие паллиативную помощь, являются: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подбора поддерживающей, обезболивающей терапии для последующего перевода больного на лечение в амбулаторных условиях;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коррекция обезболивающей терапии в условиях круглосуточного наблюдения;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необходимость симптоматического лечения в условиях круглосуточного наблюдения;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социально-психологических показаний (состояние депрессии, реактивного состояния, конфликтной ситуации в семье, отсутствие бытовых условий для ухода за больным).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Госпитализация пациента в стационар осуществляется в плановом и (или) экстренном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761.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сестринского ухода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Сестринский уход предоставляется в форме стационарозамещающей и стационарной помощи.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Сестринский уход в форме стационарозамещающей помощи предоставляется в условиях стационара на дому организацией, оказывающей амбулаторно-поликлиническую помощь по месту прикрепления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669.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Забор материала для проведения лабораторных исследований больным, нуждающимся в сестринском уходе осуществляется на дому. Инструментальные методы исследования проводятся по показаниям в амбулаторно-поликлинической организации по месту жительства.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Сестринский уход в форме стационарной помощи предоставляется в специализированных структурных подразделениях, (отделениях, палатах, койках) организаций здравоохранения, специализированных медицинских организациях (больницах сестринского ухода)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761.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Показаниями к госпитализации пациентов, нуждающихся в сестринском уходе, являются: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необходимость симптоматической терапии и ухода в условиях круглосуточного наблюдения;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социально-психологических показаний (состояние депрессии, реактивного состояния, конфликтной ситуации в семье, отсутствие бытовых условий для ухода за больным).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госпитализации в отделение (палата), больницы сестринского ухода пациенты, требующие квалифицированной медицинской помощи и постоянного врачебного наблюдения.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Госпитализация пациента в медицинские организации, оказывающие сестринский уход, осуществляется в плановом и (или) </w:t>
      </w:r>
      <w:r>
        <w:rPr>
          <w:rFonts w:ascii="Times New Roman"/>
          <w:b w:val="false"/>
          <w:i w:val="false"/>
          <w:color w:val="000000"/>
          <w:sz w:val="28"/>
        </w:rPr>
        <w:t>экстренном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761.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</w:tr>
    </w:tbl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заболеваний, при которых оказывается паллиативная помощь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2243"/>
        <w:gridCol w:w="1820"/>
        <w:gridCol w:w="3807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Взрослые</w:t>
            </w:r>
          </w:p>
          <w:bookmarkEnd w:id="50"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bookmarkEnd w:id="51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болезней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Нозологические формы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МКБ 10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Уточняющий код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2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ВИЧ-инфекция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3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Новообразования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4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2 типа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55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заболевания нервной системы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Паралитические синдромы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нервной системы (энцефалопатии)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G92-G93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56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сердечно-легочной недостаточности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цереброваскулярных болезней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57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классифицированный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J91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недостаточность, не классифицированная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58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К71.7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недостаточность, не классифицированная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59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6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S00-S79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  <w:bookmarkEnd w:id="61"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  <w:bookmarkEnd w:id="6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болезней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Нозологические формы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МКБ 10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Уточняющий код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3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ВИЧ-инфекция, 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65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2 типа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Галактоземия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Е76.1 Е76.2</w:t>
            </w:r>
          </w:p>
          <w:bookmarkEnd w:id="6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Муковисцидоз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Е84.1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Е84.8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Е84.9</w:t>
            </w:r>
          </w:p>
          <w:bookmarkEnd w:id="6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гипофиза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68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ЦНС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ЦНС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ЦНС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ЦНС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69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нетравматическое внутричерепное кровоизлияние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 уточненный как кровоизлияние или инфаркт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портальной вены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70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недостаточность, не классифицированная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71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K50-52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недостаточность, не классифицированная в других рубриках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72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73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N18-N19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74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состояния, возникающие в перинатальном периоде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Экстремально низкая масса тела при рождении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75"/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Врожденные аномалии, деформации и хромосомные нарушения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развития нервной системы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3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системы кровообращения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</w:tr>
    </w:tbl>
    <w:bookmarkStart w:name="z44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заболеваний, при которых оказывается сестринский уход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2336"/>
        <w:gridCol w:w="1895"/>
        <w:gridCol w:w="3672"/>
        <w:gridCol w:w="3384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bookmarkEnd w:id="77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болезней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Нозологические формы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МКБ 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Уточняющий код</w:t>
            </w:r>
          </w:p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8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нервной системы</w:t>
            </w:r>
          </w:p>
          <w:bookmarkEnd w:id="79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заболевания нервной системы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Паралитические синдромы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G81-83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нервной системы (энцефалопатии)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G92-G93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80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2 типа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81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кровообращения</w:t>
            </w:r>
          </w:p>
          <w:bookmarkEnd w:id="82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сердечно-легочной недостаточности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цереброваскулярных болезней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83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дыхания</w:t>
            </w:r>
          </w:p>
          <w:bookmarkEnd w:id="84"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классифицированный в других рубриках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J91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недостаточность, не классифицированная в других рубриках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85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К71.7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недостаточность, не классифицированная в других рубриках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Фиброз и цирроз печени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86"/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 неуточненная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87"/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S00-S79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Z51.5 - Паллиативная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паллиативной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сестринского ухода</w:t>
            </w:r>
          </w:p>
        </w:tc>
      </w:tr>
    </w:tbl>
    <w:bookmarkStart w:name="z57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услуг паллиативной помощи и сестринского ухода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6"/>
        <w:gridCol w:w="5464"/>
      </w:tblGrid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услуги </w:t>
            </w:r>
          </w:p>
          <w:bookmarkEnd w:id="8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оказываемые врачом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А.02.001.000</w:t>
            </w:r>
          </w:p>
          <w:bookmarkEnd w:id="9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 (осмотр) терапевта 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А.02.002.000</w:t>
            </w:r>
          </w:p>
          <w:bookmarkEnd w:id="9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педиатра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А.02.018.000</w:t>
            </w:r>
          </w:p>
          <w:bookmarkEnd w:id="9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невропатолога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А02.015.000</w:t>
            </w:r>
          </w:p>
          <w:bookmarkEnd w:id="9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кардиолога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А.02.044.000</w:t>
            </w:r>
          </w:p>
          <w:bookmarkEnd w:id="9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фтизиатра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А.02.013.000</w:t>
            </w:r>
          </w:p>
          <w:bookmarkEnd w:id="9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(осмотр) хирурга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D.54.910.426</w:t>
            </w:r>
          </w:p>
          <w:bookmarkEnd w:id="9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D.54.910.427</w:t>
            </w:r>
          </w:p>
          <w:bookmarkEnd w:id="9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Плевроцентез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D.54.910.428</w:t>
            </w:r>
          </w:p>
          <w:bookmarkEnd w:id="9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Трахестомия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D.54.910.429</w:t>
            </w:r>
          </w:p>
          <w:bookmarkEnd w:id="9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назогастрального зонда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D.54.910.430</w:t>
            </w:r>
          </w:p>
          <w:bookmarkEnd w:id="10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мочевого катетера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  <w:bookmarkEnd w:id="10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оказываемые средним медицинским персоналом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D93.891.019</w:t>
            </w:r>
          </w:p>
          <w:bookmarkEnd w:id="10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больным ребенком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D93.891.022</w:t>
            </w:r>
          </w:p>
          <w:bookmarkEnd w:id="10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волосами, ногтями, бритье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D93.891.023</w:t>
            </w:r>
          </w:p>
          <w:bookmarkEnd w:id="10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полостью рта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D93.891.024</w:t>
            </w:r>
          </w:p>
          <w:bookmarkEnd w:id="10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ротоглотки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D93.891.025</w:t>
            </w:r>
          </w:p>
          <w:bookmarkEnd w:id="10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оростомах, эзофагостомах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D93.891.026</w:t>
            </w:r>
          </w:p>
          <w:bookmarkEnd w:id="10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трахеостоме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D93.891.027</w:t>
            </w:r>
          </w:p>
          <w:bookmarkEnd w:id="10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зондом, носовыми канюлями и катетером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D93.891.028</w:t>
            </w:r>
          </w:p>
          <w:bookmarkEnd w:id="10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D93.891.029</w:t>
            </w:r>
          </w:p>
          <w:bookmarkEnd w:id="11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Отсасывание слизи из носа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D93.891.030</w:t>
            </w:r>
          </w:p>
          <w:bookmarkEnd w:id="11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фарингостоме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D93.891.031</w:t>
            </w:r>
          </w:p>
          <w:bookmarkEnd w:id="11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лекарственных препаратов интраназально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D93.891.032</w:t>
            </w:r>
          </w:p>
          <w:bookmarkEnd w:id="11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гастростомах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D93.891.033</w:t>
            </w:r>
          </w:p>
          <w:bookmarkEnd w:id="11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назогастральным зондом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D93.891.034</w:t>
            </w:r>
          </w:p>
          <w:bookmarkEnd w:id="11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гастростому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D93.891.035</w:t>
            </w:r>
          </w:p>
          <w:bookmarkEnd w:id="11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илеостоме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D93.891.036</w:t>
            </w:r>
          </w:p>
          <w:bookmarkEnd w:id="11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интестинальным зондом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D93.891.037</w:t>
            </w:r>
          </w:p>
          <w:bookmarkEnd w:id="11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интестинальный зонд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D93.891.038</w:t>
            </w:r>
          </w:p>
          <w:bookmarkEnd w:id="11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илеостомой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D93.891.039</w:t>
            </w:r>
          </w:p>
          <w:bookmarkEnd w:id="12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стомах толстой кишки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D93.891.040</w:t>
            </w:r>
          </w:p>
          <w:bookmarkEnd w:id="12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уходу за колостомой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D93.891.041</w:t>
            </w:r>
          </w:p>
          <w:bookmarkEnd w:id="12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дефекации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D93.891.042</w:t>
            </w:r>
          </w:p>
          <w:bookmarkEnd w:id="12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очистительной клизмы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D93.891.043</w:t>
            </w:r>
          </w:p>
          <w:bookmarkEnd w:id="12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газоотводной трубки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D93.891.044</w:t>
            </w:r>
          </w:p>
          <w:bookmarkEnd w:id="12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копролита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D93.891.045</w:t>
            </w:r>
          </w:p>
          <w:bookmarkEnd w:id="12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кала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D93.891.046</w:t>
            </w:r>
          </w:p>
          <w:bookmarkEnd w:id="12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сифонной клизмы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D93.891.047</w:t>
            </w:r>
          </w:p>
          <w:bookmarkEnd w:id="12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Введение, извлечение влагалищного поддерживающего кольца (пессария)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D93.891.048</w:t>
            </w:r>
          </w:p>
          <w:bookmarkEnd w:id="12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наружным слуховым проходом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D93.891.049</w:t>
            </w:r>
          </w:p>
          <w:bookmarkEnd w:id="13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глазами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D93.891.050</w:t>
            </w:r>
          </w:p>
          <w:bookmarkEnd w:id="13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лекарственных веществ в конъюнктивную полость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D93.891.051</w:t>
            </w:r>
          </w:p>
          <w:bookmarkEnd w:id="13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мочеиспускании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D93.891.052</w:t>
            </w:r>
          </w:p>
          <w:bookmarkEnd w:id="13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мочевым катетером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D93.891.053</w:t>
            </w:r>
          </w:p>
          <w:bookmarkEnd w:id="13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цистостомой и уростомой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D93.891.054</w:t>
            </w:r>
          </w:p>
          <w:bookmarkEnd w:id="13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недержании мочи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D93.891.055</w:t>
            </w:r>
          </w:p>
          <w:bookmarkEnd w:id="13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и/или размещение тяжелобольного пациента в постели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D93.891.057</w:t>
            </w:r>
          </w:p>
          <w:bookmarkEnd w:id="13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тяжелобольного пациента через рот и/или назогастральный зонд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D93.891.058</w:t>
            </w:r>
          </w:p>
          <w:bookmarkEnd w:id="13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 смена постельного белья тяжелобольному пациенту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D93.891.059</w:t>
            </w:r>
          </w:p>
          <w:bookmarkEnd w:id="13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по смене белья и одежды тяжелобольному пациенту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D93.891.060</w:t>
            </w:r>
          </w:p>
          <w:bookmarkEnd w:id="14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промежностью и наружными половыми органами тяжелобольного пациента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D93.891.061</w:t>
            </w:r>
          </w:p>
          <w:bookmarkEnd w:id="14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дренажом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D93.891.062</w:t>
            </w:r>
          </w:p>
          <w:bookmarkEnd w:id="14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Пособие при парентеральном введении лекарственных препаратов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D93.891.063</w:t>
            </w:r>
          </w:p>
          <w:bookmarkEnd w:id="14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риска развития пролежней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D93.891.064</w:t>
            </w:r>
          </w:p>
          <w:bookmarkEnd w:id="14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тяжести пролежней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D93.891.065</w:t>
            </w:r>
          </w:p>
          <w:bookmarkEnd w:id="14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интенсивности боли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D93.891.066</w:t>
            </w:r>
          </w:p>
          <w:bookmarkEnd w:id="14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технике перемещения и/или размещения в постели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D93.891.067</w:t>
            </w:r>
          </w:p>
          <w:bookmarkEnd w:id="14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в постели и/или кресле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D93.891.068</w:t>
            </w:r>
          </w:p>
          <w:bookmarkEnd w:id="14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перемещению на костылях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D93.891.069</w:t>
            </w:r>
          </w:p>
          <w:bookmarkEnd w:id="14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пациента самопомощи при перемещении с помощью дополнительной опоры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D93.891.021</w:t>
            </w:r>
          </w:p>
          <w:bookmarkEnd w:id="15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повязки при нарушении целостности кожных покровов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  <w:bookmarkEnd w:id="15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психолога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А02.005.000</w:t>
            </w:r>
          </w:p>
          <w:bookmarkEnd w:id="152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прием: Психолог (оценка психологического статуса, психотерапевтические/психологические интервенции, оказание психологической поддержки)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  <w:bookmarkEnd w:id="153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социального работника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A01.006.000</w:t>
            </w:r>
          </w:p>
          <w:bookmarkEnd w:id="154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(прием)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A01.007.000</w:t>
            </w:r>
          </w:p>
          <w:bookmarkEnd w:id="155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(прием)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A01.006.001</w:t>
            </w:r>
          </w:p>
          <w:bookmarkEnd w:id="156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A01.007.001</w:t>
            </w:r>
          </w:p>
          <w:bookmarkEnd w:id="157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медико-социального обследования: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A01.006.002</w:t>
            </w:r>
          </w:p>
          <w:bookmarkEnd w:id="158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A01.007.002</w:t>
            </w:r>
          </w:p>
          <w:bookmarkEnd w:id="159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членов семьи пациента основам медицинского ухода, проводимого в домашних условиях: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6 </w:t>
            </w:r>
          </w:p>
          <w:bookmarkEnd w:id="160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Выезд мобильной бригады </w:t>
            </w:r>
          </w:p>
        </w:tc>
      </w:tr>
      <w:tr>
        <w:trPr>
          <w:trHeight w:val="30" w:hRule="atLeast"/>
        </w:trPr>
        <w:tc>
          <w:tcPr>
            <w:tcW w:w="6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Е01.006.000</w:t>
            </w:r>
          </w:p>
          <w:bookmarkEnd w:id="161"/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 мобильной бригады при оказании паллиативной помощи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