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5b7f" w14:textId="18e5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27 марта 2015 года № 275. Зарегистрирован в Министерстве юстиции Республики Казахстан 27 апреля 2015 года № 10805. Утратил силу приказом Министра национальной экономики Республики Казахстан от 27 мая 2020 года № 43.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27.05.2020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заголовок приказа внесено изменение на государственном языке, текст на русском языке не меняется, в соответствии с приказом Министра национальной экономики РК от 20.06.2016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меняется, в соответствии с приказом Министра национальной экономики РК от 20.06.2016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региональной политики и развития местного самоуправления Министерства национальной экономики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2015 года № 275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мер социальной поддержки специалистам</w:t>
      </w:r>
      <w:r>
        <w:br/>
      </w:r>
      <w:r>
        <w:rPr>
          <w:rFonts w:ascii="Times New Roman"/>
          <w:b/>
          <w:i w:val="false"/>
          <w:color w:val="000000"/>
        </w:rPr>
        <w:t>в области здравоохранения, образования, социального</w:t>
      </w:r>
      <w:r>
        <w:br/>
      </w:r>
      <w:r>
        <w:rPr>
          <w:rFonts w:ascii="Times New Roman"/>
          <w:b/>
          <w:i w:val="false"/>
          <w:color w:val="000000"/>
        </w:rPr>
        <w:t>обеспечения, культуры, спорта и агропромышленного комплекса,</w:t>
      </w:r>
      <w:r>
        <w:br/>
      </w:r>
      <w:r>
        <w:rPr>
          <w:rFonts w:ascii="Times New Roman"/>
          <w:b/>
          <w:i w:val="false"/>
          <w:color w:val="000000"/>
        </w:rPr>
        <w:t>прибывшим для работы и проживания в сельские населенные пункты"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национальной экономики РК от 07.12.2017 </w:t>
      </w:r>
      <w:r>
        <w:rPr>
          <w:rFonts w:ascii="Times New Roman"/>
          <w:b w:val="false"/>
          <w:i w:val="false"/>
          <w:color w:val="ff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– государственная услуга).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национальной экономики Республики Казахстан (далее – Министерство).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уполномоченными органами в области развития сельских территорий местных исполнительных органов районов и городов областного значения (далее – услугодатель).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или поступления из Государственной корпорации пакета документов услугодателю: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подъемного пособия – в течение 27 (двадцати семи) рабочих дней;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бюджетного кредита на приобретение или строительство жилья – в течение 47 (сорока семи) рабочих дней.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услугодателю и в Государственную корпорацию – 15 минут;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у услугодателя – 30 минут, в Государственной корпорации – 20 минут.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при обращении: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 услугодателю является заключение соглашения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по форме согласно приложению 1 к настоящему стандарту государственной услуги (далее – Соглашение) или письменный мотивированный ответ о постановке на учет и очередность или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Государственную корпорацию является уведомление о необходимости обращения услугополучателя к услугодателю (с указанием адреса и контактных данных) для заключения Соглашения или письменный мотивированный ответ о постановке на учет и очередность или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9-00 до 18-30 часов с перерывом на обед с 13-00 до 14-30 часов, кроме выходных и праздничных дней согласно трудовому законодательству Республики Казахстан.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с 09-00 до 17-30 часов с перерывом на обед с 13-00 до 14-30 часов.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 в соответствии с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"электронной" очереди без ускоренного обслуживания, возможно бронирование электронной очереди посредством веб-портала "электронного правительства".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или его представителя по нотариально удостоверенной доверенности: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получении подъемного пособия: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2 к настоящему стандарту государственной услуги;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услугополучателя;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книжки, заверенная кадровой службой по новому месту работы;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образовании;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предыдущем месте прописки из миграционной службы;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адресная справка с места жительства, подтверждающая проживание в соответствующем населенном пункте (в случае отсутствия сведений из соответствующих государственных информационных систем);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подъемного пособия и бюджетного кредита на приобретение жилья: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2 к настоящему стандарту государственной услуги;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книжки, заверенная кадровой службой по новому месту работы;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образовании;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оценки приобретаемого недвижимого имущества;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предыдущем месте прописки из миграционной службы;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адресная справка с места жительства, подтверждающая проживание в соответствующем населенном пункте (в случае отсутствия сведений из соответствующих государственных информационных систем);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браке (для специалистов, состоящих в браке) (в случае отсутствия сведений из соответствующих государственных информационных систем);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отсутствии (наличии) недвижимого имущества у специалиста, его(ее) супруги(-а) и детей в данном сельском населенном пункте (в случае отсутствия сведений из соответствующих государственных информационных систем);</w:t>
      </w:r>
    </w:p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получении подъемного пособия и бюджетного кредита на строительство жилья: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2 к настоящему стандарту государственной услуги;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книжки, заверенная кадровой службой по новому месту работы;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образовании;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предыдущем месте прописки из миграционной службы;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адресная справка с места жительства, подтверждающая проживание в соответствующем населенном пункте (в случае отсутствия сведений из соответствующих государственных информационных систем);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браке (для специалистов, состоящих в браке) (в случае отсутствия сведений из соответствующих государственных информационных систем);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отсутствии (наличии) недвижимого имущества у специалиста, его(ее) супруги(-а) и детей в данном сельском населенном пункте (в случае отсутствия сведений из соответствующих государственных информационных систем);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на право пользования земельным участком, предоставленным на строительство жилья на имя специалиста;</w:t>
      </w:r>
    </w:p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оценки залогового имущества;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страхования залогового имущества;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согласие на софинансирование части строительства жилья, превышающей размер выдаваемого кредита;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получении подъемного пособия: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(требуется для идентификации личности);</w:t>
      </w:r>
    </w:p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2 к настоящему стандарту государственной услуги;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книжки, заверенная кадровой службой по новому месту работы;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образовании;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предыдущем месте прописки из миграционной службы;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подъемного пособия и бюджетного кредита на приобретение жилья: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(требуется для идентификации личности);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2 к настоящему стандарту государственной услуги;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книжки, заверенная кадровой службой по новому месту работы;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образовании;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оценки приобретаемого недвижимого имущества;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предыдущем месте прописки из миграционной службы;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браке (для специалистов, состоящих в браке) (в случае заключения брака до 2008 года);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получении подъемного пособия и бюджетного кредита на строительство жилья: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(требуется для идентификации личности);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2 к настоящему стандарту государственной услуги;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книжки, заверенная кадровой службой по новому месту работы;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образовании;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предыдущем месте прописки из миграционной службы;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браке (для специалистов, состоящих в браке) (в случае заключения брака до 2008 года);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на право пользования земельным участком, предоставленным на строительство жилья на имя специалиста;</w:t>
      </w:r>
    </w:p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оценки залогового имущества;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страхования залогового имущества;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согласие на софинансирование части строительства жилья, превышающей размер выдаваемого кредита.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услугополучателю в день подачи заявления.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услугополучателя является расписка, в которой указываются фамилия, имя, отчество (при наличии), почтовый адрес, номер телефона, дата подачи заявления и подпись лица, принявшего заявление.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свидетельства о заключении брака (в случае заключения брака после 2008 года), адресной справки с места жительства услугополучателя, справки об отсутствии (наличии) недвижимого имущества у специалиста и его(ее) супруги(-а) и детей в данном сельском населенном пункте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получают согласие услугополучателя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заверенной доверенности).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 пунктом 9 настоящего стандарта государственной услуги, услугодатель или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 (далее – Расписка).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 готовится в двух экземплярах, по одному для каждой из Сторон.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недостоверных данных (сведений), содержащихся в пакете документов, указанных в пункте 9 настоящего стандарта государственной услуги, а также несоответствия услугополучателя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услугодатель отказывает в предоставлении государственной услуги.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предоставлении мер социальной поддержки услугодатель в течение трех рабочих дней после рассмотрения документов услугополучателя направляет мотивированный ответ об отказе в предоставлении мер социальной поддержки: 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специалисту (если услугополучатель подал документы услугодателю); 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(если услугополучатель подал документы через Государственную корпорацию).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недостатке бюджетных средств для оказания государственной услуги услугодатель формирует очередность из числа претендентов на получение государственной услуги по дате подачи заявления услугополучателем.</w:t>
      </w:r>
    </w:p>
    <w:bookmarkEnd w:id="97"/>
    <w:bookmarkStart w:name="z10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Обжалования решений, действий (бездействия) услугодателя по вопросам оказания государственных услуг: жалоба подается на имя руководителя Министерства, услугодателя, либо на имя соответствующего местного исполнительного органа по адресам, указанным в пункте 13 настоящего стандарта государственной услуги.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оформляется в письменной форме. В жалобе указываются фамилия, имя, отчество (при наличии), почтовый адрес, номер телефона, дата подачи жалобы и подпись лица, подавшего жалобу.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почте, посредством веб-портала "электронного правительства" (далее – портал) либо нарочно через канцелярию в рабочие дни.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подтверждение о принятии его жалобы на копии жалобы ставится штамп, в котором указывается входящий номер, дата, фамилия и инициалы лица, принявшего жалобу, контактный телефон соответствующей канцелярии.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услугополучателю сообщается в письменном виде по почте.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работника Государственной корпорации направляется к руководителю Государственной корпорации по адресам и телефонам, указанным в пункте 13 настоящего стандарта государственной услуги.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несогласия с результатами оказанной государственной услуги услугополучатель имеет право обратиться в суд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услугах".</w:t>
      </w:r>
    </w:p>
    <w:bookmarkEnd w:id="109"/>
    <w:bookmarkStart w:name="z12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жительства, посредством обращения через Единый контакт-центр 1414, 8 800 080 7777.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 на: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www.economy.gov.kz, в подразделе "Государственные услуги в сфере региональной политики" раздела "Государственные услуги";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 – www.gov4c.kz.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услуги: www.economy.gov.kz, Единый контакт-центр 1414, 8 800 080 7777.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 "Предоставление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в 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  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     о предоставлении мер социальной поддержки специалистам в области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здравоохранения, образования, социального обеспечения, культуры, спорта и</w:t>
      </w:r>
      <w:r>
        <w:br/>
      </w:r>
      <w:r>
        <w:rPr>
          <w:rFonts w:ascii="Times New Roman"/>
          <w:b/>
          <w:i w:val="false"/>
          <w:color w:val="000000"/>
        </w:rPr>
        <w:t xml:space="preserve">      агропромышленного комплекса, прибывшим для работы и проживания в сельские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    населенные пункты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_________________ "___"___________ 20__ года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"___________________________" в лице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______________________________, именуемое в дальнейшем "Администратор", с 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стороны, получатель социальной помощи, ________________________________, именуемый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дальнейшем "Получатель", с другой стороны и 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"Поверенный (агент)", с третьей стороны заключили настоящее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Соглашение взаимных обязательств о нижеследующем:</w:t>
      </w:r>
    </w:p>
    <w:bookmarkEnd w:id="118"/>
    <w:bookmarkStart w:name="z13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Соглашения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учитывая взаимную ответственность и согласие, без принуждения ни с чьей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стороны принимают на себя обязательства, которые должны быть исполнены в полном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объеме сторонами, а именно: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Администратор на основании решения маслихата ______________ 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 ____ от "___" _______ 20__ года) принимает на себя обязательства предоставить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меры социальной поддержки в виде: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размере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 тенге;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на приобретение/строительство жилья в сумме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тенге сроком на ____ лет.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Получатель принимает на себя обязательства при получении вышеуказанных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поддержки не менее трех лет отработать в организации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(здравоохранения, образования, социального обеспечения, культуры,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агропромышленного комплекса), расположенной в сельском населенном пункте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Поверенный (агент) принимает на себя обязательства на основе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поручения совершать от имени и за счет администратора и в соответствии с его указаниями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определенные поручения, связанные с бюджетным кредитованием.</w:t>
      </w:r>
    </w:p>
    <w:bookmarkEnd w:id="126"/>
    <w:bookmarkStart w:name="z13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Администратор вправе: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получателя добросовестного и надлежащего исполнения обязательств,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взятых на себя в соответствии с настоящим Соглашением.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Администратор обязан: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 после принятия постановления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(города областного значения) и на основании настоящего Соглашения перечислить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назначенную сумму подъемного пособия на индивидуальный лицевой счет получателя.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Получатель имеет право: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добровольного выбора мер социальной поддержки при предоставлении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необходимых документов;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сохранять право на полученные меры социальной поддержки при переводе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работу в другие сельские населенные пункты (или в пределах одного сельского населенного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пункта) до истечения трехлетнего срока, связанного с производственными условиями или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инициативе администрации, принимая обязательства по дополнительному соглашению.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 Получатель обязан: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60 рабочих дней со дня получения мер социальной поддержки в виде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бюджетного кредита на приобретение/строительство жилья представить Администратору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комиссии подтверждающие документы о целевом использовании бюджетных средств;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в органах юстиции приобретенной в собственность/построенной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недвижимости представить оригиналы документов на жилье Администратору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залога по обеспечению данного Соглашения сроком не менее чем на три года до полного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погашения полученного бюджетного кредита;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ежеквартально представлять Администратору справку с места работы;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ежегодно представлять Администратору адресную справку с места жительства;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возврат в полном объеме полученных в качестве мер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поддержки бюджетных средств при неисполнении условий данного Соглашения.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 Поверенный (агент) имеет право: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расчеты с получателем; 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 финансового состояния получателя.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2.6 Поверенный (агент) обязан: 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обслуживать бюджетный кредит в соответствии с бюджетным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мониторинг выполнения обязательств специалиста, получившего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меры социальной поддержки по кредитному договору;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взыскание при неисполнении и отказе от исполнения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данного Соглашения с получателя в соответствии с бюджетным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bookmarkEnd w:id="147"/>
    <w:bookmarkStart w:name="z160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Разрешение споров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Все вопросы и разногласия, которые могут возникнуть при исполнении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настоящего Соглашения, будут по возможности решаться путем переговоров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Сторонами.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 В случае если споры и разногласия не могут быть урегулированы путем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переговоров, они подлежат разрешению в судебном порядке в соответствии с действующим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bookmarkEnd w:id="150"/>
    <w:bookmarkStart w:name="z16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Срок действия Соглашения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 Настоящее Соглашение вступает в силу со дня его подписания сторонами.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действия Соглашения с "___" _________ 20__ года.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 Соглашение составлено в трех экземплярах, имеющих одинаковую юридическую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силу, для каждой из сторон.</w:t>
      </w:r>
    </w:p>
    <w:bookmarkEnd w:id="154"/>
    <w:bookmarkStart w:name="z16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Юридические адреса сторон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            Получатель             Поверенный (агент)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      ________________       __________________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      ________________       __________________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      ________________       __________________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в 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Акиму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 фамилия,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 (далее –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место работы,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заявителя, проживающего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_________________________________</w:t>
      </w:r>
    </w:p>
    <w:bookmarkEnd w:id="160"/>
    <w:bookmarkStart w:name="z17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выплатить мне подъемное пособие и/или предоставить право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оформление бюджетного кредита на приобретение/строительство жилья (нужное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подчеркнуть) в размере и на условиях Соглашения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 (дата)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Документы приняты: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 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Подпись Ф.И.О.       должностного лица, принявшего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(линия отреза) 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 обязуюсь в течение 15 рабочих дней сообщить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них. Предупрежден(-а) об ответственности за представление недостоверных сведений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Заявление гражданина(-ки) ____________________ с прилагаемыми документами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количестве ____________ штук принято "____" __________ 20____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Ф.И.О.       должностного лица, принявшего документы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в 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Расписка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 отказе в приеме документов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15 апреля 2013 года "О государственных услугах", Акимат 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(города областного значения) ________________ области / Государственная корпорация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(указать адрес) отказывает в приеме документов на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__________________________________ ввиду представления 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неполного пакета документов согласно перечню, предусмотренному стандартом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 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           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(далее – Ф.И.О.) (работника Государственной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телефона__________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 20__ г.</w:t>
      </w:r>
    </w:p>
    <w:bookmarkEnd w:id="165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