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9bd35" w14:textId="b39bd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электроснабжения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20 марта 2015 года № 233. Зарегистрирован в Министерстве юстиции Республики Казахстан 27 апреля 2015 года № 10806. Утратил силу приказом Министра энергетики Республики Казахстан от 23 октября 2017 года № 356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энергетики РК от 23.10.2017 </w:t>
      </w:r>
      <w:r>
        <w:rPr>
          <w:rFonts w:ascii="Times New Roman"/>
          <w:b w:val="false"/>
          <w:i w:val="false"/>
          <w:color w:val="ff0000"/>
          <w:sz w:val="28"/>
        </w:rPr>
        <w:t>№ 356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В соответствии с подпунктом 5)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электроснабжения.</w:t>
      </w:r>
    </w:p>
    <w:bookmarkEnd w:id="0"/>
    <w:bookmarkStart w:name="z2" w:id="1"/>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xml:space="preserve">
      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 </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3" w:id="2"/>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энергетики Республики Казахстан. </w:t>
      </w:r>
    </w:p>
    <w:bookmarkEnd w:id="2"/>
    <w:bookmarkStart w:name="z4" w:id="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20 марта 2015 года № 233 </w:t>
            </w:r>
          </w:p>
        </w:tc>
      </w:tr>
    </w:tbl>
    <w:bookmarkStart w:name="z6" w:id="4"/>
    <w:p>
      <w:pPr>
        <w:spacing w:after="0"/>
        <w:ind w:left="0"/>
        <w:jc w:val="left"/>
      </w:pPr>
      <w:r>
        <w:rPr>
          <w:rFonts w:ascii="Times New Roman"/>
          <w:b/>
          <w:i w:val="false"/>
          <w:color w:val="000000"/>
        </w:rPr>
        <w:t xml:space="preserve"> Типовой договор электроснабжения</w:t>
      </w:r>
    </w:p>
    <w:bookmarkEnd w:id="4"/>
    <w:p>
      <w:pPr>
        <w:spacing w:after="0"/>
        <w:ind w:left="0"/>
        <w:jc w:val="both"/>
      </w:pPr>
      <w:r>
        <w:rPr>
          <w:rFonts w:ascii="Times New Roman"/>
          <w:b w:val="false"/>
          <w:i w:val="false"/>
          <w:color w:val="ff0000"/>
          <w:sz w:val="28"/>
        </w:rPr>
        <w:t xml:space="preserve">
      Сноска. Типовой договор с изменениями, внесенными приказом Министра энергетики РК от 19.11.2015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               </w:t>
      </w:r>
      <w:r>
        <w:rPr>
          <w:rFonts w:ascii="Times New Roman"/>
          <w:b w:val="false"/>
          <w:i w:val="false"/>
          <w:color w:val="000000"/>
          <w:sz w:val="28"/>
        </w:rPr>
        <w:t>"__" ________ 20 __ г.</w:t>
      </w:r>
    </w:p>
    <w:p>
      <w:pPr>
        <w:spacing w:after="0"/>
        <w:ind w:left="0"/>
        <w:jc w:val="both"/>
      </w:pPr>
      <w:r>
        <w:rPr>
          <w:rFonts w:ascii="Times New Roman"/>
          <w:b w:val="false"/>
          <w:i w:val="false"/>
          <w:color w:val="000000"/>
          <w:sz w:val="28"/>
        </w:rPr>
        <w:t>
      (место заключения договора)              (дата заключения договора)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(наименование энергоснабжающей организации)</w:t>
      </w:r>
    </w:p>
    <w:p>
      <w:pPr>
        <w:spacing w:after="0"/>
        <w:ind w:left="0"/>
        <w:jc w:val="both"/>
      </w:pPr>
      <w:r>
        <w:rPr>
          <w:rFonts w:ascii="Times New Roman"/>
          <w:b w:val="false"/>
          <w:i w:val="false"/>
          <w:color w:val="000000"/>
          <w:sz w:val="28"/>
        </w:rPr>
        <w:t>
      осуществляющая электроснабжение потребителей согласно лицензии</w:t>
      </w:r>
    </w:p>
    <w:p>
      <w:pPr>
        <w:spacing w:after="0"/>
        <w:ind w:left="0"/>
        <w:jc w:val="both"/>
      </w:pPr>
      <w:r>
        <w:rPr>
          <w:rFonts w:ascii="Times New Roman"/>
          <w:b w:val="false"/>
          <w:i w:val="false"/>
          <w:color w:val="000000"/>
          <w:sz w:val="28"/>
        </w:rPr>
        <w:t>
      ______________________________________________ именуемое в дальнейшем</w:t>
      </w:r>
    </w:p>
    <w:p>
      <w:pPr>
        <w:spacing w:after="0"/>
        <w:ind w:left="0"/>
        <w:jc w:val="both"/>
      </w:pPr>
      <w:r>
        <w:rPr>
          <w:rFonts w:ascii="Times New Roman"/>
          <w:b w:val="false"/>
          <w:i w:val="false"/>
          <w:color w:val="000000"/>
          <w:sz w:val="28"/>
        </w:rPr>
        <w:t>
      (номер лицензии, дата выдачи)</w:t>
      </w:r>
    </w:p>
    <w:p>
      <w:pPr>
        <w:spacing w:after="0"/>
        <w:ind w:left="0"/>
        <w:jc w:val="both"/>
      </w:pPr>
      <w:r>
        <w:rPr>
          <w:rFonts w:ascii="Times New Roman"/>
          <w:b w:val="false"/>
          <w:i w:val="false"/>
          <w:color w:val="000000"/>
          <w:sz w:val="28"/>
        </w:rPr>
        <w:t>
      поставщик, в лице __________________________________________________,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действующего на основании ________________________, с одной стороны,</w:t>
      </w:r>
    </w:p>
    <w:p>
      <w:pPr>
        <w:spacing w:after="0"/>
        <w:ind w:left="0"/>
        <w:jc w:val="both"/>
      </w:pPr>
      <w:r>
        <w:rPr>
          <w:rFonts w:ascii="Times New Roman"/>
          <w:b w:val="false"/>
          <w:i w:val="false"/>
          <w:color w:val="000000"/>
          <w:sz w:val="28"/>
        </w:rPr>
        <w:t>
      и ___________________________________________________________________</w:t>
      </w:r>
    </w:p>
    <w:p>
      <w:pPr>
        <w:spacing w:after="0"/>
        <w:ind w:left="0"/>
        <w:jc w:val="both"/>
      </w:pPr>
      <w:r>
        <w:rPr>
          <w:rFonts w:ascii="Times New Roman"/>
          <w:b w:val="false"/>
          <w:i w:val="false"/>
          <w:color w:val="000000"/>
          <w:sz w:val="28"/>
        </w:rPr>
        <w:t>
      (фамилия, имя, отчество (при наличии)</w:t>
      </w:r>
    </w:p>
    <w:p>
      <w:pPr>
        <w:spacing w:after="0"/>
        <w:ind w:left="0"/>
        <w:jc w:val="both"/>
      </w:pPr>
      <w:r>
        <w:rPr>
          <w:rFonts w:ascii="Times New Roman"/>
          <w:b w:val="false"/>
          <w:i w:val="false"/>
          <w:color w:val="000000"/>
          <w:sz w:val="28"/>
        </w:rPr>
        <w:t>
      именуемое в дальнейшем потребитель, в лице ________________________,</w:t>
      </w:r>
    </w:p>
    <w:p>
      <w:pPr>
        <w:spacing w:after="0"/>
        <w:ind w:left="0"/>
        <w:jc w:val="both"/>
      </w:pPr>
      <w:r>
        <w:rPr>
          <w:rFonts w:ascii="Times New Roman"/>
          <w:b w:val="false"/>
          <w:i w:val="false"/>
          <w:color w:val="000000"/>
          <w:sz w:val="28"/>
        </w:rPr>
        <w:t>
                           (должность, фамилия, имя, отчество (при наличии)</w:t>
      </w:r>
    </w:p>
    <w:p>
      <w:pPr>
        <w:spacing w:after="0"/>
        <w:ind w:left="0"/>
        <w:jc w:val="both"/>
      </w:pPr>
      <w:r>
        <w:rPr>
          <w:rFonts w:ascii="Times New Roman"/>
          <w:b w:val="false"/>
          <w:i w:val="false"/>
          <w:color w:val="000000"/>
          <w:sz w:val="28"/>
        </w:rPr>
        <w:t>
      действующего на основании _____________________________, именуемые в</w:t>
      </w:r>
    </w:p>
    <w:p>
      <w:pPr>
        <w:spacing w:after="0"/>
        <w:ind w:left="0"/>
        <w:jc w:val="both"/>
      </w:pPr>
      <w:r>
        <w:rPr>
          <w:rFonts w:ascii="Times New Roman"/>
          <w:b w:val="false"/>
          <w:i w:val="false"/>
          <w:color w:val="000000"/>
          <w:sz w:val="28"/>
        </w:rPr>
        <w:t>
      дальнейшем Стороны, заключили настоящий Договор электроснабжения</w:t>
      </w:r>
    </w:p>
    <w:p>
      <w:pPr>
        <w:spacing w:after="0"/>
        <w:ind w:left="0"/>
        <w:jc w:val="both"/>
      </w:pPr>
      <w:r>
        <w:rPr>
          <w:rFonts w:ascii="Times New Roman"/>
          <w:b w:val="false"/>
          <w:i w:val="false"/>
          <w:color w:val="000000"/>
          <w:sz w:val="28"/>
        </w:rPr>
        <w:t>
      (далее - Договор) о нижеследующем:</w:t>
      </w:r>
    </w:p>
    <w:bookmarkStart w:name="z7" w:id="5"/>
    <w:p>
      <w:pPr>
        <w:spacing w:after="0"/>
        <w:ind w:left="0"/>
        <w:jc w:val="left"/>
      </w:pPr>
      <w:r>
        <w:rPr>
          <w:rFonts w:ascii="Times New Roman"/>
          <w:b/>
          <w:i w:val="false"/>
          <w:color w:val="000000"/>
        </w:rPr>
        <w:t xml:space="preserve"> 1. Основные понятия, используемые в Договоре</w:t>
      </w:r>
    </w:p>
    <w:bookmarkEnd w:id="5"/>
    <w:bookmarkStart w:name="z8" w:id="6"/>
    <w:p>
      <w:pPr>
        <w:spacing w:after="0"/>
        <w:ind w:left="0"/>
        <w:jc w:val="both"/>
      </w:pPr>
      <w:r>
        <w:rPr>
          <w:rFonts w:ascii="Times New Roman"/>
          <w:b w:val="false"/>
          <w:i w:val="false"/>
          <w:color w:val="000000"/>
          <w:sz w:val="28"/>
        </w:rPr>
        <w:t>
      1. В Договоре используются следующие основные понятия:</w:t>
      </w:r>
    </w:p>
    <w:bookmarkEnd w:id="6"/>
    <w:bookmarkStart w:name="z55" w:id="7"/>
    <w:p>
      <w:pPr>
        <w:spacing w:after="0"/>
        <w:ind w:left="0"/>
        <w:jc w:val="both"/>
      </w:pPr>
      <w:r>
        <w:rPr>
          <w:rFonts w:ascii="Times New Roman"/>
          <w:b w:val="false"/>
          <w:i w:val="false"/>
          <w:color w:val="000000"/>
          <w:sz w:val="28"/>
        </w:rPr>
        <w:t>
      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7"/>
    <w:bookmarkStart w:name="z56" w:id="8"/>
    <w:p>
      <w:pPr>
        <w:spacing w:after="0"/>
        <w:ind w:left="0"/>
        <w:jc w:val="both"/>
      </w:pPr>
      <w:r>
        <w:rPr>
          <w:rFonts w:ascii="Times New Roman"/>
          <w:b w:val="false"/>
          <w:i w:val="false"/>
          <w:color w:val="000000"/>
          <w:sz w:val="28"/>
        </w:rPr>
        <w:t>
      2) потребитель - физическое или юридическое лицо, потребляющее на основе Договора электрическую энергию;</w:t>
      </w:r>
    </w:p>
    <w:bookmarkEnd w:id="8"/>
    <w:bookmarkStart w:name="z57" w:id="9"/>
    <w:p>
      <w:pPr>
        <w:spacing w:after="0"/>
        <w:ind w:left="0"/>
        <w:jc w:val="both"/>
      </w:pPr>
      <w:r>
        <w:rPr>
          <w:rFonts w:ascii="Times New Roman"/>
          <w:b w:val="false"/>
          <w:i w:val="false"/>
          <w:color w:val="000000"/>
          <w:sz w:val="28"/>
        </w:rPr>
        <w:t>
      3) прибор коммерческого учета - техническое устройство, предназначенное для коммерческого учета электрической энергии, разрешенное к применению в порядке, установленном законодательством Республики Казахстан;</w:t>
      </w:r>
    </w:p>
    <w:bookmarkEnd w:id="9"/>
    <w:bookmarkStart w:name="z58" w:id="10"/>
    <w:p>
      <w:pPr>
        <w:spacing w:after="0"/>
        <w:ind w:left="0"/>
        <w:jc w:val="both"/>
      </w:pPr>
      <w:r>
        <w:rPr>
          <w:rFonts w:ascii="Times New Roman"/>
          <w:b w:val="false"/>
          <w:i w:val="false"/>
          <w:color w:val="000000"/>
          <w:sz w:val="28"/>
        </w:rPr>
        <w:t>
      4)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10"/>
    <w:bookmarkStart w:name="z9" w:id="11"/>
    <w:p>
      <w:pPr>
        <w:spacing w:after="0"/>
        <w:ind w:left="0"/>
        <w:jc w:val="left"/>
      </w:pPr>
      <w:r>
        <w:rPr>
          <w:rFonts w:ascii="Times New Roman"/>
          <w:b/>
          <w:i w:val="false"/>
          <w:color w:val="000000"/>
        </w:rPr>
        <w:t xml:space="preserve"> 2. Предмет Договора</w:t>
      </w:r>
    </w:p>
    <w:bookmarkEnd w:id="11"/>
    <w:bookmarkStart w:name="z10" w:id="12"/>
    <w:p>
      <w:pPr>
        <w:spacing w:after="0"/>
        <w:ind w:left="0"/>
        <w:jc w:val="both"/>
      </w:pPr>
      <w:r>
        <w:rPr>
          <w:rFonts w:ascii="Times New Roman"/>
          <w:b w:val="false"/>
          <w:i w:val="false"/>
          <w:color w:val="000000"/>
          <w:sz w:val="28"/>
        </w:rPr>
        <w:t>
      2. Поставщик обязуется подавать потребителю через присоединенную сеть энергопередающей организации электроэнергию, а потребитель обязуется оплачивать принятую электроэнергию согласно условиям настоящего Договора.</w:t>
      </w:r>
    </w:p>
    <w:bookmarkEnd w:id="12"/>
    <w:bookmarkStart w:name="z11" w:id="13"/>
    <w:p>
      <w:pPr>
        <w:spacing w:after="0"/>
        <w:ind w:left="0"/>
        <w:jc w:val="both"/>
      </w:pPr>
      <w:r>
        <w:rPr>
          <w:rFonts w:ascii="Times New Roman"/>
          <w:b w:val="false"/>
          <w:i w:val="false"/>
          <w:color w:val="000000"/>
          <w:sz w:val="28"/>
        </w:rPr>
        <w:t>
      3. Договор заключается с потребителем при наличии у него оборудования, присоединенного к сетям энергопередающей организации в установленном действующим законодательством порядке, а также при наличии приборов коммерческого учета.</w:t>
      </w:r>
    </w:p>
    <w:bookmarkEnd w:id="13"/>
    <w:bookmarkStart w:name="z12" w:id="14"/>
    <w:p>
      <w:pPr>
        <w:spacing w:after="0"/>
        <w:ind w:left="0"/>
        <w:jc w:val="both"/>
      </w:pPr>
      <w:r>
        <w:rPr>
          <w:rFonts w:ascii="Times New Roman"/>
          <w:b w:val="false"/>
          <w:i w:val="false"/>
          <w:color w:val="000000"/>
          <w:sz w:val="28"/>
        </w:rPr>
        <w:t>
      4. В случаях, когда абонентом по Договору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bookmarkEnd w:id="14"/>
    <w:bookmarkStart w:name="z13" w:id="15"/>
    <w:p>
      <w:pPr>
        <w:spacing w:after="0"/>
        <w:ind w:left="0"/>
        <w:jc w:val="both"/>
      </w:pPr>
      <w:r>
        <w:rPr>
          <w:rFonts w:ascii="Times New Roman"/>
          <w:b w:val="false"/>
          <w:i w:val="false"/>
          <w:color w:val="000000"/>
          <w:sz w:val="28"/>
        </w:rPr>
        <w:t>
      5. Для заключения Договора потребителю необходимо иметь:</w:t>
      </w:r>
    </w:p>
    <w:bookmarkEnd w:id="15"/>
    <w:p>
      <w:pPr>
        <w:spacing w:after="0"/>
        <w:ind w:left="0"/>
        <w:jc w:val="both"/>
      </w:pPr>
      <w:r>
        <w:rPr>
          <w:rFonts w:ascii="Times New Roman"/>
          <w:b w:val="false"/>
          <w:i w:val="false"/>
          <w:color w:val="000000"/>
          <w:sz w:val="28"/>
        </w:rPr>
        <w:t>
      1)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p>
      <w:pPr>
        <w:spacing w:after="0"/>
        <w:ind w:left="0"/>
        <w:jc w:val="both"/>
      </w:pPr>
      <w:r>
        <w:rPr>
          <w:rFonts w:ascii="Times New Roman"/>
          <w:b w:val="false"/>
          <w:i w:val="false"/>
          <w:color w:val="000000"/>
          <w:sz w:val="28"/>
        </w:rPr>
        <w:t>
      2) акта приемки системы коммерческого учета электрической энергии;</w:t>
      </w:r>
    </w:p>
    <w:p>
      <w:pPr>
        <w:spacing w:after="0"/>
        <w:ind w:left="0"/>
        <w:jc w:val="both"/>
      </w:pPr>
      <w:r>
        <w:rPr>
          <w:rFonts w:ascii="Times New Roman"/>
          <w:b w:val="false"/>
          <w:i w:val="false"/>
          <w:color w:val="000000"/>
          <w:sz w:val="28"/>
        </w:rPr>
        <w:t xml:space="preserve">
      3) копии справки о государственной регистрации юридического лица или свидетельства индивидуального предпринимателя; </w:t>
      </w:r>
    </w:p>
    <w:p>
      <w:pPr>
        <w:spacing w:after="0"/>
        <w:ind w:left="0"/>
        <w:jc w:val="both"/>
      </w:pPr>
      <w:r>
        <w:rPr>
          <w:rFonts w:ascii="Times New Roman"/>
          <w:b w:val="false"/>
          <w:i w:val="false"/>
          <w:color w:val="000000"/>
          <w:sz w:val="28"/>
        </w:rPr>
        <w:t>
      4) справку о зарегистрированных правах на недвижимое имущество или копию правоустанавливающего документа на объект электроснабжения;</w:t>
      </w:r>
    </w:p>
    <w:p>
      <w:pPr>
        <w:spacing w:after="0"/>
        <w:ind w:left="0"/>
        <w:jc w:val="both"/>
      </w:pPr>
      <w:r>
        <w:rPr>
          <w:rFonts w:ascii="Times New Roman"/>
          <w:b w:val="false"/>
          <w:i w:val="false"/>
          <w:color w:val="000000"/>
          <w:sz w:val="28"/>
        </w:rPr>
        <w:t>
      5) приказа (доверенности) на лицо, имеющее право подписания Договора на электроснабжение, с приложением документа, удостоверяющего личность;</w:t>
      </w:r>
    </w:p>
    <w:p>
      <w:pPr>
        <w:spacing w:after="0"/>
        <w:ind w:left="0"/>
        <w:jc w:val="both"/>
      </w:pPr>
      <w:r>
        <w:rPr>
          <w:rFonts w:ascii="Times New Roman"/>
          <w:b w:val="false"/>
          <w:i w:val="false"/>
          <w:color w:val="000000"/>
          <w:sz w:val="28"/>
        </w:rPr>
        <w:t>
      6) технические условия (за исключением физических лиц, проживающих в многоквартирных застройках);</w:t>
      </w:r>
    </w:p>
    <w:p>
      <w:pPr>
        <w:spacing w:after="0"/>
        <w:ind w:left="0"/>
        <w:jc w:val="both"/>
      </w:pPr>
      <w:r>
        <w:rPr>
          <w:rFonts w:ascii="Times New Roman"/>
          <w:b w:val="false"/>
          <w:i w:val="false"/>
          <w:color w:val="000000"/>
          <w:sz w:val="28"/>
        </w:rPr>
        <w:t>
      7) копии документа, удостоверяющего личность, с письменным согласием на сбор и обработку персональных данных (для физических лиц);</w:t>
      </w:r>
    </w:p>
    <w:p>
      <w:pPr>
        <w:spacing w:after="0"/>
        <w:ind w:left="0"/>
        <w:jc w:val="both"/>
      </w:pPr>
      <w:r>
        <w:rPr>
          <w:rFonts w:ascii="Times New Roman"/>
          <w:b w:val="false"/>
          <w:i w:val="false"/>
          <w:color w:val="000000"/>
          <w:sz w:val="28"/>
        </w:rPr>
        <w:t>
      8) документа, подтверждающего количество проживающих физических лиц в жилом доме (квартире).</w:t>
      </w:r>
    </w:p>
    <w:p>
      <w:pPr>
        <w:spacing w:after="0"/>
        <w:ind w:left="0"/>
        <w:jc w:val="both"/>
      </w:pPr>
      <w:r>
        <w:rPr>
          <w:rFonts w:ascii="Times New Roman"/>
          <w:b w:val="false"/>
          <w:i w:val="false"/>
          <w:color w:val="000000"/>
          <w:sz w:val="28"/>
        </w:rPr>
        <w:t xml:space="preserve">
      Предоставление технических условий при смене владельца объектов не требуется. </w:t>
      </w:r>
    </w:p>
    <w:bookmarkStart w:name="z14" w:id="16"/>
    <w:p>
      <w:pPr>
        <w:spacing w:after="0"/>
        <w:ind w:left="0"/>
        <w:jc w:val="left"/>
      </w:pPr>
      <w:r>
        <w:rPr>
          <w:rFonts w:ascii="Times New Roman"/>
          <w:b/>
          <w:i w:val="false"/>
          <w:color w:val="000000"/>
        </w:rPr>
        <w:t xml:space="preserve"> 3. Учет потребляемой электроэнергии</w:t>
      </w:r>
    </w:p>
    <w:bookmarkEnd w:id="16"/>
    <w:bookmarkStart w:name="z15" w:id="17"/>
    <w:p>
      <w:pPr>
        <w:spacing w:after="0"/>
        <w:ind w:left="0"/>
        <w:jc w:val="both"/>
      </w:pPr>
      <w:r>
        <w:rPr>
          <w:rFonts w:ascii="Times New Roman"/>
          <w:b w:val="false"/>
          <w:i w:val="false"/>
          <w:color w:val="000000"/>
          <w:sz w:val="28"/>
        </w:rPr>
        <w:t>
      6. Количество поданной поставщиком и принятой потребителем энергии определяется показаниями приборов коммерческого учета, а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bookmarkEnd w:id="17"/>
    <w:p>
      <w:pPr>
        <w:spacing w:after="0"/>
        <w:ind w:left="0"/>
        <w:jc w:val="both"/>
      </w:pPr>
      <w:r>
        <w:rPr>
          <w:rFonts w:ascii="Times New Roman"/>
          <w:b w:val="false"/>
          <w:i w:val="false"/>
          <w:color w:val="000000"/>
          <w:sz w:val="28"/>
        </w:rPr>
        <w:t>
      Коммерческий учет восстанавливается потребителем в течение 30 (тридцать) календарных дней срок со дня обнаружения нарушения.</w:t>
      </w:r>
    </w:p>
    <w:p>
      <w:pPr>
        <w:spacing w:after="0"/>
        <w:ind w:left="0"/>
        <w:jc w:val="both"/>
      </w:pPr>
      <w:r>
        <w:rPr>
          <w:rFonts w:ascii="Times New Roman"/>
          <w:b w:val="false"/>
          <w:i w:val="false"/>
          <w:color w:val="000000"/>
          <w:sz w:val="28"/>
        </w:rPr>
        <w:t>
      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Start w:name="z16" w:id="18"/>
    <w:p>
      <w:pPr>
        <w:spacing w:after="0"/>
        <w:ind w:left="0"/>
        <w:jc w:val="both"/>
      </w:pPr>
      <w:r>
        <w:rPr>
          <w:rFonts w:ascii="Times New Roman"/>
          <w:b w:val="false"/>
          <w:i w:val="false"/>
          <w:color w:val="000000"/>
          <w:sz w:val="28"/>
        </w:rPr>
        <w:t>
      7. При учете потребляемой электроэнергии прибор коммерческого учета устанавливается на границе балансовой ответственности сторон.</w:t>
      </w:r>
    </w:p>
    <w:bookmarkEnd w:id="18"/>
    <w:bookmarkStart w:name="z17" w:id="19"/>
    <w:p>
      <w:pPr>
        <w:spacing w:after="0"/>
        <w:ind w:left="0"/>
        <w:jc w:val="both"/>
      </w:pPr>
      <w:r>
        <w:rPr>
          <w:rFonts w:ascii="Times New Roman"/>
          <w:b w:val="false"/>
          <w:i w:val="false"/>
          <w:color w:val="000000"/>
          <w:sz w:val="28"/>
        </w:rPr>
        <w:t xml:space="preserve">
      8. Количество приборов коммерческого учета отражается в перечне приборов коммерческого учета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Договору.</w:t>
      </w:r>
    </w:p>
    <w:bookmarkEnd w:id="19"/>
    <w:bookmarkStart w:name="z18" w:id="20"/>
    <w:p>
      <w:pPr>
        <w:spacing w:after="0"/>
        <w:ind w:left="0"/>
        <w:jc w:val="both"/>
      </w:pPr>
      <w:r>
        <w:rPr>
          <w:rFonts w:ascii="Times New Roman"/>
          <w:b w:val="false"/>
          <w:i w:val="false"/>
          <w:color w:val="000000"/>
          <w:sz w:val="28"/>
        </w:rPr>
        <w:t>
      9. Снятие показаний приборов коммерческого учета производится представителями поставщика или энергопередающей организации в присутствии потребителя либо его представителей.</w:t>
      </w:r>
    </w:p>
    <w:bookmarkEnd w:id="20"/>
    <w:p>
      <w:pPr>
        <w:spacing w:after="0"/>
        <w:ind w:left="0"/>
        <w:jc w:val="both"/>
      </w:pPr>
      <w:r>
        <w:rPr>
          <w:rFonts w:ascii="Times New Roman"/>
          <w:b w:val="false"/>
          <w:i w:val="false"/>
          <w:color w:val="000000"/>
          <w:sz w:val="28"/>
        </w:rPr>
        <w:t>
      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поставщиком по мере их выявления.</w:t>
      </w:r>
    </w:p>
    <w:bookmarkStart w:name="z19" w:id="21"/>
    <w:p>
      <w:pPr>
        <w:spacing w:after="0"/>
        <w:ind w:left="0"/>
        <w:jc w:val="both"/>
      </w:pPr>
      <w:r>
        <w:rPr>
          <w:rFonts w:ascii="Times New Roman"/>
          <w:b w:val="false"/>
          <w:i w:val="false"/>
          <w:color w:val="000000"/>
          <w:sz w:val="28"/>
        </w:rPr>
        <w:t xml:space="preserve">
      10. Для определения величины потребления электроэнергии на очередной год потребитель (за исключением потребителя, использующего электрическую энергию для бытовых нужд) не позднее, чем за 30 (тридцать) календарных дней до начала года, предшествующего году поставки, подает предварительную заявку о поставке электроэнергии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Договору.</w:t>
      </w:r>
    </w:p>
    <w:bookmarkEnd w:id="21"/>
    <w:bookmarkStart w:name="z20" w:id="22"/>
    <w:p>
      <w:pPr>
        <w:spacing w:after="0"/>
        <w:ind w:left="0"/>
        <w:jc w:val="both"/>
      </w:pPr>
      <w:r>
        <w:rPr>
          <w:rFonts w:ascii="Times New Roman"/>
          <w:b w:val="false"/>
          <w:i w:val="false"/>
          <w:color w:val="000000"/>
          <w:sz w:val="28"/>
        </w:rPr>
        <w:t xml:space="preserve">
      11.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 </w:t>
      </w:r>
    </w:p>
    <w:bookmarkEnd w:id="22"/>
    <w:p>
      <w:pPr>
        <w:spacing w:after="0"/>
        <w:ind w:left="0"/>
        <w:jc w:val="both"/>
      </w:pPr>
      <w:r>
        <w:rPr>
          <w:rFonts w:ascii="Times New Roman"/>
          <w:b w:val="false"/>
          <w:i w:val="false"/>
          <w:color w:val="000000"/>
          <w:sz w:val="28"/>
        </w:rPr>
        <w:t>
      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Start w:name="z21" w:id="23"/>
    <w:p>
      <w:pPr>
        <w:spacing w:after="0"/>
        <w:ind w:left="0"/>
        <w:jc w:val="left"/>
      </w:pPr>
      <w:r>
        <w:rPr>
          <w:rFonts w:ascii="Times New Roman"/>
          <w:b/>
          <w:i w:val="false"/>
          <w:color w:val="000000"/>
        </w:rPr>
        <w:t xml:space="preserve"> 4. Условия и порядок оплаты электроэнергии</w:t>
      </w:r>
    </w:p>
    <w:bookmarkEnd w:id="23"/>
    <w:bookmarkStart w:name="z22" w:id="24"/>
    <w:p>
      <w:pPr>
        <w:spacing w:after="0"/>
        <w:ind w:left="0"/>
        <w:jc w:val="both"/>
      </w:pPr>
      <w:r>
        <w:rPr>
          <w:rFonts w:ascii="Times New Roman"/>
          <w:b w:val="false"/>
          <w:i w:val="false"/>
          <w:color w:val="000000"/>
          <w:sz w:val="28"/>
        </w:rPr>
        <w:t>
      12. Расчеты потребителей за предоставленную им электрическую энергию производятся по тарифам, установленным в соответствии с законодательством о естественных монополиях.</w:t>
      </w:r>
    </w:p>
    <w:bookmarkEnd w:id="24"/>
    <w:p>
      <w:pPr>
        <w:spacing w:after="0"/>
        <w:ind w:left="0"/>
        <w:jc w:val="both"/>
      </w:pPr>
      <w:r>
        <w:rPr>
          <w:rFonts w:ascii="Times New Roman"/>
          <w:b w:val="false"/>
          <w:i w:val="false"/>
          <w:color w:val="000000"/>
          <w:sz w:val="28"/>
        </w:rPr>
        <w:t>
      Введение в действие новых тарифов осуществляется после предварительного уведомления потребителей через средства массовой информации и не является основанием для перезаключения данного Договора.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с изменениями, внесенными приказом Министра энергетики РК от 31.05.2016 </w:t>
      </w:r>
      <w:r>
        <w:rPr>
          <w:rFonts w:ascii="Times New Roman"/>
          <w:b w:val="false"/>
          <w:i w:val="false"/>
          <w:color w:val="ff0000"/>
          <w:sz w:val="28"/>
        </w:rPr>
        <w:t>№ 228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14.06.2017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 w:id="25"/>
    <w:p>
      <w:pPr>
        <w:spacing w:after="0"/>
        <w:ind w:left="0"/>
        <w:jc w:val="both"/>
      </w:pPr>
      <w:r>
        <w:rPr>
          <w:rFonts w:ascii="Times New Roman"/>
          <w:b w:val="false"/>
          <w:i w:val="false"/>
          <w:color w:val="000000"/>
          <w:sz w:val="28"/>
        </w:rPr>
        <w:t>
       13. Порядок расчетов за энергию определяется законодательством или соглашением сторон.</w:t>
      </w:r>
    </w:p>
    <w:bookmarkEnd w:id="25"/>
    <w:p>
      <w:pPr>
        <w:spacing w:after="0"/>
        <w:ind w:left="0"/>
        <w:jc w:val="both"/>
      </w:pPr>
      <w:r>
        <w:rPr>
          <w:rFonts w:ascii="Times New Roman"/>
          <w:b w:val="false"/>
          <w:i w:val="false"/>
          <w:color w:val="000000"/>
          <w:sz w:val="28"/>
        </w:rPr>
        <w:t>
      Потребители, использующие электрическую энергию не для бытовых нужд, производят оплату в течение 5 рабочих дней с даты выставления платежного документа, или по соглашению между потребителем и поставщиком в сроки, оговоренные в Договоре.</w:t>
      </w:r>
    </w:p>
    <w:p>
      <w:pPr>
        <w:spacing w:after="0"/>
        <w:ind w:left="0"/>
        <w:jc w:val="both"/>
      </w:pPr>
      <w:r>
        <w:rPr>
          <w:rFonts w:ascii="Times New Roman"/>
          <w:b w:val="false"/>
          <w:i w:val="false"/>
          <w:color w:val="000000"/>
          <w:sz w:val="28"/>
        </w:rPr>
        <w:t>
      Потребители, использующие электрическую энергию для бытовых нужд, производят оплату не позднее 25 числа месяца, следующего после расчетного периода.</w:t>
      </w:r>
    </w:p>
    <w:p>
      <w:pPr>
        <w:spacing w:after="0"/>
        <w:ind w:left="0"/>
        <w:jc w:val="both"/>
      </w:pPr>
      <w:r>
        <w:rPr>
          <w:rFonts w:ascii="Times New Roman"/>
          <w:b w:val="false"/>
          <w:i w:val="false"/>
          <w:color w:val="000000"/>
          <w:sz w:val="28"/>
        </w:rPr>
        <w:t>
      Расчетный период составляет один календарный месяц.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13 в редакции приказа Министра энергетики РК от 19.11.2015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 w:id="26"/>
    <w:p>
      <w:pPr>
        <w:spacing w:after="0"/>
        <w:ind w:left="0"/>
        <w:jc w:val="both"/>
      </w:pPr>
      <w:r>
        <w:rPr>
          <w:rFonts w:ascii="Times New Roman"/>
          <w:b w:val="false"/>
          <w:i w:val="false"/>
          <w:color w:val="000000"/>
          <w:sz w:val="28"/>
        </w:rPr>
        <w:t>
       14. В случае просрочки оплаты за электроэнергию, предусмотренную Договором, потребитель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bookmarkEnd w:id="26"/>
    <w:bookmarkStart w:name="z25" w:id="27"/>
    <w:p>
      <w:pPr>
        <w:spacing w:after="0"/>
        <w:ind w:left="0"/>
        <w:jc w:val="both"/>
      </w:pPr>
      <w:r>
        <w:rPr>
          <w:rFonts w:ascii="Times New Roman"/>
          <w:b w:val="false"/>
          <w:i w:val="false"/>
          <w:color w:val="000000"/>
          <w:sz w:val="28"/>
        </w:rPr>
        <w:t>
      15.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bookmarkEnd w:id="27"/>
    <w:bookmarkStart w:name="z26" w:id="28"/>
    <w:p>
      <w:pPr>
        <w:spacing w:after="0"/>
        <w:ind w:left="0"/>
        <w:jc w:val="both"/>
      </w:pPr>
      <w:r>
        <w:rPr>
          <w:rFonts w:ascii="Times New Roman"/>
          <w:b w:val="false"/>
          <w:i w:val="false"/>
          <w:color w:val="000000"/>
          <w:sz w:val="28"/>
        </w:rPr>
        <w:t>
      16. Поставщик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платежный документ.</w:t>
      </w:r>
    </w:p>
    <w:bookmarkEnd w:id="28"/>
    <w:p>
      <w:pPr>
        <w:spacing w:after="0"/>
        <w:ind w:left="0"/>
        <w:jc w:val="both"/>
      </w:pPr>
      <w:r>
        <w:rPr>
          <w:rFonts w:ascii="Times New Roman"/>
          <w:b w:val="false"/>
          <w:i w:val="false"/>
          <w:color w:val="000000"/>
          <w:sz w:val="28"/>
        </w:rPr>
        <w:t>
      Потребители самостоятельно получают платежный документ у поставщика (за исключением потребителей, использующих электрическую энергию для бытовых нужд).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энергетики РК от 19.11.2015 </w:t>
      </w:r>
      <w:r>
        <w:rPr>
          <w:rFonts w:ascii="Times New Roman"/>
          <w:b w:val="false"/>
          <w:i w:val="false"/>
          <w:color w:val="ff0000"/>
          <w:sz w:val="28"/>
        </w:rPr>
        <w:t>№ 648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 w:id="29"/>
    <w:p>
      <w:pPr>
        <w:spacing w:after="0"/>
        <w:ind w:left="0"/>
        <w:jc w:val="both"/>
      </w:pPr>
      <w:r>
        <w:rPr>
          <w:rFonts w:ascii="Times New Roman"/>
          <w:b w:val="false"/>
          <w:i w:val="false"/>
          <w:color w:val="000000"/>
          <w:sz w:val="28"/>
        </w:rPr>
        <w:t xml:space="preserve">
       17.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w:t>
      </w:r>
    </w:p>
    <w:bookmarkEnd w:id="29"/>
    <w:bookmarkStart w:name="z28" w:id="30"/>
    <w:p>
      <w:pPr>
        <w:spacing w:after="0"/>
        <w:ind w:left="0"/>
        <w:jc w:val="both"/>
      </w:pPr>
      <w:r>
        <w:rPr>
          <w:rFonts w:ascii="Times New Roman"/>
          <w:b w:val="false"/>
          <w:i w:val="false"/>
          <w:color w:val="000000"/>
          <w:sz w:val="28"/>
        </w:rPr>
        <w:t>
      18.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bookmarkEnd w:id="30"/>
    <w:bookmarkStart w:name="z29" w:id="31"/>
    <w:p>
      <w:pPr>
        <w:spacing w:after="0"/>
        <w:ind w:left="0"/>
        <w:jc w:val="left"/>
      </w:pPr>
      <w:r>
        <w:rPr>
          <w:rFonts w:ascii="Times New Roman"/>
          <w:b/>
          <w:i w:val="false"/>
          <w:color w:val="000000"/>
        </w:rPr>
        <w:t xml:space="preserve"> 5. Права и обязанности потребителя</w:t>
      </w:r>
    </w:p>
    <w:bookmarkEnd w:id="31"/>
    <w:bookmarkStart w:name="z30" w:id="32"/>
    <w:p>
      <w:pPr>
        <w:spacing w:after="0"/>
        <w:ind w:left="0"/>
        <w:jc w:val="both"/>
      </w:pPr>
      <w:r>
        <w:rPr>
          <w:rFonts w:ascii="Times New Roman"/>
          <w:b w:val="false"/>
          <w:i w:val="false"/>
          <w:color w:val="000000"/>
          <w:sz w:val="28"/>
        </w:rPr>
        <w:t>
      19. Потребитель имеет право:</w:t>
      </w:r>
    </w:p>
    <w:bookmarkEnd w:id="32"/>
    <w:p>
      <w:pPr>
        <w:spacing w:after="0"/>
        <w:ind w:left="0"/>
        <w:jc w:val="both"/>
      </w:pPr>
      <w:r>
        <w:rPr>
          <w:rFonts w:ascii="Times New Roman"/>
          <w:b w:val="false"/>
          <w:i w:val="false"/>
          <w:color w:val="000000"/>
          <w:sz w:val="28"/>
        </w:rPr>
        <w:t>
      1) получать электрическую энергию в соответствии с условиями Договора;</w:t>
      </w:r>
    </w:p>
    <w:p>
      <w:pPr>
        <w:spacing w:after="0"/>
        <w:ind w:left="0"/>
        <w:jc w:val="both"/>
      </w:pPr>
      <w:r>
        <w:rPr>
          <w:rFonts w:ascii="Times New Roman"/>
          <w:b w:val="false"/>
          <w:i w:val="false"/>
          <w:color w:val="000000"/>
          <w:sz w:val="28"/>
        </w:rPr>
        <w:t>
      2) требовать от поставщика возмещения в полном объеме причиненного реального ущерба;</w:t>
      </w:r>
    </w:p>
    <w:p>
      <w:pPr>
        <w:spacing w:after="0"/>
        <w:ind w:left="0"/>
        <w:jc w:val="both"/>
      </w:pPr>
      <w:r>
        <w:rPr>
          <w:rFonts w:ascii="Times New Roman"/>
          <w:b w:val="false"/>
          <w:i w:val="false"/>
          <w:color w:val="000000"/>
          <w:sz w:val="28"/>
        </w:rPr>
        <w:t>
      3) использовать энергию в необходимом ему количестве;</w:t>
      </w:r>
    </w:p>
    <w:p>
      <w:pPr>
        <w:spacing w:after="0"/>
        <w:ind w:left="0"/>
        <w:jc w:val="both"/>
      </w:pPr>
      <w:r>
        <w:rPr>
          <w:rFonts w:ascii="Times New Roman"/>
          <w:b w:val="false"/>
          <w:i w:val="false"/>
          <w:color w:val="000000"/>
          <w:sz w:val="28"/>
        </w:rPr>
        <w:t>
      4) расторгнуть Договор в одностороннем порядке при условии уведомления поставщика и полной оплаты за потребленную электрическую энергию;</w:t>
      </w:r>
    </w:p>
    <w:p>
      <w:pPr>
        <w:spacing w:after="0"/>
        <w:ind w:left="0"/>
        <w:jc w:val="both"/>
      </w:pPr>
      <w:r>
        <w:rPr>
          <w:rFonts w:ascii="Times New Roman"/>
          <w:b w:val="false"/>
          <w:i w:val="false"/>
          <w:color w:val="000000"/>
          <w:sz w:val="28"/>
        </w:rPr>
        <w:t>
      5) обращаться в суд для решения спорных вопросов, связанных с заключением и исполнением Договора;</w:t>
      </w:r>
    </w:p>
    <w:p>
      <w:pPr>
        <w:spacing w:after="0"/>
        <w:ind w:left="0"/>
        <w:jc w:val="both"/>
      </w:pPr>
      <w:r>
        <w:rPr>
          <w:rFonts w:ascii="Times New Roman"/>
          <w:b w:val="false"/>
          <w:i w:val="false"/>
          <w:color w:val="000000"/>
          <w:sz w:val="28"/>
        </w:rPr>
        <w:t>
      6) при наличии прибора многоставочного учета обратиться к поставщику с заявлением на установление дифференцированных тарифов по зонам суток;</w:t>
      </w:r>
    </w:p>
    <w:p>
      <w:pPr>
        <w:spacing w:after="0"/>
        <w:ind w:left="0"/>
        <w:jc w:val="both"/>
      </w:pPr>
      <w:r>
        <w:rPr>
          <w:rFonts w:ascii="Times New Roman"/>
          <w:b w:val="false"/>
          <w:i w:val="false"/>
          <w:color w:val="000000"/>
          <w:sz w:val="28"/>
        </w:rPr>
        <w:t>
      7) произвести корректировку Договорных величин потребляемой электроэнергии на следующий календарный месяц до 26 числа отчетного месяца (за исключением потребителей, использующих электрическую энергию для бытовых нужд);</w:t>
      </w:r>
    </w:p>
    <w:p>
      <w:pPr>
        <w:spacing w:after="0"/>
        <w:ind w:left="0"/>
        <w:jc w:val="both"/>
      </w:pPr>
      <w:r>
        <w:rPr>
          <w:rFonts w:ascii="Times New Roman"/>
          <w:b w:val="false"/>
          <w:i w:val="false"/>
          <w:color w:val="000000"/>
          <w:sz w:val="28"/>
        </w:rPr>
        <w:t>
      8) иные права, предусмотренные законодательством Республики Казахстан.</w:t>
      </w:r>
    </w:p>
    <w:bookmarkStart w:name="z31" w:id="33"/>
    <w:p>
      <w:pPr>
        <w:spacing w:after="0"/>
        <w:ind w:left="0"/>
        <w:jc w:val="both"/>
      </w:pPr>
      <w:r>
        <w:rPr>
          <w:rFonts w:ascii="Times New Roman"/>
          <w:b w:val="false"/>
          <w:i w:val="false"/>
          <w:color w:val="000000"/>
          <w:sz w:val="28"/>
        </w:rPr>
        <w:t>
      20. Потребитель обязан:</w:t>
      </w:r>
    </w:p>
    <w:bookmarkEnd w:id="33"/>
    <w:p>
      <w:pPr>
        <w:spacing w:after="0"/>
        <w:ind w:left="0"/>
        <w:jc w:val="both"/>
      </w:pPr>
      <w:r>
        <w:rPr>
          <w:rFonts w:ascii="Times New Roman"/>
          <w:b w:val="false"/>
          <w:i w:val="false"/>
          <w:color w:val="000000"/>
          <w:sz w:val="28"/>
        </w:rPr>
        <w:t>
      1) соблюдать режимы потребления электрической энергии;</w:t>
      </w:r>
    </w:p>
    <w:p>
      <w:pPr>
        <w:spacing w:after="0"/>
        <w:ind w:left="0"/>
        <w:jc w:val="both"/>
      </w:pPr>
      <w:r>
        <w:rPr>
          <w:rFonts w:ascii="Times New Roman"/>
          <w:b w:val="false"/>
          <w:i w:val="false"/>
          <w:color w:val="000000"/>
          <w:sz w:val="28"/>
        </w:rPr>
        <w:t xml:space="preserve">
      2) поддерживать надлежащее техническое состояние электро- и энергоустановок и приборов коммерческого учета, выполнять требования к их техническому состоянию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пользования электрической энергии утвержденных приказом Министра энергетики Республики Казахстан № 143 от 25 февраля 2015 года (зарегистрирован в Реестре нормативных правовых актов за № 10403) (далее - Правила);</w:t>
      </w:r>
    </w:p>
    <w:p>
      <w:pPr>
        <w:spacing w:after="0"/>
        <w:ind w:left="0"/>
        <w:jc w:val="both"/>
      </w:pPr>
      <w:r>
        <w:rPr>
          <w:rFonts w:ascii="Times New Roman"/>
          <w:b w:val="false"/>
          <w:i w:val="false"/>
          <w:color w:val="000000"/>
          <w:sz w:val="28"/>
        </w:rPr>
        <w:t xml:space="preserve">
      3) соблюдать схему подключения потребителя к электрическим сетям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Договору;</w:t>
      </w:r>
    </w:p>
    <w:p>
      <w:pPr>
        <w:spacing w:after="0"/>
        <w:ind w:left="0"/>
        <w:jc w:val="both"/>
      </w:pPr>
      <w:r>
        <w:rPr>
          <w:rFonts w:ascii="Times New Roman"/>
          <w:b w:val="false"/>
          <w:i w:val="false"/>
          <w:color w:val="000000"/>
          <w:sz w:val="28"/>
        </w:rPr>
        <w:t>
      4) немедленно сообщать поставщику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p>
    <w:p>
      <w:pPr>
        <w:spacing w:after="0"/>
        <w:ind w:left="0"/>
        <w:jc w:val="both"/>
      </w:pPr>
      <w:r>
        <w:rPr>
          <w:rFonts w:ascii="Times New Roman"/>
          <w:b w:val="false"/>
          <w:i w:val="false"/>
          <w:color w:val="000000"/>
          <w:sz w:val="28"/>
        </w:rPr>
        <w:t>
      5) допускать представителей энергопередающей (энергопроизводящей) организации и(или) поставщика к приборам коммерческого учета с целью их осмотра, обследования на предмет выполнения потребителем условий Договора;</w:t>
      </w:r>
    </w:p>
    <w:p>
      <w:pPr>
        <w:spacing w:after="0"/>
        <w:ind w:left="0"/>
        <w:jc w:val="both"/>
      </w:pPr>
      <w:r>
        <w:rPr>
          <w:rFonts w:ascii="Times New Roman"/>
          <w:b w:val="false"/>
          <w:i w:val="false"/>
          <w:color w:val="000000"/>
          <w:sz w:val="28"/>
        </w:rPr>
        <w:t>
      6) своевременно оплачивать потребленную электрическую энергию согласно заключенному Договору.</w:t>
      </w:r>
    </w:p>
    <w:bookmarkStart w:name="z32" w:id="34"/>
    <w:p>
      <w:pPr>
        <w:spacing w:after="0"/>
        <w:ind w:left="0"/>
        <w:jc w:val="left"/>
      </w:pPr>
      <w:r>
        <w:rPr>
          <w:rFonts w:ascii="Times New Roman"/>
          <w:b/>
          <w:i w:val="false"/>
          <w:color w:val="000000"/>
        </w:rPr>
        <w:t xml:space="preserve"> 6. Права и обязанности поставщика</w:t>
      </w:r>
    </w:p>
    <w:bookmarkEnd w:id="34"/>
    <w:bookmarkStart w:name="z33" w:id="35"/>
    <w:p>
      <w:pPr>
        <w:spacing w:after="0"/>
        <w:ind w:left="0"/>
        <w:jc w:val="both"/>
      </w:pPr>
      <w:r>
        <w:rPr>
          <w:rFonts w:ascii="Times New Roman"/>
          <w:b w:val="false"/>
          <w:i w:val="false"/>
          <w:color w:val="000000"/>
          <w:sz w:val="28"/>
        </w:rPr>
        <w:t>
      21. Поставщик и (или) энергопередающая организация, имеют право:</w:t>
      </w:r>
    </w:p>
    <w:bookmarkEnd w:id="35"/>
    <w:p>
      <w:pPr>
        <w:spacing w:after="0"/>
        <w:ind w:left="0"/>
        <w:jc w:val="both"/>
      </w:pPr>
      <w:r>
        <w:rPr>
          <w:rFonts w:ascii="Times New Roman"/>
          <w:b w:val="false"/>
          <w:i w:val="false"/>
          <w:color w:val="000000"/>
          <w:sz w:val="28"/>
        </w:rPr>
        <w:t>
      1) предупредив потребителя не менее чем за 3 (три) рабочих дня до прекращения поставки (потребителя, использующего электрическую энергию для бытовых нужд, не менее чем за 30 (тридцать) календарных дней) прекратить полностью или частично подачу электрической энергии в случаях:</w:t>
      </w:r>
    </w:p>
    <w:p>
      <w:pPr>
        <w:spacing w:after="0"/>
        <w:ind w:left="0"/>
        <w:jc w:val="both"/>
      </w:pPr>
      <w:r>
        <w:rPr>
          <w:rFonts w:ascii="Times New Roman"/>
          <w:b w:val="false"/>
          <w:i w:val="false"/>
          <w:color w:val="000000"/>
          <w:sz w:val="28"/>
        </w:rPr>
        <w:t>
      отсутствия оплаты, а также не полной оплаты за электрическую энергию в установленные Договором электроснабжения сроки;</w:t>
      </w:r>
    </w:p>
    <w:p>
      <w:pPr>
        <w:spacing w:after="0"/>
        <w:ind w:left="0"/>
        <w:jc w:val="both"/>
      </w:pPr>
      <w:r>
        <w:rPr>
          <w:rFonts w:ascii="Times New Roman"/>
          <w:b w:val="false"/>
          <w:i w:val="false"/>
          <w:color w:val="000000"/>
          <w:sz w:val="28"/>
        </w:rPr>
        <w:t>
      нарушения установленного Договором электроснабжения режима электропотребления;</w:t>
      </w:r>
    </w:p>
    <w:p>
      <w:pPr>
        <w:spacing w:after="0"/>
        <w:ind w:left="0"/>
        <w:jc w:val="both"/>
      </w:pPr>
      <w:r>
        <w:rPr>
          <w:rFonts w:ascii="Times New Roman"/>
          <w:b w:val="false"/>
          <w:i w:val="false"/>
          <w:color w:val="000000"/>
          <w:sz w:val="28"/>
        </w:rPr>
        <w:t xml:space="preserve">
      при невыполнении в установленные сроки требований энергопередающей (энергопроизводящей) организации об устранении нарушений согласно </w:t>
      </w:r>
      <w:r>
        <w:rPr>
          <w:rFonts w:ascii="Times New Roman"/>
          <w:b w:val="false"/>
          <w:i w:val="false"/>
          <w:color w:val="000000"/>
          <w:sz w:val="28"/>
        </w:rPr>
        <w:t>Правил</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Энергопередающая (энергопроизводящая) организация без предварительного уведомления прекращает полностью подачу потребителю электрической энергии в случаях: </w:t>
      </w:r>
    </w:p>
    <w:p>
      <w:pPr>
        <w:spacing w:after="0"/>
        <w:ind w:left="0"/>
        <w:jc w:val="both"/>
      </w:pPr>
      <w:r>
        <w:rPr>
          <w:rFonts w:ascii="Times New Roman"/>
          <w:b w:val="false"/>
          <w:i w:val="false"/>
          <w:color w:val="000000"/>
          <w:sz w:val="28"/>
        </w:rPr>
        <w:t xml:space="preserve">
      самовольного подключения приемников электрической энергии к электрической сети энергопередающей (энергопроизводящей) организации; </w:t>
      </w:r>
    </w:p>
    <w:p>
      <w:pPr>
        <w:spacing w:after="0"/>
        <w:ind w:left="0"/>
        <w:jc w:val="both"/>
      </w:pPr>
      <w:r>
        <w:rPr>
          <w:rFonts w:ascii="Times New Roman"/>
          <w:b w:val="false"/>
          <w:i w:val="false"/>
          <w:color w:val="000000"/>
          <w:sz w:val="28"/>
        </w:rPr>
        <w:t>
      подключения приемников электрической энергии помимо (без учета) приборов коммерческого учета электрической энергии;</w:t>
      </w:r>
    </w:p>
    <w:p>
      <w:pPr>
        <w:spacing w:after="0"/>
        <w:ind w:left="0"/>
        <w:jc w:val="both"/>
      </w:pPr>
      <w:r>
        <w:rPr>
          <w:rFonts w:ascii="Times New Roman"/>
          <w:b w:val="false"/>
          <w:i w:val="false"/>
          <w:color w:val="000000"/>
          <w:sz w:val="28"/>
        </w:rPr>
        <w:t xml:space="preserve">
      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 </w:t>
      </w:r>
    </w:p>
    <w:p>
      <w:pPr>
        <w:spacing w:after="0"/>
        <w:ind w:left="0"/>
        <w:jc w:val="both"/>
      </w:pPr>
      <w:r>
        <w:rPr>
          <w:rFonts w:ascii="Times New Roman"/>
          <w:b w:val="false"/>
          <w:i w:val="false"/>
          <w:color w:val="000000"/>
          <w:sz w:val="28"/>
        </w:rPr>
        <w:t>
      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p>
      <w:pPr>
        <w:spacing w:after="0"/>
        <w:ind w:left="0"/>
        <w:jc w:val="both"/>
      </w:pPr>
      <w:r>
        <w:rPr>
          <w:rFonts w:ascii="Times New Roman"/>
          <w:b w:val="false"/>
          <w:i w:val="false"/>
          <w:color w:val="000000"/>
          <w:sz w:val="28"/>
        </w:rPr>
        <w:t>
      аварийной ситуации.</w:t>
      </w:r>
    </w:p>
    <w:p>
      <w:pPr>
        <w:spacing w:after="0"/>
        <w:ind w:left="0"/>
        <w:jc w:val="both"/>
      </w:pPr>
      <w:r>
        <w:rPr>
          <w:rFonts w:ascii="Times New Roman"/>
          <w:b w:val="false"/>
          <w:i w:val="false"/>
          <w:color w:val="000000"/>
          <w:sz w:val="28"/>
        </w:rPr>
        <w:t>
      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поставщик и (или) энергопередающая организации предупреждают потребителя не позднее, чем за три календарных дня до отключения.</w:t>
      </w:r>
    </w:p>
    <w:p>
      <w:pPr>
        <w:spacing w:after="0"/>
        <w:ind w:left="0"/>
        <w:jc w:val="both"/>
      </w:pPr>
      <w:r>
        <w:rPr>
          <w:rFonts w:ascii="Times New Roman"/>
          <w:b w:val="false"/>
          <w:i w:val="false"/>
          <w:color w:val="000000"/>
          <w:sz w:val="28"/>
        </w:rPr>
        <w:t>
      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p>
      <w:pPr>
        <w:spacing w:after="0"/>
        <w:ind w:left="0"/>
        <w:jc w:val="both"/>
      </w:pPr>
      <w:r>
        <w:rPr>
          <w:rFonts w:ascii="Times New Roman"/>
          <w:b w:val="false"/>
          <w:i w:val="false"/>
          <w:color w:val="000000"/>
          <w:sz w:val="28"/>
        </w:rPr>
        <w:t>
      3) обращаться в суд для решения спорных вопросов, связанных с заключением и исполнением Договора;</w:t>
      </w:r>
    </w:p>
    <w:p>
      <w:pPr>
        <w:spacing w:after="0"/>
        <w:ind w:left="0"/>
        <w:jc w:val="both"/>
      </w:pPr>
      <w:r>
        <w:rPr>
          <w:rFonts w:ascii="Times New Roman"/>
          <w:b w:val="false"/>
          <w:i w:val="false"/>
          <w:color w:val="000000"/>
          <w:sz w:val="28"/>
        </w:rPr>
        <w:t>
      4) требовать от потребителя возмещения в полном объеме причиненного реального ущерба;</w:t>
      </w:r>
    </w:p>
    <w:p>
      <w:pPr>
        <w:spacing w:after="0"/>
        <w:ind w:left="0"/>
        <w:jc w:val="both"/>
      </w:pPr>
      <w:r>
        <w:rPr>
          <w:rFonts w:ascii="Times New Roman"/>
          <w:b w:val="false"/>
          <w:i w:val="false"/>
          <w:color w:val="000000"/>
          <w:sz w:val="28"/>
        </w:rPr>
        <w:t>
      5) иные права, предусмотренные законодательством Республики Казахстан.</w:t>
      </w:r>
    </w:p>
    <w:bookmarkStart w:name="z34" w:id="36"/>
    <w:p>
      <w:pPr>
        <w:spacing w:after="0"/>
        <w:ind w:left="0"/>
        <w:jc w:val="both"/>
      </w:pPr>
      <w:r>
        <w:rPr>
          <w:rFonts w:ascii="Times New Roman"/>
          <w:b w:val="false"/>
          <w:i w:val="false"/>
          <w:color w:val="000000"/>
          <w:sz w:val="28"/>
        </w:rPr>
        <w:t>
      22. Поставщик обязан:</w:t>
      </w:r>
    </w:p>
    <w:bookmarkEnd w:id="36"/>
    <w:p>
      <w:pPr>
        <w:spacing w:after="0"/>
        <w:ind w:left="0"/>
        <w:jc w:val="both"/>
      </w:pPr>
      <w:r>
        <w:rPr>
          <w:rFonts w:ascii="Times New Roman"/>
          <w:b w:val="false"/>
          <w:i w:val="false"/>
          <w:color w:val="000000"/>
          <w:sz w:val="28"/>
        </w:rPr>
        <w:t>
      1) предоставлять электрическую энергию в соответствии с условиями Договора;</w:t>
      </w:r>
    </w:p>
    <w:p>
      <w:pPr>
        <w:spacing w:after="0"/>
        <w:ind w:left="0"/>
        <w:jc w:val="both"/>
      </w:pPr>
      <w:r>
        <w:rPr>
          <w:rFonts w:ascii="Times New Roman"/>
          <w:b w:val="false"/>
          <w:i w:val="false"/>
          <w:color w:val="000000"/>
          <w:sz w:val="28"/>
        </w:rPr>
        <w:t>
      2) письменно уведомить потребителя перед отключением за неуплату;</w:t>
      </w:r>
    </w:p>
    <w:p>
      <w:pPr>
        <w:spacing w:after="0"/>
        <w:ind w:left="0"/>
        <w:jc w:val="both"/>
      </w:pPr>
      <w:r>
        <w:rPr>
          <w:rFonts w:ascii="Times New Roman"/>
          <w:b w:val="false"/>
          <w:i w:val="false"/>
          <w:color w:val="000000"/>
          <w:sz w:val="28"/>
        </w:rPr>
        <w:t>
      3) информировать потребителя о тарифах на услуги электроснабжения, их изменении путем размещения объявления в средствах массовой информации;</w:t>
      </w:r>
    </w:p>
    <w:p>
      <w:pPr>
        <w:spacing w:after="0"/>
        <w:ind w:left="0"/>
        <w:jc w:val="both"/>
      </w:pPr>
      <w:r>
        <w:rPr>
          <w:rFonts w:ascii="Times New Roman"/>
          <w:b w:val="false"/>
          <w:i w:val="false"/>
          <w:color w:val="000000"/>
          <w:sz w:val="28"/>
        </w:rPr>
        <w:t>
      4) обеспечивать прием платежей от бытового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pPr>
        <w:spacing w:after="0"/>
        <w:ind w:left="0"/>
        <w:jc w:val="both"/>
      </w:pPr>
      <w:r>
        <w:rPr>
          <w:rFonts w:ascii="Times New Roman"/>
          <w:b w:val="false"/>
          <w:i w:val="false"/>
          <w:color w:val="000000"/>
          <w:sz w:val="28"/>
        </w:rPr>
        <w:t>
      5) ежемесячно представлять потребителю платежный документ для оплаты за потребленную электрическую энергию;</w:t>
      </w:r>
    </w:p>
    <w:p>
      <w:pPr>
        <w:spacing w:after="0"/>
        <w:ind w:left="0"/>
        <w:jc w:val="both"/>
      </w:pPr>
      <w:r>
        <w:rPr>
          <w:rFonts w:ascii="Times New Roman"/>
          <w:b w:val="false"/>
          <w:i w:val="false"/>
          <w:color w:val="000000"/>
          <w:sz w:val="28"/>
        </w:rPr>
        <w:t>
      6) предоставлять электрическую энергию по тарифам, согласованным государственным органом, осуществляющим руководство в сфере естественной монополий (для субъектов общественно значимого рынка).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приказом Министра энергетики РК от 14.06.2017 </w:t>
      </w:r>
      <w:r>
        <w:rPr>
          <w:rFonts w:ascii="Times New Roman"/>
          <w:b w:val="false"/>
          <w:i w:val="false"/>
          <w:color w:val="ff0000"/>
          <w:sz w:val="28"/>
        </w:rPr>
        <w:t>№ 200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7"/>
    <w:p>
      <w:pPr>
        <w:spacing w:after="0"/>
        <w:ind w:left="0"/>
        <w:jc w:val="both"/>
      </w:pPr>
      <w:r>
        <w:rPr>
          <w:rFonts w:ascii="Times New Roman"/>
          <w:b w:val="false"/>
          <w:i w:val="false"/>
          <w:color w:val="000000"/>
          <w:sz w:val="28"/>
        </w:rPr>
        <w:t>
      23. Поставщик не вправе отказывать потребителю в реализации (продаже) электрической энергии по тарифам, дифференцированным по зонам суток и (или) в зависимости от объемов (для физических лиц) ее потребления.</w:t>
      </w:r>
    </w:p>
    <w:bookmarkEnd w:id="37"/>
    <w:bookmarkStart w:name="z36" w:id="38"/>
    <w:p>
      <w:pPr>
        <w:spacing w:after="0"/>
        <w:ind w:left="0"/>
        <w:jc w:val="left"/>
      </w:pPr>
      <w:r>
        <w:rPr>
          <w:rFonts w:ascii="Times New Roman"/>
          <w:b/>
          <w:i w:val="false"/>
          <w:color w:val="000000"/>
        </w:rPr>
        <w:t xml:space="preserve"> 7. Ответственность сторон</w:t>
      </w:r>
    </w:p>
    <w:bookmarkEnd w:id="38"/>
    <w:bookmarkStart w:name="z37" w:id="39"/>
    <w:p>
      <w:pPr>
        <w:spacing w:after="0"/>
        <w:ind w:left="0"/>
        <w:jc w:val="both"/>
      </w:pPr>
      <w:r>
        <w:rPr>
          <w:rFonts w:ascii="Times New Roman"/>
          <w:b w:val="false"/>
          <w:i w:val="false"/>
          <w:color w:val="000000"/>
          <w:sz w:val="28"/>
        </w:rPr>
        <w:t>
      24. В случаях неисполнения или ненадлежащего исполнения обязательств по Договору электроснабжения, стороны обязаны возместить причиненный этим реальный ущерб.</w:t>
      </w:r>
    </w:p>
    <w:bookmarkEnd w:id="39"/>
    <w:bookmarkStart w:name="z38" w:id="40"/>
    <w:p>
      <w:pPr>
        <w:spacing w:after="0"/>
        <w:ind w:left="0"/>
        <w:jc w:val="both"/>
      </w:pPr>
      <w:r>
        <w:rPr>
          <w:rFonts w:ascii="Times New Roman"/>
          <w:b w:val="false"/>
          <w:i w:val="false"/>
          <w:color w:val="000000"/>
          <w:sz w:val="28"/>
        </w:rPr>
        <w:t>
      25. Поставщик не несет материальной ответственности перед потребителем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поставщика (хищение или повреждение линий электропередачи и другого оборудования и т.п.).</w:t>
      </w:r>
    </w:p>
    <w:bookmarkEnd w:id="40"/>
    <w:bookmarkStart w:name="z39" w:id="41"/>
    <w:p>
      <w:pPr>
        <w:spacing w:after="0"/>
        <w:ind w:left="0"/>
        <w:jc w:val="both"/>
      </w:pPr>
      <w:r>
        <w:rPr>
          <w:rFonts w:ascii="Times New Roman"/>
          <w:b w:val="false"/>
          <w:i w:val="false"/>
          <w:color w:val="000000"/>
          <w:sz w:val="28"/>
        </w:rPr>
        <w:t>
      26.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bookmarkEnd w:id="41"/>
    <w:bookmarkStart w:name="z40" w:id="42"/>
    <w:p>
      <w:pPr>
        <w:spacing w:after="0"/>
        <w:ind w:left="0"/>
        <w:jc w:val="left"/>
      </w:pPr>
      <w:r>
        <w:rPr>
          <w:rFonts w:ascii="Times New Roman"/>
          <w:b/>
          <w:i w:val="false"/>
          <w:color w:val="000000"/>
        </w:rPr>
        <w:t xml:space="preserve"> 8. Заключительное положение</w:t>
      </w:r>
    </w:p>
    <w:bookmarkEnd w:id="42"/>
    <w:bookmarkStart w:name="z41" w:id="43"/>
    <w:p>
      <w:pPr>
        <w:spacing w:after="0"/>
        <w:ind w:left="0"/>
        <w:jc w:val="both"/>
      </w:pPr>
      <w:r>
        <w:rPr>
          <w:rFonts w:ascii="Times New Roman"/>
          <w:b w:val="false"/>
          <w:i w:val="false"/>
          <w:color w:val="000000"/>
          <w:sz w:val="28"/>
        </w:rPr>
        <w:t>
      27. Договор считается заключенным со дня его подписания сторонами сроком на один год.</w:t>
      </w:r>
    </w:p>
    <w:bookmarkEnd w:id="43"/>
    <w:p>
      <w:pPr>
        <w:spacing w:after="0"/>
        <w:ind w:left="0"/>
        <w:jc w:val="both"/>
      </w:pPr>
      <w:r>
        <w:rPr>
          <w:rFonts w:ascii="Times New Roman"/>
          <w:b w:val="false"/>
          <w:i w:val="false"/>
          <w:color w:val="000000"/>
          <w:sz w:val="28"/>
        </w:rPr>
        <w:t>
      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 при его заключении.</w:t>
      </w:r>
    </w:p>
    <w:p>
      <w:pPr>
        <w:spacing w:after="0"/>
        <w:ind w:left="0"/>
        <w:jc w:val="both"/>
      </w:pPr>
      <w:r>
        <w:rPr>
          <w:rFonts w:ascii="Times New Roman"/>
          <w:b w:val="false"/>
          <w:i w:val="false"/>
          <w:color w:val="000000"/>
          <w:sz w:val="28"/>
        </w:rPr>
        <w:t>
      Договор может быть изменен по соглашению сторон.</w:t>
      </w:r>
    </w:p>
    <w:bookmarkStart w:name="z42" w:id="44"/>
    <w:p>
      <w:pPr>
        <w:spacing w:after="0"/>
        <w:ind w:left="0"/>
        <w:jc w:val="both"/>
      </w:pPr>
      <w:r>
        <w:rPr>
          <w:rFonts w:ascii="Times New Roman"/>
          <w:b w:val="false"/>
          <w:i w:val="false"/>
          <w:color w:val="000000"/>
          <w:sz w:val="28"/>
        </w:rPr>
        <w:t>
      28. Все спорные вопросы между поставщиком и потребителем, связанные с исполнением условий данного Договора, решаются в установленном законодательством порядке.</w:t>
      </w:r>
    </w:p>
    <w:bookmarkEnd w:id="44"/>
    <w:bookmarkStart w:name="z43" w:id="45"/>
    <w:p>
      <w:pPr>
        <w:spacing w:after="0"/>
        <w:ind w:left="0"/>
        <w:jc w:val="both"/>
      </w:pPr>
      <w:r>
        <w:rPr>
          <w:rFonts w:ascii="Times New Roman"/>
          <w:b w:val="false"/>
          <w:i w:val="false"/>
          <w:color w:val="000000"/>
          <w:sz w:val="28"/>
        </w:rPr>
        <w:t>
      29.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45"/>
    <w:bookmarkStart w:name="z44" w:id="46"/>
    <w:p>
      <w:pPr>
        <w:spacing w:after="0"/>
        <w:ind w:left="0"/>
        <w:jc w:val="both"/>
      </w:pPr>
      <w:r>
        <w:rPr>
          <w:rFonts w:ascii="Times New Roman"/>
          <w:b w:val="false"/>
          <w:i w:val="false"/>
          <w:color w:val="000000"/>
          <w:sz w:val="28"/>
        </w:rPr>
        <w:t>
      30.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p>
    <w:bookmarkEnd w:id="46"/>
    <w:bookmarkStart w:name="z45" w:id="47"/>
    <w:p>
      <w:pPr>
        <w:spacing w:after="0"/>
        <w:ind w:left="0"/>
        <w:jc w:val="both"/>
      </w:pPr>
      <w:r>
        <w:rPr>
          <w:rFonts w:ascii="Times New Roman"/>
          <w:b w:val="false"/>
          <w:i w:val="false"/>
          <w:color w:val="000000"/>
          <w:sz w:val="28"/>
        </w:rPr>
        <w:t>
      31. Все изменения, приведшие к перерасчету, производятся с даты подачи потребителем заявления в адрес поставщика, с обязательным приложением всех необходимых документов. Перерасчет производится за период не более 3 (трех) месяцев.</w:t>
      </w:r>
    </w:p>
    <w:bookmarkEnd w:id="47"/>
    <w:bookmarkStart w:name="z46" w:id="48"/>
    <w:p>
      <w:pPr>
        <w:spacing w:after="0"/>
        <w:ind w:left="0"/>
        <w:jc w:val="both"/>
      </w:pPr>
      <w:r>
        <w:rPr>
          <w:rFonts w:ascii="Times New Roman"/>
          <w:b w:val="false"/>
          <w:i w:val="false"/>
          <w:color w:val="000000"/>
          <w:sz w:val="28"/>
        </w:rPr>
        <w:t>
      32. Настоящим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bookmarkEnd w:id="48"/>
    <w:p>
      <w:pPr>
        <w:spacing w:after="0"/>
        <w:ind w:left="0"/>
        <w:jc w:val="both"/>
      </w:pPr>
      <w:r>
        <w:rPr>
          <w:rFonts w:ascii="Times New Roman"/>
          <w:b w:val="false"/>
          <w:i w:val="false"/>
          <w:color w:val="000000"/>
          <w:sz w:val="28"/>
        </w:rPr>
        <w:t>
      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Поставщику в дальнейшем касательно сбора, обработки и распространения им персональных данных потребителя для исполнения настоящего Договора иметь не будет.</w:t>
      </w:r>
    </w:p>
    <w:bookmarkStart w:name="z47" w:id="49"/>
    <w:p>
      <w:pPr>
        <w:spacing w:after="0"/>
        <w:ind w:left="0"/>
        <w:jc w:val="left"/>
      </w:pPr>
      <w:r>
        <w:rPr>
          <w:rFonts w:ascii="Times New Roman"/>
          <w:b/>
          <w:i w:val="false"/>
          <w:color w:val="000000"/>
        </w:rPr>
        <w:t xml:space="preserve"> 9. Реквизиты сторон</w:t>
      </w:r>
    </w:p>
    <w:bookmarkEnd w:id="4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Потребитель</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М.П. (для юридического лица)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w:t>
            </w:r>
          </w:p>
        </w:tc>
      </w:tr>
    </w:tbl>
    <w:bookmarkStart w:name="z49" w:id="50"/>
    <w:p>
      <w:pPr>
        <w:spacing w:after="0"/>
        <w:ind w:left="0"/>
        <w:jc w:val="both"/>
      </w:pPr>
      <w:r>
        <w:rPr>
          <w:rFonts w:ascii="Times New Roman"/>
          <w:b w:val="false"/>
          <w:i w:val="false"/>
          <w:color w:val="000000"/>
          <w:sz w:val="28"/>
        </w:rPr>
        <w:t xml:space="preserve">
            форма           </w:t>
      </w:r>
    </w:p>
    <w:bookmarkEnd w:id="50"/>
    <w:bookmarkStart w:name="z50" w:id="51"/>
    <w:p>
      <w:pPr>
        <w:spacing w:after="0"/>
        <w:ind w:left="0"/>
        <w:jc w:val="left"/>
      </w:pPr>
      <w:r>
        <w:rPr>
          <w:rFonts w:ascii="Times New Roman"/>
          <w:b/>
          <w:i w:val="false"/>
          <w:color w:val="000000"/>
        </w:rPr>
        <w:t xml:space="preserve">  Перечень приборов коммерческого учета</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счетчика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w:t>
            </w:r>
          </w:p>
          <w:p>
            <w:pPr>
              <w:spacing w:after="20"/>
              <w:ind w:left="20"/>
              <w:jc w:val="both"/>
            </w:pPr>
            <w:r>
              <w:rPr>
                <w:rFonts w:ascii="Times New Roman"/>
                <w:b w:val="false"/>
                <w:i w:val="false"/>
                <w:color w:val="000000"/>
                <w:sz w:val="20"/>
              </w:rPr>
              <w:t>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Трансформаторы</w:t>
            </w:r>
          </w:p>
          <w:p>
            <w:pPr>
              <w:spacing w:after="20"/>
              <w:ind w:left="20"/>
              <w:jc w:val="both"/>
            </w:pPr>
            <w:r>
              <w:rPr>
                <w:rFonts w:ascii="Times New Roman"/>
                <w:b w:val="false"/>
                <w:i w:val="false"/>
                <w:color w:val="000000"/>
                <w:sz w:val="20"/>
              </w:rPr>
              <w:t>
тока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коэффициент.</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Поставщик:                               Потребитель:</w:t>
      </w:r>
    </w:p>
    <w:p>
      <w:pPr>
        <w:spacing w:after="0"/>
        <w:ind w:left="0"/>
        <w:jc w:val="both"/>
      </w:pPr>
      <w:r>
        <w:rPr>
          <w:rFonts w:ascii="Times New Roman"/>
          <w:b w:val="false"/>
          <w:i w:val="false"/>
          <w:color w:val="000000"/>
          <w:sz w:val="28"/>
        </w:rPr>
        <w:t>
      _________________________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Кому ____________________________</w:t>
      </w:r>
    </w:p>
    <w:p>
      <w:pPr>
        <w:spacing w:after="0"/>
        <w:ind w:left="0"/>
        <w:jc w:val="both"/>
      </w:pPr>
      <w:r>
        <w:rPr>
          <w:rFonts w:ascii="Times New Roman"/>
          <w:b w:val="false"/>
          <w:i w:val="false"/>
          <w:color w:val="000000"/>
          <w:sz w:val="28"/>
        </w:rPr>
        <w:t>
                                              (энергоснабжающая организация)</w:t>
      </w:r>
    </w:p>
    <w:p>
      <w:pPr>
        <w:spacing w:after="0"/>
        <w:ind w:left="0"/>
        <w:jc w:val="both"/>
      </w:pPr>
      <w:r>
        <w:rPr>
          <w:rFonts w:ascii="Times New Roman"/>
          <w:b w:val="false"/>
          <w:i w:val="false"/>
          <w:color w:val="000000"/>
          <w:sz w:val="28"/>
        </w:rPr>
        <w:t>
      от кого 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(при наличии)</w:t>
      </w:r>
    </w:p>
    <w:bookmarkStart w:name="z52" w:id="52"/>
    <w:p>
      <w:pPr>
        <w:spacing w:after="0"/>
        <w:ind w:left="0"/>
        <w:jc w:val="left"/>
      </w:pPr>
      <w:r>
        <w:rPr>
          <w:rFonts w:ascii="Times New Roman"/>
          <w:b/>
          <w:i w:val="false"/>
          <w:color w:val="000000"/>
        </w:rPr>
        <w:t xml:space="preserve">  Предварительная заявка о поставке электроэнергии</w:t>
      </w:r>
    </w:p>
    <w:bookmarkEnd w:id="52"/>
    <w:p>
      <w:pPr>
        <w:spacing w:after="0"/>
        <w:ind w:left="0"/>
        <w:jc w:val="both"/>
      </w:pPr>
      <w:r>
        <w:rPr>
          <w:rFonts w:ascii="Times New Roman"/>
          <w:b w:val="false"/>
          <w:i w:val="false"/>
          <w:color w:val="000000"/>
          <w:sz w:val="28"/>
        </w:rPr>
        <w:t>
      Я,_______________________________, прошу Вас предварительно</w:t>
      </w:r>
    </w:p>
    <w:p>
      <w:pPr>
        <w:spacing w:after="0"/>
        <w:ind w:left="0"/>
        <w:jc w:val="both"/>
      </w:pPr>
      <w:r>
        <w:rPr>
          <w:rFonts w:ascii="Times New Roman"/>
          <w:b w:val="false"/>
          <w:i w:val="false"/>
          <w:color w:val="000000"/>
          <w:sz w:val="28"/>
        </w:rPr>
        <w:t>
      поставить электроэнергию с ___________ по _____________ в следующем</w:t>
      </w:r>
    </w:p>
    <w:p>
      <w:pPr>
        <w:spacing w:after="0"/>
        <w:ind w:left="0"/>
        <w:jc w:val="both"/>
      </w:pPr>
      <w:r>
        <w:rPr>
          <w:rFonts w:ascii="Times New Roman"/>
          <w:b w:val="false"/>
          <w:i w:val="false"/>
          <w:color w:val="000000"/>
          <w:sz w:val="28"/>
        </w:rPr>
        <w:t>
      количестве.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1894"/>
        <w:gridCol w:w="1894"/>
        <w:gridCol w:w="1894"/>
      </w:tblGrid>
      <w:tr>
        <w:trPr>
          <w:trHeight w:val="30" w:hRule="atLeast"/>
        </w:trPr>
        <w:tc>
          <w:tcPr>
            <w:tcW w:w="6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1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кВт/час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Цифрами</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Прописью</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Поставщик:                              Потребитель:</w:t>
      </w:r>
    </w:p>
    <w:p>
      <w:pPr>
        <w:spacing w:after="0"/>
        <w:ind w:left="0"/>
        <w:jc w:val="both"/>
      </w:pPr>
      <w:r>
        <w:rPr>
          <w:rFonts w:ascii="Times New Roman"/>
          <w:b w:val="false"/>
          <w:i w:val="false"/>
          <w:color w:val="000000"/>
          <w:sz w:val="28"/>
        </w:rPr>
        <w:t>
      _________________________                 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типовому договору</w:t>
            </w:r>
            <w:r>
              <w:br/>
            </w:r>
            <w:r>
              <w:rPr>
                <w:rFonts w:ascii="Times New Roman"/>
                <w:b w:val="false"/>
                <w:i w:val="false"/>
                <w:color w:val="000000"/>
                <w:sz w:val="20"/>
              </w:rPr>
              <w:t>электроснабжения</w:t>
            </w:r>
          </w:p>
        </w:tc>
      </w:tr>
    </w:tbl>
    <w:p>
      <w:pPr>
        <w:spacing w:after="0"/>
        <w:ind w:left="0"/>
        <w:jc w:val="both"/>
      </w:pPr>
      <w:r>
        <w:rPr>
          <w:rFonts w:ascii="Times New Roman"/>
          <w:b w:val="false"/>
          <w:i w:val="false"/>
          <w:color w:val="000000"/>
          <w:sz w:val="28"/>
        </w:rPr>
        <w:t xml:space="preserve">
      форма                   </w:t>
      </w:r>
    </w:p>
    <w:bookmarkStart w:name="z54" w:id="53"/>
    <w:p>
      <w:pPr>
        <w:spacing w:after="0"/>
        <w:ind w:left="0"/>
        <w:jc w:val="left"/>
      </w:pPr>
      <w:r>
        <w:rPr>
          <w:rFonts w:ascii="Times New Roman"/>
          <w:b/>
          <w:i w:val="false"/>
          <w:color w:val="000000"/>
        </w:rPr>
        <w:t xml:space="preserve">  Схема подключения потребителя к электрическим сетям  </w:t>
      </w:r>
    </w:p>
    <w:bookmarkEnd w:id="53"/>
    <w:p>
      <w:pPr>
        <w:spacing w:after="0"/>
        <w:ind w:left="0"/>
        <w:jc w:val="both"/>
      </w:pPr>
      <w:r>
        <w:rPr>
          <w:rFonts w:ascii="Times New Roman"/>
          <w:b w:val="false"/>
          <w:i w:val="false"/>
          <w:color w:val="000000"/>
          <w:sz w:val="28"/>
        </w:rPr>
        <w:t>
                  Поставщик:                          Потребитель:</w:t>
      </w:r>
    </w:p>
    <w:p>
      <w:pPr>
        <w:spacing w:after="0"/>
        <w:ind w:left="0"/>
        <w:jc w:val="both"/>
      </w:pPr>
      <w:r>
        <w:rPr>
          <w:rFonts w:ascii="Times New Roman"/>
          <w:b w:val="false"/>
          <w:i w:val="false"/>
          <w:color w:val="000000"/>
          <w:sz w:val="28"/>
        </w:rPr>
        <w:t>
      _________________________              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