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602c" w14:textId="76360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согласования и утверждения технико-экономических обоснований и проектов строительства объектов по использованию возобновляемых источников энергии для целей теплоснабжения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19 марта 2015 года № 223. Зарегистрирован в Министерстве юстиции Республики Казахстан 27 апреля 2015 года № 10807. Утратил силу приказом и.о. Министра энергетики Республики Казахстан от 30 июня 2016 года № 296</w:t>
      </w:r>
    </w:p>
    <w:p>
      <w:pPr>
        <w:spacing w:after="0"/>
        <w:ind w:left="0"/>
        <w:jc w:val="both"/>
      </w:pPr>
      <w:bookmarkStart w:name="z1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энергетики РК от 30.06.2016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4 июля 2009 года «О поддержке использования возобновляемых источников энергии»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согласования и утверждения технико-экономических обоснований и проектов строительства объектов по использованию возобновляемых источников энергии для целей теплоснабжения.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в установленном законодательством порядке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 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Министр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         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М. Кусаинов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марта 2015 года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энергетики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марта 2015 года № 223   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согласования и утверждения технико-экономических обоснований и проектов строительства объектов по использованию возобновляемых источников энергии для целей теплоснабжения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согласования и утверждения технико-экономических обоснований и проектов строительства объектов по использованию возобновляемых источников энергии для целей теплоснабжения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10-4)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4 июля 2009 года «О поддержке использования возобновляемых источников энергии» и определяют порядок согласования и утверждения технико-экономических обоснований и проектов строительства объектов по использованию возобновляемых источников энергии для целей теплоснабжения.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объект по использованию возобновляемых источников энергии – технические устройства, предназначенные для производства электрической и (или) тепловой энергии с использованием возобновляемых источников энергии, и взаимосвязанные с ними сооружения и инфраструктура, технологически необходимые для эксплуатации объекта по использованию возобновляемых источников энергии и находящиеся на балансе собственника объекта по использованию возобновляемых источников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тепловая сеть – совокупность устройств, предназначенных для передачи, распределения тепловой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заказчик (инвестор) – физическое или юридическое лицо, имеющее намерение осуществить строительство объекта по использованию возобновляемых источников энергии для целей теплоснабжения.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Действие настоящих Правил не распространяется на проекты строительства объектов по использованию возобновляемых источников энергии для целей теплоснабжения, финансируемые из республиканского или местного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Заказчик (инвестор) после разработки технико-экономического обоснования строительства объектов по использованию возобновляемых источников энергии для целей теплоснабжения (далее – технико-экономическое обоснование) и проекта строительства объектов по использованию возобновляемых источников энергии для целей теплоснабжения (далее – проект строительства) направляет их на получение заключения комплексной вневедомственной экспертизы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финансирования, утвержденными приказом Министра национальной экономики Республики Казахстан от 1 апреля 2015 года № 299 (зарегистрированный в Реестре государственной регистрации нормативных правовых актов № 10722).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Технико-экономическое обоснование утверждается Заказчиком (инвестором) не позднее трех месяцев после получения </w:t>
      </w:r>
      <w:r>
        <w:rPr>
          <w:rFonts w:ascii="Times New Roman"/>
          <w:b w:val="false"/>
          <w:i w:val="false"/>
          <w:color w:val="000000"/>
          <w:sz w:val="28"/>
        </w:rPr>
        <w:t>положительного заключения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комплексной вневедомственной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Заказчик (инвестор) для согласования проект строительства с местным исполнительным органом областей, города республиканского значения и столицы (далее – местный исполнительный орган), на территории которого планируется строительство объекта по использованию возобновляемых источников энергии для целей теплоснабжения, направляет в местный исполнительный орган проект строительства с приложением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утвержденного заказчиком (инвестором) технико-экономического обоснования;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решения местного исполнительного органа о предоставлении земельного участка под строительство объекта по использованию возобновляемых источников энергии для целей теплоснабжения;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 (письма), подтверждающего возможность подключения объекта по использованию возобновляемых источников энергии для целей теплоснабжения к тепловым сетям энергопередающей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положительное заключение комплексной вневедомственной экспертизы к проекту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Местный исполнительный орган рассматривает и согласовывает проект строительства в течение пятнадцати календарных дней со дня его получения.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Проект строительства утверждается Заказчиком (инвестором) не позднее трех месяцев после дня его согласования с местным исполнительным органом.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