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850a0" w14:textId="eb850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 организации летной работы в гражданской авиации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20 марта 2015 года № 307. Зарегистрирован в Министерстве юстиции Республики Казахстан 27 апреля 2015 года № 10809.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41-36)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15 июля 2010 года "Об использовании воздушного пространства Республики Казахстан и деятельности авиации"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организации леткой работы в гражданской авиации Республики Казахстан.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гражданской авиации Министерства по инвестициям и развитии Республики Казахстан (Сейдахметов Б.К.) обеспечить: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установленном законодательством порядке государственную регистрацию настоящего приказа в Министерстве юстиции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офицальное опубликование в периодических печатных изданиях и информационно-правовой системе "Әділет";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2 настоящего приказа.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курирующего вице-министра по инвестициям и развитие Республики Казахстан.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по инвестициям и развитию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Исекешев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инвестиции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марта 2015 года № 307</w:t>
            </w:r>
          </w:p>
        </w:tc>
      </w:tr>
    </w:tbl>
    <w:bookmarkStart w:name="z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по организации летной работы в гражданской авиации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</w:p>
    <w:bookmarkEnd w:id="5"/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в редакции приказа Министра индустрии и инфраструктурного развития РК от 27.06.2019 </w:t>
      </w:r>
      <w:r>
        <w:rPr>
          <w:rFonts w:ascii="Times New Roman"/>
          <w:b w:val="false"/>
          <w:i w:val="false"/>
          <w:color w:val="ff0000"/>
          <w:sz w:val="28"/>
        </w:rPr>
        <w:t>№ 443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01.08.2019).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Правила по организации летной работы в гражданской авиации Республики Казахстан (далее - Правила) разработаны в соответствии с подпунктом 41-36)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15 июля 2010 года "Об использовании воздушного пространства Республики Казахстан и деятельности авиации".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Настоящие Правила определяют порядок организации летной работы в гражданской авиации и являются обязательными для эксплуатантов гражданских воздушных судов, осуществляющих воздушные перевозки и авиационные работы, полеты в целях авиации общего назначения на воздушных судах с сертифицированной взлетной массой более 5700 килограмм и воздушных судах с газотурбинными двигателями независимо от взлетной массы.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Организация летной работы включает: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планирование летной работы;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профессиональную подготовку летного состава;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допуск летного состава к полетам;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формирование экипажей воздушных судов;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квалификационные проверки летного состава;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тренировку летного состава;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разборы полетов;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анализ и контроль организации летной работы и безопасности полетов;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летно-методическую работу. </w:t>
      </w:r>
    </w:p>
    <w:bookmarkStart w:name="z4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настоящих Правилах используются следующие понятия:</w:t>
      </w:r>
    </w:p>
    <w:bookmarkEnd w:id="10"/>
    <w:bookmarkStart w:name="z4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авиакомпания - юридическое лицо, имеющее </w:t>
      </w:r>
      <w:r>
        <w:rPr>
          <w:rFonts w:ascii="Times New Roman"/>
          <w:b w:val="false"/>
          <w:i w:val="false"/>
          <w:color w:val="000000"/>
          <w:sz w:val="28"/>
        </w:rPr>
        <w:t>сертификат</w:t>
      </w:r>
      <w:r>
        <w:rPr>
          <w:rFonts w:ascii="Times New Roman"/>
          <w:b w:val="false"/>
          <w:i w:val="false"/>
          <w:color w:val="000000"/>
          <w:sz w:val="28"/>
        </w:rPr>
        <w:t xml:space="preserve"> эксплуатанта гражданских воздушных судов; </w:t>
      </w:r>
    </w:p>
    <w:bookmarkEnd w:id="11"/>
    <w:bookmarkStart w:name="z4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авиационный персонал - физические лица, имеющие специальную и (или) профессиональную подготовку, осуществляющие деятельность по выполнению и обеспечению полетов воздушных судов, воздушных перевозок и авиационных работ, техническому обслуживанию воздушных судов, организации и обслуживанию воздушного движения, управлению воздушным движением;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уполномоченный орган в сфере гражданской авиации - центральный исполнительный орган, осуществляющий руководство в области использования воздушного пространства Республики Казахстан и деятельности гражданской и экспериментальной авиации; </w:t>
      </w:r>
    </w:p>
    <w:bookmarkStart w:name="z5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предварительная подготовка</w:t>
      </w:r>
      <w:r>
        <w:rPr>
          <w:rFonts w:ascii="Times New Roman"/>
          <w:b w:val="false"/>
          <w:i w:val="false"/>
          <w:color w:val="000000"/>
          <w:sz w:val="28"/>
        </w:rPr>
        <w:t xml:space="preserve"> - основной вид подготовки экипажа к полету (полетам), в процессе которой проводятся изучение материалов, подготовка документов, отработка действий и контроль готовности экипажа к выполнению задания на полет; </w:t>
      </w:r>
    </w:p>
    <w:bookmarkEnd w:id="13"/>
    <w:bookmarkStart w:name="z5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особо важные полеты - статус, присваиваемый уполномоченными Правительством Республики Казахстан государственными органами полетам воздушных судов, а также маршрутам (рейсам) их следования при воздушных перевозках охраняемых лиц Республики Казахстан; </w:t>
      </w:r>
    </w:p>
    <w:bookmarkEnd w:id="14"/>
    <w:bookmarkStart w:name="z5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командир воздушного судна - физическое лицо, прошедшее соответствующее обучение, имеющее свидетельство пилота и допуск на право самостоятельного управления воздушным судном данного типа, в обязанности которого входит руководство деятельностью экипажа по организации и выполнению полетов; </w:t>
      </w:r>
    </w:p>
    <w:bookmarkEnd w:id="15"/>
    <w:bookmarkStart w:name="z5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член кабинного экипажа - лицо, относящееся к авиационному персоналу, которое в интересах безопасности и в целях обслуживания пассажиров и (или) перевозки грузов выполняет обязанности на борту воздушного судна, поручаемые ему эксплуатантом или командиром воздушного судна, но не являющееся членом летного экипажа; </w:t>
      </w:r>
    </w:p>
    <w:bookmarkEnd w:id="16"/>
    <w:bookmarkStart w:name="z5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должностное лицо - лицо, постоянно или временно занимающее должность, связанную с выполнением организационно-распорядительных или административно-хозяйственных обязанностей; </w:t>
      </w:r>
    </w:p>
    <w:bookmarkEnd w:id="17"/>
    <w:bookmarkStart w:name="z5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предполетная подготовка</w:t>
      </w:r>
      <w:r>
        <w:rPr>
          <w:rFonts w:ascii="Times New Roman"/>
          <w:b w:val="false"/>
          <w:i w:val="false"/>
          <w:color w:val="000000"/>
          <w:sz w:val="28"/>
        </w:rPr>
        <w:t xml:space="preserve"> - этап подготовки экипажа к выполнению предстоящего полета, содержащий операции с момента явки в аэродромный диспетчерский пункт (Briefing) (при авиационных работах - на рабочий аэродром) до момента запуска двигателя воздушного судна для полета; </w:t>
      </w:r>
    </w:p>
    <w:bookmarkEnd w:id="18"/>
    <w:bookmarkStart w:name="z5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летное подразделение - структурное подразделение организации гражданской авиации, задачей которого является организация летной работы, подготовка и выполнение полетов; </w:t>
      </w:r>
    </w:p>
    <w:bookmarkEnd w:id="19"/>
    <w:bookmarkStart w:name="z5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летная тренировка - процесс обучения летного состава в целях приобретения (восстановления) и поддержания навыков летной работы; </w:t>
      </w:r>
    </w:p>
    <w:bookmarkEnd w:id="20"/>
    <w:bookmarkStart w:name="z5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летная работа - работа, проводимая летным составом по выполнению задания на полет; </w:t>
      </w:r>
    </w:p>
    <w:bookmarkEnd w:id="21"/>
    <w:bookmarkStart w:name="z6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организация летной работы - система мероприятий по планированию летной работы и управлению летными подразделениями и экипажами воздушных судов гражданской авиации для обеспечения безопасности, регулярности и экономической эффективности полетов; </w:t>
      </w:r>
    </w:p>
    <w:bookmarkEnd w:id="22"/>
    <w:bookmarkStart w:name="z6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планирование летной работы - выработка порядка, последовательности и эффективных методов выполнения перспективных, текущих и оперативных планов работы летного состава организаций гражданской авиации в установленные сроки;</w:t>
      </w:r>
    </w:p>
    <w:bookmarkEnd w:id="23"/>
    <w:bookmarkStart w:name="z6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безопасность полета - комплекс мер, обеспечивающих безопасное проведение полетов, при котором риск причинения вреда жизни или здоровью людей или нанесения ущерба имуществу снижен до приемлемого уровня и поддерживается на этом либо более низком уровне посредством непрерывного процесса выявления источников опасности и контроля факторов риска; </w:t>
      </w:r>
    </w:p>
    <w:bookmarkEnd w:id="24"/>
    <w:bookmarkStart w:name="z6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летный состав - члены летного экипажа, имеющие специальную подготовку и свидетельство на право летной эксплуатации воздушного судна данного типа и (или) его оборудования; </w:t>
      </w:r>
    </w:p>
    <w:bookmarkEnd w:id="25"/>
    <w:bookmarkStart w:name="z6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летно-инструкторский состав - лица авиационного персонала гражданской авиации, занимающие должность инструктора, имеющие допуск к инструкторской работе по специальности, типу воздушного судна и действующее </w:t>
      </w:r>
      <w:r>
        <w:rPr>
          <w:rFonts w:ascii="Times New Roman"/>
          <w:b w:val="false"/>
          <w:i w:val="false"/>
          <w:color w:val="000000"/>
          <w:sz w:val="28"/>
        </w:rPr>
        <w:t>свидетельство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авиационного персонала гражданской авиации;</w:t>
      </w:r>
    </w:p>
    <w:bookmarkEnd w:id="26"/>
    <w:bookmarkStart w:name="z6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летная проверка - процесс определения уровня знаний и навыков экипажа (членов экипажа);</w:t>
      </w:r>
    </w:p>
    <w:bookmarkEnd w:id="27"/>
    <w:bookmarkStart w:name="z6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член летного экипажа - лицо, относящееся к авиационному персоналу, имеющее действующее свидетельство авиационного персонала, на которого возложены обязанности связанные с управлением воздушным судном в течение полетного времени; </w:t>
      </w:r>
    </w:p>
    <w:bookmarkEnd w:id="28"/>
    <w:bookmarkStart w:name="z6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член экипажа - лицо, относящееся к авиационному персоналу, назначенное для выполнения определенных обязанностей на борту воздушного судна в течение полетного времени; </w:t>
      </w:r>
    </w:p>
    <w:bookmarkEnd w:id="29"/>
    <w:bookmarkStart w:name="z6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разбор полетов в экипаже - анализ командиром воздушного судна (проверяющим) качества выполнения задания на полет каждым членом экипажа в целях совершенствования профессиональной подготовки членов экипажа, устранения и предупреждения отклонений в работе экипажа после доклада каждого члена экипажа.</w:t>
      </w:r>
    </w:p>
    <w:bookmarkEnd w:id="30"/>
    <w:bookmarkStart w:name="z69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организации летной работы в гражданской авиации Республики Казахстан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в редакции приказа Министра индустрии и инфраструктурного развития РК от 27.06.2019 </w:t>
      </w:r>
      <w:r>
        <w:rPr>
          <w:rFonts w:ascii="Times New Roman"/>
          <w:b w:val="false"/>
          <w:i w:val="false"/>
          <w:color w:val="ff0000"/>
          <w:sz w:val="28"/>
        </w:rPr>
        <w:t>№ 443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01.08.2019).</w:t>
      </w:r>
    </w:p>
    <w:bookmarkStart w:name="z70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Планирование летной работы</w:t>
      </w:r>
    </w:p>
    <w:bookmarkEnd w:id="32"/>
    <w:bookmarkStart w:name="z7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Целью планирования летной работы является обеспечение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безопасности и регулярности полетов.</w:t>
      </w:r>
    </w:p>
    <w:bookmarkStart w:name="z7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Планирование летной работы осуществляется в целях: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формирования и совершенствования процесса организации летной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проведения профилактической работы по предупреждению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авиационных происшествий и инцидентов, происходящих по вине летного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подготовки необходимого количества летного состава с требуемым уровнем профессиональной подготовки;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развития учебно-методической базы и повышения эффективности ее использования в системе профессиональной подготовки летного состава. </w:t>
      </w:r>
    </w:p>
    <w:bookmarkStart w:name="z7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Планирование летной работы осуществляется в соответствии с приказами, указаниями и рекомендациями, а также согласно перспективным, текущим, оперативным (месячным, суточным) планами работы авиакомпании (эксплуатанта) с учетом данных анализа организации летной работы и состояния безопасности полетов за истекший период.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планировании летной работы в авиакомпании (эксплуатантом) детально разрабатываются: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годовой план основных мероприятий по организации летной работы и обеспечению безопасности полетов;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годовой план - график проверок подразделений (экипажей). </w:t>
      </w:r>
    </w:p>
    <w:bookmarkStart w:name="z7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Планы разрабатываются руководителем по организации летной работы (руководителем отдела тренинга) с привлечением необходимых специалистов и утверждаются руководителем авиакомпании (эксплуатантом). </w:t>
      </w:r>
    </w:p>
    <w:bookmarkEnd w:id="36"/>
    <w:bookmarkStart w:name="z7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Годовой план основных мероприятий по организации летной работы и обеспечению безопасности полетов предусматривает: 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формирование и совершенствование процесса организации летной работы;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построение целевой профилактической работы по предупреждению авиационных происшествий и их предпосылок, происходящих по вине летного состава;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развитие учебно-методической работы и повышение эффективности ее использования в системе профессиональной подготовки летного состава. </w:t>
      </w:r>
    </w:p>
    <w:bookmarkStart w:name="z7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Годовой план-график проверок подразделений (экипажей), работающих в отрыве от базового аэродрома, составляется на период выполнения работ.</w:t>
      </w:r>
    </w:p>
    <w:bookmarkEnd w:id="38"/>
    <w:bookmarkStart w:name="z7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летной службе авиакомпании (эксплуатанта) разрабатываются: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годовой план основных мероприятий по организации летной работы и обеспечению безопасности полетов;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годовой план - график подготовки, тренировок и проверок летного, летно-инструкторского состава летной службы и проверок подразделений (экипажей);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ежемесячный план работы летной службы.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Планы разрабатываются руководителем летной службы с привлечением необходимых специалистов и утверждаются руководителем авиакомпании (эксплуатанта).</w:t>
      </w:r>
    </w:p>
    <w:bookmarkStart w:name="z7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Годовой план основных мероприятий летной службы предусматривает: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совершенствование процессов организации летной работы;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развитие летно-методической базы и ее использование в процессе профессиональной подготовки летного состава;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разработку направлений целевой профилактической работы по предупреждению авиационных происшествий и инцидентов;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организацию подготовки необходимого количества экипажей с требуемым уровнем профессиональной подготовки. </w:t>
      </w:r>
    </w:p>
    <w:bookmarkStart w:name="z7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Годовой план - график подготовки, тренировок и проверок содержит сведения по: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руководителю летного подразделения;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заместителю руководителя летной службы;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старшим авиационным специалистам летной службы;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местоположению проверяемых подразделений (экипажей) с датами (периодом) проверки.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авиакомпании (у эксплуатанта) одной летной службы без других летных подразделений дополнительно учитываются сведения на остальной летный и летно—инструкторский состав.</w:t>
      </w:r>
    </w:p>
    <w:bookmarkStart w:name="z8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План работы летной службы составляется на каждый месяц и предусматривает проведение организационных и летно-методических мероприятий по обеспечению безопасности полетов и качества организации летной работы. </w:t>
      </w:r>
    </w:p>
    <w:bookmarkEnd w:id="42"/>
    <w:bookmarkStart w:name="z8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Контроль выполнения планов осуществляет руководитель летной службы. </w:t>
      </w:r>
    </w:p>
    <w:bookmarkEnd w:id="43"/>
    <w:bookmarkStart w:name="z8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летном подразделении разрабатываются: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годовой план - график подготовки, тренировки и проверок;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план-график работы подразделения;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ежемесячный план - график работы и отдыха летного состава.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Планы разрабатываются руководителем летного подразделения с привлечением необходимых специалистов и утверждаются руководителем летной службы авиакомпании (эксплуатанта).</w:t>
      </w:r>
    </w:p>
    <w:bookmarkStart w:name="z8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Годовой план-график подготовки, тренировок и проверок содержит сведения на следующий летно-инструкторский и летный состав подразделения: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руководителя летного подразделения;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пилотов - инструкторов;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командиров и членов экипажей. </w:t>
      </w:r>
    </w:p>
    <w:bookmarkStart w:name="z8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План - график работы подразделения на месяц предусматривает проведение организационных, летно-методических мероприятий и мероприятий по обеспечению безопасности полетов.</w:t>
      </w:r>
    </w:p>
    <w:bookmarkEnd w:id="46"/>
    <w:bookmarkStart w:name="z8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Контроль за выполнения планов осуществляет руководитель летного подразделения.</w:t>
      </w:r>
    </w:p>
    <w:bookmarkEnd w:id="47"/>
    <w:bookmarkStart w:name="z8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Оперативное планирование полетов осуществляется отделом планирования летной службы (службой обеспечения полетов), на основании расписаний движения воздушных судов, заявок на выполнение авиационных работ и на выполнение специальных рейсов, тренировочных и других полетов и необходимые данные для составления сводного оперативного плана представляются в центральную диспетчерскую службу авиакомпании (эксплуатанта). </w:t>
      </w:r>
    </w:p>
    <w:bookmarkEnd w:id="48"/>
    <w:bookmarkStart w:name="z8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Оперативное планирование полетов на авиационных работах осуществляется согласно заявке организации - заказчика авиационных работ, в зависимости от готовности воздушных судов, экипажей, инженерно-технического персонала и других служб, обеспечивающих полеты на авиационных работах. </w:t>
      </w:r>
    </w:p>
    <w:bookmarkEnd w:id="49"/>
    <w:bookmarkStart w:name="z8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Оперативный план полетов согласовывается с руководителями служб, обеспечивающих полеты, и утверждается руководителем авиакомпании (эксплуатанта).</w:t>
      </w:r>
    </w:p>
    <w:bookmarkEnd w:id="50"/>
    <w:bookmarkStart w:name="z8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Контроль выполнения оперативного плана и организации взаимодействия служб осуществляет руководитель службы обеспечения полетов авиакомпании (эксплуатанта).</w:t>
      </w:r>
    </w:p>
    <w:bookmarkEnd w:id="51"/>
    <w:bookmarkStart w:name="z90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Профессиональная подготовка летного состава</w:t>
      </w:r>
    </w:p>
    <w:bookmarkEnd w:id="52"/>
    <w:bookmarkStart w:name="z9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Профессиональная подготовка летного состава проводится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профессиональной подготовки авиационного персонала, непосредственно участвующего в обеспечении безопасности полетов, утвержденным приказом Министра по инвестициям и развитию Республики Казахстан от 24 февраля 2015 г № 159 (зарегистрирован в Реестре государственной регистрации нормативных правовых актов № 10562), в целях получения, поддержания уровня профессиональных знаний и навыков, необходимых для выполнения своевременных и правильных действий членов экипажа, обеспечивающих безопасность полетов в ожидаемых условиях и особых ситуациях.</w:t>
      </w:r>
    </w:p>
    <w:bookmarkEnd w:id="53"/>
    <w:bookmarkStart w:name="z9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Программы и периодичность осуществления профессиональной подготовки летного состава определяются </w:t>
      </w:r>
      <w:r>
        <w:rPr>
          <w:rFonts w:ascii="Times New Roman"/>
          <w:b w:val="false"/>
          <w:i w:val="false"/>
          <w:color w:val="000000"/>
          <w:sz w:val="28"/>
        </w:rPr>
        <w:t>Типовыми программами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профессиональной подготовки авиационного персонала, участвующего в обеспечении безопасности полетов, утвержденными приказом Министра транспорта и коммуникаций Республики Казахстан от 28 сентября 2013 г № 764 (зарегистрирован в Реестре государственной регистрации нормативных правовых актов № 8785).</w:t>
      </w:r>
    </w:p>
    <w:bookmarkEnd w:id="54"/>
    <w:bookmarkStart w:name="z9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Профессиональная подготовка летного состава включает: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первоначальную подготовку;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переподготовку на другой тип воздушного судна (далее - ВС);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поддержание квалификации летного состава. </w:t>
      </w:r>
    </w:p>
    <w:bookmarkStart w:name="z9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Первоначальная подготовка проводится в целях получения и закрепления профессиональных знаний и навыков, удовлетворяющих требованиям, предъявляемым при выдаче </w:t>
      </w:r>
      <w:r>
        <w:rPr>
          <w:rFonts w:ascii="Times New Roman"/>
          <w:b w:val="false"/>
          <w:i w:val="false"/>
          <w:color w:val="000000"/>
          <w:sz w:val="28"/>
        </w:rPr>
        <w:t>свидетельств</w:t>
      </w:r>
      <w:r>
        <w:rPr>
          <w:rFonts w:ascii="Times New Roman"/>
          <w:b w:val="false"/>
          <w:i w:val="false"/>
          <w:color w:val="000000"/>
          <w:sz w:val="28"/>
        </w:rPr>
        <w:t xml:space="preserve"> (сертификатов) авиационным специалистам.</w:t>
      </w:r>
    </w:p>
    <w:bookmarkEnd w:id="56"/>
    <w:bookmarkStart w:name="z9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Переподготовка на другой тип ВС проводится в целях получения и закрепления профессиональных знаний и практических навыков, необходимых для выполнения функциональных обязанностей в качестве члена экипажа на новом типе ВС. </w:t>
      </w:r>
    </w:p>
    <w:bookmarkEnd w:id="57"/>
    <w:bookmarkStart w:name="z9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Переподготовка на другой тип ВС проводится в сертифицированных авиационных учебных центрах, в том числе и иностранного государства, признанных уполномоченной организацией.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29 в редакции приказа Министра индустрии и инфраструктурного развития РК от 27.06.2019 </w:t>
      </w:r>
      <w:r>
        <w:rPr>
          <w:rFonts w:ascii="Times New Roman"/>
          <w:b w:val="false"/>
          <w:i w:val="false"/>
          <w:color w:val="000000"/>
          <w:sz w:val="28"/>
        </w:rPr>
        <w:t>№ 443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01.08.2019).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Поддержание квалификации летного состава состоит из тренажерной и летной подготовки. Тренажерная подготовка осуществляется на следующих типах тренажеров: 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специализированные тренажеры членов экипажа;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тренажеры кабинных процедур;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комплексные пилотажные тренажеры;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тренажеры аварийного покидания. </w:t>
      </w:r>
    </w:p>
    <w:bookmarkStart w:name="z9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Специализированный тренажер члена экипажа применяется для закрепления полученных знаний, отработки навыков и умений эксплуатации систем ВС, а также взаимодействия в различных эксплуатационных условиях на рабочем месте члена экипажа.</w:t>
      </w:r>
    </w:p>
    <w:bookmarkEnd w:id="60"/>
    <w:bookmarkStart w:name="z9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Специализированный тренажер пилота применяется для закрепления знаний и отработки практических навыков, необходимых при взлете, полете по маршруту и заходе на посадку с использованием различных радиотехнических систем.</w:t>
      </w:r>
    </w:p>
    <w:bookmarkEnd w:id="61"/>
    <w:bookmarkStart w:name="z10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Специализированный тренажер штурмана применяется для закрепления знаний и отработки практических навыков выполнения процедур по правилам самолетовождения и навигации.</w:t>
      </w:r>
    </w:p>
    <w:bookmarkEnd w:id="62"/>
    <w:bookmarkStart w:name="z10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Специализированный тренажер бортинженера применяется для закрепления знаний и отработки практических навыков летной эксплуатации систем ВС в различных условиях эксплуатации.</w:t>
      </w:r>
    </w:p>
    <w:bookmarkEnd w:id="63"/>
    <w:bookmarkStart w:name="z10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Тренажер кабинных процедур применяется в целях: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отработки элементов взаимодействия при предстартовой подготовке членов экипажа, подготовке и проверке систем ВС перед запуском двигателей;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отработки элементов взаимодействия в экипаже при выполнении и контроле операций согласно контрольным листам и картам контрольной проверки;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отработки навыков и элементов взаимодействия в экипаже при запуске двигателей, после запуска, выполнении работ перед выруливанием, на предварительном и исполнительном старте, после посадки, перед выключением двигателей и после их выключения. </w:t>
      </w:r>
    </w:p>
    <w:bookmarkStart w:name="z10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Комплексный пилотажный тренажер предназначен для подготовки экипажей в полном объеме их функциональных обязанностей по летной эксплуатации ВС конкретного типа. </w:t>
      </w:r>
    </w:p>
    <w:bookmarkEnd w:id="65"/>
    <w:bookmarkStart w:name="z10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Тренажер аварийного покидания предназначен для закрепления знаний и отработки навыков по эксплуатации аварийно-спасательного снаряжения, а также для взаимодействия обучаемого с другими членами экипажа при вынужденной посадке и аварийном покидании ВС. </w:t>
      </w:r>
    </w:p>
    <w:bookmarkEnd w:id="66"/>
    <w:bookmarkStart w:name="z10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Летная подготовка выполняется в целях поддержания и совершенствования навыков управления ВС в различных условиях полета и включает: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выполнение командиром воздушного судна (далее - КВС) в сложных метеорологических условиях на ВС или комплексном тренажере не менее трех заходов в течение шести месяцев самостоятельно или с инструктором на борту;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выполнение КВС не менее трех заходов соответствующих присвоенному минимуму в реальных метеорологических условиях или с применением системы имитации видимости, на ВС или комплексном тренажере в течение двенадцати месяцев от даты присвоения минимума, либо от даты контрольно-проверочного полета на восстановление (подтверждение) минимума, из общего числа заходов на посадку один заход выполняется в автоматическом режиме (на воздушных судах, оборудованных автоматическими системами);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выполнение КВС двух полетов по маршруту в течение двенадцати месяцев в объеме не менее трех часов в реальных метеорологических условиях, соответствующих минимуму КВС по видимости (на воздушных судах, выполняющих полеты по правилам визуальных полетов на предельно-малых и малых высотах).</w:t>
      </w:r>
    </w:p>
    <w:bookmarkStart w:name="z10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КВС, имеющему минимум для взлета по видимости 200 метров и менее, для подтверждения минимума необходимо выполнить в течение двенадцати месяцев не менее одного взлета при видимости 400 метров и менее или с применением системы имитации видимости в реальных условиях или на комплексном тренажере. </w:t>
      </w:r>
    </w:p>
    <w:bookmarkEnd w:id="68"/>
    <w:bookmarkStart w:name="z10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Лицам летно-инструкторского и летного состава воздушных судов, допущенным к полетам на нескольких типах воздушных судов, необходимо: 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выполнить установленные три захода в сложных метеорологических условиях или на комплексном тренажере или воздушном судне каждого типа ВС;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подтверждать присвоенный минимум командира воздушного судна на каждом типе ВС.</w:t>
      </w:r>
    </w:p>
    <w:bookmarkStart w:name="z10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При отсутствии трех заходов в сложных метеорологических условиях, с применением системы имитации видимости или на комплексном тренажере, выполняется тренировка в аэродромных условиях с инструктором в составе экипажа. При этом лицо летно-инструкторского состава выполняет полет в качестве КВС.</w:t>
      </w:r>
    </w:p>
    <w:bookmarkEnd w:id="70"/>
    <w:bookmarkStart w:name="z10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КВС, не подтвердивший присвоенный ему минимум, допускается к полетам по минимуму первоначального допуска.</w:t>
      </w:r>
    </w:p>
    <w:bookmarkEnd w:id="71"/>
    <w:bookmarkStart w:name="z11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Летный состав, выполняющий полеты на воздушных судах оборудованных системами автоматического захода на посадку и посадки, поддерживает навыки техники пилотирования в сложных метеорологических условиях и подтверждает присвоенный минимум на комплексных пилотажных тренажерах при прохождении регулярной тренажерной подготовки.</w:t>
      </w:r>
    </w:p>
    <w:bookmarkEnd w:id="72"/>
    <w:bookmarkStart w:name="z111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Допуск летного состава к полетам</w:t>
      </w:r>
    </w:p>
    <w:bookmarkEnd w:id="73"/>
    <w:bookmarkStart w:name="z11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Лица летно-инструкторского состава допускаются к выполнению полетов на воздушных судах: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пилоты - не более двух типов воздушных судов (не более трех типов на воздушных судах с сертифицированной взлетной массой 5700 килограмм и менее);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штурманы - не более четырех типов воздушных судов;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бортинженеры, бортмеханики - не более трех типов воздушных судов;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авиационный персонал нелетных специальностей - не более двух типов воздушных судов.</w:t>
      </w:r>
    </w:p>
    <w:bookmarkStart w:name="z11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Члены экипажей воздушных судов допускаются к выполнению полетов на воздушных судах: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пилоты - на двух типах воздушных судов;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штурманы, бортинженеры (бортмеханики), бортрадисты, бортоператоры - на двух типах воздушных судов.</w:t>
      </w:r>
    </w:p>
    <w:bookmarkStart w:name="z11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Допуск пилотов и бортинженеров (бортмехаников) к полетам на двух типах воздушных судов производится при налете на каждом типе не менее 200 часов. </w:t>
      </w:r>
    </w:p>
    <w:bookmarkEnd w:id="76"/>
    <w:bookmarkStart w:name="z11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Для пилотов не допускается совмещение полетов на ВС с дисплейным приборным оборудованием и на ВС со стрелочным приборным оборудованием. </w:t>
      </w:r>
    </w:p>
    <w:bookmarkEnd w:id="77"/>
    <w:bookmarkStart w:name="z11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Допуск после перерыва в летной работе от 30 до 90 дней осуществляется при условии: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проведения предварительной подготовки;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изучения изменений конструкции и эксплуатации данного типа ВС;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тренировки на тренажере или в рейсовых условиях в объеме не менее трех часов или двух заходов по схеме снижения и захода на посадку - для летного и летно-инструкторского состава (летной специальности). </w:t>
      </w:r>
    </w:p>
    <w:bookmarkStart w:name="z11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Допуск после перерыва в летной работе от 90 до 180 дней осуществляется при условии: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проведения предварительной подготовки;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изучения изменений конструкции и эксплуатации данного типа ВС;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тренировки на тренажере в объеме не менее трех часов и в рейсовых условиях в объеме двух заходов по схеме снижения и захода на посадку - для летного и летно-инструкторского состава.</w:t>
      </w:r>
    </w:p>
    <w:bookmarkStart w:name="z11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Допуск после перерыва в летной работе от 180 дней до одного года осуществляется при условии;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проведения самостоятельной подготовки;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проведения предварительной подготовки;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изучения изменений конструкции и эксплуатации данного типа ВС;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проведения сезонной подготовки;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проведения тренировки на тренажере в объеме плановой тренировки;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проведения летной тренировки в производственных условиях в объеме двух заходов по схеме снижения и захода на посадку для летного и летно-инструкторского состава. </w:t>
      </w:r>
    </w:p>
    <w:bookmarkStart w:name="z4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При перерыве в полетах более одного года проводится: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теоретическая и практическая подготовка согласно подпунктам 1), 2), 3) и 4) </w:t>
      </w:r>
      <w:r>
        <w:rPr>
          <w:rFonts w:ascii="Times New Roman"/>
          <w:b w:val="false"/>
          <w:i w:val="false"/>
          <w:color w:val="000000"/>
          <w:sz w:val="28"/>
        </w:rPr>
        <w:t>пункта 54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тренировка на тренажере в объеме годовой подготовки;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КВС - летная тренировка с закрепленным инструктором в объеме не менее 50 % программы ввода в строй согласно Руководству по производству полетов по типу ВС (далее - РПП) авиакомпании (эксплуатанта), утверждаемой уполномоченной организацией в сфере гражданской авиации, а для вторых пилотов - тренировка в аэродромных или производственных условиях в объеме не менее пяти полетов;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проверка техники пилотирования и практической работы в полете.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51 с изменением, внесенным приказом Министра индустрии и инфраструктурного развития РК от 27.06.2019 </w:t>
      </w:r>
      <w:r>
        <w:rPr>
          <w:rFonts w:ascii="Times New Roman"/>
          <w:b w:val="false"/>
          <w:i w:val="false"/>
          <w:color w:val="000000"/>
          <w:sz w:val="28"/>
        </w:rPr>
        <w:t>№ 443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01.08.2019).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52. При перерыве в полетах по видам авиационных работ более шести месяцев допуск летного состава к полетам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 </w:t>
      </w:r>
    </w:p>
    <w:bookmarkEnd w:id="82"/>
    <w:bookmarkStart w:name="z4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53. При перерыве в полетах три года и более проводится: 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учеба на курсах переподготовки на тип ВС, на который авиационный специалист имел допуск к полетам или другой тип ВС;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летная тренировка и проверка техники пилотирования в объеме, согласно РПП с сокращением программы тренажерной и летной подготовки до 50 % для тех специалистов, которые ранее летали на данном типе ВС.</w:t>
      </w:r>
    </w:p>
    <w:bookmarkStart w:name="z4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При перерыве в полетах более пяти лет специалист теряет право на допуск к полетам. Восстановление на летной работе осуществляется в объеме первоначальной подготовки летного состава на определенный тип ВС.</w:t>
      </w:r>
    </w:p>
    <w:bookmarkEnd w:id="84"/>
    <w:bookmarkStart w:name="z120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Формирование экипажа воздушных судов</w:t>
      </w:r>
    </w:p>
    <w:bookmarkEnd w:id="85"/>
    <w:bookmarkStart w:name="z4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Количественный состав экипажа определяется согласно требованиям Руководства по летной эксплуатации ВС. Авиакомпаниями (эксплуатантами) применяются методы формирования как закрепленного, так и не закрепленного состава экипажа.</w:t>
      </w:r>
    </w:p>
    <w:bookmarkEnd w:id="86"/>
    <w:bookmarkStart w:name="z4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56. При формировании экипажа с введенным в строй КВС, необходимо подбирать членов экипажа, имеющих достаточный опыт работы на данном типе ВС и способных оказать практическую помощь в принятии грамотного и правильного решения для безопасного выполнения полетов. </w:t>
      </w:r>
    </w:p>
    <w:bookmarkEnd w:id="87"/>
    <w:bookmarkStart w:name="z4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57. Допускается формирование экипажей, в состав которых включаются два пилота, допущенные к выполнению полетов в качестве КВС. 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командирами воздушного судна, не имеющими допуска к полетам с правого пилотского сиденья, проводится дополнительная подготовка - тренировка на тренажере в объеме не менее трех часов для отработки навыков пилотирования и технологии взаимодействия в экипаже с правого пилотского сиденья.</w:t>
      </w:r>
    </w:p>
    <w:bookmarkStart w:name="z3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Допуск к полетам при замене членов экипажа осуществляется: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 замене одного члена экипажа - после проведения с экипажем предварительной подготовки;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замене двух и более членов экипажа, а также во вновь скомплектованном экипаже - после проведения с экипажем предварительной подготовки и контрольного полета на ВС или двух полетов на тренажере;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для экипажа, формируемого в незакрепленном составе, без дополнительной подготовки. </w:t>
      </w:r>
    </w:p>
    <w:bookmarkStart w:name="z121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Квалификационные проверки летного состава</w:t>
      </w:r>
    </w:p>
    <w:bookmarkEnd w:id="90"/>
    <w:bookmarkStart w:name="z3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Квалификационные проверки летного состава производятся в следующих случаях: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перед первым полетом на ВС вновь освоенного типа;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перед первым самостоятельным полетом (по видам авиационных работ);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перед полетами в более сложных метеорологических условиях и времени суток (понижение минимума и допуск к ночным полетам);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перед полетами с использованием установленного на ВС нового оборудования и систем;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при подтверждении квалификации;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перед допуском к международным полетам. </w:t>
      </w:r>
    </w:p>
    <w:bookmarkStart w:name="z3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60. Проверка специалистов для подтверждения допуска к выполнению международных полетов проводится не реже одного раза в год на международной воздушной линии (в районе авиационных работ на территории иностранного государства). </w:t>
      </w:r>
    </w:p>
    <w:bookmarkEnd w:id="92"/>
    <w:bookmarkStart w:name="z3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Проверка на подтверждение квалификации производится не реже одного раза в год, в первый год работы на ВС данного типа не реже одного раза в полгода. Разрешается совмещать проверку на подтверждение квалификации с проверкой для подтверждения допуска к выполнению международных полетов.</w:t>
      </w:r>
    </w:p>
    <w:bookmarkEnd w:id="93"/>
    <w:bookmarkStart w:name="z3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Проверка бортинженеров и бортмехаников производится инструкторским составом только данной специальности.</w:t>
      </w:r>
    </w:p>
    <w:bookmarkEnd w:id="94"/>
    <w:bookmarkStart w:name="z3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При полетах на ВС нескольких типов проверки на допуск к полетам производятся отдельно по каждому типу ВС.</w:t>
      </w:r>
    </w:p>
    <w:bookmarkEnd w:id="95"/>
    <w:bookmarkStart w:name="z119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Тренировка летного состава</w:t>
      </w:r>
    </w:p>
    <w:bookmarkEnd w:id="96"/>
    <w:bookmarkStart w:name="z3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64. Цель тренировки летного состава - приобретение (восстановление) и поддержание навыков летной работы. </w:t>
      </w:r>
    </w:p>
    <w:bookmarkEnd w:id="97"/>
    <w:bookmarkStart w:name="z3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65. Тренировка летного состава осуществляется в виде: 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тренажерной тренировки в целях отработки действий экипажа при попадании в сложные метеорологические условия, в особых случаях в полете, с использованием различных систем и режимов захода на посадку;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летной тренировки в целях получения (восстановления) и подтверждения летным составом определенного вида допуска (после перерыва в летной работе включительно);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аварийно-спасательной тренировки при сезонной подготовке в целях отработки действий экипажа в аварийной обстановке.</w:t>
      </w:r>
    </w:p>
    <w:bookmarkStart w:name="z3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При организации и проведении тренировочных полетов летного состава проверяющим (тренирующим) назначается лицо летно-инструкторского состава.</w:t>
      </w:r>
    </w:p>
    <w:bookmarkEnd w:id="99"/>
    <w:bookmarkStart w:name="z3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Оформление документации: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после окончания курсов поддержания квалификации выдается свидетельство (сертификат);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тренировка на тренажере оформляется в задании на тренировку;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летная подготовка оформляется в соответствии с РПП;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результаты проверок и присвоенные допуска летного состава отражаются в летной книжке;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присвоенные допуска летного состава также записываются в свидетельство (сертификат) специалиста. </w:t>
      </w:r>
    </w:p>
    <w:bookmarkStart w:name="z29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Разборы полетов</w:t>
      </w:r>
    </w:p>
    <w:bookmarkEnd w:id="101"/>
    <w:bookmarkStart w:name="z2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Разборы полетов является одной из основных форм повышения уровня безопасности полетов, профессиональной подготовки летного состава, эффективности и качества летной работы организации, подразделения, экипажа гражданской авиации.</w:t>
      </w:r>
    </w:p>
    <w:bookmarkEnd w:id="102"/>
    <w:bookmarkStart w:name="z2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Разборы полетов проводится в целях: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состояния безопасности и регулярности полетов;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работы каждого экипажа и летного подразделения в целом;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оценки состояния взаимодействия со службами, обеспечивающими полеты;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совершенствования профессиональной подготовки летного и летно-инструкторского состава;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разработки мероприятий по профилактике авиационных происшествий и их предпосылок;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совершенствования организаторской, воспитательной и летно-методической работы летно-инструкторского состава.</w:t>
      </w:r>
    </w:p>
    <w:bookmarkStart w:name="z2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Разборы полетов подразделяются: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послеполетный разбор в экипаже проводится после выполнения каждого полета, на авиационных работах по окончании летного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разбор с руководящим составом эксплуатанта проводится еженедельно;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разбор полетов в структурных подразделениях эксплуатанта проводится не реже одного раза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внеплановый разбор полетов в целях оперативного изучения обстоятельств и причин авиационного события (происшествия) и выработай конкретных мероприятий, предупреждающих его повторение;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методический разбор полетов в целях повышения методической подготовки летно-инструкторского состава подразделения.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Внеплановые и методические (показательные) разборы проводятся по решению руководителя подразделения или по указанию вышестоящего руководителя или уполномоченной организации в сфере гражданской авиации.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70 в редакции приказа Министра индустрии и инфраструктурного развития РК от 27.06.2019 </w:t>
      </w:r>
      <w:r>
        <w:rPr>
          <w:rFonts w:ascii="Times New Roman"/>
          <w:b w:val="false"/>
          <w:i w:val="false"/>
          <w:color w:val="000000"/>
          <w:sz w:val="28"/>
        </w:rPr>
        <w:t>№ 443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01.08.2019).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На разбор полетов привлекается весь летно-инструкторский и летный состав подразделения, а при необходимости - авиационные специалисты других подразделений и служб. В подразделениях, выполняющих авиационные работы, кроме того, при необходимости привлекаются специалисты организации-заказчика выполнения авиационных работ, а также лица, связанные с обеспечением этих работ.</w:t>
      </w:r>
    </w:p>
    <w:bookmarkEnd w:id="105"/>
    <w:bookmarkStart w:name="z2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Организует подготовку и проводит разбор полетов руководитель подразделения. Методический разбор проводится только вышестоящим руководителем.</w:t>
      </w:r>
    </w:p>
    <w:bookmarkEnd w:id="106"/>
    <w:bookmarkStart w:name="z2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73. Каждому разбору полетов предшествует тщательная и всесторонняя подготовка всего летно-инструкторского и руководящего состава. </w:t>
      </w:r>
    </w:p>
    <w:bookmarkEnd w:id="107"/>
    <w:bookmarkStart w:name="z2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74. Разборы полетов, кроме внепланового и разбора с руководящим составом предприятия, проводится по единой схеме, которая предусматривает общую (информационную), методическую и установочную части разбора. 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часть разбора является основной, на которой заслушиваются доклады летно-инструкторского состава с анализом летной работы и состояния безопасности полетов за период, предшествовавший разбору.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Методическая часть включает детальный анализ наиболее характерных ошибок и нарушений, допущенных экипажами, намечаются меры по устранению и предупреждению этих нарушений. Также заслушиваются доклады на специальные темы и изучаются приказы и указания по летной работе и информация по безопасности полетов.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Установочной частью подводится итог разбора, оценивается работа подчиненных подразделений (экипажей) и ставится задача по обеспечению безопасности и регулярности полетов и выполнению производственного плана с учетом особенностей предстоящего периода.</w:t>
      </w:r>
    </w:p>
    <w:bookmarkStart w:name="z2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Содержание разбора полетов доводится до всего летно-инструкторского и летного состава, отсутствовавшего на разборе. Материалы разборов хранятся в летно-методическом классе и ответственным за их хранение является руководитель летной службы (подразделения).</w:t>
      </w:r>
    </w:p>
    <w:bookmarkEnd w:id="109"/>
    <w:bookmarkStart w:name="z20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Анализ и контроль организации летной работы и</w:t>
      </w:r>
      <w:r>
        <w:br/>
      </w:r>
      <w:r>
        <w:rPr>
          <w:rFonts w:ascii="Times New Roman"/>
          <w:b/>
          <w:i w:val="false"/>
          <w:color w:val="000000"/>
        </w:rPr>
        <w:t>безопасности полетов</w:t>
      </w:r>
    </w:p>
    <w:bookmarkEnd w:id="110"/>
    <w:bookmarkStart w:name="z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Целью анализа организации летной работы является выявление причин, вызвавших или могущих вызвать отклонения в летной работе и привести к снижению уровня безопасности полетов.</w:t>
      </w:r>
    </w:p>
    <w:bookmarkEnd w:id="111"/>
    <w:bookmarkStart w:name="z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Анализу подлежит;</w:t>
      </w:r>
    </w:p>
    <w:bookmarkEnd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планирование летной работы;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профессиональная подготовка летного состава;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формирование экипажей воздушных судов;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допуск летного состава к полетам;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предварительная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предполетная подготовка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экипажей;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проверки работы летного состава;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полеты с проверяющим в составе экипажа;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разборы полетов или система доведения информации до летного состава;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летно-методическая работа;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летно-штабная документация.</w:t>
      </w:r>
    </w:p>
    <w:bookmarkStart w:name="z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78. Анализ организации летной работы и состояния безопасности полетов составляется эксплуатантами - ежеквартально и за год и представляются в Комитет гражданской авиации. </w:t>
      </w:r>
    </w:p>
    <w:bookmarkEnd w:id="113"/>
    <w:bookmarkStart w:name="z1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Контроль организации летной работы проводится в целях выработки мероприятий по ее дальнейшему совершенствованию. Контролю подлежат:</w:t>
      </w:r>
    </w:p>
    <w:bookmarkEnd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планы летной работы;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летно-штабная документация;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полетная и метеорологическая документация;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материалы проверок летного состава;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результаты полетов летно-инструкторского состава;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информация службы движения, инженерно-авиационной службы и других служб, обеспечивающих полеты;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результаты инспекторских и выборочных осмотров воздушных судов и анализов эксплуатации авиационной техники;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материалы анализа полетной информации, бортовых и наземных средств регистрации параметров полета и речевого обмена;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материалы проверок инспекторов по безопасности полетов.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9. Летно-методическая работа</w:t>
      </w:r>
    </w:p>
    <w:bookmarkStart w:name="z1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Летно-методическая работа представляет собой комплекс мероприятий, направленных на создание эффективной системы профессиональной подготовки летного состава в целях достижения высокого уровня безопасности, регулярности и эффективности полетов.</w:t>
      </w:r>
    </w:p>
    <w:bookmarkEnd w:id="115"/>
    <w:bookmarkStart w:name="z1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Основными задачами летно-методической работы являются:</w:t>
      </w:r>
    </w:p>
    <w:bookmarkEnd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разработка и внедрение рациональных методов выполнения полетов, эффективных методов, средств и способов летного обучения членов экипажа воздушного судна на основе требований инженерной психологии и авиационной эргономики;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создание более совершенных форм и методов организации и проведения летной работы в гражданской авиации на основе достижений науки, техники и практического опыта работы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совершенствование теоретических знаний, практических навыков и летно-методического мастерства летно-инструкторского состава по обучению и воспитанию членов летных экипажей;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совершенствование системы изучения и практического освоения эксплуатации новых типов воздушного судна с учетом достижений и развития авиационной техники и практического опыта ее эксплуатации;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создание, оснащение и эффективное использование учебно-методической базы организаций гражданской авиации;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изыскание и эффективное применение средств и методов оценки уровня профессиональной подготовленности летного состава.</w:t>
      </w:r>
    </w:p>
    <w:bookmarkStart w:name="z1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Летно-методическая работа обеспечивается:</w:t>
      </w:r>
    </w:p>
    <w:bookmarkEnd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персональной ответственностью летно-инструкторского состава за уровень профессиональной подготовленности и состояние дисциплины закрепленного за ним летного состава;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постоянным поддержанием квалификации и совершенствованием методической подготовки летно-инструкторского и преподавательского состава путем самостоятельных занятий и прохождения курсов поддержания квалификации;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постоянным контролем уровня профессиональной подготовки летного состава, выполнением требований настоящих Правил и других документов, регламентирующих организацию, обеспечение и проведение летно-методической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четкой координацией взаимодействия между учебно-методическими организациями и авиационными предприятиями уполномоченной организацией в сфере гражданской авиации.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82 с изменением, внесенным приказом Министра индустрии и инфраструктурного развития РК от 27.06.2019 </w:t>
      </w:r>
      <w:r>
        <w:rPr>
          <w:rFonts w:ascii="Times New Roman"/>
          <w:b w:val="false"/>
          <w:i w:val="false"/>
          <w:color w:val="000000"/>
          <w:sz w:val="28"/>
        </w:rPr>
        <w:t>№ 443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01.08.2019).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83. Летно-методическая работа планируется, организуется и осуществляется авиакомпаниями (эксплуатантами). </w:t>
      </w:r>
    </w:p>
    <w:bookmarkEnd w:id="118"/>
    <w:bookmarkStart w:name="z1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84. Планирование летно-методической работы в авиакомпаниях (у эксплуатантов) осуществляется в целях координации их деятельности, по разработке нормативных документов, технических средств обучения и учебных наглядных пособий. </w:t>
      </w:r>
    </w:p>
    <w:bookmarkEnd w:id="1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