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7d35" w14:textId="1b17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"Радиотехническое обеспечение полетов и авиационной радиосвязи"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20 января 2015 года № 27. Зарегистрирован в Министерстве юстиции Республики Казахстан 27 апреля 2015 года № 10812. Утратил силу приказом Министра по инвестициям и развитию Республики Казахстан от 9 декабря 2016 года № 853.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Республики Казахстан от 09.12.2016 г.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"Радиотехническое обеспечение полетов и авиационной радиосвязи".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27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"Радиотехническое обеспечение полетов и авиационной радиосвязи"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"Радиотехническое обеспечение полетов и авиационной радиосвязи"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гражданская авиация – авиация, не входящая в состав экспериментальной и государственной авиации, используемая в целях,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15 июля 2010 года "Об использовании воздушного пространства Республики Казахстан и деятельности авиации";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воздушное судно – аппарат, поддерживаемый в атмосфере за счет его взаимодействия с воздухом, исключая взаимодействие с воздухом, отраженным от земной (водной) поверхности;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квалификация – степень готовности работника к качественному выполнению конкретных трудовых функций;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трудовая функция – набор взаимосвязанных действий, направленных на решение одной или нескольких задач процесса труда;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отраслевая рамка квалификаций – структурированное описание квалификационных уровней, признаваемых в отрасли;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национальная рамка квалификаций – структурированное описание квалификационных уровней, признаваемых на рынке труда;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 – гражданская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УВД – управление воздушным движением;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КС – квалификационный справочник должностей руководителей, специалистов и других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 – профессиональный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ОРК – отраслевая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ИКАО (ICAO) – Международная организация гражданской авиации.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Радиотехническое обеспечение полетов и авиационной радиосвязи.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стандарта: формирование образовательных программ, в том числе для обучения персонала на предприятиях, сертификация работников и выпускников образовательных учреждений, решение широкого круга задач в области управления персоналом.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Радиотехническое обеспечение полетов и авиационной радиосвязи организациями гражданской авиации.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группа: Воздушный транспорт.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подгруппа: деятельность аэронавигационных служб.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профессий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профессий: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 по радионавигации, радиолокации и связи, 3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 по радионавигации, радиолокации и связи, 4 уровень квалификации по ОРК.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Карточки профессий приводятся в приложении к настоящему ПС.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"Радиотехническое обеспечение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авиационной радиосвязи"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30"/>
              <w:gridCol w:w="5386"/>
              <w:gridCol w:w="5084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КАРТОЧКА ПРОФЕССИИ "ТЕХНИК ПО РАДИОНАВИГАЦИИ, РАДИОЛОКАЦИИ И СВЯЗИ"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профессии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3132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профессии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Техник по радионавигации, радиолокации и связи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Квалификационный уровень по ОРК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Уровень квалификации по КС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Уровень профессионального образования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Среднее (техническое и профессиональное) образование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Трудовые функции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1) Техническое обслуживание систем наблюдения, радионавигационного оборудования, оборудования связи и автоматизированных систем УВД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2) Ремонт систем наблюдения, радионавигационного оборудования, оборудования связи и автоматизированных систем УВД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Трудовая функция 1.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Техническое обслуживание систем наблюдения, радионавигационного оборудования, оборудования связи и автоматизированных систем УВД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Умения и навыки: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Контроль соответствия работы средств радиотехнического обеспечения полетов и авиационной радиосвязи требованиям документов аэронавигационной информации и техническим характеристикам оборудования.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 Обеспечение надежности и качества работы средств радиотехнического обеспечения полетов и авиационной радиосвязи.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Определение работоспособности объекта (канала связи) и возможность использования его по назначению по выходным характеристикам (признакам), сигналам телеметрии.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Включение в работу резервного оборудования, резервных источников электропитания, каналов связи за нормативное время, указанное в местной инструкции по резервированию.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Соблюдение графика технического обслуживания средств радиотехнического обеспечения полетов и авиационной радиосвязи, согласованного со службой организации воздушного движения и утвержденному руководителем организации ГА, в соответствии с требованиями нормативных документов и инструкциями по эксплуатации предприятий-изготовителей.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Наладка, настройка, регулировка и опытная проверка оборудования и систем в лабораторных условиях и на объектах.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Участие в проведении экспериментов и испытаний, подключение приборов, регистрация необходимых характеристик и параметров.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Сбор, обработка и накопление исходных материалов, данных статистической отчетности, научно-технической информации.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Составление описания проводимых работ, необходимых спецификаций, диаграмм, таблиц, графиков и другой технической документации.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Оформление плановой и отчетной документации, внесение необходимых изменений и исправлений в техническую документацию.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Участие в разработке программ, инструкций, графиков проведения технического обслуживания и регламентных работ и другой технической документации.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12. Осмотр и проверка работоспособности основных и резервных систем электроснабжения объектов радиотехнического обеспечения полетов и связи.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Знания: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Глава 3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"Организация использования воздушного пространства" Закона Республики Казахстан от 15 июля 2010 года "Об использовании воздушного пространства Республики Казахстан и деятельности авиации".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2. Правила радиотехнического обеспечения полетов и авиационной радиосвязи в гражданской авиации, утверждаемые уполномоченным органом в сфере гражданской авиации согласно подпункту 41-17)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пункта 1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статьи 14 Закона  Республики Казахстан от 15 июля 2010 года "Об использовании воздушного пространства Республики Казахстан и деятельности авиации".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Справочные материалы по тематике работы.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Основные методы выполнения наладочных работ.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Виды и методы технического обслуживания эксплуатируемого оборудования.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Терминология, применяемая в специальной и справочной литературе, рабочих программах и инструкциях.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Контрольно-измерительная аппаратура и правила пользования ею.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Технические средства получения, обработки и передачи информации.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Технические характеристики, конструктивные особенности, назначение, принципы работы и правила эксплуатации используемого оборудования.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Методы осмотра оборудования и обнаружения дефектов.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Стандарты и технические условия на разрабатываемую техническую документацию, порядок ее составления и правила оформления.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Методы и средства измерения параметров, характеристик и данных режима работы оборудования.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Последовательность и техника проведения измерений, наблюдений и экспериментов.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Правила авиационной и пожарной безопасности.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Основы законодательства о труде.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Правила и нормы охраны труда.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Трудовая функция 2.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Ремонт систем наблюдения, радионавигационного оборудования, оборудования связи и автоматизированных систем УВД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Умения и навыки: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Выявление неисправностей в процессе эксплуатации систем наблюдения, радионавигационного оборудования, оборудования связи и автоматизированных систем УВД.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Устранение выявленных в процессе эксплуатации неисправностей в соответствии с нормативными и эксплуатационными документами.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Участие в разработке графиков планового ремонта систем наблюдения, радионавигационного оборудования, оборудования связи и автоматизированных систем УВД.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Подготовка данных по радиотехническому обеспечению полетов и авиационной радиосвязи для внесения изменений в сборники постоянной и оперативной аэронавигационной информации.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Участие в обследовании по продлению срока службы (ресурса) средств радиотехнического обеспечения полетов и авиационной радиосвязи, установленных эксплуатационной документацией.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Подготовка к списанию средств радиотехнического обеспечения полетов и авиационной радиосвязи по истечении сроков службы или хранения, выработавших установленный ресурс и достигших предельного состояния.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Составление перечня необходимого резервного оборудования для обеспечения бесперебойной эксплуатации средств радиотехнического обеспечения полетов и авиационной радиосвязи.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Составление заявки на материально-техническое обеспечение ремонта средств радиотехнического обеспечения полетов и авиационной радиосвязи, замену узлов и деталей оборудования в соответствии с нормативными документами и эксплуатационной документацией.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Знания: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Глава 3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"Организация использования воздушного пространства" Закона Республики Казахстан от 15 июля 2010 года "Об использовании воздушного пространства Республики Казахстан и деятельности авиации".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2. Правила радиотехнического обеспечения полетов и авиационной радиосвязи в гражданской авиации, утверждаемые уполномоченным органом в сфере гражданской авиации согласно подпункту 41-17)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пункта 1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статьи 14 Закона  Республики Казахстан от 15 июля 2010 года "Об использовании воздушного пространства Республики Казахстан и деятельности авиации".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Справочные материалы по тематике работы.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Основные методы выполнения ремонтных работ.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Терминология, применяемая в специальной и справочной литературе, рабочих программах и инструкциях.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Контрольно-измерительная аппаратура и правила пользования ею.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Технические средства получения, обработки и передачи информации.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Технические характеристики, конструктивные особенности, назначение, принципы работы и правила эксплуатации и ремонта используемого оборудования.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Методы осмотра оборудования и обнаружения дефектов.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Методы и средства измерения параметров, характеристик и данных режима работы оборудования.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Последовательность и техника проведения измерений, наблюдений и экспериментов.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Правила авиационной и пожарной безопасности.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Основы законодательства о труде.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Правила и нормы охраны труда.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Требования к личностным компетенциям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Межличностная компетентность, ориентация на результат и эффективность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Связь с другими профессиями в рамках ОРК</w:t>
                  </w:r>
                </w:p>
              </w:tc>
              <w:tc>
                <w:tcPr>
                  <w:tcW w:w="53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3114</w:t>
                  </w:r>
                </w:p>
              </w:tc>
              <w:tc>
                <w:tcPr>
                  <w:tcW w:w="5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Техники-электроники и техники по телекоммуникациям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КАРТОЧКА ПРОФЕССИИ "ИНЖЕНЕР ПО РАДИОНАВИГАЦИИ, РАДИОЛОКАЦИИ И СВЯЗИ"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профессии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2144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профессии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Инженер по радионавигации, радиолокации и связи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Квалификационный уровень по ОРК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Уровень квалификации по КС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Уровень профессионального образования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Высшее (техническое и профессиональное) образование; специальные дисциплины в соответствии с программой учебного заведения гражданской авиации, зарегистрированного в ИКАО, по подготовке работников службы радиотехнического обеспечения полетов и авиационной радиосвязи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Трудовые функции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1) Техническое обслуживание систем наблюдения, радионавигационного оборудования, оборудования связи и автоматизированных систем УВД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2) Ремонт систем наблюдения, радионавигационного оборудования, оборудования связи и автоматизированных систем УВД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Трудовая функция 1.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Техническое обслуживание систем наблюдения, радионавигационного оборудования, оборудования связи и автоматизированных систем УВД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Умения и навыки: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Оценка технического состояния (работоспособности, исправности) средств радиотехнического обеспечения полетов и авиационной радиосвязи по результатам контроля значений определяющих параметров, по признакам, характеризующим качество выполнения заданной функции.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Приемка законченных строительством объектов радиотехнического обеспечения полетов и авиационной радиосвязи.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Составление сообщений по установленной форме для внесения изменений в сборники постоянной и оперативной аэронавигационной информации касательно радиотехнического обеспечения полетов и авиационной радиосвязи.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Ведение учета основного оборудования связи и оформление разрешений на эксплуатацию радиоизлучающих устройств.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Анализ технических и экономических показателей работы объектов радиотехнического обеспечения полетов и авиационной радиосвязи, информации о работе объектов и средств связи, функциональных отказах в работе объектов связи.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Согласование в установленном порядке проведения земляных и строительных работ на обслуживаемом участке, в районе расположения объектов службы эксплуатации радиотехнического оборудования и авиационной радиосвязи, вблизи кабельных трасс.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Проведение необходимых технических расчетов и разработка проектов и схем в соответствии с техническими заданиями, действующими стандартами и нормативными документами.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Проведение экспериментов и испытаний и обработка полученных результатов.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Участие в наземных и летных испытаниях средств радиотехнического обеспечения полетов и авиационной радиосвязи.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Разработка программ, инструкций, графиков проведения технического обслуживания и регламентных работ и другой технической документации.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Обеспечение включения в работу резервного оборудования, резервных источников электропитания, каналов связи за нормативное время, указанное в местной инструкции по резервированию.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Систематизация, обработка и подготовка данных для составления отчетов о работе.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Разработка инструкций по резервированию объектов радиотехнического обеспечения полетов и авиационной радиосвязи согласно эксплуатационной документации предприятий-изготовителей (поставщиков) и протокола по хронометражу допустимого времени переключения (перехода) на резерв этих объектов.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Организация метрологического обеспечения технического обслуживания средств радиотехнического обеспечения полетов и авиационной радиосвязи с помощью средств измерений, соответствующих условиям эксплуатации и требованиям, установленным в нормативных документах в области обеспечения единства измерений и допущенных к применению в соответствии с законодательством в области обеспечения единства измерений.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Знания: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Тома 1-5 Приложения 10 к Конвенции о Международной гражданской авиации.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Документ Doc8400 Конвенции о Международной гражданской авиации.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"Руководство по испытаниям радионавигационных средств (Doc. 8071)" ИКАО.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Закон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Республики Казахстан от 15 июля 2010 года "Об использовании воздушного пространства Республики Казахстан и деятельности авиации".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5.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Правил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использования воздушного пространства Республики Казахстан, утвержденные Постановлением Правительства Республики Казахстан от 12 мая 2011 года № 506.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6. Правила радиотехнического обеспечения полетов и авиационной радиосвязи в гражданской авиации, утверждаемые уполномоченным органом в сфере гражданской авиации согласно подпункту 41-17)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пункта 1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статьи 14 Закона  Республики Казахстан от 15 июля 2010 года "Об использовании воздушного пространства Республики Казахстан и деятельности авиации".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7.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Правила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обеспечения аэронавигационной информацией эксплуатантов воздушных судов, утвержденные приказом и.о. Министра по инвестициям и развитию Республики Казахстан от 24 февраля 2015 года № 169 (зарегистрирован в Реестре государственной регистрации нормативных правовых актов № 10605).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Правила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подготовки к полетам для гражданской и экспериментальной авиации, утвержденные приказом Министра транспорта и коммуникаций Республики Казахстан от 25 июня 2011 года № 390 (зарегистрирован в Реестре государственной регистрации нормативных правовых актов № 7102).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9.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Правила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фразеологии радиообмена при выполнении полетов и обслуживании воздушного движения, утвержденные приказом и.о. Министра транспорта и коммуникаций Республики Казахстан от 15 октября 2010 года № 454 (зарегистрирован в Реестре государственной регистрации нормативных правовых актов № 6635).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Справочные материалы по тематике работы.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Основные методы выполнения наладочных работ.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Терминология, применяемая в специальной и справочной литературе, рабочих программах и инструкциях.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Контрольно-измерительная аппаратура и правила пользования ею.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Технические средства получения, обработки и передачи информации.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Технические характеристики, конструктивные особенности, назначение, принципы работы и правила эксплуатации и ремонта используемого оборудования.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Методы осмотра оборудования и обнаружения дефектов.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17. Методы и средства измерения параметров, характеристик и данных режима работы оборудования.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Последовательность и техника проведения измерений, наблюдений и экспериментов.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19. Правила авиационной и пожарной безопасности.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20. Основы законодательства о труде.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21. Правила и нормы охраны труда.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Трудовая функция 2.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Ремонт систем наблюдения, радионавигационного оборудования, оборудования связи и автоматизированных систем УВД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Умения и навыки: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Выявление неисправностей в процессе эксплуатации радионавигационного, радиолокационного оборудования, оборудования связи и автоматизированных систем УВД.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Устранение выявленных в процессе эксплуатации неисправностей в соответствии с нормативными и эксплуатационными документами.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Оценка безотказности средств радиотехнического обеспечения полетов и связи путем расчета наработки на отказ (повреждение) по методике в соответствии с нормативными документами.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Оценка ремонтопригодности средств радиотехнического обеспечения полетов и связи путем расчета среднего времени восстановления работоспособности по методике согласно нормативным документам.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Разработка графиков планового ремонта средств радиотехнического обеспечения полетов и связи.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Оформление и представление данных по радиотехническому обеспечению полетов и авиационной связи для внесения изменений в сборники постоянной и оперативной аэронавигационной информации.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Разработка предложений по доработке средств радиотехнического обеспечения полетов и авиационной связи в соответствии с бюллетенями, составленными организациями-разработчиками.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Организация обследования по продлению срока службы (ресурса) средств радиотехнического обеспечения полетов и авиационной связи, установленных эксплуатационной документацией.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Определение целесообразности, объемов и сроков проведения ремонта по результатам обследований.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Списание средств радиотехнического обеспечения полетов и авиационной связи по истечении сроков службы или хранения, выработавших установленный ресурс и достигших предельного состояния.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Организация материально-технического обеспечения ремонта средств радиотехнического обеспечения полетов и авиационной связи, замены узлов и деталей оборудования в соответствии с нормативными документами и эксплуатационной документацией.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Применение нормативных документов, касающихся его деятельности.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Знания: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Тома 1-5 Приложения 10 к Конвенции о Международной гражданской авиации.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Документ Doc8400 Конвенции о Международной гражданской авиации.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"Руководство по испытаниям радионавигационных средств (Doc. 8071)" ИКАО.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Закон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Республики Казахстан от 15 июля 2010 года "Об использовании воздушного пространства Республики Казахстан и деятельности авиации".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5.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Правил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использования воздушного пространства Республики Казахстан, утвержденные Постановлением Правительства Республики Казахстан от 12 мая 2011 года № 506.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6. Правила радиотехнического обеспечения полетов и авиационной радиосвязи в гражданской авиации, утверждаемые уполномоченным органом в сфере гражданской авиации согласно подпункту 41-17)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пункта 1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статьи 14 Закона  Республики Казахстан от 15 июля 2010 года "Об использовании воздушного пространства Республики Казахстан и деятельности авиации".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7.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Правила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обеспечения аэронавигационной информацией эксплуатантов воздушных судов, утвержденные приказом и.о. Министра по инвестициям и развитию Республики Казахстан от 24 февраля 2015 года № 169 (зарегистрирован в Реестре государственной регистрации нормативных правовых актов № 10605).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Правила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подготовки к полетам для гражданской и экспериментальной авиации, утвержденные приказом Министра транспорта и коммуникаций Республики Казахстан от 25 июня 2011 года № 390 (зарегистрирован в Реестре государственной регистрации нормативных правовых актов № 7102).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9.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Правила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фразеологии радиообмена при выполнении полетов и обслуживании воздушного движения, утвержденные приказом и.о. Министра транспорта и коммуникаций Республики Казахстан от 15 октября 2010 года № 454 (зарегистрирован в Реестре государственной регистрации нормативных правовых актов № 6635).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Справочные материалы по тематике работы.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Основные виды и методы выполнения ремонтных работ.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Терминология, применяемая в специальной и справочной литературе, рабочих программах и инструкциях.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Контрольно-измерительная аппаратура и правила пользования ею.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Технические средства получения, обработки и передачи информации.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Технические характеристики, конструктивные особенности, назначение, принципы работы и правила эксплуатации и ремонта используемого оборудования.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Методы осмотра оборудования и обнаружения дефектов.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17. Методы и средства измерения параметров, характеристик и данных режима работы оборудования.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Последовательность и техника проведения измерений, наблюдений и экспериментов.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19. Правила авиационной и пожарной безопасности.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20. Основы законодательства о труде.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21. Правила и нормы охраны труда.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Требования к личностным компетенциям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Межличностная компетентность, ориентация на результат и эффективность, саморегуляция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Связь с другими профессиями в рамках ОРК</w:t>
                  </w:r>
                </w:p>
              </w:tc>
              <w:tc>
                <w:tcPr>
                  <w:tcW w:w="53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2144</w:t>
                  </w:r>
                </w:p>
              </w:tc>
              <w:tc>
                <w:tcPr>
                  <w:tcW w:w="5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Инженеры-электроники, инженеры по связи и приборостроению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Технические данные профессионального стандарта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Разработано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ТОО "Personnel Recruitment Center "Career-Holdings"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 версии и год выпуска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Версия 1, 2014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ориентировочного пересмотра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2017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