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0818" w14:textId="9ba0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марта 2015 года № 262. Зарегистрирован в Министерстве юстиции Республики Казахстан 28 апреля 2015 года № 10816. Утратил силу приказом Министра национальной экономики Республики Казахстан от 30 ноября 2015 года № 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25 декабря 2008 года «О конкуренции»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и исключения субъектов рынка из Государственного реестра субъектов рынка, занимающих доминирующее или монопольное положение.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           М. Кусаинов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2015 года № 262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включения и исключения субъектов рынка из Государственного реестра субъектов рынка, занимающих доминирующее или монопольное положение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включения и исключения субъектов рынка из Государственного реестра субъектов рынка, занимающих доминирующее или монопольное положение,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2008 года «О конкуренции» (далее - Закон) и определяют порядок включения и исключения субъектов рынка из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рынка, занимающих доминирующее или монопольное положение (далее -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и ведение реестра осуществляет </w:t>
      </w:r>
      <w:r>
        <w:rPr>
          <w:rFonts w:ascii="Times New Roman"/>
          <w:b w:val="false"/>
          <w:i w:val="false"/>
          <w:color w:val="000000"/>
          <w:sz w:val="28"/>
        </w:rPr>
        <w:t>ведомство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 (далее - ведомство антимонопольного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ведется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Утвержденный Реестр, а также внесение в него изменений публикуются на официальном Интернет-ресурсе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Формирование и ведение Реестра осуществляются путем включения в него, исключения из него, а также внесения изменений в сведения о субъекте рынка, содержащиеся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Формирование Реестра осуществляется на основании результатов анализа товарных рынков, проведенного ведомством антимонопольного органа в соответствии с Методиками по проведению анализа и оценки состояния конкурентной среды на товарном рынке, утверждаемые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анализа и оценки состояния конкурентной среды на товарном рынке ведомством антимонопольного органа в течении десяти календарных дней издается приказ о включении или исключении из Реестра либо внесения изменения и (или) дополнения в него по решению Председателя ведомства антимонопольного органа, в случае его отсутствия лица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наименование услуги, по которой субъект рынка состоит в Реестре, изменится на основании соответствующего нормативного правового акта, но при этом технологический процесс оказания услуги не подвергся изменению, изменение в наименование услуги субъекта рынка, состоящего в Реестре, вносится без проведения нового (дополнительного)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национальной экономики РК от 21.07.2015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Ведомство антимонопольного органа в течение десяти рабочих дней с момента принятия решения о включении субъекта рынка либо внесения изменения в Реестр направляет ему выписку из Реестра, при исключении субъекта рынка из Реестра в тот же срок письменно уведомляет его об исключении из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Ведомство антимонопольного органа при включении в реестр субъекта рынка, осуществляющего деятельность в сферах, отнесенных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к регулируемым, направляет выписку из реестра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исключении субъекта регулируемого рынка из Реестра ведомство антимонопольного органа письменно уведомляет государственные органы соответствующей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Включению в Реестр подлежат субъекты рынка, занимающие доминирующее или монопольное положение на соответствующем товарном рынке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Группа лиц включается в Реестр как единый субъект рынка с указанием всех физических и (или) юридических лиц, входящих в группу лиц, осуществляющие деятельность на соответствующем товарном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Реестр субъектов рынка, составляющих группу лиц, не зависит от их общего количества и конкретной доли каждого из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выхода на соответствующий товарный рынок новых субъектов рынка, которые образуют группу лиц с субъектами рынка, уже состоящими в Реестре и реализующими аналогичные (взаимозаменяемые) товары (работы, услуги), такие субъекты рынка включаются в Реестр в составе группы лиц без проведения нового (дополнительного)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создания внутри группы лиц новых субъектов рынка, занимающихся видами деятельности, по которым включена группа лиц в Реестр, данные субъекты рынка включаются в реестр по факту их выявления.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исключения субъекта рынка из Реестра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прекращение деятельности юридического лица, физического лица в качестве индивидуального предпринимателя (по заявлению субъектов рынка);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вступившее в законную силу решение суда об исключении субъекта рынка из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снижение доли субъекта рынка на соответствующем товарном рынке, в результате которого субъект рынка утратил доминирующее или монопольное положение, установленное по результатам анализа и оценки состояния конкурентной среды на товарном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прекращение осуществления вида деятельности, по которому субъект рынка занимает доминирующее или монопольное положение.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включения и исключения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рынка из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реестра субъектов рынка,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занимающих доминирующее или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монопольное положение         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реестр субъектов рынка, занимающих доминирующее или монопольное положение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233"/>
        <w:gridCol w:w="3587"/>
        <w:gridCol w:w="2833"/>
        <w:gridCol w:w="2574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субъекта (субъектов) рынка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реализуемого субъектом рынка товара (работ, услуг)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Географические границы товарного рынка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субъекта рынка на товарном рынке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