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7c1c" w14:textId="8067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марта 2015 года № 306. Зарегистрирован в Министерстве юстиции Республики Казахстан 28 апреля 2015 года № 10823. Утратил силу приказом Министра по инвестициям и развитию Республики Казахстан от 16 ноября 2018 года № 803.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16.11.2018 </w:t>
      </w:r>
      <w:r>
        <w:rPr>
          <w:rFonts w:ascii="Times New Roman"/>
          <w:b w:val="false"/>
          <w:i w:val="false"/>
          <w:color w:val="ff0000"/>
          <w:sz w:val="28"/>
        </w:rPr>
        <w:t>№ 803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41-34)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306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допуска организаций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к применению авиационных стандартов международных организаций в сфере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и определяют порядок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не распространяются на воздушные суда государственной и экспериментальной авиации.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территории Республики Казахстан применяются авиационные стандарты международных организаций в сфере гражданской авиации, определяемые уполномоченным органом в сфере гражданской авиации (далее – уполномоченный орган).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Заявленным авиационным стандартом является авиационный стандарт международной организации в сфере гражданской авиации, заявленный организацией гражданской авиации.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допуска к применению заявленных авиационных стандартов организация гражданской авиации (далее – заявитель) направляет в уполномоченный орган заявление в произвольной форме.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сертификата эксплуатанта гражданских воздушных судов (свидетельство на право выполнения полетов или авиационных работ) или копия сертификата организации по техническому обслуживанию и ремонту техники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по эксплуатации воздушных судов, зарегистрированных в государстве, в котором применяются заявленные авиационные стандарты, и которое обеспечивает контроль за поддержанием летной годности (для заявителя, являющегося эксплуатантом гражданских воздушных судов);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описания организационной структуры, отвечающей заявленным авиационным стандартам;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результатов оценки аудита на соответствие к применению заявленных авиационных стандартов, проведенного независимой международной аудиторской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 по поддержанию летной годности и (или) выполнению технического обслуживания воздушных судов в соответствии с требованиями заявленных авиационных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руководства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процедурам организации технического обслуживания воздушных судов и ремонту авиационной техники эксплуатанта, предусматривающего также инспектирование (контроль) летной эксплуатации, технического состояния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подготовки авиационного персонала в соответствии с заявленными авиационными стандартами;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 по системе управления безопасностью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 по системе контроля качества.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заявителя.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допуска к применению заявленных авиационных стандартов является решение уполномоченного органа, принимаемое в срок не более тридцати календарных дней.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положительном решении уполномоченный орган письменно уведомляет заявителя о допуске к применению заявленных авиационных стандартов, который не ограничивается по времени действия.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Отказ в выдаче допуска производится в случаях, если: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заявителем документы не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(виды работ), оказываемые заявителем, не соответствуют требованиям заявленных к применению авиационных стандартов.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отказе в выдаче допуска к применению заявленных авиационных стандартов заявителю дается мотивированный ответ в письменном виде с указанием причин отказа.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