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7121" w14:textId="d3f7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организацию, оказывающую медицинскую помощь в области психического здоровья, или иную медицинскую организацию, проведения негласных следственных действий, впоследствии признанных незаконными в судебном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марта 2015 года № 204. Зарегистрирован в Министерстве юстиции Республики Казахстан 28 апреля 2015 года № 10824.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04.11.2020 </w:t>
      </w:r>
      <w:r>
        <w:rPr>
          <w:rFonts w:ascii="Times New Roman"/>
          <w:b w:val="false"/>
          <w:i w:val="false"/>
          <w:color w:val="ff0000"/>
          <w:sz w:val="28"/>
        </w:rPr>
        <w:t>№ 1068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апреля 2010 года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организацию, оказывающую медицинскую помощь в области психического здоровья, или иную медицинскую организацию, проведения негласных следственных действий, впоследствии признанных незаконными в судебном порядке.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04.11.2020 </w:t>
      </w:r>
      <w:r>
        <w:rPr>
          <w:rFonts w:ascii="Times New Roman"/>
          <w:b w:val="false"/>
          <w:i w:val="false"/>
          <w:color w:val="000000"/>
          <w:sz w:val="28"/>
        </w:rPr>
        <w:t>№ 1068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финансов Республики Казахстан (Адилханов М.Б.)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финансов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Б. Имашев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 2015 года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204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организацию, оказывающую медицинскую помощь в области психического здоровья, или иную медицинскую организацию, проведения негласных следственных действий, впоследствии признанных незаконными в судебном порядке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04.11.2020 </w:t>
      </w:r>
      <w:r>
        <w:rPr>
          <w:rFonts w:ascii="Times New Roman"/>
          <w:b w:val="false"/>
          <w:i w:val="false"/>
          <w:color w:val="ff0000"/>
          <w:sz w:val="28"/>
        </w:rPr>
        <w:t>№ 1068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организацию, оказывающую медицинскую помощь в области психического здоровья, или иную медицинскую организацию, проведения негласных следственных действий, впоследствии признанных незаконными в судебном порядке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апреля 2010 года "Об исполнительном производстве и статусе судебных исполнителей" (далее – Закон об исполнительном производстве) и устанавливают единый порядок исполнения судебных актов в рамках республиканской бюджетной программы 010 "Резерв Правительства Республики Казахстан" (далее – бюджетная программа) в целях обеспечения своевременного исполнения обязательств по судебным актам.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исполнения судебных актов в рамках бюджетной программы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судебный исполнитель после возбуждения исполнительного производства направляет или вручает администратору бюджетной программы копию постановления о возбуждении исполнительного производства с приложением копии исполнительного листа, оформленного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 и соответствующих судебных актов. Администратор бюджетной программы извещает государственного судебного исполнителя о дате получения указанных документов и стадии исполнения судебного акта.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неисполнения администратором бюджетной программы исполнительного документа в месячный срок со дня поступления копии постановления о возбуждении исполнительного производства и приложенных документов, государственный судебный исполнитель принимает меры по выставлению инкассового распоряжения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утвержденными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под № 9934) (далее – Правила исполнения бюджета).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обязательств Правительства Республики Казахстан, центральных государственных органов, их ведомств и территориальных подразделений по судебным актам обеспечивается из резерва Правительства Республики Казахстан при наличии судебных исполнительных документов на основании решения Правительства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согласование проекта соответствующего решения Правительства Республики Казахстан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утвержденными постановлением Правительства Республики Казахстан от 25 апреля 2015 года № 325.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Выделенные по решению Правительства Республики Казахстан средства в соответствии с Правилами исполнения бюджета перечисляются администратором бюджетной программы на контрольный счет наличности временного размещения денег соответствующего государственного учреждения – территориального органа Министерства юстиции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учреждением – территориальным органом Министерства юстиции Республики Казахстан поступившие средства перечисляются взыскателям в установленном Правилами исполнения бюджета порядке.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