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d3d3" w14:textId="d70d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ограничительных мероприятий, в том числе карантина,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20 марта 2015 года № 239. Зарегистрирован в Министерстве юстиции Республики Казахстан 28 апреля 2015 года № 10826. Утратил силу приказом Министра здравоохранения Республики Казахстан от 21 декабря 2020 года № ҚР ДСМ-293/2020.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ДСМ-293/2020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ограничительных мероприятий, в том числе карантина, на территории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марта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239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ограничительных мероприятий, в том числе карантина, на территории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06.05.2020 </w:t>
      </w:r>
      <w:r>
        <w:rPr>
          <w:rFonts w:ascii="Times New Roman"/>
          <w:b w:val="false"/>
          <w:i w:val="false"/>
          <w:color w:val="ff0000"/>
          <w:sz w:val="28"/>
        </w:rPr>
        <w:t>№ ҚР ДСМ-45/2020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ограничительных мероприятий, в том числе карантина, на территории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– Кодекс) и определяют порядок осуществления ограничительных мероприятий, в том числе карантина: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угрозе завоза инфекционных заболеваний из-за рубежа на территорию Республики Казахстан;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возникновении случаев инфекционных заболеваний в республике, на отдельных территориях и объектах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Ограничительные мероприятия, в том числе карантин, вводятся решением главного государственного санитарного врача Республики Казахстан (соответствующей территории (на транспорте)) или его заместителей при возникновении, угрозе завоза и распространения инфекционных заболеваний, предусмотренных перечнем инфекционных заболеваний, при угрозе возникновения и распространения которых вводятся ограничительные мероприятия, в том числе карантин (далее – Перечень),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25 февраля 2015 года № 130 (зарегистрирован в Реестре государственной регистрации нормативных правовых актов под № 10527), в соответствии со статьями 21, 150 Кодекса.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угрозы завоза и распространения инфекционных заболеваний, предусмотренных Перечнем,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вводятся ограничительные мероприятия, в том числе карантин, которые включают меры: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направленные на предотвращение распространения инфекционных заболеваний;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предусматривающие особый режим предпринимательской и (или) иной деятельности.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угрозы возникновения и распространения инфекционных заболеваний, не предусмотренных в Перечне, на отдельных территориях (объектах) решением главного государственного санитарного врача соответствующей территории (на транспорте) или его заместителей, а также на ведомственных объектах – руководителем структурных подразделений иных государственных органов, осуществляющих деятельность в сфере санитарно-эпидемиологического благополучия населения, вводятся ограничительные мероприятия без введения карантина в соответствии со статьями 21, 150 Кодекса.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ограничительных мероприятий,  в том числе карантина, направленные на предотвращение распространения инфекционных заболеваний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осуществления ограничительных мероприятий, в том числе карантина, направленные на предотвращение распространения инфекционных заболеваний, устанавливаются с учетом срока инкубационного периода, динамики заболеваемости эпидемиологической ситуации и эффективности санитарно-противоэпидемических (профилактических) мероприятий.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Ограничительные мероприятия, в том числе карантин, направленные на предотвращение распространения инфекционных заболеваний, вводятся в течение 24 часов с момента принятия соответствующего решения главного государственного санитарного врача Республики Казахстан (соответствующей территории (на транспорте)) или его заместителей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угрозы завоза из-за рубежа, возникновения и распространения на территории Республики Казахстан инфекционных заболеваний, предусмотренных в Перечне, ограничительные мероприятия, в том числе карантин, направленные на предотвращение распространения инфекционных заболеваний, вводятся в соответствии со статьями 21, 150 Кодекса: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республике, двум и более регионам – решением Главного государственного санитарного врача Республики Казахстан или его заместителей,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регионам (области, городу республиканского значения и столице) – решением главного государственного санитарного врача соответствующей территории (на транспорте) или его заместителей;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регистрации инфекционных заболеваний на ведомственных объектах – руководителем подразделений ведомства государственного органа в сфере санитарно-эпидемиологического благополучия населения.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Ограничительные мероприятия, в том числе карантин, направленные на предотвращение распространения инфекционных заболеваний, включают: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ограничение выезда (въезда) на территорию Республики Казахстан из-за рубежа и передвижения в отдельных регионах (областях, городах республиканского значения и столице) транспортными средствами (воздушным, железнодорожным, автомобильным);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в пунктах пропуска на Государственной границе Республики Казахстан подразделениями на транспорте ведомства государственного органа в сфере санитарно-эпидемиологического благополучия бесконтактной термометрии, лабораторного обследования и, в случае необходимости, изоляцию лиц (пассажиры, перевозчики, члены экипажей, бортпроводники и другие), прибывающих из неблагополучных по инфекционным заболеваниям стран;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лиц, являющихся потенциальными источниками распространения инфекционных заболеваний, а также находившихся в контакте с инфекционными больными, на медицинское и лабораторное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изоляцию и лечение больных инфекционными заболеваниями, лиц с подозрением на инфекционное заболевания;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лабораторного обследования лиц из эпидемически значимых групп населения;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показаниям направление на госпитализацию (или изоляцию на дому) и медицинское наблюдение лиц, прибывающих их неблагополучных по инфекционным заболеваниям стран, в течение срока инкубационного периода;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временное отстранение от работы больных хроническими инфекционными заболеваниями, хронических носителей возбудителя, представляющих опасность для окружающих, в соответствии со статьей 148 Кодекса;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обязательной вакцинации населения согласно перечню заболеваний, против которых проводятся профилактические прививки,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применение мер личной и коллективной профилактики инфекционных заболеваний (разобщение, социальная дистанция, самоизоляция, использование средств индивидуальной защиты и дезинфицирующих средств);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профилактической и очаговой дезинфекции, дезинсекции и дератизации в помещениях и на транспортных средствах, территориях, в очагах инфекционных заболеваний;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инструктаж, в том числе сотрудников органов контроля на Государственной границе, по мерам профилактики и предупреждения распространения инфекционных заболеваний;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привлечение специалистов организаций здравоохранения к осуществлению санитарно-противоэпидемических и санитарно-профилактических мероприятий;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санитарно-просветительной и разъяснительной работы среди населения, на постах транспортного контроля среди перевозчиков и пассажиров по профилактике и предупреждению распространения инфекционных заболеваний.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стабилизации эпидемиологической ситуации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решением главного государственного санитарного врача Республики Казахстан, соответствующей территории (на транспорте) или его заместителей, а также на ведомственных объектах - руководителем структурных подразделений иных государственных органов, осуществляющих деятельность в сфере санитарно-эпидемиологического благополучия населения, в пунктах пропуска через Государственную границу Республики Казахстан и на соответствующих территориях отменяются ограничительные мероприятия, в том числе карантин, направленные на предотвращение распространения инфекционных заболеваний. 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 ограничительных мероприятий, предусматривающие особый режим предпринимательской  и (или) иной деятельности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осуществления ограничительных мероприятий, в том числе карантина, предусматривающие особый режим предпринимательской и (или) иной деятельности, устанавливаются с учетом эпидемической значимости объектов, срока инкубационного периода, динамики заболеваемости эпидемиологической ситуации и эффективности санитарно-противоэпидемических (профилактических) мероприятий.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Ограничительные мероприятия, в том числе карантин, предусматривающие особый режим предпринимательской и (или) иной деятельности, вводятся в течение 24 часов с момента принятия соответствующего решения главного государственного санитарного врача Республики Казахстан (соответствующей территории, на транспорте) или его заместителей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угрозы завоза из-за рубежа, возникновения и распространения на территории Республики Казахстан инфекционных заболеваний, предусмотренных в Перечне, ограничительные мероприятия, в том числе карантин, предусматривающие особый режим предпринимательской и (или) иной деятельности, вводятся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республике, двум и более регионам – решением Главного государственного санитарного врача Республики Казахстан или его заместителей,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регионам (области, городу республиканского значения и столице) – решением главного государственного санитарного врача соответствующей территории (на транспорте) или его заместителей;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регистрации инфекционных заболеваний на ведомственных объектах – руководителем подразделений ведомства государственного органа в сфере санитарно-эпидемиологического благополучия населения.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угрозы завоза из-за рубежа, возникновения и распространения на территории Республики Казахстан инфекционных заболеваний, предусмотренных в Перечне, ограничительные мероприятия, в том числе карантин, предусматривающие особый режим предпринимательской и (или) иной деятельности, вводятся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осуществляются путем введения ограничений: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деятельности или отдельных видов деятельности индивидуального предпринимателя или юридического лица в зависимости от степени эпидемической значимости объектов;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ввоза, применения и реализации на территории Республики Казахстан, в том числе на эпидемически значимых объектах,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производства продукции, предназначенной для использования, применения населением, а также в предпринимательской и (или) иной деятельности;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режима деятельности объектов предпринимательской и (или) иной деятельности.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стабилизации эпидемиологической ситуации в соответствии со статьей 150 Кодекса решением главного государственного санитарного врача Республики Казахстан, соответствующей территории (на транспорте) или его заместителей, а также на ведомственных объектах – руководителем структурных подразделений иных государственных органов, осуществляющих деятельность в сфере санитарно-эпидемиологического благополучия населения, в пунктах пропуска через Государственную границу Республики Казахстан и на соответствующих территориях отменяются ограничительные мероприятия, в том числе карантин, предусматривающие особый режим предпринимательской и (или) иной деятельности.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