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9508e" w14:textId="0a95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предоставления информации о проведенном санитарно-эпидемиологическом аудите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марта 2015 года № 181. Зарегистрирован в Министерстве юстиции Республики Казахстан 29 апреля 2015 года № 10866. Утратил силу приказом Министра здравоохранения Республики Казахстан от 4 ноября 2020 года № ҚР ДСМ-182/2020.</w:t>
      </w:r>
    </w:p>
    <w:p>
      <w:pPr>
        <w:spacing w:after="0"/>
        <w:ind w:left="0"/>
        <w:jc w:val="both"/>
      </w:pPr>
      <w:bookmarkStart w:name="z1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04.11.2020 </w:t>
      </w:r>
      <w:r>
        <w:rPr>
          <w:rFonts w:ascii="Times New Roman"/>
          <w:b w:val="false"/>
          <w:i w:val="false"/>
          <w:color w:val="ff0000"/>
          <w:sz w:val="28"/>
        </w:rPr>
        <w:t>№ ҚР ДСМ-182/2020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62-1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информации о проведенном санитарно-эпидемиологическом аудите.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национальной экономики Республики Казахстан.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2015 года № 181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форма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проведенном санитарно-эпидемиологическом аудите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___________20_____год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1748"/>
        <w:gridCol w:w="1543"/>
        <w:gridCol w:w="3262"/>
        <w:gridCol w:w="1423"/>
        <w:gridCol w:w="1095"/>
        <w:gridCol w:w="2774"/>
      </w:tblGrid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информация об аудируемом субъекте (реквизиты и наименование объекта и субъекта)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санитарно-эпидемиологического аудита (заявление и договор)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обзор собранной информации (например, акты санитарно-эпидемиологического обследования, данные о заболеваемости, протокола испытаний, замеров, и другие)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 аудируемого субъекта, специальных исследований, опроса его сотрудников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рекомендаций по улучшению санитарно-эпидемиологического состояния объекта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Выводы о эпидемической значимости аудируемого субъекта, определение группы риска, сведения о выявленных нарушениях, о достоверности ведения документации и отчетности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ответственного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информации)             Дата составления "__" ____ 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Информация о проведенном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санитарно-эпидемиологическом аудите предоставляется аудиторами,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включенными в государственный электронный реестр разрешений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уведомлений, ежегодно к пятнадцатому октябрю отчетного года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государственного органа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 благополучия населения.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