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2a8e" w14:textId="6f42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государственного учета научных, научно-технических проектов и программ, финансируемых из государственного бюджета, и отчетов по их выполнению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31 марта 2015 года № 149. Зарегистрирован в Министерстве юстиции Республики Казахстан 29 апреля 2015 года № 10885.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науке",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науки и высшего образования РК от 10.04.2024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учета научных, научно-технических проектов и программ, финансируемых из государственного бюджета, и отчетов по их выполнению.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науки Министерства образования и науки Республики Казахстан (Жолдасбаев С.И.)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официальное опубликование настоящего приказа;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</w:p>
    <w:bookmarkEnd w:id="5"/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Балыкбаева Т.О.</w:t>
      </w:r>
    </w:p>
    <w:bookmarkEnd w:id="6"/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Саринжипов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149</w:t>
            </w:r>
          </w:p>
        </w:tc>
      </w:tr>
    </w:tbl>
    <w:bookmarkStart w:name="z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государственного учета научных, научно-технических проектов и программ, финансируемых из государственного бюджета, и отчетов по их выполнению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науки и высшего образования РК от 10.04.2024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государственного учета научных, научно-технических проектов и программ, финансируемых из государственного бюджета, и отчетов по их выполнению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науке",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определяют порядок оказания государственной услуги "Государственный учет научных, научно-технических проектов и программ, финансируемых из государственного бюджета, и отчетов по их выполнению".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 научной и (или) научно-технической деятельности - документ, содержащий информацию о реализации научно-технической работы, научные, научно-технические, опытно-конструкторские, маркетинговые исследования, а также информацию о целесообразности дальнейшего проведения планируемых работ либо о результате завершенного научного, научно-технического проекта и программы;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головная организация по научной, научно-технической программе - юридическое лицо, определяемое уполномоченным государственным органом по итогам конкурса на реализацию целевой научной, научно-технической программы и осуществляющее сопровождение реализации научной, научно-технической программы фундаментальных и прикладных научных исследований и координацию деятельности организаций-исполнителей в рамках выполняемой программы;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научный, научно-технический проект и программа - документ, включающий в себя содержание предполагаемой научно-технической работы, представляющий научные, научно-технические, опытно-конструкторские, маркетинговые исследования с обоснованием цели и задач, актуальности, новизны, научно-практической значимости и целесообразности проведения планируемых работ;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 научной и (или) научно-технической деятельности (далее – РННТД) - новые знания или решения, полученные надлежащими научными методами и средствами в ходе выполнения научной и (или) научно-технической деятельности и зафиксированные на любом информационном носителе, внедрение научных разработок и технологий в производство, а также модели, макеты, образцы новых изделий, материалов и веществ;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государственный реестр научных и научно-технических программ и проектов (далее – ГР НТП) – перечень научных и научно-технических программ и проектов, реализуемых в Республике Казахстан за счет государственного бюджета;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государственный реестр результатов научной и научно-технической деятельности – перечень результатов научной и научно-технической деятельности, полученных за счет государственного бюджета;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Министерство науки и высшего образования Республики Казахстан (далее – уполномоченный орган) – государственный орган, осуществляющий межотраслевую координацию и руководство в области науки и научно- технической деятельности.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учет научных, научно-технических проектов и программ, финансируемых из государственного бюджета, и отчетов по их выполнению (далее – государственная услуга) оказывается акционерным обществом "Национальный центр государственной научно-технической экспертизы" (далее – услугодатель).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государственного учета научных, научно-технических проектов и программ, финансируемых из государственного бюджета и отчетов по их выполнению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физические и юридические лица (далее – услугополучатель) предоставляют услугодателю посредством объекта информатизации is.ncste.kz (далее – объект информатизации) или в бумажной форме посредством канцелярии услугодателя перечень документов, предусмотренных пунктом 8 Перечня основных требований к оказанию государственной услуги "Государственный учет научных, научно-технических проектов и программ, финансируемых из государственного бюджета, и отчетов по их выполнению"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 основных требований).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государственного учета проекта услугополучатель в срок не позднее 30 (тридцати) календарных дней со дня начала финансирования проекта направляет в соответствии с подпунктом 1) пункта 8 Перечня основных требований регистрационные карты на казахском и русском языках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предоставлении услугополучателем полного пакета документов канцелярия услугодателя в день поступления документов осуществляет их прием, регистрацию и передает на исполнение ответственному структурному подразделению для оказания государственной услуги.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ответственного структурного подразделения услугодателя (далее – работник услугодателя) оказывает государственную услугу в течение 5 (пяти) рабочих дней: при электронной форме осуществляет выдачу результата оказания государственной услуги посредством объекта информатизации, при бумажной форме осуществляет выдачу результата оказания государственной услуги посредством канцелярии услугодателя.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исполнении проекта в рамках научной, научно-технической программы несколькими услугополучателями, каждый направляет регистрационную карту на ту часть работы, которая будет выполнена им самостоятельно.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Услугодатель регистрирует проект, включает его в ГР НТП и выдает регистрационную карту с присвоением номера государственной регистрации.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Услугополучатель в течение 30 (тридцати) календарных дней со дня принятия решения о корректировке зарегистрированного проекта представляет услугодателю письмо на официальном бланке в произвольной форме и регистрационную карту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Услугополучатель в десятидневный срок со дня принятия решения о засекречивании зарегистрированного проекта в письменном виде информирует об этом услугодателя.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государственного учета научной, научно-технической программы услугополучатель не позднее 30 (тридцати) тридцати календарных дней со дня принятия Национальными научными советами,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науки и высшего образования Республики Казахстан от 25 сентября 2023 года № 487 (зарегистрирован в Реестре государственной регистрации нормативных правовых актов под № 33466) "Об утверждении перечня и положения о национальных научных советах" решения о грантовом и программно-целевом финансировании научных и научно-технических программ за счет государственного бюджета представляет в соответствии с подпунктами 2-1), 2-2), 2-3) и 2-4) пункта 8 Перечня основных требований "показатели развернутой научной, научно-технической программы"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"титульный лист"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пояснительную записку в произвольной форме к программе и документ, подтверждающий объем бюджетных средств, выделенных на выполнение заданий (этапов) программы в текущем году, подписанный руководителем и скрепленный печатью головной организации.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Услугодатель регистрирует научную, научно-техническую программу, включает ее в ГР НТП и выдает свидетельство c присвоением шифра.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внесении корректировок в зарегистрированную научную, научно-техническую программу, наряду с плановыми показателями на очередной год, услугополучатель представляет услугодателю в соответствии с подпунктом 2-5) пункта 8 Перечня основных требований сведения "показатели развернутой научной, научно-технической программы"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Услугополучатель не позднее 31 декабря отчетного года направляет услугодателю в соответствии с подпунктом 2-6) пункта 8 Перечня основных требований "отчет (годовой) о выполнении заданий, этапов работ по научной, научно-технической программе"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пояснительную записку к нему в произвольной форме.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Услугополучатель ежеквартально, не позднее пятого числа месяца, следующего за отчетным кварталом, представляет услугодателю в соответствии с подпунктом 2-7) пункта 8 Перечня основных требований "Сведения о ходе выполнения заданий, этапов работ организациями, участвующими в выполнении научной, научно-технической программы"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государственного учета отчета услугополучатель после окончания работ (этапов) проекта в течение 30 (тридцати) календарных дней направляет услугодателю в соответствии с подпунктом 3) пункта 8 Перечня основных требований отчет и информационную карту на государственном и русском языках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оформляется в соответствии с ГОСТ 7.32-2017 "Межгосударственный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оформления".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Услугодатель в установленном порядке регистрирует отчет и выдает информационную карту с присвоением инвентарного номера.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Услугополучатель представляет услугодателю не позднее 15 ноября текущего отчетного года краткие сведения о реализации проекта в соответствии с календарным планом реализация которых переходит на следующий календарный год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информационную карту на казахском и русском языках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Услугодатель в установленном порядке регистрирует краткие сведения о реализации проекта и выдает информационную карту с присвоением инвентарного номера.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Для государственного учета РННТД услугополучатель представляет услугодателю в соответствии с подпунктом 4) пункта 8 Перечня основных требований заявку на регистрацию результата научной и (или) научно-технической деятельности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форму по учету сведений о РННТД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Услугодатель регистрирует заявку, включает в государственный реестр РННТД и выдает заявку с присвоением номера государственной регистрации.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изменении правообладателя РННТД, реорганизации услугополучателя, а также по иным основаниям, не связанным с использованием РННТД, услугополучатель в течение 30 (тридцати) календарных дней со дня возникновения изменении направляет услугодателю в соответствии с подпунктом 4) пункта 8 Перечня основных требований извещение об изменении использовании сведений о РННТД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сведения об использовании РННТД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прекращении права на РННТД услугополучатель в течение 30 (тридцати) календарных дней со дня прекращения права на РННТД направляет услугодателю в соответствии с подпунктом 4) пункта 8 Перечня основных требований извещение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обращении услугополучателя после окончания рабочего времени, в выходные и праздничные дни, в соответствии с Трудовым кодексом Республики Казахстан, прием запроса и выдача результатов оказания государственной услуги осуществляется следующим рабочим днем.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Работник услугодателя обязан принять заявление или сопроводительное письмо услугополучателя при наличии у него 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услугополучателем неполного пакета документов согласно перечню, а также документов с истекшим сроком действия работник услугодателя формирует мотивированный отказ,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наличии оснований для отказа в оказании государственной услуги, предусмотренных в пункте 9 Перечня основных требований, услугодатель уведомляет услугополучателя о предварительном решении об отказе в оказании государственной услуги, а также времени, месте и способе проведения заслушивания для возможности услугополучателю выразить позицию по предварительному решению. Уведомление (извещение) направляется текстовым сообщением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принятия решения о мотивированном отказе.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Возражение услугополучателя по предварительному решению принимается услугодателем в течение 2 (двух) рабочих дней со дня его получения.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принимает решение об оказании государственной услуги, либо формирует мотивированный отказ.</w:t>
      </w:r>
    </w:p>
    <w:bookmarkEnd w:id="49"/>
    <w:bookmarkStart w:name="z5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 по вопросам оказания государственной услуги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услугодатель, должностное лицо, чьи административный акт, административное действие (бездействие) обжалуются, вправе не направлять жалобу в орган, рассматривающий жалобу, если он в течение 3 (трех)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Если иное не предусмотрено законом, то обращение в суд допускается после обжалования в досудебном порядке.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"Государственный учет научных, научно-технических проектов и программ,</w:t>
      </w:r>
      <w:r>
        <w:br/>
      </w:r>
      <w:r>
        <w:rPr>
          <w:rFonts w:ascii="Times New Roman"/>
          <w:b/>
          <w:i w:val="false"/>
          <w:color w:val="000000"/>
        </w:rPr>
        <w:t>финансируемых из государственного бюджета, и отчетов по их выполнению"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услуги: "Государственный учет научных, научно-технических проектов и программ, финансируемых из государственного бюджета, и отчетов по их выполнению"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Государственный учет научного, научно-технического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Государственный учет научной, научно-технической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Государственный учет отчета по выполнению научных, научно-технических проектов;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Государственный учет отчета по выполнению научной, научно-технической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Государственный учет результата научной и (или) научно-технической деятельности.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центр государственной научно-технической экспертизы"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посредством объекта информатизации is.ncste.kz (далее – объект информатизации);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бумажной форме – посредством канцелярии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оказания: электронная – 5 (пять) рабочих дней; бумажная – 5 (пять)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научный, научно-технический проект - выдача регистрационной карты с присвоением номера государственной регистрации;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научную, научно-техническую программу - выдача свидетельства c присвоением шифра;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 отчеты по выполнению научных, научно-технических проектов - выдача информационной карты с присвоением инвентарного номера;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 краткие сведения о реализации проекта в соответствии с календарным планом реализация, которых переходит на следующий календарный год - выдача информационной карты с присвоением инвентарного номера;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 результат научной и (или) научно-технической деятельности - заявка с присвоением номера государственной регистрации.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и юридическим лицам.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Услугодателя - с понедельника по пятницу, в соответствии с установленным графиком работы с 9.00 до 18.00 часов с перерывом на обед с 13.00 часов до 14.00 часов, за исключением выходных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информатизации - круглосуточно, за исключением технических перерывов, связанных с проведением ремонтных работ (при обращении услугодателю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услугодателя по вопросам оказания государственной услуги: +7 (727) 355 50 01.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государственного учета услугополучатели представляют услугодателю следующие документы: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на научный, научно-технический проект, финансируемый из государственного бюджета - регистрационную карту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научную, научно-техническую программу, финансируемую из государственного бюджета, следующие приложения: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2-1) форма Ф1 – унифицированная "Показатели развернутой научной, научно-технической программы"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2-2) титульный лист к форме Ф1 – унифицированная "Показатели развернутой научной научно-технической программы",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пояснительная записка, подписанная руководителем научной, научно-технической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2-4) документ, подтверждающий объем бюджетных средств, выделенных на выполнение заданий (этапов) программы в текущем году, подписанный руководителем научной, научно-технической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2-5) форма Ф1 - корректировка "Показатели развернутой научной, научно-технической программы"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2-6) отчет (годовой) о выполнении заданий, этапов работ по научной, научно-технической программе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2-7) сведения о ходе выполнения заданий, этапов работ организациями, участвующими в выполнении научной, научно-технической программы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отчет по выполнению научного, научно-технического проекта/программы, оформленный в соответствии с Межгосударственным стандартом ГОСТ 7.32-2017 "Отчет о научно-исследовательской работе", с информационной картой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краткие сведения о реализации проекта в соответствии с календарным планом в рамках грантового финансирования реализация, которых переходит на следующий календарный год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информационную карту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результат научной и (или) научно-технической деятельности оформленный в виде заявки на регистрацию результата научной и (или) научно-технической деятельности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формы по учету сведений о результатах научной и (или) научно-технической деятельности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с предоставлением: извещения об изменении сведений о результатах научной и (или) научно-технической деятельности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сведения об использовании результата научной и (или) научно-технической деятельности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извещения об исключении результата научной и (или) научно-технической деятельности из государственного реестра РННТД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Сведения о документах, удостоверяющих личность, о государственной регистрации (перерегистрации) юридического лица получают из соответствующих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посредством объекта информатизации услугодателя при условии наличия электронной цифровой подписи.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объекта информатизации,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</w:tbl>
    <w:bookmarkStart w:name="z6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Отказ в государственном учете документов, не соответствующих пунктам 8, 9 Перечня основных требований "Государственный учет научных, научно-технических проектов и программ, финансируемых из государственного бюджета, и отчетов по их выполнению"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руководитель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пунктов 8, 9 Перечня основных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возврата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Регистрационная карта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Куда: 050026, Алматы,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Богенбай батыра, 221.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"Национальный центр 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 экспертизы"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+7 727 355 50 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№, дата письма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государственной регистрации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Измененный номер государственной регистрации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проведения работы Государственная программа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прикладных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и объем финансирования по календарным годам (тенге)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2-ой год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3-ий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фундаментальных исследований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 проект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Отечественные гранты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Задание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с организацией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госбюджета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заказчика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гранты, фонды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Научно-исследовательская работа фундаментальная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Научно-исследовательская работа прикладная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Опытно-конструкторская, проектно-конструкторская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Проектно-технологическая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Шифр задания программы, в рамках которой выполняется работа ____________ Сведения об основной организации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Электронный адрес Город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Сокращенное наименование министерства (ведомства)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услугополучателя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услугополучателя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организации (индекс, республика, область, город, улица, дом)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Организации-соисполнители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работы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Ожидаемые результаты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произвольной форме описываются ожидаемые результаты регистрируемой работы с указанием конкретных планируемых характеристик и параметров объекта исследований или разработки.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Ученая степень, ученое звание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УДК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геолфонда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 тематических рубрик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Ключевые слова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Ф1-унифицированная</w:t>
            </w:r>
          </w:p>
        </w:tc>
      </w:tr>
    </w:tbl>
    <w:bookmarkStart w:name="z8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развернутой научной, научно-технической программы на __________________год (ы)</w:t>
      </w:r>
    </w:p>
    <w:bookmarkEnd w:id="71"/>
    <w:p>
      <w:pPr>
        <w:spacing w:after="0"/>
        <w:ind w:left="0"/>
        <w:jc w:val="both"/>
      </w:pPr>
      <w:bookmarkStart w:name="z82" w:id="72"/>
      <w:r>
        <w:rPr>
          <w:rFonts w:ascii="Times New Roman"/>
          <w:b w:val="false"/>
          <w:i w:val="false"/>
          <w:color w:val="000000"/>
          <w:sz w:val="28"/>
        </w:rPr>
        <w:t>
      Шифр научной, научно-технической программы ___________________________________________________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научной, научно-технической программы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для выполнения научной, научно-технической программы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Сроки выполнения научной, научно-технической программы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 финансирования на ____ год ____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 по научной, научно-технической программе (полное и аббревиатура)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Факс, e-mail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первого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задания, этапа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задания, этапа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межгосударственного рубрикатора научно- технической информации/ ключевые слова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 организации, выполняющей задания, этапы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–идентификационный номер/ индивидуальный идентификационный номер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аккредитаций организаций "1"-да, "2"-нет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ученая степень, должность руководителя задания, этапа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Планируемые сроки выполнения работ (квартал,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финансировании на планируемый срок (тенге)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опытно-конструкторские разработки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фундаментальные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проектно-конструкторские и технологические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опытных образцов, партий изделий (продукции)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 работы для строительства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научной, научно-технической программы 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и номер телефона исполнителя документа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Подпись Ф.И.О.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"_____" ___________ 20___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5" w:id="75"/>
      <w:r>
        <w:rPr>
          <w:rFonts w:ascii="Times New Roman"/>
          <w:b w:val="false"/>
          <w:i w:val="false"/>
          <w:color w:val="000000"/>
          <w:sz w:val="28"/>
        </w:rPr>
        <w:t>
      Численность специалистов, необходимых для выполнения научной, научно-технической программы, человек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Шифр научной, научно-технической программы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научной, научно-технической программы 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- идентификационный номер/ индивидуальный идентификационный номер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аккредитаций организаций "1" -да, "2"-нет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 образованием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имеющих степень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 наук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наук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PhD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по профилю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научной, научно-технической программы 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и номер телефона исполнителя документа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Подпись Ф.И.О.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"_____" ___________ 20___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6" w:id="76"/>
      <w:r>
        <w:rPr>
          <w:rFonts w:ascii="Times New Roman"/>
          <w:b w:val="false"/>
          <w:i w:val="false"/>
          <w:color w:val="000000"/>
          <w:sz w:val="28"/>
        </w:rPr>
        <w:t>
      Реквизиты организаций, участвующих в выполнении научной, научно-технической программы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Шифр научной, научно-технической программы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научной, научно-технической программы 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 услугополучателя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услугополучателя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– идентификационный номер/ индивидуальный идентификационный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первого руководителя, должность, телефон, факс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научной, научно-технической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и номер телефона исполнителя документа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Подпись Ф.И.О.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"_____" ___________ 20___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Титульный лист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(ведомственная принадлежность услугополучателя по научной, научно-технической программе)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 20__ года</w:t>
            </w:r>
          </w:p>
        </w:tc>
      </w:tr>
    </w:tbl>
    <w:p>
      <w:pPr>
        <w:spacing w:after="0"/>
        <w:ind w:left="0"/>
        <w:jc w:val="both"/>
      </w:pPr>
      <w:bookmarkStart w:name="z91" w:id="78"/>
      <w:r>
        <w:rPr>
          <w:rFonts w:ascii="Times New Roman"/>
          <w:b w:val="false"/>
          <w:i w:val="false"/>
          <w:color w:val="000000"/>
          <w:sz w:val="28"/>
        </w:rPr>
        <w:t>
      Шифр научной, научно-технической программы: ______________________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Межгосударственного рубрикатора научно-технической информации: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научной, научно-технической программы)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Сроки реализации: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местонахождение услугополучателя по научной,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научно- технической программе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и время создания документа 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научных,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Ф1-корректировка</w:t>
            </w:r>
          </w:p>
        </w:tc>
      </w:tr>
    </w:tbl>
    <w:bookmarkStart w:name="z9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развернутой научной, научно-технической программы на ___________ год (ы)</w:t>
      </w:r>
    </w:p>
    <w:bookmarkEnd w:id="79"/>
    <w:p>
      <w:pPr>
        <w:spacing w:after="0"/>
        <w:ind w:left="0"/>
        <w:jc w:val="both"/>
      </w:pPr>
      <w:bookmarkStart w:name="z96" w:id="80"/>
      <w:r>
        <w:rPr>
          <w:rFonts w:ascii="Times New Roman"/>
          <w:b w:val="false"/>
          <w:i w:val="false"/>
          <w:color w:val="000000"/>
          <w:sz w:val="28"/>
        </w:rPr>
        <w:t>
      Шифр научной, научно-технической программы ________________________________________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научной, научно-технической программы 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задания, этапа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задания, этапа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межгосударственного рубрикатора научно- технической информации/ ключевые слова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 организации, выполняющей задания, этапы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ученая степень, должность руководителя задания, этапа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Планируемые сроки выполнения работ (квартал, год)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корректировки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Фактические затраты на выполнение работы, тенге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- идентификационный номер/ индивидуальный идентификационный номер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аккредитаций организаций "1" -да, "2"-нет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опытно-конструкторские разработки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фундаментальные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проектно-конструкторские и технологические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опытных образцов, партий изделий (продукции)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 работы для строительства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научной, научно-технической программы 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и номер телефона исполнителя документа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Подпись Ф.И.О.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"_____" ___________ 20___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научных,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</w:tbl>
    <w:bookmarkStart w:name="z10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Форма административных данных размещена на интернет-ресурсе: www.nauka.kz</w:t>
      </w:r>
      <w:r>
        <w:br/>
      </w:r>
      <w:r>
        <w:rPr>
          <w:rFonts w:ascii="Times New Roman"/>
          <w:b/>
          <w:i w:val="false"/>
          <w:color w:val="000000"/>
        </w:rPr>
        <w:t>Отчет (годовой) о выполнении заданий, этапов работ по научной, научно-технической программе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________20__г.</w:t>
      </w:r>
    </w:p>
    <w:bookmarkEnd w:id="83"/>
    <w:p>
      <w:pPr>
        <w:spacing w:after="0"/>
        <w:ind w:left="0"/>
        <w:jc w:val="both"/>
      </w:pPr>
      <w:bookmarkStart w:name="z101" w:id="84"/>
      <w:r>
        <w:rPr>
          <w:rFonts w:ascii="Times New Roman"/>
          <w:b w:val="false"/>
          <w:i w:val="false"/>
          <w:color w:val="000000"/>
          <w:sz w:val="28"/>
        </w:rPr>
        <w:t>
      Индекс: 1-(НТП) Периодичность: ежегодная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юридические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осуществляющие научную и (или) научно-техническую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Куда представляется форма: 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"Национальный центр государственной научно-технической экспертизы".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один раз в год, не позднее 31 декабря отчетного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Шифр научной, научно-технической программы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научной, научно-технической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Головная организация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руководителя, телефон, факс, электронный адрес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Объемы финансирования работ по научной, научно-технической программе (тенге)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 целевого назначения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вложений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программно-целевое финансирование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Выделено средств (план)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поступило средств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 средств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задания, этапа работ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задания, этапа 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 работ (квартал,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затраты на выполнение работы (тенге)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результаты выполнения работ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 в выполнении работ, их причины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научно-исследовательские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опытно-конструкторские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технологий, средств вычислительной техники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Сведения об услугополучателях предоставляющих информацию по научной, научно-технической программе (единицы)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услугополучателя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- идентификационный номер/ индивидуальный идентификационный 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сектор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 высшего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Коммерческий сектор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Некоммерческий сектор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 Сведения о правовой защите и внедрении результатов работ по научной, научно-технической программе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задания, этапа работ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 защита результатов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результатов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промышленной собственности (изобретение, полезная модель, промышленный образец)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патентования и краткая сущность его новизны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охранные документы (наименование, страна, номер, дата выдачи)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страна, организация, предприятие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 и дата документа, удостоверяющего внедрение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 Приобретение технологий за счет бюджетных ассигнований, выделенных на научную, научно-техническую программу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задания, этапа работ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задания, этапа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оборудования, технологий и средств вычислительной 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5. Сведения о кадровом обеспечении организаций, выполняющих задания, этапы работ по научной, научно-технической программе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 услугополучателя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НТП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высшим образованием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наук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 наук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PhD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по профилю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докторант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магистрант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зарубежный ученый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с производства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6. Сведения о количестве подготовленных документов и публикаций по научной, научно-технической программе*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 услугополучателя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подготовленных документов, 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методики, пособия, рекомендации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классификаторы, каталоги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пособия, программы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подготовленных документов, в том числе: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публикаций (статей, тезисов докладов)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законопроекты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научно-популярные издания (сборники, книги, брошюры и т.д.)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словари, справочники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директивные документы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учебники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отечественные издания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зарубежные издания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 of Science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Scopus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Привести перечень монографий, учебных пособий и статей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научной, научно-технической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и номер телефона исполнителя документа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Подпись Ф.И.О. (при его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 20___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"Отчет (годовой) о выполнении заданий, этапов работ по научной, научно-технической программе"</w:t>
      </w:r>
      <w:r>
        <w:br/>
      </w:r>
      <w:r>
        <w:rPr>
          <w:rFonts w:ascii="Times New Roman"/>
          <w:b/>
          <w:i w:val="false"/>
          <w:color w:val="000000"/>
        </w:rPr>
        <w:t>(Индекс 1-(НТП), периодичность, ежегодная)</w:t>
      </w:r>
    </w:p>
    <w:bookmarkEnd w:id="94"/>
    <w:bookmarkStart w:name="z11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(годовой) о выполнении заданий, этапов работ по научной, научно-технической программе" (далее - Форма).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заполняется: юридическими лицами, осуществляющими научную и (или) научно-техническую деятельность (далее – услугополучатель).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научной, научно-технической программы, с указанием его фамилии и инициалов.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ежегодно не позднее 31 декабря отчетного года.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2. Пояснение по заполнению Формы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разделе 1 формы "Объемы финансирования работ по научной, научно-технической программе (тенге)":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указываются объемы выделенных средств (план), фактически поступивших средств, использованных средств по научной, научно-технической программе (тенге).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всего выделенных средств (план), фактически поступивших средств, использованных средств по научной, научно-технической программе (тенге).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указываются объемы финансирования за счет республиканского бюджета, программно-целевое финансирование (тенге).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объем финансирования за счет фондов целевого назначения (тенге).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объем финансирования за счет прочих вложений (тенге).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шифр задания, этапа работ.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наименование задания, этапа работ.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начало сроков выполнения работ (квартал, год).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окончание сроков выполнения работ (квартал, год).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всего фактических затрат на выполнение работы (тенге).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указываются фактические затраты на выполнение научно-исследовательских работ (тенге).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указываются фактические затраты на выполнение опытно-конструкторских работ (тенге).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указываются фактические затраты на внедрение (тенге).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указываются фактические затраты на приобретение оборудования технологий, средств вычислительной техники (тенге).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указываются фактические результаты выполнения работ.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16 указываются отклонения в выполнении работ, их причины.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 формы "Сведения об услугополучателях предоставляющих информацию по научной, научно-технической программе (единицы)":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наименование услугополучателя.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бизнес - идентификационный номер/ индивидуальный идентификационный номер.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4, 5, 6 указывается к какому сектору относится услугополучатель "Государственный сектор", "Сектор высшего образования", "Коммерческий сектор", "Некоммерческий сектор".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3 формы "Сведения о правовой защите и внедрении результатов работ по научной, научно-технической программе":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шифр задания, этапа работ.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объекта промышленной собственности (изобретение, полезная модель, промышленный образец).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наименование объекта патентования и краткая сущность его новизны.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указываются охранные документы (наименование, страна, номер, дата выдачи).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страна, организация, предприятие внедрения результатов работ.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наименование, номер и дата документа, удостоверяющего внедрение.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4 формы "Приобретение технологий за счет бюджетных ассигнований, выделенных на научную, научно-техническую программу":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шифр задания, этапа работ.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задания, этапа.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наименование приобретенного оборудования, технологий и средств вычислительной техники.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стоимость приобретенного оборудования, технологий и средств вычислительной техники (тенге).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5 формы "Сведения о кадровом обеспечении организаций, выполняющих задания, этапы работ по научной, научно-технической программе":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аббревиатура услугополучателя.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всего исполнителей по научной, научно-технической программе.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исполнителей с высшим образованием.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исполнителей докторов наук.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исполнителей кандидатов наук.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исполнителей докторов PhD.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исполнителей докторов по профилю.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исполнителей докторантов.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исполнителей магистрантов.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исполнителей зарубежных ученых.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исполнителей инженеров с производства.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6 формы "Сведения о количестве подготовленных документов и публикаций по научной, научно-технической программе":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аббревиатура услугополучателя.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подготовленных монографий.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количество подготовленных методик, пособий, рекомендаций.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подготовленных нормативов.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подготовленных классификаторов, каталогов.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подготовленных учебных пособий, программ.</w:t>
      </w:r>
    </w:p>
    <w:bookmarkEnd w:id="153"/>
    <w:bookmarkStart w:name="z1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 подготовленных законопроектов.</w:t>
      </w:r>
    </w:p>
    <w:bookmarkEnd w:id="154"/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подготовленных научно-популярных изданий (сборники, книги, брошюр и т.д.).</w:t>
      </w:r>
    </w:p>
    <w:bookmarkEnd w:id="155"/>
    <w:bookmarkStart w:name="z1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количество подготовленных словарей, справочников.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указывается количество подготовленных директивных документов.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подготовленных электронных учебников.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указывается количество подготовленных концепций.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указывается количество публикаций (статей, тезисов докладов) в отечественных изданиях.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количество публикаций (статей, тезисов докладов) в зарубежных изданиях, входящих в Web of Sciencе.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указывается количество публикаций (статей, тезисов докладов) в зарубежных изданиях, входящих в Scopus.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научных,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</w:tbl>
    <w:bookmarkStart w:name="z181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www.nauka.kz</w:t>
      </w:r>
    </w:p>
    <w:bookmarkEnd w:id="164"/>
    <w:bookmarkStart w:name="z183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ходе выполнения заданий, этапов работ организациями,</w:t>
      </w:r>
      <w:r>
        <w:br/>
      </w:r>
      <w:r>
        <w:rPr>
          <w:rFonts w:ascii="Times New Roman"/>
          <w:b/>
          <w:i w:val="false"/>
          <w:color w:val="000000"/>
        </w:rPr>
        <w:t>участвующими в выполнении научной, научно-технической программы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______20__г.</w:t>
      </w:r>
    </w:p>
    <w:bookmarkEnd w:id="165"/>
    <w:p>
      <w:pPr>
        <w:spacing w:after="0"/>
        <w:ind w:left="0"/>
        <w:jc w:val="both"/>
      </w:pPr>
      <w:bookmarkStart w:name="z184" w:id="166"/>
      <w:r>
        <w:rPr>
          <w:rFonts w:ascii="Times New Roman"/>
          <w:b w:val="false"/>
          <w:i w:val="false"/>
          <w:color w:val="000000"/>
          <w:sz w:val="28"/>
        </w:rPr>
        <w:t>
      Индекс: 2-(ЭРО)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юридические лица, осуществляющие научную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научно-техническую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Куда представляется форма: Акционерное общество "Национальный центр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научно-технической экспертизы".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не позднее пятого числа месяца следующего за отчетным кварталом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Шифр научной, научно-технической программы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научной, научно-технической программы______________________________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 услугополучателя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представляемые за отчетный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перечислено средств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задания, этапы, имеющие отклонения в выполнении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выполнения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отклонений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Итого____________ (за отчетный период)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научной, научно-технической программы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Подпись Ф.И.О. (при его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"_____" ___________ 20___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___________ Ф.И.О. (при его наличии) подпись</w:t>
            </w:r>
          </w:p>
        </w:tc>
      </w:tr>
    </w:tbl>
    <w:bookmarkStart w:name="z186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Сведения о ходе выполнения заданий, этапов работ организациями,</w:t>
      </w:r>
      <w:r>
        <w:br/>
      </w:r>
      <w:r>
        <w:rPr>
          <w:rFonts w:ascii="Times New Roman"/>
          <w:b/>
          <w:i w:val="false"/>
          <w:color w:val="000000"/>
        </w:rPr>
        <w:t>участвующими в выполнении научной, научно-технической программы</w:t>
      </w:r>
      <w:r>
        <w:br/>
      </w:r>
      <w:r>
        <w:rPr>
          <w:rFonts w:ascii="Times New Roman"/>
          <w:b/>
          <w:i w:val="false"/>
          <w:color w:val="000000"/>
        </w:rPr>
        <w:t>(Индекс: 2-(ЭРО), периодичность: ежеквартальная)</w:t>
      </w:r>
    </w:p>
    <w:bookmarkEnd w:id="168"/>
    <w:bookmarkStart w:name="z187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"Сведения о ходе выполнения заданий, этапов работ организациями, участвующими в выполнении научной, научно-технической программы" (далее - Форма).</w:t>
      </w:r>
    </w:p>
    <w:bookmarkEnd w:id="170"/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заполняется: юридическими лицами, осуществляющими научную и (или) научно-техническую деятельность (далее – услугополучатель).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научной, научно-технической программы, с указанием его фамилии и инициалов и главным бухгалтером организации, с указанием его фамилии и инициалов.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ежеквартально не позднее пятого числа месяца следующего за отчетным кварталом.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174"/>
    <w:bookmarkStart w:name="z193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аббревиатура услугополучателя.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сумма фактически перечисленных средств (тенге).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шифр задания, этапы, имеющие отклонения в выполнении.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наименование задания, этапов, имеющие отклонения выполнении.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состояние выполнения работ.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указываются причины отклонений.</w:t>
      </w:r>
    </w:p>
    <w:bookmarkEnd w:id="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научных, научно-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карта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Куда: 050096,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батыра,221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 центр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+7 727 355 50 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утверждения отчета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№ дата письма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государственной регистрации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распространения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законченной теме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Промежуточный отчет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Безвозмездно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договорной цене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отечественных изданиях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зарубежных изданиях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 of Science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Scopus</w:t>
            </w:r>
          </w:p>
        </w:tc>
      </w:tr>
    </w:tbl>
    <w:p>
      <w:pPr>
        <w:spacing w:after="0"/>
        <w:ind w:left="0"/>
        <w:jc w:val="both"/>
      </w:pPr>
      <w:bookmarkStart w:name="z202" w:id="182"/>
      <w:r>
        <w:rPr>
          <w:rFonts w:ascii="Times New Roman"/>
          <w:b w:val="false"/>
          <w:i w:val="false"/>
          <w:color w:val="000000"/>
          <w:sz w:val="28"/>
        </w:rPr>
        <w:t>
      Наличие внедрения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Язык документа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книг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Иллюстраций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кол-во страниц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финансирования, тенге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программы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03" w:id="183"/>
      <w:r>
        <w:rPr>
          <w:rFonts w:ascii="Times New Roman"/>
          <w:b w:val="false"/>
          <w:i w:val="false"/>
          <w:color w:val="000000"/>
          <w:sz w:val="28"/>
        </w:rPr>
        <w:t>
      Шифр задания программы, в рамках которой выполняется работа ________________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Продукция, предлагаемая к реализации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 фундаментальная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документация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 с.-х. культур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 прикладная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документация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Породы с.-х.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Опытно-конструкторская, проектно- конструкторская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Программная документация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 технологическая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Метод, способ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Базы, банки данных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госбюджета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заказчика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Отечественные гранты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гранты, фонды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Стандарты, нормативы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Образец техники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 система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Серийная продукция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Другая (указать)</w:t>
            </w:r>
          </w:p>
        </w:tc>
      </w:tr>
    </w:tbl>
    <w:bookmarkStart w:name="z20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Авторы отчета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- , в т.ч. кол-во инженеров с производства - , магистрантов - , докторантов - , зарубежных ученых -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услугополучателе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е-mail Город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министерства (ведомства)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услугополучателя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услугополучателя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услугополучателя (индекс, республика, область, город, улица, дом)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отчета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Реферат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(Объект исследования, разработки или проектирования. Цель работы. Методы исследования. Полученные результаты и новизна. Основные конструктивные и технико-экономические показатели. Степень внедрения. Эффективность. Область применения)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 рубрик международного Готовность разработки к реализации классификатора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Готова 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Опытная апробация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апробация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УДК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 тематических рубрик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инициалы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Ученая степень, ученое звание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печати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4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Краткие сведения о реализации проекта в соответствии с календарным планом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задания, этапа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работ по Договору и основные этапы его выполнения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результаты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опубликованных работ в соответствии с календарным планом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Отечественные публикации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 of science (Указать квартиль Q1, Q2, Q3, Q4)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Scopus (Указать процентиль 1-100 %)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Зарубежные публикации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Web of science (Указать квартиль Q1, Q2, Q3, Q4)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Scopus (Указать процентиль 1-100 %)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6" w:id="194"/>
      <w:r>
        <w:rPr>
          <w:rFonts w:ascii="Times New Roman"/>
          <w:b w:val="false"/>
          <w:i w:val="false"/>
          <w:color w:val="000000"/>
          <w:sz w:val="28"/>
        </w:rPr>
        <w:t>
      Руководитель работы ___________________________ _______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 И.О.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 И.О. (при его наличии)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9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регистрацию результата научной и (или) научно-технической деятельности (далее - РННТД)</w:t>
      </w:r>
    </w:p>
    <w:bookmarkEnd w:id="195"/>
    <w:p>
      <w:pPr>
        <w:spacing w:after="0"/>
        <w:ind w:left="0"/>
        <w:jc w:val="both"/>
      </w:pPr>
      <w:bookmarkStart w:name="z220" w:id="196"/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результат научной и (или) научно-технической деятельности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наименование РННТД)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созданный при выполнении научного проекта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название научного проекта и номер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проекта, присвоенный услугодателем Республики Казахстан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номер документа, в соответствии с которыми выделены финансовые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средства на выполнение научно-исследовательских, опытно- конструкторских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технологических работ)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объемом прав, установленных госконтрактом или иным документом условия прав,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которым определены условия прав на объект учета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объем прав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имени Республики Казахстан выступает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полное наименование Заказчика)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полное наименование услугополучателя принадлежат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объем прав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проекта 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 И.О.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услугополучателя 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 И.О.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М.П.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3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по учету сведений о результатах научной и (или) научно-технической деятельности (далее - РННТД)</w:t>
      </w:r>
    </w:p>
    <w:bookmarkEnd w:id="197"/>
    <w:p>
      <w:pPr>
        <w:spacing w:after="0"/>
        <w:ind w:left="0"/>
        <w:jc w:val="both"/>
      </w:pPr>
      <w:bookmarkStart w:name="z224" w:id="198"/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РННТД ________________________________________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государственного контракта или документов,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которыми были выделены средства на выполнение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научно- исследовательских, опытно-конструкторских и технологических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научного проекта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государственной регистрации проекта______________________________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Сведения об индивидуальных особенностях результата научной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научно- технической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 Наименование результата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 Краткое описание результата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1.3. Область применения результата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1.4. Вид результата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 техники, конструкции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Программный продукт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Метод, способ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Сортасел.-хоз.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система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Породы сел.-хоз.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документация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Методика, методическая документация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Теория, гипотезы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 модель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Базы, банки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экологических проблем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(указать)</w:t>
            </w:r>
          </w:p>
        </w:tc>
      </w:tr>
    </w:tbl>
    <w:p>
      <w:pPr>
        <w:spacing w:after="0"/>
        <w:ind w:left="0"/>
        <w:jc w:val="both"/>
      </w:pPr>
      <w:bookmarkStart w:name="z225" w:id="199"/>
      <w:r>
        <w:rPr>
          <w:rFonts w:ascii="Times New Roman"/>
          <w:b w:val="false"/>
          <w:i w:val="false"/>
          <w:color w:val="000000"/>
          <w:sz w:val="28"/>
        </w:rPr>
        <w:t>
      1.5. Этап жизненного цикла результата (опытный образец, промышленный образец,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техническая документация, программное средство, районирование и другие (указать)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1.6. Перспективы применения результата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1.7. Наличие внедрений (акт, договор)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1.8. Социальный эффект от внедрения РННТД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1.9. Экономический эффект от внедрения РННТД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1.10. Экологический эффект от внедрения РННТД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1.11. Импортозамещающий эффект от внедрения РННТД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1.12. Преимущества использования РННТД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1.13. Перечень документации, содержащей сведения о результате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1.14. Коды тематических рубрик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Сведения об услугополучателе, осуществляющего научную и или научно- техническую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деятельность, и их соисполнителях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головной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 Наименование услугополучателя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 Адрес услугополучателя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2.3. Министерство, ведомство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2.4. Наименование организации-соисполнителя (при его наличии)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2.5. Адрес услугополучателя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Сведения о правах Республики Казахстан на РННТД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Сведения о правах Республики Казахстан на объекты интеллектуальной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 Вид объекта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4.2.Наименование объекта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4.3. Номер охранного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(свидетельства о регистрации объекта интеллектуальной собственности)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4.4. Территория и срок действия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4.5.Объем прав Республики Казахстан на объект интеллектуальной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4.6. Индекс МПК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4.7. Патентообладатель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4.8. Объем прав Республики Казахстан на объект интеллектуальной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собственности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Сведения об авторах РННТД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5.1. Фамилия, имя, отчество (при его наличии)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Руководитель проекта 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Руководитель услугополучателя 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(подпись)</w:t>
      </w:r>
    </w:p>
    <w:bookmarkStart w:name="z22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М.П.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9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Извещение об изменении сведений о результатах научной и (или) научно-технической деятельности (далее - РННТД)</w:t>
      </w:r>
    </w:p>
    <w:bookmarkEnd w:id="201"/>
    <w:p>
      <w:pPr>
        <w:spacing w:after="0"/>
        <w:ind w:left="0"/>
        <w:jc w:val="both"/>
      </w:pPr>
      <w:bookmarkStart w:name="z230" w:id="202"/>
      <w:r>
        <w:rPr>
          <w:rFonts w:ascii="Times New Roman"/>
          <w:b w:val="false"/>
          <w:i w:val="false"/>
          <w:color w:val="000000"/>
          <w:sz w:val="28"/>
        </w:rPr>
        <w:t>
      Прошу уточнить сведения о РННТД _____________________________________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наименование и регистрационный номер РННТД)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основание изменения или дополнения сведений о РННТД)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 Копии документов, являющихся основанием изменения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РННТД, на ____ 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проекта ________________________________________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 И.О.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услугополучателя 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 И.О.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использовании результатов научной и (или) научно- технической деятельности (далее - РННТД)</w:t>
      </w:r>
    </w:p>
    <w:bookmarkEnd w:id="203"/>
    <w:p>
      <w:pPr>
        <w:spacing w:after="0"/>
        <w:ind w:left="0"/>
        <w:jc w:val="both"/>
      </w:pPr>
      <w:bookmarkStart w:name="z234" w:id="204"/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государственного контракта или документов,</w:t>
      </w:r>
    </w:p>
    <w:bookmarkEnd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которыми были выделены финансовые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 научно-технической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РННТД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гражданском правовом договоре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договора, дата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результата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 передаваемых прав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договора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Территория действия договора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договора________________________________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 использования результата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применения результата__________________________________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результата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 модель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 техники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Породы сел.-хоз. животных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Метод, способ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 сел.-хоз. культур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Базы, банки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Программный продукт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система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результатов</w:t>
            </w:r>
          </w:p>
        </w:tc>
      </w:tr>
    </w:tbl>
    <w:p>
      <w:pPr>
        <w:spacing w:after="0"/>
        <w:ind w:left="0"/>
        <w:jc w:val="both"/>
      </w:pPr>
      <w:bookmarkStart w:name="z235" w:id="205"/>
      <w:r>
        <w:rPr>
          <w:rFonts w:ascii="Times New Roman"/>
          <w:b w:val="false"/>
          <w:i w:val="false"/>
          <w:color w:val="000000"/>
          <w:sz w:val="28"/>
        </w:rPr>
        <w:t>
      Этап жизненного цикла результата (опытный образец, промышленный образец,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серийная продукция, охранный документ, внедрение, методика выведения новой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породы, высокопродуктивное стадо, районирование,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передаваемой документации, содержащей сведения о результате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лицензиаре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Сокращенное наименование организации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(место нахождения)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налогоплательщика/ код причины постановки на учет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 ______________________________________________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 И.О.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научных,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программ,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8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Извещение об исключении результата научной и (или) научно-технической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(далее - РННТД) из государственного реестра РННТД</w:t>
      </w:r>
    </w:p>
    <w:bookmarkEnd w:id="206"/>
    <w:p>
      <w:pPr>
        <w:spacing w:after="0"/>
        <w:ind w:left="0"/>
        <w:jc w:val="both"/>
      </w:pPr>
      <w:bookmarkStart w:name="z239" w:id="207"/>
      <w:r>
        <w:rPr>
          <w:rFonts w:ascii="Times New Roman"/>
          <w:b w:val="false"/>
          <w:i w:val="false"/>
          <w:color w:val="000000"/>
          <w:sz w:val="28"/>
        </w:rPr>
        <w:t>
      Прошу внести в Государственный реестр результатов научной и (или)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научно-технической деятельности сведения об исключении объекта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объекта учета и его регистрационный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(формулировка основания исключения объекта учета из базы данных заказчика)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 Копии документов, обосновывающих исключение объекта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ГР РННТД, на ______л.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проекта 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 И.О.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услугополучателя 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 И.О. (при его наличии)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