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9e697" w14:textId="439e6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разработки, утверждения планов развития контролируемых государством акционерных обществ и товариществ с ограниченной ответственностью, государственных предприятий, а также мониторинга и оценки их реализации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национальной экономики Республики Казахстан от 27 марта 2015 года № 249. Зарегистрирован в Министерстве юстиции Республики Казахстан 30 апреля 2015 года № 10927. Утратил силу приказом Министра национальной экономики Республики Казахстан от 14 февраля 2019 года № 14 (вводится в действие по истечении шести месяцев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14.02.2019 </w:t>
      </w:r>
      <w:r>
        <w:rPr>
          <w:rFonts w:ascii="Times New Roman"/>
          <w:b w:val="false"/>
          <w:i w:val="false"/>
          <w:color w:val="ff0000"/>
          <w:sz w:val="28"/>
        </w:rPr>
        <w:t>№ 14</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ff0000"/>
          <w:sz w:val="28"/>
        </w:rPr>
        <w:t xml:space="preserve">
      Сноска. В заголовок внесено изменение на казахском языке, текст на русском языке не изменяется приказом и.о. Министра национальной экономики РК от 23.02.2018 </w:t>
      </w:r>
      <w:r>
        <w:rPr>
          <w:rFonts w:ascii="Times New Roman"/>
          <w:b w:val="false"/>
          <w:i w:val="false"/>
          <w:color w:val="ff0000"/>
          <w:sz w:val="28"/>
        </w:rPr>
        <w:t>№ 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4-1 </w:t>
      </w:r>
      <w:r>
        <w:rPr>
          <w:rFonts w:ascii="Times New Roman"/>
          <w:b w:val="false"/>
          <w:i w:val="false"/>
          <w:color w:val="000000"/>
          <w:sz w:val="28"/>
        </w:rPr>
        <w:t>статьи 13</w:t>
      </w:r>
      <w:r>
        <w:rPr>
          <w:rFonts w:ascii="Times New Roman"/>
          <w:b w:val="false"/>
          <w:i w:val="false"/>
          <w:color w:val="000000"/>
          <w:sz w:val="28"/>
        </w:rPr>
        <w:t xml:space="preserve"> Закона Республики Казахстан от 1 марта 2011 года "О государственном имуществе"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разработки, утверждения планов развития контролируемых государством акционерных обществ и товариществ с ограниченной ответственностью, государственных предприятий, а также мониторинга и оценки их реализации.</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внесено изменение на казахском языке, текст на русском языке не изменяется приказом и.о. Министра национальной экономики РК от 23.02.2018 </w:t>
      </w:r>
      <w:r>
        <w:rPr>
          <w:rFonts w:ascii="Times New Roman"/>
          <w:b w:val="false"/>
          <w:i w:val="false"/>
          <w:color w:val="000000"/>
          <w:sz w:val="28"/>
        </w:rPr>
        <w:t>№ 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Департаменту политики управления государственными активами Министерства национальной экономики Республики Казахстан обеспечить в установленном законодательством порядке:</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после государственной регистрации в Министерстве юстиции Республики Казахстан настоящего приказа довести его до сведения государственных органов, местных исполнительных органов, осуществляющих управление государственными предприятиями, права владения и пользования государственными пакетами акций акционерных обществ и государственными долями участия в уставных капиталах товариществ с ограниченной ответственностью;</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p>
      <w:pPr>
        <w:spacing w:after="0"/>
        <w:ind w:left="0"/>
        <w:jc w:val="both"/>
      </w:pPr>
      <w:r>
        <w:rPr>
          <w:rFonts w:ascii="Times New Roman"/>
          <w:b w:val="false"/>
          <w:i w:val="false"/>
          <w:color w:val="000000"/>
          <w:sz w:val="28"/>
        </w:rPr>
        <w:t>
      4)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w:t>
            </w:r>
            <w:r>
              <w:br/>
            </w:r>
            <w:r>
              <w:rPr>
                <w:rFonts w:ascii="Times New Roman"/>
                <w:b w:val="false"/>
                <w:i/>
                <w:color w:val="000000"/>
                <w:sz w:val="20"/>
              </w:rPr>
              <w:t>Министра национальной экономики</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Кусаинов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 xml:space="preserve">
      Министр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 Б. Султанов   </w:t>
      </w:r>
    </w:p>
    <w:p>
      <w:pPr>
        <w:spacing w:after="0"/>
        <w:ind w:left="0"/>
        <w:jc w:val="both"/>
      </w:pPr>
      <w:r>
        <w:rPr>
          <w:rFonts w:ascii="Times New Roman"/>
          <w:b w:val="false"/>
          <w:i w:val="false"/>
          <w:color w:val="000000"/>
          <w:sz w:val="28"/>
        </w:rPr>
        <w:t>
      1 апреля 2015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марта 2015 года № 249</w:t>
            </w:r>
          </w:p>
        </w:tc>
      </w:tr>
    </w:tbl>
    <w:bookmarkStart w:name="z7" w:id="5"/>
    <w:p>
      <w:pPr>
        <w:spacing w:after="0"/>
        <w:ind w:left="0"/>
        <w:jc w:val="left"/>
      </w:pPr>
      <w:r>
        <w:rPr>
          <w:rFonts w:ascii="Times New Roman"/>
          <w:b/>
          <w:i w:val="false"/>
          <w:color w:val="000000"/>
        </w:rPr>
        <w:t xml:space="preserve"> Правила</w:t>
      </w:r>
      <w:r>
        <w:br/>
      </w:r>
      <w:r>
        <w:rPr>
          <w:rFonts w:ascii="Times New Roman"/>
          <w:b/>
          <w:i w:val="false"/>
          <w:color w:val="000000"/>
        </w:rPr>
        <w:t>разработки, утверждения планов развития контролируемых государством акционерных обществ, товариществ с ограниченной ответственностью и государственных предприятий, а также мониторинга и оценки их реализации</w:t>
      </w:r>
    </w:p>
    <w:bookmarkEnd w:id="5"/>
    <w:p>
      <w:pPr>
        <w:spacing w:after="0"/>
        <w:ind w:left="0"/>
        <w:jc w:val="both"/>
      </w:pPr>
      <w:r>
        <w:rPr>
          <w:rFonts w:ascii="Times New Roman"/>
          <w:b w:val="false"/>
          <w:i w:val="false"/>
          <w:color w:val="ff0000"/>
          <w:sz w:val="28"/>
        </w:rPr>
        <w:t xml:space="preserve">
      Сноска. В заголовок Правил внесено изменение на казахском языке, текст на русском языке не изменяется приказом и.о. Министра национальной экономики РК от 23.02.2018 </w:t>
      </w:r>
      <w:r>
        <w:rPr>
          <w:rFonts w:ascii="Times New Roman"/>
          <w:b w:val="false"/>
          <w:i w:val="false"/>
          <w:color w:val="ff0000"/>
          <w:sz w:val="28"/>
        </w:rPr>
        <w:t>№ 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Сноска. Правила в редакции приказа Министра национальной экономики РК от 15.09.2017 </w:t>
      </w:r>
      <w:r>
        <w:rPr>
          <w:rFonts w:ascii="Times New Roman"/>
          <w:b w:val="false"/>
          <w:i w:val="false"/>
          <w:color w:val="ff0000"/>
          <w:sz w:val="28"/>
        </w:rPr>
        <w:t>№ 330</w:t>
      </w:r>
      <w:r>
        <w:rPr>
          <w:rFonts w:ascii="Times New Roman"/>
          <w:b w:val="false"/>
          <w:i w:val="false"/>
          <w:color w:val="ff0000"/>
          <w:sz w:val="28"/>
        </w:rPr>
        <w:t xml:space="preserve"> (вводится в действие для городов районного значения, сел, поселков, сельских округов с численностью населения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w:t>
      </w:r>
    </w:p>
    <w:bookmarkStart w:name="z3394" w:id="6"/>
    <w:p>
      <w:pPr>
        <w:spacing w:after="0"/>
        <w:ind w:left="0"/>
        <w:jc w:val="left"/>
      </w:pPr>
      <w:r>
        <w:rPr>
          <w:rFonts w:ascii="Times New Roman"/>
          <w:b/>
          <w:i w:val="false"/>
          <w:color w:val="000000"/>
        </w:rPr>
        <w:t xml:space="preserve"> Глава 1. Общие положения</w:t>
      </w:r>
    </w:p>
    <w:bookmarkEnd w:id="6"/>
    <w:bookmarkStart w:name="z3395" w:id="7"/>
    <w:p>
      <w:pPr>
        <w:spacing w:after="0"/>
        <w:ind w:left="0"/>
        <w:jc w:val="both"/>
      </w:pPr>
      <w:r>
        <w:rPr>
          <w:rFonts w:ascii="Times New Roman"/>
          <w:b w:val="false"/>
          <w:i w:val="false"/>
          <w:color w:val="000000"/>
          <w:sz w:val="28"/>
        </w:rPr>
        <w:t xml:space="preserve">
      1. Настоящие Правила разработки, утверждения планов развития контролируемых государством акционерных обществ и товариществ с ограниченной ответственностью, государственных предприятий, а также мониторинга и оценки их реализации (далее – Правила) разработаны в соответствии с подпунктом 4-1) </w:t>
      </w:r>
      <w:r>
        <w:rPr>
          <w:rFonts w:ascii="Times New Roman"/>
          <w:b w:val="false"/>
          <w:i w:val="false"/>
          <w:color w:val="000000"/>
          <w:sz w:val="28"/>
        </w:rPr>
        <w:t>статьи 13</w:t>
      </w:r>
      <w:r>
        <w:rPr>
          <w:rFonts w:ascii="Times New Roman"/>
          <w:b w:val="false"/>
          <w:i w:val="false"/>
          <w:color w:val="000000"/>
          <w:sz w:val="28"/>
        </w:rPr>
        <w:t xml:space="preserve"> Закона Республики Казахстан от 1 марта 2011 года "О государственном имуществе" и определяют порядок разработки, утверждения планов развития контролируемых государством акционерных обществ (далее – АО), товариществ с ограниченной ответственностью (далее – ТОО) и государственных предприятий (далее – ГП), а также мониторинг и оценку их реализации, за исключением национальных управляющих холдингов, национальных холдингов и национальных компаний.</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внесено изменение на казахском языке, текст на русском языке не изменяется приказом и.о. Министра национальной экономики РК от 23.02.2018 </w:t>
      </w:r>
      <w:r>
        <w:rPr>
          <w:rFonts w:ascii="Times New Roman"/>
          <w:b w:val="false"/>
          <w:i w:val="false"/>
          <w:color w:val="000000"/>
          <w:sz w:val="28"/>
        </w:rPr>
        <w:t>№ 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96" w:id="8"/>
    <w:p>
      <w:pPr>
        <w:spacing w:after="0"/>
        <w:ind w:left="0"/>
        <w:jc w:val="both"/>
      </w:pPr>
      <w:r>
        <w:rPr>
          <w:rFonts w:ascii="Times New Roman"/>
          <w:b w:val="false"/>
          <w:i w:val="false"/>
          <w:color w:val="000000"/>
          <w:sz w:val="28"/>
        </w:rPr>
        <w:t>
      2. Основные понятия, используемые в настоящих Правилах:</w:t>
      </w:r>
    </w:p>
    <w:bookmarkEnd w:id="8"/>
    <w:bookmarkStart w:name="z3397" w:id="9"/>
    <w:p>
      <w:pPr>
        <w:spacing w:after="0"/>
        <w:ind w:left="0"/>
        <w:jc w:val="both"/>
      </w:pPr>
      <w:r>
        <w:rPr>
          <w:rFonts w:ascii="Times New Roman"/>
          <w:b w:val="false"/>
          <w:i w:val="false"/>
          <w:color w:val="000000"/>
          <w:sz w:val="28"/>
        </w:rPr>
        <w:t>
      1) исполнительный</w:t>
      </w:r>
      <w:r>
        <w:rPr>
          <w:rFonts w:ascii="Times New Roman"/>
          <w:b w:val="false"/>
          <w:i w:val="false"/>
          <w:color w:val="000000"/>
          <w:sz w:val="28"/>
        </w:rPr>
        <w:t xml:space="preserve"> орган</w:t>
      </w:r>
      <w:r>
        <w:rPr>
          <w:rFonts w:ascii="Times New Roman"/>
          <w:b w:val="false"/>
          <w:i w:val="false"/>
          <w:color w:val="000000"/>
          <w:sz w:val="28"/>
        </w:rPr>
        <w:t xml:space="preserve"> – коллегиальный орган или лицо, единолично осуществляющее функции исполнительного органа, название которого определяется уставом</w:t>
      </w:r>
      <w:r>
        <w:rPr>
          <w:rFonts w:ascii="Times New Roman"/>
          <w:b w:val="false"/>
          <w:i w:val="false"/>
          <w:color w:val="000000"/>
          <w:sz w:val="28"/>
        </w:rPr>
        <w:t xml:space="preserve"> организации</w:t>
      </w:r>
      <w:r>
        <w:rPr>
          <w:rFonts w:ascii="Times New Roman"/>
          <w:b w:val="false"/>
          <w:i w:val="false"/>
          <w:color w:val="000000"/>
          <w:sz w:val="28"/>
        </w:rPr>
        <w:t>;</w:t>
      </w:r>
    </w:p>
    <w:bookmarkEnd w:id="9"/>
    <w:bookmarkStart w:name="z3398" w:id="10"/>
    <w:p>
      <w:pPr>
        <w:spacing w:after="0"/>
        <w:ind w:left="0"/>
        <w:jc w:val="both"/>
      </w:pPr>
      <w:r>
        <w:rPr>
          <w:rFonts w:ascii="Times New Roman"/>
          <w:b w:val="false"/>
          <w:i w:val="false"/>
          <w:color w:val="000000"/>
          <w:sz w:val="28"/>
        </w:rPr>
        <w:t>
      2) план развития (далее – план развития) - документ, определяющий основные направления деятельности и показатели финансово-хозяйственной деятельности ГП, АО и ТОО, контрольный пакет акций (доля участия в уставном капитале) которых принадлежит государству;</w:t>
      </w:r>
    </w:p>
    <w:bookmarkEnd w:id="10"/>
    <w:bookmarkStart w:name="z3399" w:id="11"/>
    <w:p>
      <w:pPr>
        <w:spacing w:after="0"/>
        <w:ind w:left="0"/>
        <w:jc w:val="both"/>
      </w:pPr>
      <w:r>
        <w:rPr>
          <w:rFonts w:ascii="Times New Roman"/>
          <w:b w:val="false"/>
          <w:i w:val="false"/>
          <w:color w:val="000000"/>
          <w:sz w:val="28"/>
        </w:rPr>
        <w:t>
      3) местный исполнительный орган (акимат) – коллегиальный исполнительный орган, возглавляемый акимом области (города республиканского значения и столицы), района (города областного значения), осуществляющий в пределах своей компетенции местное государственное управление и самоуправление на соответствующей территории;</w:t>
      </w:r>
    </w:p>
    <w:bookmarkEnd w:id="11"/>
    <w:bookmarkStart w:name="z3400" w:id="12"/>
    <w:p>
      <w:pPr>
        <w:spacing w:after="0"/>
        <w:ind w:left="0"/>
        <w:jc w:val="both"/>
      </w:pPr>
      <w:r>
        <w:rPr>
          <w:rFonts w:ascii="Times New Roman"/>
          <w:b w:val="false"/>
          <w:i w:val="false"/>
          <w:color w:val="000000"/>
          <w:sz w:val="28"/>
        </w:rPr>
        <w:t>
      4) исполнительные органы, финансируемые из местного бюджета – управления (отделы), наделенные полномочиями на осуществление прав владения и пользования государственным пакетом акций акционерных обществ и долями участия в товариществах с ограниченной ответственностью, субъектами права государственных юридических лиц, в том числе на принятие решений;</w:t>
      </w:r>
    </w:p>
    <w:bookmarkEnd w:id="12"/>
    <w:bookmarkStart w:name="z3401" w:id="13"/>
    <w:p>
      <w:pPr>
        <w:spacing w:after="0"/>
        <w:ind w:left="0"/>
        <w:jc w:val="both"/>
      </w:pPr>
      <w:r>
        <w:rPr>
          <w:rFonts w:ascii="Times New Roman"/>
          <w:b w:val="false"/>
          <w:i w:val="false"/>
          <w:color w:val="000000"/>
          <w:sz w:val="28"/>
        </w:rPr>
        <w:t>
      5) единый оператор в сфере учета государственного имущества (далее – единый оператор) – юридическое лицо, определенное по решению Правительства Республики Казахстан, на которое возложены задачи по реализации единой технической политики в сфере организации и учета государственного имущества;</w:t>
      </w:r>
    </w:p>
    <w:bookmarkEnd w:id="13"/>
    <w:bookmarkStart w:name="z3402" w:id="14"/>
    <w:p>
      <w:pPr>
        <w:spacing w:after="0"/>
        <w:ind w:left="0"/>
        <w:jc w:val="both"/>
      </w:pPr>
      <w:r>
        <w:rPr>
          <w:rFonts w:ascii="Times New Roman"/>
          <w:b w:val="false"/>
          <w:i w:val="false"/>
          <w:color w:val="000000"/>
          <w:sz w:val="28"/>
        </w:rPr>
        <w:t xml:space="preserve">
      6) уполномоченный орган соответствующей отрасли – центральный исполнительный орган, определенный Правительством Республики Казахстан, осуществляющий руководство соответствующей отраслью (сферой) государственного управления и обладающий правами в отношении республиканского имущества на условиях,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 и иными законами Республики Казахстан;</w:t>
      </w:r>
    </w:p>
    <w:bookmarkEnd w:id="14"/>
    <w:bookmarkStart w:name="z3403" w:id="15"/>
    <w:p>
      <w:pPr>
        <w:spacing w:after="0"/>
        <w:ind w:left="0"/>
        <w:jc w:val="both"/>
      </w:pPr>
      <w:r>
        <w:rPr>
          <w:rFonts w:ascii="Times New Roman"/>
          <w:b w:val="false"/>
          <w:i w:val="false"/>
          <w:color w:val="000000"/>
          <w:sz w:val="28"/>
        </w:rPr>
        <w:t>
      7) организации – контролируемые государством АО и ТОО, ГП, в том числе, переданные в доверительное управление.</w:t>
      </w:r>
    </w:p>
    <w:bookmarkEnd w:id="15"/>
    <w:bookmarkStart w:name="z3404" w:id="16"/>
    <w:p>
      <w:pPr>
        <w:spacing w:after="0"/>
        <w:ind w:left="0"/>
        <w:jc w:val="left"/>
      </w:pPr>
      <w:r>
        <w:rPr>
          <w:rFonts w:ascii="Times New Roman"/>
          <w:b/>
          <w:i w:val="false"/>
          <w:color w:val="000000"/>
        </w:rPr>
        <w:t xml:space="preserve"> Глава 2. Порядок разработки и утверждения плана развития</w:t>
      </w:r>
    </w:p>
    <w:bookmarkEnd w:id="16"/>
    <w:bookmarkStart w:name="z3405" w:id="17"/>
    <w:p>
      <w:pPr>
        <w:spacing w:after="0"/>
        <w:ind w:left="0"/>
        <w:jc w:val="both"/>
      </w:pPr>
      <w:r>
        <w:rPr>
          <w:rFonts w:ascii="Times New Roman"/>
          <w:b w:val="false"/>
          <w:i w:val="false"/>
          <w:color w:val="000000"/>
          <w:sz w:val="28"/>
        </w:rPr>
        <w:t>
      3. План развития разрабатывается один раз на пятилетний период и согласовывается с уполномоченным органом соответствующей отрасли или местным исполнительным органом (исполнительным органом, финансируемым из местного бюджета) либо аппаратом акима города районного значения, села, поселка, сельского округа, на соответствие целям и задачам, изложенным в стратегических и программных документах Республики Казахстан и стратегическом</w:t>
      </w:r>
      <w:r>
        <w:rPr>
          <w:rFonts w:ascii="Times New Roman"/>
          <w:b w:val="false"/>
          <w:i w:val="false"/>
          <w:color w:val="000000"/>
          <w:sz w:val="28"/>
        </w:rPr>
        <w:t xml:space="preserve"> плане</w:t>
      </w:r>
      <w:r>
        <w:rPr>
          <w:rFonts w:ascii="Times New Roman"/>
          <w:b w:val="false"/>
          <w:i w:val="false"/>
          <w:color w:val="000000"/>
          <w:sz w:val="28"/>
        </w:rPr>
        <w:t xml:space="preserve"> государственного органа, программе развития территорий.</w:t>
      </w:r>
    </w:p>
    <w:bookmarkEnd w:id="17"/>
    <w:bookmarkStart w:name="z3406" w:id="18"/>
    <w:p>
      <w:pPr>
        <w:spacing w:after="0"/>
        <w:ind w:left="0"/>
        <w:jc w:val="both"/>
      </w:pPr>
      <w:r>
        <w:rPr>
          <w:rFonts w:ascii="Times New Roman"/>
          <w:b w:val="false"/>
          <w:i w:val="false"/>
          <w:color w:val="000000"/>
          <w:sz w:val="28"/>
        </w:rPr>
        <w:t xml:space="preserve">
      4. Разработка плана развития осуществляется в соответствии со структурой, формами, перечнем показателей по формам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28-1</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к настоящим Правилам.</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приказа и.о. Министра национальной экономики РК от 23.02.2018 </w:t>
      </w:r>
      <w:r>
        <w:rPr>
          <w:rFonts w:ascii="Times New Roman"/>
          <w:b w:val="false"/>
          <w:i w:val="false"/>
          <w:color w:val="000000"/>
          <w:sz w:val="28"/>
        </w:rPr>
        <w:t>№ 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07" w:id="19"/>
    <w:p>
      <w:pPr>
        <w:spacing w:after="0"/>
        <w:ind w:left="0"/>
        <w:jc w:val="both"/>
      </w:pPr>
      <w:r>
        <w:rPr>
          <w:rFonts w:ascii="Times New Roman"/>
          <w:b w:val="false"/>
          <w:i w:val="false"/>
          <w:color w:val="000000"/>
          <w:sz w:val="28"/>
        </w:rPr>
        <w:t>
      5. План развития организации содержит цели, задачи, показатели результатов и основные консолидированные и неконсолидированные показатели финансово-хозяйственной деятельности, включая инвестиции, доходы, расходы, займы, дивиденды (часть чистого дохода, подлежащая перечислению в бюджет), показатели финансовой устойчивости и другие сведения.</w:t>
      </w:r>
    </w:p>
    <w:bookmarkEnd w:id="19"/>
    <w:bookmarkStart w:name="z3408" w:id="20"/>
    <w:p>
      <w:pPr>
        <w:spacing w:after="0"/>
        <w:ind w:left="0"/>
        <w:jc w:val="both"/>
      </w:pPr>
      <w:r>
        <w:rPr>
          <w:rFonts w:ascii="Times New Roman"/>
          <w:b w:val="false"/>
          <w:i w:val="false"/>
          <w:color w:val="000000"/>
          <w:sz w:val="28"/>
        </w:rPr>
        <w:t>
      6. Уполномоченный орган соответствующей отрасли или местный исполнительный орган (исполнительный орган, финансируемый из местного бюджета), за исключением уполномоченных органов соответствующих отраслей, не разрабатывающих стратегические планы, разрабатывают и доводят до организации до первого сентября года, предшествующего планируемому периоду:</w:t>
      </w:r>
    </w:p>
    <w:bookmarkEnd w:id="20"/>
    <w:bookmarkStart w:name="z3409" w:id="21"/>
    <w:p>
      <w:pPr>
        <w:spacing w:after="0"/>
        <w:ind w:left="0"/>
        <w:jc w:val="both"/>
      </w:pPr>
      <w:r>
        <w:rPr>
          <w:rFonts w:ascii="Times New Roman"/>
          <w:b w:val="false"/>
          <w:i w:val="false"/>
          <w:color w:val="000000"/>
          <w:sz w:val="28"/>
        </w:rPr>
        <w:t>
      1) цели и задачи деятельности организации, приводящие к достижению целей и выполнению задач государственного органа (местного исполнительного органа), отраженных в его стратегическом плане (программе развития территории);</w:t>
      </w:r>
    </w:p>
    <w:bookmarkEnd w:id="21"/>
    <w:bookmarkStart w:name="z3410" w:id="22"/>
    <w:p>
      <w:pPr>
        <w:spacing w:after="0"/>
        <w:ind w:left="0"/>
        <w:jc w:val="both"/>
      </w:pPr>
      <w:r>
        <w:rPr>
          <w:rFonts w:ascii="Times New Roman"/>
          <w:b w:val="false"/>
          <w:i w:val="false"/>
          <w:color w:val="000000"/>
          <w:sz w:val="28"/>
        </w:rPr>
        <w:t>
      2) количественно измеримые ключевые показатели, характеризующие деятельность организации по выполнению целей и задач государственного органа (местного исполнительного органа), отраженных в его стратегическом плане (программе развития территории).</w:t>
      </w:r>
    </w:p>
    <w:bookmarkEnd w:id="22"/>
    <w:bookmarkStart w:name="z3411" w:id="23"/>
    <w:p>
      <w:pPr>
        <w:spacing w:after="0"/>
        <w:ind w:left="0"/>
        <w:jc w:val="both"/>
      </w:pPr>
      <w:r>
        <w:rPr>
          <w:rFonts w:ascii="Times New Roman"/>
          <w:b w:val="false"/>
          <w:i w:val="false"/>
          <w:color w:val="000000"/>
          <w:sz w:val="28"/>
        </w:rPr>
        <w:t>
      Ключевые показатели отражают прямые результаты (предоставление продукции (работ, услуг) определенного объема и качества), так и конечные результаты (эффект от предоставления продукции (работ, услуг) для их получателей).</w:t>
      </w:r>
    </w:p>
    <w:bookmarkEnd w:id="23"/>
    <w:bookmarkStart w:name="z3412" w:id="24"/>
    <w:p>
      <w:pPr>
        <w:spacing w:after="0"/>
        <w:ind w:left="0"/>
        <w:jc w:val="both"/>
      </w:pPr>
      <w:r>
        <w:rPr>
          <w:rFonts w:ascii="Times New Roman"/>
          <w:b w:val="false"/>
          <w:i w:val="false"/>
          <w:color w:val="000000"/>
          <w:sz w:val="28"/>
        </w:rPr>
        <w:t>
      Ключевые показатели содержат показатели качества (степень соответствия продукции (работ, услуг) ожиданиям ее получателей) и показатели эффективности (снижение использования ресурсов на производство единицы продукции (работ, услуг) в натуральном или стоимостном выражении.</w:t>
      </w:r>
    </w:p>
    <w:bookmarkEnd w:id="24"/>
    <w:bookmarkStart w:name="z3413" w:id="25"/>
    <w:p>
      <w:pPr>
        <w:spacing w:after="0"/>
        <w:ind w:left="0"/>
        <w:jc w:val="both"/>
      </w:pPr>
      <w:r>
        <w:rPr>
          <w:rFonts w:ascii="Times New Roman"/>
          <w:b w:val="false"/>
          <w:i w:val="false"/>
          <w:color w:val="000000"/>
          <w:sz w:val="28"/>
        </w:rPr>
        <w:t>
      В случаях внесения изменений или дополнений или утверждения в новой редакции стратегического</w:t>
      </w:r>
      <w:r>
        <w:rPr>
          <w:rFonts w:ascii="Times New Roman"/>
          <w:b w:val="false"/>
          <w:i w:val="false"/>
          <w:color w:val="000000"/>
          <w:sz w:val="28"/>
        </w:rPr>
        <w:t xml:space="preserve"> плана</w:t>
      </w:r>
      <w:r>
        <w:rPr>
          <w:rFonts w:ascii="Times New Roman"/>
          <w:b w:val="false"/>
          <w:i w:val="false"/>
          <w:color w:val="000000"/>
          <w:sz w:val="28"/>
        </w:rPr>
        <w:t xml:space="preserve"> государственного органа (программы развития территории), уполномоченный орган соответствующей отрасли или местный исполнительный орган (исполнительный орган, финансируемый из местного бюджета) уточняют для организации цели и задачи, а также ключевые показатели в течение одного месяца после внесения изменений или дополнений или утверждения в новой редакции стратегического плана государственного органа (программы развития территории).</w:t>
      </w:r>
    </w:p>
    <w:bookmarkEnd w:id="25"/>
    <w:bookmarkStart w:name="z3414" w:id="26"/>
    <w:p>
      <w:pPr>
        <w:spacing w:after="0"/>
        <w:ind w:left="0"/>
        <w:jc w:val="both"/>
      </w:pPr>
      <w:r>
        <w:rPr>
          <w:rFonts w:ascii="Times New Roman"/>
          <w:b w:val="false"/>
          <w:i w:val="false"/>
          <w:color w:val="000000"/>
          <w:sz w:val="28"/>
        </w:rPr>
        <w:t>
      7. Уполномоченные органы соответствующих отраслей, не разрабатывающие стратегические планы, аппарат акима города районного значения, села, поселка, сельского округа доводят до организации до первого сентября года, предшествующего планируемому периоду:</w:t>
      </w:r>
    </w:p>
    <w:bookmarkEnd w:id="26"/>
    <w:bookmarkStart w:name="z3415" w:id="27"/>
    <w:p>
      <w:pPr>
        <w:spacing w:after="0"/>
        <w:ind w:left="0"/>
        <w:jc w:val="both"/>
      </w:pPr>
      <w:r>
        <w:rPr>
          <w:rFonts w:ascii="Times New Roman"/>
          <w:b w:val="false"/>
          <w:i w:val="false"/>
          <w:color w:val="000000"/>
          <w:sz w:val="28"/>
        </w:rPr>
        <w:t>
      1) цели и задачи деятельности организации, приводящие к достижению целей и выполнению задач бюджетной программы уполномоченного органа соответствующей отрасли, аппарата акима города районного значения, села, поселка, сельского округа, отраженных в их бюджетных программах;</w:t>
      </w:r>
    </w:p>
    <w:bookmarkEnd w:id="27"/>
    <w:bookmarkStart w:name="z3416" w:id="28"/>
    <w:p>
      <w:pPr>
        <w:spacing w:after="0"/>
        <w:ind w:left="0"/>
        <w:jc w:val="both"/>
      </w:pPr>
      <w:r>
        <w:rPr>
          <w:rFonts w:ascii="Times New Roman"/>
          <w:b w:val="false"/>
          <w:i w:val="false"/>
          <w:color w:val="000000"/>
          <w:sz w:val="28"/>
        </w:rPr>
        <w:t>
      2) количественно измеримые ключевые показатели, характеризующие деятельность организации по выполнению целей и задач уполномоченного органа соответствующей отрасли, аппарата акима города районного значения, села, поселка, сельского округа, отраженных в их бюджетных программах.</w:t>
      </w:r>
    </w:p>
    <w:bookmarkEnd w:id="28"/>
    <w:bookmarkStart w:name="z3417" w:id="29"/>
    <w:p>
      <w:pPr>
        <w:spacing w:after="0"/>
        <w:ind w:left="0"/>
        <w:jc w:val="both"/>
      </w:pPr>
      <w:r>
        <w:rPr>
          <w:rFonts w:ascii="Times New Roman"/>
          <w:b w:val="false"/>
          <w:i w:val="false"/>
          <w:color w:val="000000"/>
          <w:sz w:val="28"/>
        </w:rPr>
        <w:t>
      Ключевые показатели отражают прямые результаты (предоставление продукции (работ, услуг) определенного объема и качества), так и конечные результаты (эффект от предоставления продукции (работ, услуг) для их получателей).</w:t>
      </w:r>
    </w:p>
    <w:bookmarkEnd w:id="29"/>
    <w:bookmarkStart w:name="z3418" w:id="30"/>
    <w:p>
      <w:pPr>
        <w:spacing w:after="0"/>
        <w:ind w:left="0"/>
        <w:jc w:val="both"/>
      </w:pPr>
      <w:r>
        <w:rPr>
          <w:rFonts w:ascii="Times New Roman"/>
          <w:b w:val="false"/>
          <w:i w:val="false"/>
          <w:color w:val="000000"/>
          <w:sz w:val="28"/>
        </w:rPr>
        <w:t>
      Ключевые показатели содержат показатели качества (степень соответствия продукции (работ, услуг) ожиданиям ее получателей) и показатели эффективности (снижение использования ресурсов на производство единицы продукции (работ, услуг) в натуральном или стоимостном выражении.</w:t>
      </w:r>
    </w:p>
    <w:bookmarkEnd w:id="30"/>
    <w:bookmarkStart w:name="z3419" w:id="31"/>
    <w:p>
      <w:pPr>
        <w:spacing w:after="0"/>
        <w:ind w:left="0"/>
        <w:jc w:val="both"/>
      </w:pPr>
      <w:r>
        <w:rPr>
          <w:rFonts w:ascii="Times New Roman"/>
          <w:b w:val="false"/>
          <w:i w:val="false"/>
          <w:color w:val="000000"/>
          <w:sz w:val="28"/>
        </w:rPr>
        <w:t>
      В случаях внесения изменений, дополнений или утверждения в новой редакции бюджетной программы, уполномоченный орган соответствующей отрасли, аппарат акима города районного значения, села, поселка, сельского округа уточняет для организации цели и задачи, а также ключевые показатели в течение одного месяца после внесения изменений и дополнений или утверждения в новой редакции бюджетной программы.</w:t>
      </w:r>
    </w:p>
    <w:bookmarkEnd w:id="31"/>
    <w:bookmarkStart w:name="z3420" w:id="32"/>
    <w:p>
      <w:pPr>
        <w:spacing w:after="0"/>
        <w:ind w:left="0"/>
        <w:jc w:val="both"/>
      </w:pPr>
      <w:r>
        <w:rPr>
          <w:rFonts w:ascii="Times New Roman"/>
          <w:b w:val="false"/>
          <w:i w:val="false"/>
          <w:color w:val="000000"/>
          <w:sz w:val="28"/>
        </w:rPr>
        <w:t>
      8. Разработку плана развития на соответствующий планируемый период, а также внесения изменений и дополнений в план развития осуществляет исполнительный орган организации с использованием программного обеспечения, разработанного единым оператором, в следующем порядке:</w:t>
      </w:r>
    </w:p>
    <w:bookmarkEnd w:id="32"/>
    <w:bookmarkStart w:name="z3421" w:id="33"/>
    <w:p>
      <w:pPr>
        <w:spacing w:after="0"/>
        <w:ind w:left="0"/>
        <w:jc w:val="both"/>
      </w:pPr>
      <w:r>
        <w:rPr>
          <w:rFonts w:ascii="Times New Roman"/>
          <w:b w:val="false"/>
          <w:i w:val="false"/>
          <w:color w:val="000000"/>
          <w:sz w:val="28"/>
        </w:rPr>
        <w:t>
      1) первый год: основные показатели финансово-хозяйственной деятельности первого планируемого года отражаются в расшифрованном (развернутом) виде, последующие планируемые годы в агрегированном (сводном) виде с разбивкой по годам с указанием вносимых корректировок;</w:t>
      </w:r>
    </w:p>
    <w:bookmarkEnd w:id="33"/>
    <w:bookmarkStart w:name="z3422" w:id="34"/>
    <w:p>
      <w:pPr>
        <w:spacing w:after="0"/>
        <w:ind w:left="0"/>
        <w:jc w:val="both"/>
      </w:pPr>
      <w:r>
        <w:rPr>
          <w:rFonts w:ascii="Times New Roman"/>
          <w:b w:val="false"/>
          <w:i w:val="false"/>
          <w:color w:val="000000"/>
          <w:sz w:val="28"/>
        </w:rPr>
        <w:t>
      2) второй год: оценка первого года, второй год в расшифрованном (развернутом) виде, последующие годы в агрегированном (сводном) виде в разбивке по годам с указанием вносимых корректировок;</w:t>
      </w:r>
    </w:p>
    <w:bookmarkEnd w:id="34"/>
    <w:bookmarkStart w:name="z3423" w:id="35"/>
    <w:p>
      <w:pPr>
        <w:spacing w:after="0"/>
        <w:ind w:left="0"/>
        <w:jc w:val="both"/>
      </w:pPr>
      <w:r>
        <w:rPr>
          <w:rFonts w:ascii="Times New Roman"/>
          <w:b w:val="false"/>
          <w:i w:val="false"/>
          <w:color w:val="000000"/>
          <w:sz w:val="28"/>
        </w:rPr>
        <w:t>
      3) третий год: факт первого года и оценка второго года, третий год в расшифрованном (развернутом) виде, последующие годы в агрегированном (сводном) виде в разбивке по годам с указанием вносимых корректировок;</w:t>
      </w:r>
    </w:p>
    <w:bookmarkEnd w:id="35"/>
    <w:bookmarkStart w:name="z3424" w:id="36"/>
    <w:p>
      <w:pPr>
        <w:spacing w:after="0"/>
        <w:ind w:left="0"/>
        <w:jc w:val="both"/>
      </w:pPr>
      <w:r>
        <w:rPr>
          <w:rFonts w:ascii="Times New Roman"/>
          <w:b w:val="false"/>
          <w:i w:val="false"/>
          <w:color w:val="000000"/>
          <w:sz w:val="28"/>
        </w:rPr>
        <w:t>
      4) четвертый год: факт первого, второго годов и оценка третьего года, четвертый год в расшифрованном (развернутом) виде, последующие годы в агрегированном (сводном) виде в разбивке по годам с указанием вносимых корректировок;</w:t>
      </w:r>
    </w:p>
    <w:bookmarkEnd w:id="36"/>
    <w:bookmarkStart w:name="z3425" w:id="37"/>
    <w:p>
      <w:pPr>
        <w:spacing w:after="0"/>
        <w:ind w:left="0"/>
        <w:jc w:val="both"/>
      </w:pPr>
      <w:r>
        <w:rPr>
          <w:rFonts w:ascii="Times New Roman"/>
          <w:b w:val="false"/>
          <w:i w:val="false"/>
          <w:color w:val="000000"/>
          <w:sz w:val="28"/>
        </w:rPr>
        <w:t>
      5) пятый год: факт первого, второго, третьего годов и оценка четвертого года, пятый год в расшифрованном (развернутом) виде с указанием вносимых корректировок.</w:t>
      </w:r>
    </w:p>
    <w:bookmarkEnd w:id="37"/>
    <w:bookmarkStart w:name="z3426" w:id="38"/>
    <w:p>
      <w:pPr>
        <w:spacing w:after="0"/>
        <w:ind w:left="0"/>
        <w:jc w:val="both"/>
      </w:pPr>
      <w:r>
        <w:rPr>
          <w:rFonts w:ascii="Times New Roman"/>
          <w:b w:val="false"/>
          <w:i w:val="false"/>
          <w:color w:val="000000"/>
          <w:sz w:val="28"/>
        </w:rPr>
        <w:t>
      В плане развития указываются агрегированные показатели, в том числе показатели по достижению целей и выполнению задач, ключевые показатели. Пояснительная записка к плану развития содержит ежегодную оценку предыдущих лет с учетом корректировок и обоснование агрегированных показателей на предстоящий период до окончания планируемого периода. В случае если корректировка плана развития не затрагивает агрегированных показателей, они остаются неизменными на весь планируемый период.</w:t>
      </w:r>
    </w:p>
    <w:bookmarkEnd w:id="38"/>
    <w:bookmarkStart w:name="z3427" w:id="39"/>
    <w:p>
      <w:pPr>
        <w:spacing w:after="0"/>
        <w:ind w:left="0"/>
        <w:jc w:val="both"/>
      </w:pPr>
      <w:r>
        <w:rPr>
          <w:rFonts w:ascii="Times New Roman"/>
          <w:b w:val="false"/>
          <w:i w:val="false"/>
          <w:color w:val="000000"/>
          <w:sz w:val="28"/>
        </w:rPr>
        <w:t>
      Разработку плана развития на соответствующий планируемый период, для вновь созданных организаций осуществляет исполнительный орган организации с использованием программного обеспечения, разработанного единым оператором, со дня государственной регистрации организации в органах юстиции.</w:t>
      </w:r>
    </w:p>
    <w:bookmarkEnd w:id="39"/>
    <w:bookmarkStart w:name="z3428" w:id="40"/>
    <w:p>
      <w:pPr>
        <w:spacing w:after="0"/>
        <w:ind w:left="0"/>
        <w:jc w:val="both"/>
      </w:pPr>
      <w:r>
        <w:rPr>
          <w:rFonts w:ascii="Times New Roman"/>
          <w:b w:val="false"/>
          <w:i w:val="false"/>
          <w:color w:val="000000"/>
          <w:sz w:val="28"/>
        </w:rPr>
        <w:t>
      9. Исполнительный орган до первого октября года, предшествующего планируемому периоду, направляет проект плана развития, а также ежегодные корректировки (второй – пятый годы плана развития) на рассмотрение и согласование уполномоченному органу соответствующей отрасли или местному исполнительному органу (исполнительному органу, финансируемому из местного бюджета) либо аппарату акима города районного значения, села, поселка, сельского округа.</w:t>
      </w:r>
    </w:p>
    <w:bookmarkEnd w:id="40"/>
    <w:bookmarkStart w:name="z3429" w:id="41"/>
    <w:p>
      <w:pPr>
        <w:spacing w:after="0"/>
        <w:ind w:left="0"/>
        <w:jc w:val="both"/>
      </w:pPr>
      <w:r>
        <w:rPr>
          <w:rFonts w:ascii="Times New Roman"/>
          <w:b w:val="false"/>
          <w:i w:val="false"/>
          <w:color w:val="000000"/>
          <w:sz w:val="28"/>
        </w:rPr>
        <w:t>
      В государственных предприятиях на праве хозяйственного ведения с наблюдательным</w:t>
      </w:r>
      <w:r>
        <w:rPr>
          <w:rFonts w:ascii="Times New Roman"/>
          <w:b w:val="false"/>
          <w:i w:val="false"/>
          <w:color w:val="000000"/>
          <w:sz w:val="28"/>
        </w:rPr>
        <w:t xml:space="preserve"> советом </w:t>
      </w:r>
      <w:r>
        <w:rPr>
          <w:rFonts w:ascii="Times New Roman"/>
          <w:b w:val="false"/>
          <w:i w:val="false"/>
          <w:color w:val="000000"/>
          <w:sz w:val="28"/>
        </w:rPr>
        <w:t>исполнительный орган предварительно согласовывает проект плана развития с наблюдательным советом до внесения его на согласование уполномоченному органу соответствующей отрасли или местному исполнительному органу (исполнительному органу, финансируемому из местного бюджета).</w:t>
      </w:r>
    </w:p>
    <w:bookmarkEnd w:id="41"/>
    <w:bookmarkStart w:name="z3430" w:id="42"/>
    <w:p>
      <w:pPr>
        <w:spacing w:after="0"/>
        <w:ind w:left="0"/>
        <w:jc w:val="both"/>
      </w:pPr>
      <w:r>
        <w:rPr>
          <w:rFonts w:ascii="Times New Roman"/>
          <w:b w:val="false"/>
          <w:i w:val="false"/>
          <w:color w:val="000000"/>
          <w:sz w:val="28"/>
        </w:rPr>
        <w:t>
      Уполномоченный орган соответствующей отрасли или местный исполнительный орган (исполнительный орган, финансируемый из местного бюджета) либо аппарату акима города районного значения, села, поселка, сельского округа рассматривают проект плана развития в течение пятнадцати рабочих дней со дня его поступления.</w:t>
      </w:r>
    </w:p>
    <w:bookmarkEnd w:id="42"/>
    <w:bookmarkStart w:name="z3431" w:id="43"/>
    <w:p>
      <w:pPr>
        <w:spacing w:after="0"/>
        <w:ind w:left="0"/>
        <w:jc w:val="both"/>
      </w:pPr>
      <w:r>
        <w:rPr>
          <w:rFonts w:ascii="Times New Roman"/>
          <w:b w:val="false"/>
          <w:i w:val="false"/>
          <w:color w:val="000000"/>
          <w:sz w:val="28"/>
        </w:rPr>
        <w:t>
      При наличии замечаний исполнительный орган в течение десяти рабочих дней дорабатывает проект плана развития и повторно представляет его на согласование уполномоченному органу соответствующей отрасли или местному исполнительному органу (исполнительному органу, финансируемому из местного бюджета) либо аппарату акима города районного значения, села, поселка, сельского округа.</w:t>
      </w:r>
    </w:p>
    <w:bookmarkEnd w:id="43"/>
    <w:bookmarkStart w:name="z3432" w:id="44"/>
    <w:p>
      <w:pPr>
        <w:spacing w:after="0"/>
        <w:ind w:left="0"/>
        <w:jc w:val="both"/>
      </w:pPr>
      <w:r>
        <w:rPr>
          <w:rFonts w:ascii="Times New Roman"/>
          <w:b w:val="false"/>
          <w:i w:val="false"/>
          <w:color w:val="000000"/>
          <w:sz w:val="28"/>
        </w:rPr>
        <w:t>
      Уполномоченный орган соответствующей отрасли или местный исполнительный орган (исполнительный орган, финансируемый из местного бюджета) либо аппарат акима города районного значения, села, поселка, сельского округа в течение десяти рабочих дней рассматривают доработанный проект плана развития.</w:t>
      </w:r>
    </w:p>
    <w:bookmarkEnd w:id="44"/>
    <w:bookmarkStart w:name="z3433" w:id="45"/>
    <w:p>
      <w:pPr>
        <w:spacing w:after="0"/>
        <w:ind w:left="0"/>
        <w:jc w:val="both"/>
      </w:pPr>
      <w:r>
        <w:rPr>
          <w:rFonts w:ascii="Times New Roman"/>
          <w:b w:val="false"/>
          <w:i w:val="false"/>
          <w:color w:val="000000"/>
          <w:sz w:val="28"/>
        </w:rPr>
        <w:t>
      10. Исполнительный орган до пятнадцатого ноября года, предшествующего планируемому периоду, вносит согласованный проект плана развития на рассмотрение совету директоров акционерного общества (наблюдательному совету товарищества с ограниченной ответственностью).</w:t>
      </w:r>
    </w:p>
    <w:bookmarkEnd w:id="45"/>
    <w:bookmarkStart w:name="z3434" w:id="46"/>
    <w:p>
      <w:pPr>
        <w:spacing w:after="0"/>
        <w:ind w:left="0"/>
        <w:jc w:val="both"/>
      </w:pPr>
      <w:r>
        <w:rPr>
          <w:rFonts w:ascii="Times New Roman"/>
          <w:b w:val="false"/>
          <w:i w:val="false"/>
          <w:color w:val="000000"/>
          <w:sz w:val="28"/>
        </w:rPr>
        <w:t>
      Совет директоров акционерного общества (наблюдательный совет товарищества с ограниченной ответственностью) рассматривает проект плана развития в течение пятнадцати рабочих дней со дня его поступления.</w:t>
      </w:r>
    </w:p>
    <w:bookmarkEnd w:id="46"/>
    <w:bookmarkStart w:name="z3435" w:id="47"/>
    <w:p>
      <w:pPr>
        <w:spacing w:after="0"/>
        <w:ind w:left="0"/>
        <w:jc w:val="both"/>
      </w:pPr>
      <w:r>
        <w:rPr>
          <w:rFonts w:ascii="Times New Roman"/>
          <w:b w:val="false"/>
          <w:i w:val="false"/>
          <w:color w:val="000000"/>
          <w:sz w:val="28"/>
        </w:rPr>
        <w:t>
      При наличии замечаний исполнительный орган в течение десяти календарных дней дорабатывает проект плана развития и повторно представляет его на рассмотрение совету директоров акционерного общества (наблюдательному совету товарищества с ограниченной ответственностью).</w:t>
      </w:r>
    </w:p>
    <w:bookmarkEnd w:id="47"/>
    <w:bookmarkStart w:name="z3436" w:id="48"/>
    <w:p>
      <w:pPr>
        <w:spacing w:after="0"/>
        <w:ind w:left="0"/>
        <w:jc w:val="both"/>
      </w:pPr>
      <w:r>
        <w:rPr>
          <w:rFonts w:ascii="Times New Roman"/>
          <w:b w:val="false"/>
          <w:i w:val="false"/>
          <w:color w:val="000000"/>
          <w:sz w:val="28"/>
        </w:rPr>
        <w:t>
      Совет директоров акционерного общества (наблюдательный совет товарищества с ограниченной ответственностью) в течение десяти календарных дней рассматривает доработанный проект плана развития.</w:t>
      </w:r>
    </w:p>
    <w:bookmarkEnd w:id="48"/>
    <w:bookmarkStart w:name="z3437" w:id="49"/>
    <w:p>
      <w:pPr>
        <w:spacing w:after="0"/>
        <w:ind w:left="0"/>
        <w:jc w:val="both"/>
      </w:pPr>
      <w:r>
        <w:rPr>
          <w:rFonts w:ascii="Times New Roman"/>
          <w:b w:val="false"/>
          <w:i w:val="false"/>
          <w:color w:val="000000"/>
          <w:sz w:val="28"/>
        </w:rPr>
        <w:t>
      11. План развития, а также корректировки утвержденного плана развития утверждается советом директоров акционерного общества, наблюдательным советом товарищества с ограниченной ответственностью, по государственным предприятиям – уполномоченным органом соответствующей отрасли или местным исполнительным органом (исполнительным органом, финансируемым из местного бюджета) либо аппаратом акима города районного значения, села, поселка, сельского округа до двадцать пятого декабря года, предшествующего планируемому периоду.</w:t>
      </w:r>
    </w:p>
    <w:bookmarkEnd w:id="49"/>
    <w:bookmarkStart w:name="z3438" w:id="50"/>
    <w:p>
      <w:pPr>
        <w:spacing w:after="0"/>
        <w:ind w:left="0"/>
        <w:jc w:val="both"/>
      </w:pPr>
      <w:r>
        <w:rPr>
          <w:rFonts w:ascii="Times New Roman"/>
          <w:b w:val="false"/>
          <w:i w:val="false"/>
          <w:color w:val="000000"/>
          <w:sz w:val="28"/>
        </w:rPr>
        <w:t>
      12. Организация в течение пяти рабочих дней со дня утверждения плана развития направляет отчет об его утверждении (далее - отчет) в электронном виде с использованием программного обеспечения и подписываемым электронной цифровой подписью организации, выданной национальным удостоверяющим центром. Отчет направляется единому оператору для включения в реестр, прикрепив к нему сканированное решение совета директоров акционерного общества (наблюдательного совета товарищества с ограниченной ответственностью, уполномоченного органа соответствующей отрасли или местного исполнительного органа (исполнительного органа, финансируемого из местного бюджета) либо аппарата акима города районного значения, села, поселка, сельского округа).</w:t>
      </w:r>
    </w:p>
    <w:bookmarkEnd w:id="50"/>
    <w:bookmarkStart w:name="z3439" w:id="51"/>
    <w:p>
      <w:pPr>
        <w:spacing w:after="0"/>
        <w:ind w:left="0"/>
        <w:jc w:val="both"/>
      </w:pPr>
      <w:r>
        <w:rPr>
          <w:rFonts w:ascii="Times New Roman"/>
          <w:b w:val="false"/>
          <w:i w:val="false"/>
          <w:color w:val="000000"/>
          <w:sz w:val="28"/>
        </w:rPr>
        <w:t>
      13. Единый оператор в течение пяти рабочих дней, со дня поступления отчета направляет на электронный адрес организации уведомление о включении отчета в Реестр государственного имущества либо уведомление об отказе в принятии отчета.</w:t>
      </w:r>
    </w:p>
    <w:bookmarkEnd w:id="51"/>
    <w:bookmarkStart w:name="z3440" w:id="52"/>
    <w:p>
      <w:pPr>
        <w:spacing w:after="0"/>
        <w:ind w:left="0"/>
        <w:jc w:val="both"/>
      </w:pPr>
      <w:r>
        <w:rPr>
          <w:rFonts w:ascii="Times New Roman"/>
          <w:b w:val="false"/>
          <w:i w:val="false"/>
          <w:color w:val="000000"/>
          <w:sz w:val="28"/>
        </w:rPr>
        <w:t>
      Основанием для отказа в принятии отчета являются:</w:t>
      </w:r>
    </w:p>
    <w:bookmarkEnd w:id="52"/>
    <w:bookmarkStart w:name="z3441" w:id="53"/>
    <w:p>
      <w:pPr>
        <w:spacing w:after="0"/>
        <w:ind w:left="0"/>
        <w:jc w:val="both"/>
      </w:pPr>
      <w:r>
        <w:rPr>
          <w:rFonts w:ascii="Times New Roman"/>
          <w:b w:val="false"/>
          <w:i w:val="false"/>
          <w:color w:val="000000"/>
          <w:sz w:val="28"/>
        </w:rPr>
        <w:t>
      1) отсутствие прикрепленного к отчету сканированного решения органа управления, указанного в пункте 12 настоящих Правил, об утверждении плана развития;</w:t>
      </w:r>
    </w:p>
    <w:bookmarkEnd w:id="53"/>
    <w:bookmarkStart w:name="z3442" w:id="54"/>
    <w:p>
      <w:pPr>
        <w:spacing w:after="0"/>
        <w:ind w:left="0"/>
        <w:jc w:val="both"/>
      </w:pPr>
      <w:r>
        <w:rPr>
          <w:rFonts w:ascii="Times New Roman"/>
          <w:b w:val="false"/>
          <w:i w:val="false"/>
          <w:color w:val="000000"/>
          <w:sz w:val="28"/>
        </w:rPr>
        <w:t>
      2) подписание отчета электронной цифровой подписью, не принадлежащей организации.</w:t>
      </w:r>
    </w:p>
    <w:bookmarkEnd w:id="54"/>
    <w:bookmarkStart w:name="z3443" w:id="55"/>
    <w:p>
      <w:pPr>
        <w:spacing w:after="0"/>
        <w:ind w:left="0"/>
        <w:jc w:val="both"/>
      </w:pPr>
      <w:r>
        <w:rPr>
          <w:rFonts w:ascii="Times New Roman"/>
          <w:b w:val="false"/>
          <w:i w:val="false"/>
          <w:color w:val="000000"/>
          <w:sz w:val="28"/>
        </w:rPr>
        <w:t>
      В случае отказа единого оператора в принятии электронного отчета, организация устраняет замечания и вносит повторно электронный отчет единому оператору в течение пяти рабочих дней со дня получения уведомления об отказе в принятии отчета.</w:t>
      </w:r>
    </w:p>
    <w:bookmarkEnd w:id="55"/>
    <w:bookmarkStart w:name="z3444" w:id="56"/>
    <w:p>
      <w:pPr>
        <w:spacing w:after="0"/>
        <w:ind w:left="0"/>
        <w:jc w:val="both"/>
      </w:pPr>
      <w:r>
        <w:rPr>
          <w:rFonts w:ascii="Times New Roman"/>
          <w:b w:val="false"/>
          <w:i w:val="false"/>
          <w:color w:val="000000"/>
          <w:sz w:val="28"/>
        </w:rPr>
        <w:t>
      14. Корректировка плана развития допускается не более одного раза в полугодие.</w:t>
      </w:r>
    </w:p>
    <w:bookmarkEnd w:id="56"/>
    <w:bookmarkStart w:name="z3445" w:id="57"/>
    <w:p>
      <w:pPr>
        <w:spacing w:after="0"/>
        <w:ind w:left="0"/>
        <w:jc w:val="both"/>
      </w:pPr>
      <w:r>
        <w:rPr>
          <w:rFonts w:ascii="Times New Roman"/>
          <w:b w:val="false"/>
          <w:i w:val="false"/>
          <w:color w:val="000000"/>
          <w:sz w:val="28"/>
        </w:rPr>
        <w:t>
      Исполнительный орган не позднее шестидесяти календарных дней до даты завершения полугодия вносит на рассмотрение совету директоров акционерного общества, наблюдательному совету товарищества с ограниченной ответственностью, уполномоченному органу соответствующей отрасли (местному исполнительному органу или исполнительному органу, финансируемым из местного бюджета либо аппарату акима города районного значения, села, поселка, сельского округа) государственным предприятием измененный проект плана развития с соответствующими обоснованиями.</w:t>
      </w:r>
    </w:p>
    <w:bookmarkEnd w:id="57"/>
    <w:bookmarkStart w:name="z3446" w:id="58"/>
    <w:p>
      <w:pPr>
        <w:spacing w:after="0"/>
        <w:ind w:left="0"/>
        <w:jc w:val="both"/>
      </w:pPr>
      <w:r>
        <w:rPr>
          <w:rFonts w:ascii="Times New Roman"/>
          <w:b w:val="false"/>
          <w:i w:val="false"/>
          <w:color w:val="000000"/>
          <w:sz w:val="28"/>
        </w:rPr>
        <w:t>
      При наличии замечаний исполнительный орган в течение пяти рабочих дней дорабатывает проект скорректированного плана развития и повторно представляет его на рассмотрение совету директоров акционерного общества, наблюдательному совету товарищества с ограниченной ответственностью, уполномоченному органу соответствующей отрасли (местному исполнительному органу или исполнительному органу, финансируемым из местного бюджета либо аппарату акима города районного значения, села, поселка, сельского округа) государственным предприятием.</w:t>
      </w:r>
    </w:p>
    <w:bookmarkEnd w:id="58"/>
    <w:bookmarkStart w:name="z3447" w:id="59"/>
    <w:p>
      <w:pPr>
        <w:spacing w:after="0"/>
        <w:ind w:left="0"/>
        <w:jc w:val="both"/>
      </w:pPr>
      <w:r>
        <w:rPr>
          <w:rFonts w:ascii="Times New Roman"/>
          <w:b w:val="false"/>
          <w:i w:val="false"/>
          <w:color w:val="000000"/>
          <w:sz w:val="28"/>
        </w:rPr>
        <w:t>
      Скорректированный план развития утверждается советом директоров акционерного общества, наблюдательным советом товарищества с ограниченной ответственностью, уполномоченным органом соответствующей отрасли (местным исполнительным органом или исполнительным органом, финансируемым из местного бюджета либо аппаратом акима города районного значения, села, поселка, сельского округа) государственным предприятием не позднее тридцати календарных дней до даты завершения полугодия.</w:t>
      </w:r>
    </w:p>
    <w:bookmarkEnd w:id="59"/>
    <w:bookmarkStart w:name="z3448" w:id="60"/>
    <w:p>
      <w:pPr>
        <w:spacing w:after="0"/>
        <w:ind w:left="0"/>
        <w:jc w:val="both"/>
      </w:pPr>
      <w:r>
        <w:rPr>
          <w:rFonts w:ascii="Times New Roman"/>
          <w:b w:val="false"/>
          <w:i w:val="false"/>
          <w:color w:val="000000"/>
          <w:sz w:val="28"/>
        </w:rPr>
        <w:t>
      Внесение изменений и дополнений в план развития допускается в случаях, связанных с:</w:t>
      </w:r>
    </w:p>
    <w:bookmarkEnd w:id="60"/>
    <w:bookmarkStart w:name="z3449" w:id="61"/>
    <w:p>
      <w:pPr>
        <w:spacing w:after="0"/>
        <w:ind w:left="0"/>
        <w:jc w:val="both"/>
      </w:pPr>
      <w:r>
        <w:rPr>
          <w:rFonts w:ascii="Times New Roman"/>
          <w:b w:val="false"/>
          <w:i w:val="false"/>
          <w:color w:val="000000"/>
          <w:sz w:val="28"/>
        </w:rPr>
        <w:t>
      1) посланием Президента Республики Казахстан народу Казахстана о положении в стране и основных направлениях внутренней и внешней политики, изменением, вносимым в документы системы государственного планирования, а также изменением внутренней и внешней среды, имеющих существенный эффект на деятельность организации;</w:t>
      </w:r>
    </w:p>
    <w:bookmarkEnd w:id="61"/>
    <w:bookmarkStart w:name="z3450" w:id="62"/>
    <w:p>
      <w:pPr>
        <w:spacing w:after="0"/>
        <w:ind w:left="0"/>
        <w:jc w:val="both"/>
      </w:pPr>
      <w:r>
        <w:rPr>
          <w:rFonts w:ascii="Times New Roman"/>
          <w:b w:val="false"/>
          <w:i w:val="false"/>
          <w:color w:val="000000"/>
          <w:sz w:val="28"/>
        </w:rPr>
        <w:t>
      2) изменением основных направлений деятельности организации;</w:t>
      </w:r>
    </w:p>
    <w:bookmarkEnd w:id="62"/>
    <w:bookmarkStart w:name="z3451" w:id="63"/>
    <w:p>
      <w:pPr>
        <w:spacing w:after="0"/>
        <w:ind w:left="0"/>
        <w:jc w:val="both"/>
      </w:pPr>
      <w:r>
        <w:rPr>
          <w:rFonts w:ascii="Times New Roman"/>
          <w:b w:val="false"/>
          <w:i w:val="false"/>
          <w:color w:val="000000"/>
          <w:sz w:val="28"/>
        </w:rPr>
        <w:t>
      3) внесением изменений и дополнений в стратегический</w:t>
      </w:r>
      <w:r>
        <w:rPr>
          <w:rFonts w:ascii="Times New Roman"/>
          <w:b w:val="false"/>
          <w:i w:val="false"/>
          <w:color w:val="000000"/>
          <w:sz w:val="28"/>
        </w:rPr>
        <w:t xml:space="preserve"> план </w:t>
      </w:r>
      <w:r>
        <w:rPr>
          <w:rFonts w:ascii="Times New Roman"/>
          <w:b w:val="false"/>
          <w:i w:val="false"/>
          <w:color w:val="000000"/>
          <w:sz w:val="28"/>
        </w:rPr>
        <w:t>государственного органа (программу развития территории) или принятием указанных документов в новой редакции, в том числе связанных с финансированием из бюджета или бюджетным кредитованием контролируемых государством акционерных обществ и товариществ с ограниченной ответственностью, государственных предприятий.</w:t>
      </w:r>
    </w:p>
    <w:bookmarkEnd w:id="63"/>
    <w:bookmarkStart w:name="z3452" w:id="64"/>
    <w:p>
      <w:pPr>
        <w:spacing w:after="0"/>
        <w:ind w:left="0"/>
        <w:jc w:val="both"/>
      </w:pPr>
      <w:r>
        <w:rPr>
          <w:rFonts w:ascii="Times New Roman"/>
          <w:b w:val="false"/>
          <w:i w:val="false"/>
          <w:color w:val="000000"/>
          <w:sz w:val="28"/>
        </w:rPr>
        <w:t>
      15. Ежегодно исполнительный орган вносит на рассмотрение совету директоров акционерного общества, наблюдательному совету товарищества с ограниченной ответственностью, по государственным предприятиям – уполномоченному органу соответствующей отрасли или местному исполнительному органу (исполнительному органу, финансируемому из местного бюджета) либо аппарату акима города районного значения, села, поселка, сельского округа проект скорректированного плана развития (второй-пятый годы плана развития) с соответствующими обоснованиями.</w:t>
      </w:r>
    </w:p>
    <w:bookmarkEnd w:id="64"/>
    <w:bookmarkStart w:name="z3453" w:id="65"/>
    <w:p>
      <w:pPr>
        <w:spacing w:after="0"/>
        <w:ind w:left="0"/>
        <w:jc w:val="both"/>
      </w:pPr>
      <w:r>
        <w:rPr>
          <w:rFonts w:ascii="Times New Roman"/>
          <w:b w:val="false"/>
          <w:i w:val="false"/>
          <w:color w:val="000000"/>
          <w:sz w:val="28"/>
        </w:rPr>
        <w:t>
      Проект скорректированного плана развития включает предложения по оценке реализации предыдущих лет плана развития, агрегированные показатели плана развития до окончания планируемого периода.</w:t>
      </w:r>
    </w:p>
    <w:bookmarkEnd w:id="65"/>
    <w:bookmarkStart w:name="z3454" w:id="66"/>
    <w:p>
      <w:pPr>
        <w:spacing w:after="0"/>
        <w:ind w:left="0"/>
        <w:jc w:val="both"/>
      </w:pPr>
      <w:r>
        <w:rPr>
          <w:rFonts w:ascii="Times New Roman"/>
          <w:b w:val="false"/>
          <w:i w:val="false"/>
          <w:color w:val="000000"/>
          <w:sz w:val="28"/>
        </w:rPr>
        <w:t>
      В государственных предприятиях на праве хозяйственного ведения с наблюдательным советом исполнительный орган предварительно согласовывает проект скорректированного плана развития с наблюдательным советом до внесения его на согласование уполномоченному органу соответствующей отрасли или местному исполнительному органу (исполнительному органу, финансируемому из местного бюджета).</w:t>
      </w:r>
    </w:p>
    <w:bookmarkEnd w:id="66"/>
    <w:bookmarkStart w:name="z3455" w:id="67"/>
    <w:p>
      <w:pPr>
        <w:spacing w:after="0"/>
        <w:ind w:left="0"/>
        <w:jc w:val="both"/>
      </w:pPr>
      <w:r>
        <w:rPr>
          <w:rFonts w:ascii="Times New Roman"/>
          <w:b w:val="false"/>
          <w:i w:val="false"/>
          <w:color w:val="000000"/>
          <w:sz w:val="28"/>
        </w:rPr>
        <w:t>
      Совет директоров акционерного общества, наблюдательный совет товарищества с ограниченной ответственностью, по государственным предприятиям – уполномоченный орган соответствующей отрасли или местный исполнительный орган (исполнительный орган, финансируемый из местного бюджета) либо аппарат акима города районного значения, села, поселка, сельского округа рассматривают проект скорректированного плана развития с соответствующими обоснованиями в течение пятнадцати рабочих дней со дня его поступления.</w:t>
      </w:r>
    </w:p>
    <w:bookmarkEnd w:id="67"/>
    <w:bookmarkStart w:name="z3456" w:id="68"/>
    <w:p>
      <w:pPr>
        <w:spacing w:after="0"/>
        <w:ind w:left="0"/>
        <w:jc w:val="both"/>
      </w:pPr>
      <w:r>
        <w:rPr>
          <w:rFonts w:ascii="Times New Roman"/>
          <w:b w:val="false"/>
          <w:i w:val="false"/>
          <w:color w:val="000000"/>
          <w:sz w:val="28"/>
        </w:rPr>
        <w:t>
      При наличии замечаний исполнительный орган в течение пяти рабочих дней дорабатывает проект скорректированного плана развития и повторно представляет его на рассмотрение совету директоров акционерного общества, наблюдательному совету товарищества с ограниченной ответственностью, по государственным предприятиям – уполномоченному органу соответствующей отрасли или местному исполнительному органу (исполнительному органу, финансируемому из местного бюджета) либо аппарату акима города районного значения, села, поселка, сельского округа.</w:t>
      </w:r>
    </w:p>
    <w:bookmarkEnd w:id="68"/>
    <w:bookmarkStart w:name="z3457" w:id="69"/>
    <w:p>
      <w:pPr>
        <w:spacing w:after="0"/>
        <w:ind w:left="0"/>
        <w:jc w:val="both"/>
      </w:pPr>
      <w:r>
        <w:rPr>
          <w:rFonts w:ascii="Times New Roman"/>
          <w:b w:val="false"/>
          <w:i w:val="false"/>
          <w:color w:val="000000"/>
          <w:sz w:val="28"/>
        </w:rPr>
        <w:t>
      Совет директоров акционерного общества, наблюдательный совет товарищества с ограниченной ответственностью, по государственным предприятиям – уполномоченный орган соответствующей отрасли или местный исполнительный орган (исполнительный орган, финансируемый из местного бюджета) либо аппарат акима города районного значения, села, поселка, сельского округа в течение десяти дней рассматривают доработанный проект плана развития.</w:t>
      </w:r>
    </w:p>
    <w:bookmarkEnd w:id="69"/>
    <w:bookmarkStart w:name="z3458" w:id="70"/>
    <w:p>
      <w:pPr>
        <w:spacing w:after="0"/>
        <w:ind w:left="0"/>
        <w:jc w:val="both"/>
      </w:pPr>
      <w:r>
        <w:rPr>
          <w:rFonts w:ascii="Times New Roman"/>
          <w:b w:val="false"/>
          <w:i w:val="false"/>
          <w:color w:val="000000"/>
          <w:sz w:val="28"/>
        </w:rPr>
        <w:t>
      16. Исполнительный орган в течение пяти рабочих дней со дня принятия решения о внесении корректировок в план развития обеспечивает представление электронного отчета единому оператору для включения в реестр в соответствии с пунктами 12 и 13 настоящих Правил.</w:t>
      </w:r>
    </w:p>
    <w:bookmarkEnd w:id="70"/>
    <w:bookmarkStart w:name="z3459" w:id="71"/>
    <w:p>
      <w:pPr>
        <w:spacing w:after="0"/>
        <w:ind w:left="0"/>
        <w:jc w:val="left"/>
      </w:pPr>
      <w:r>
        <w:rPr>
          <w:rFonts w:ascii="Times New Roman"/>
          <w:b/>
          <w:i w:val="false"/>
          <w:color w:val="000000"/>
        </w:rPr>
        <w:t xml:space="preserve"> Глава 3. Мониторинг и оценка реализации плана развития</w:t>
      </w:r>
    </w:p>
    <w:bookmarkEnd w:id="71"/>
    <w:bookmarkStart w:name="z3460" w:id="72"/>
    <w:p>
      <w:pPr>
        <w:spacing w:after="0"/>
        <w:ind w:left="0"/>
        <w:jc w:val="both"/>
      </w:pPr>
      <w:r>
        <w:rPr>
          <w:rFonts w:ascii="Times New Roman"/>
          <w:b w:val="false"/>
          <w:i w:val="false"/>
          <w:color w:val="000000"/>
          <w:sz w:val="28"/>
        </w:rPr>
        <w:t>
      17. Мониторинг реализации планов развития организации осуществляется уполномоченным органом соответствующей отрасли или местным исполнительным органом (исполнительным органом, финансируемым из местного бюджета) либо аппаратом акима города районного значения, села, поселка, сельского округа в целях анализа и обобщения информации о выполнении показателей стратегических и программных документов Республики Казахстан (Программы развития территорий) и выполнения показателей финансово-хозяйственной деятельности.</w:t>
      </w:r>
    </w:p>
    <w:bookmarkEnd w:id="72"/>
    <w:bookmarkStart w:name="z3461" w:id="73"/>
    <w:p>
      <w:pPr>
        <w:spacing w:after="0"/>
        <w:ind w:left="0"/>
        <w:jc w:val="both"/>
      </w:pPr>
      <w:r>
        <w:rPr>
          <w:rFonts w:ascii="Times New Roman"/>
          <w:b w:val="false"/>
          <w:i w:val="false"/>
          <w:color w:val="000000"/>
          <w:sz w:val="28"/>
        </w:rPr>
        <w:t>
      18. Результаты мониторинга реализации плана развития организации проводится ежегодно в течение тридцати календарных дней после утверждения советом директоров, наблюдательным советом, по государственным предприятиям – уполномоченным органом соответствующей отрасли или местным исполнительным органом (исполнительным органом, финансируемым из местного бюджета) либо аппаратом акима города районного значения, села, поселка, сельского округа отчета по исполнению плана развития организации.</w:t>
      </w:r>
    </w:p>
    <w:bookmarkEnd w:id="73"/>
    <w:bookmarkStart w:name="z3462" w:id="74"/>
    <w:p>
      <w:pPr>
        <w:spacing w:after="0"/>
        <w:ind w:left="0"/>
        <w:jc w:val="both"/>
      </w:pPr>
      <w:r>
        <w:rPr>
          <w:rFonts w:ascii="Times New Roman"/>
          <w:b w:val="false"/>
          <w:i w:val="false"/>
          <w:color w:val="000000"/>
          <w:sz w:val="28"/>
        </w:rPr>
        <w:t>
      Мониторинг реализации плана развития организации проводится на основе плана развития и отчета по исполнению плана развития организации, утвержденных советом директоров, наблюдательным советом, уполномоченным органом соответствующей отрасли или местным исполнительным органом (исполнительным органом, финансируемым из местного бюджета) либо аппаратом акима города районного значения, села, поселка, сельского округа.</w:t>
      </w:r>
    </w:p>
    <w:bookmarkEnd w:id="74"/>
    <w:bookmarkStart w:name="z3463" w:id="75"/>
    <w:p>
      <w:pPr>
        <w:spacing w:after="0"/>
        <w:ind w:left="0"/>
        <w:jc w:val="both"/>
      </w:pPr>
      <w:r>
        <w:rPr>
          <w:rFonts w:ascii="Times New Roman"/>
          <w:b w:val="false"/>
          <w:i w:val="false"/>
          <w:color w:val="000000"/>
          <w:sz w:val="28"/>
        </w:rPr>
        <w:t>
      19. Мониторинг реализации плана развития организации содержит:</w:t>
      </w:r>
    </w:p>
    <w:bookmarkEnd w:id="75"/>
    <w:bookmarkStart w:name="z3464" w:id="76"/>
    <w:p>
      <w:pPr>
        <w:spacing w:after="0"/>
        <w:ind w:left="0"/>
        <w:jc w:val="both"/>
      </w:pPr>
      <w:r>
        <w:rPr>
          <w:rFonts w:ascii="Times New Roman"/>
          <w:b w:val="false"/>
          <w:i w:val="false"/>
          <w:color w:val="000000"/>
          <w:sz w:val="28"/>
        </w:rPr>
        <w:t>
      1) информацию о запланированных и фактически достигнутых ключевых показателях деятельности, причинах их недостижения;</w:t>
      </w:r>
    </w:p>
    <w:bookmarkEnd w:id="76"/>
    <w:bookmarkStart w:name="z3465" w:id="77"/>
    <w:p>
      <w:pPr>
        <w:spacing w:after="0"/>
        <w:ind w:left="0"/>
        <w:jc w:val="both"/>
      </w:pPr>
      <w:r>
        <w:rPr>
          <w:rFonts w:ascii="Times New Roman"/>
          <w:b w:val="false"/>
          <w:i w:val="false"/>
          <w:color w:val="000000"/>
          <w:sz w:val="28"/>
        </w:rPr>
        <w:t>
      2) аналитическую записку, составляемую в произвольной форме и содержащую следующие сведения:</w:t>
      </w:r>
    </w:p>
    <w:bookmarkEnd w:id="77"/>
    <w:bookmarkStart w:name="z3466" w:id="78"/>
    <w:p>
      <w:pPr>
        <w:spacing w:after="0"/>
        <w:ind w:left="0"/>
        <w:jc w:val="both"/>
      </w:pPr>
      <w:r>
        <w:rPr>
          <w:rFonts w:ascii="Times New Roman"/>
          <w:b w:val="false"/>
          <w:i w:val="false"/>
          <w:color w:val="000000"/>
          <w:sz w:val="28"/>
        </w:rPr>
        <w:t>
      выводы об итогах реализации плана развития за отчетный период в разрезе ключевых показателей деятельности, целей и задач, в том числе степени их достижения (при наличии отклонений фактических результатов от запланированных следует раскрыть причины и факторы, которые оказали влияние на конечные результаты);</w:t>
      </w:r>
    </w:p>
    <w:bookmarkEnd w:id="78"/>
    <w:bookmarkStart w:name="z3467" w:id="79"/>
    <w:p>
      <w:pPr>
        <w:spacing w:after="0"/>
        <w:ind w:left="0"/>
        <w:jc w:val="both"/>
      </w:pPr>
      <w:r>
        <w:rPr>
          <w:rFonts w:ascii="Times New Roman"/>
          <w:b w:val="false"/>
          <w:i w:val="false"/>
          <w:color w:val="000000"/>
          <w:sz w:val="28"/>
        </w:rPr>
        <w:t>
      проблемы, которые возникли в процессе реализации плана развития, их воздействие на цели и ключевые показатели деятельности, а также принятые меры по решению выявленных проблем и обеспечению своевременной реализации плана развития;</w:t>
      </w:r>
    </w:p>
    <w:bookmarkEnd w:id="79"/>
    <w:bookmarkStart w:name="z3468" w:id="80"/>
    <w:p>
      <w:pPr>
        <w:spacing w:after="0"/>
        <w:ind w:left="0"/>
        <w:jc w:val="both"/>
      </w:pPr>
      <w:r>
        <w:rPr>
          <w:rFonts w:ascii="Times New Roman"/>
          <w:b w:val="false"/>
          <w:i w:val="false"/>
          <w:color w:val="000000"/>
          <w:sz w:val="28"/>
        </w:rPr>
        <w:t>
      3) рекомендации по продолжению реализации плана развития организации, внесению изменений или дополнений в план развития организации, принятию мер по обеспечению своевременной реализации ответственными исполнителями запланированных мероприятий и другие;</w:t>
      </w:r>
    </w:p>
    <w:bookmarkEnd w:id="80"/>
    <w:bookmarkStart w:name="z3469" w:id="81"/>
    <w:p>
      <w:pPr>
        <w:spacing w:after="0"/>
        <w:ind w:left="0"/>
        <w:jc w:val="both"/>
      </w:pPr>
      <w:r>
        <w:rPr>
          <w:rFonts w:ascii="Times New Roman"/>
          <w:b w:val="false"/>
          <w:i w:val="false"/>
          <w:color w:val="000000"/>
          <w:sz w:val="28"/>
        </w:rPr>
        <w:t>
      4) в случае необходимости пересмотра отдельных целей, задач, мероприятий, перераспределения ресурсов, приостановки тех действий, которые оказываются неэффективными, и разработки новых подходов к преодолению проблем и устранению слабых мест.</w:t>
      </w:r>
    </w:p>
    <w:bookmarkEnd w:id="81"/>
    <w:bookmarkStart w:name="z3470" w:id="82"/>
    <w:p>
      <w:pPr>
        <w:spacing w:after="0"/>
        <w:ind w:left="0"/>
        <w:jc w:val="both"/>
      </w:pPr>
      <w:r>
        <w:rPr>
          <w:rFonts w:ascii="Times New Roman"/>
          <w:b w:val="false"/>
          <w:i w:val="false"/>
          <w:color w:val="000000"/>
          <w:sz w:val="28"/>
        </w:rPr>
        <w:t>
      20. Результаты мониторинга используются уполномоченным органом соответствующей отрасли или местным исполнительным органом (исполнительным органом, финансируемым из местного бюджета) либо аппаратом акима города районного значения, села, поселка, сельского округа, советом директоров (наблюдательным советом) контролируемых государством акционерных обществ и товариществ с ограниченной ответственностью в целях достижения целей, задач, показателей плана развития организации.</w:t>
      </w:r>
    </w:p>
    <w:bookmarkEnd w:id="82"/>
    <w:bookmarkStart w:name="z3471" w:id="83"/>
    <w:p>
      <w:pPr>
        <w:spacing w:after="0"/>
        <w:ind w:left="0"/>
        <w:jc w:val="both"/>
      </w:pPr>
      <w:r>
        <w:rPr>
          <w:rFonts w:ascii="Times New Roman"/>
          <w:b w:val="false"/>
          <w:i w:val="false"/>
          <w:color w:val="000000"/>
          <w:sz w:val="28"/>
        </w:rPr>
        <w:t>
      21. Результаты мониторинга в течение десяти рабочих дней со дня рассмотрения уполномоченный орган соответствующей отрасли или местный исполнительный орган (исполнительный орган, финансируемый из местного бюджета) либо аппарат акима города районного значения, села, поселка, сельского округа направляют для включения в реестр в электронном виде с использованием программного обеспечения "Единая система сдачи отчетности" (с прикреплением к нему сканированной копии бумажного варианта заключения, подписанной и заверенной печатью), согласно приложению 29 к настоящим Правилам, которые подписываются электронной цифровой подписью руководителя уполномоченного органа соответствующей отрасли или местного исполнительного органа (исполнительного органа, финансируемого из местного бюджета) либо аппарата акима города районного значения, села, поселка, сельского округа.</w:t>
      </w:r>
    </w:p>
    <w:bookmarkEnd w:id="83"/>
    <w:bookmarkStart w:name="z3472" w:id="84"/>
    <w:p>
      <w:pPr>
        <w:spacing w:after="0"/>
        <w:ind w:left="0"/>
        <w:jc w:val="both"/>
      </w:pPr>
      <w:r>
        <w:rPr>
          <w:rFonts w:ascii="Times New Roman"/>
          <w:b w:val="false"/>
          <w:i w:val="false"/>
          <w:color w:val="000000"/>
          <w:sz w:val="28"/>
        </w:rPr>
        <w:t>
      Единый оператор в течение пяти рабочих дней со дня поступления результатов мониторинга направляет на электронный адрес уполномоченного органа соответствующей отрасли или местного исполнительного органа либо аппарата акима города районного значения, села, поселка, сельского округа уведомление о включении результатов мониторинга в реестр либо уведомление об отказе в его принятии. Основанием для отказа единым оператором в принятии результатов мониторинга является нарушение уполномоченным органом соответствующей отрасли или местным исполнительным органом либо аппаратом акима города районного значения, села, поселка, сельского округа требований, указанных в настоящем пункте Правил.</w:t>
      </w:r>
    </w:p>
    <w:bookmarkEnd w:id="84"/>
    <w:bookmarkStart w:name="z3473" w:id="85"/>
    <w:p>
      <w:pPr>
        <w:spacing w:after="0"/>
        <w:ind w:left="0"/>
        <w:jc w:val="both"/>
      </w:pPr>
      <w:r>
        <w:rPr>
          <w:rFonts w:ascii="Times New Roman"/>
          <w:b w:val="false"/>
          <w:i w:val="false"/>
          <w:color w:val="000000"/>
          <w:sz w:val="28"/>
        </w:rPr>
        <w:t>
      В случае отказа единого оператора в принятии результатов мониторинга, уполномоченный орган соответствующей отрасли или местный исполнительный орган либо аппарат акима города районного значения, села, поселка, сельского округа устраняют замечания и вносят повторно результат мониторинга единому оператору в течение пяти рабочих дней со дня получения уведомления об отказе в принятии результатов мониторинга.</w:t>
      </w:r>
    </w:p>
    <w:bookmarkEnd w:id="85"/>
    <w:bookmarkStart w:name="z3474" w:id="86"/>
    <w:p>
      <w:pPr>
        <w:spacing w:after="0"/>
        <w:ind w:left="0"/>
        <w:jc w:val="both"/>
      </w:pPr>
      <w:r>
        <w:rPr>
          <w:rFonts w:ascii="Times New Roman"/>
          <w:b w:val="false"/>
          <w:i w:val="false"/>
          <w:color w:val="000000"/>
          <w:sz w:val="28"/>
        </w:rPr>
        <w:t>
      Результаты мониторинга реализации планов развития организации используются при оценке эффективности управления государственным имуществом.</w:t>
      </w:r>
    </w:p>
    <w:bookmarkEnd w:id="86"/>
    <w:bookmarkStart w:name="z3475" w:id="87"/>
    <w:p>
      <w:pPr>
        <w:spacing w:after="0"/>
        <w:ind w:left="0"/>
        <w:jc w:val="both"/>
      </w:pPr>
      <w:r>
        <w:rPr>
          <w:rFonts w:ascii="Times New Roman"/>
          <w:b w:val="false"/>
          <w:i w:val="false"/>
          <w:color w:val="000000"/>
          <w:sz w:val="28"/>
        </w:rPr>
        <w:t>
      22. Оценка реализации плана развития контролируемых государством АО и ТОО осуществляется их советом директоров, наблюдательным советом, государственных предприятий – уполномоченным органом соответствующей отрасли или местным исполнительным органом (исполнительным органом, финансируемым из местного бюджета) либо аппаратом акима города районного значения, села, поселка, сельского округа, после утверждения аудированной финансовой отчетности.</w:t>
      </w:r>
    </w:p>
    <w:bookmarkEnd w:id="87"/>
    <w:bookmarkStart w:name="z3476" w:id="88"/>
    <w:p>
      <w:pPr>
        <w:spacing w:after="0"/>
        <w:ind w:left="0"/>
        <w:jc w:val="both"/>
      </w:pPr>
      <w:r>
        <w:rPr>
          <w:rFonts w:ascii="Times New Roman"/>
          <w:b w:val="false"/>
          <w:i w:val="false"/>
          <w:color w:val="000000"/>
          <w:sz w:val="28"/>
        </w:rPr>
        <w:t>
      23. Перечень показателей оценки реализации плана развития организации включает оценку:</w:t>
      </w:r>
    </w:p>
    <w:bookmarkEnd w:id="88"/>
    <w:bookmarkStart w:name="z3477" w:id="89"/>
    <w:p>
      <w:pPr>
        <w:spacing w:after="0"/>
        <w:ind w:left="0"/>
        <w:jc w:val="both"/>
      </w:pPr>
      <w:r>
        <w:rPr>
          <w:rFonts w:ascii="Times New Roman"/>
          <w:b w:val="false"/>
          <w:i w:val="false"/>
          <w:color w:val="000000"/>
          <w:sz w:val="28"/>
        </w:rPr>
        <w:t>
      1) выполнения плана развития организации на соответствие выполнения программных и стратегических документов страны;</w:t>
      </w:r>
    </w:p>
    <w:bookmarkEnd w:id="89"/>
    <w:bookmarkStart w:name="z3478" w:id="90"/>
    <w:p>
      <w:pPr>
        <w:spacing w:after="0"/>
        <w:ind w:left="0"/>
        <w:jc w:val="both"/>
      </w:pPr>
      <w:r>
        <w:rPr>
          <w:rFonts w:ascii="Times New Roman"/>
          <w:b w:val="false"/>
          <w:i w:val="false"/>
          <w:color w:val="000000"/>
          <w:sz w:val="28"/>
        </w:rPr>
        <w:t>
      2) выполнения финансовых показателей деятельности организации;</w:t>
      </w:r>
    </w:p>
    <w:bookmarkEnd w:id="90"/>
    <w:bookmarkStart w:name="z3479" w:id="91"/>
    <w:p>
      <w:pPr>
        <w:spacing w:after="0"/>
        <w:ind w:left="0"/>
        <w:jc w:val="both"/>
      </w:pPr>
      <w:r>
        <w:rPr>
          <w:rFonts w:ascii="Times New Roman"/>
          <w:b w:val="false"/>
          <w:i w:val="false"/>
          <w:color w:val="000000"/>
          <w:sz w:val="28"/>
        </w:rPr>
        <w:t>
      3) реализации инвестиционных (инновационных) проектов;</w:t>
      </w:r>
    </w:p>
    <w:bookmarkEnd w:id="91"/>
    <w:bookmarkStart w:name="z3480" w:id="92"/>
    <w:p>
      <w:pPr>
        <w:spacing w:after="0"/>
        <w:ind w:left="0"/>
        <w:jc w:val="both"/>
      </w:pPr>
      <w:r>
        <w:rPr>
          <w:rFonts w:ascii="Times New Roman"/>
          <w:b w:val="false"/>
          <w:i w:val="false"/>
          <w:color w:val="000000"/>
          <w:sz w:val="28"/>
        </w:rPr>
        <w:t>
      4) корпоративного управления;</w:t>
      </w:r>
    </w:p>
    <w:bookmarkEnd w:id="92"/>
    <w:bookmarkStart w:name="z3481" w:id="93"/>
    <w:p>
      <w:pPr>
        <w:spacing w:after="0"/>
        <w:ind w:left="0"/>
        <w:jc w:val="both"/>
      </w:pPr>
      <w:r>
        <w:rPr>
          <w:rFonts w:ascii="Times New Roman"/>
          <w:b w:val="false"/>
          <w:i w:val="false"/>
          <w:color w:val="000000"/>
          <w:sz w:val="28"/>
        </w:rPr>
        <w:t>
      5) выполнения прочих целей, задач и оценку достижения прогнозируемых ключевых показателей деятельности, отраженных в утвержденном плане развития организации.</w:t>
      </w:r>
    </w:p>
    <w:bookmarkEnd w:id="93"/>
    <w:bookmarkStart w:name="z3482" w:id="94"/>
    <w:p>
      <w:pPr>
        <w:spacing w:after="0"/>
        <w:ind w:left="0"/>
        <w:jc w:val="both"/>
      </w:pPr>
      <w:r>
        <w:rPr>
          <w:rFonts w:ascii="Times New Roman"/>
          <w:b w:val="false"/>
          <w:i w:val="false"/>
          <w:color w:val="000000"/>
          <w:sz w:val="28"/>
        </w:rPr>
        <w:t>
      24. Результаты оценки реализации плана развития организации представляются исполнительным органом единому оператору в течение пяти дней после утверждения оценки реализации плана развития с предоставлением сканированной копии решения совета директоров акционерного общества, наблюдательного совета товарищества с ограниченной ответственностью, уполномоченного органа соответствующей отрасли или местного исполнительного органа (исполнительного органа, финансируемого из местного бюджета) либо аппарата акима города районного значения, села, поселка, сельского округа.</w:t>
      </w:r>
    </w:p>
    <w:bookmarkEnd w:id="94"/>
    <w:bookmarkStart w:name="z3483" w:id="95"/>
    <w:p>
      <w:pPr>
        <w:spacing w:after="0"/>
        <w:ind w:left="0"/>
        <w:jc w:val="both"/>
      </w:pPr>
      <w:r>
        <w:rPr>
          <w:rFonts w:ascii="Times New Roman"/>
          <w:b w:val="false"/>
          <w:i w:val="false"/>
          <w:color w:val="000000"/>
          <w:sz w:val="28"/>
        </w:rPr>
        <w:t>
      25. В случае привлечения займов, организации направляют информацию по займам и временно свободным денежным средствам для включения в реестр в электронном виде с использованием программного обеспечения "Единая система сдачи отчетности", согласно приложению 30 к настоящим Правилам, которая подписывается электронной цифровой подписью исполнительным органом организации.</w:t>
      </w:r>
    </w:p>
    <w:bookmarkEnd w:id="95"/>
    <w:bookmarkStart w:name="z3484" w:id="96"/>
    <w:p>
      <w:pPr>
        <w:spacing w:after="0"/>
        <w:ind w:left="0"/>
        <w:jc w:val="both"/>
      </w:pPr>
      <w:r>
        <w:rPr>
          <w:rFonts w:ascii="Times New Roman"/>
          <w:b w:val="false"/>
          <w:i w:val="false"/>
          <w:color w:val="000000"/>
          <w:sz w:val="28"/>
        </w:rPr>
        <w:t xml:space="preserve">
      При привлечении займов, организации разрабатывают политику управления рисками, которая утверждается советом директоров для акционерных обществ, наблюдательным советом для товариществ с ограниченной ответственностью и органом государственного управления для государственных предприятий. </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к Правилам разработки, утверждения</w:t>
            </w:r>
            <w:r>
              <w:br/>
            </w:r>
            <w:r>
              <w:rPr>
                <w:rFonts w:ascii="Times New Roman"/>
                <w:b w:val="false"/>
                <w:i w:val="false"/>
                <w:color w:val="000000"/>
                <w:sz w:val="20"/>
              </w:rPr>
              <w:t xml:space="preserve">планов развития контролируемых </w:t>
            </w:r>
            <w:r>
              <w:br/>
            </w:r>
            <w:r>
              <w:rPr>
                <w:rFonts w:ascii="Times New Roman"/>
                <w:b w:val="false"/>
                <w:i w:val="false"/>
                <w:color w:val="000000"/>
                <w:sz w:val="20"/>
              </w:rPr>
              <w:t xml:space="preserve">государством акционерных обществ </w:t>
            </w:r>
            <w:r>
              <w:br/>
            </w:r>
            <w:r>
              <w:rPr>
                <w:rFonts w:ascii="Times New Roman"/>
                <w:b w:val="false"/>
                <w:i w:val="false"/>
                <w:color w:val="000000"/>
                <w:sz w:val="20"/>
              </w:rPr>
              <w:t xml:space="preserve">и товариществ с ограниченной </w:t>
            </w:r>
            <w:r>
              <w:br/>
            </w:r>
            <w:r>
              <w:rPr>
                <w:rFonts w:ascii="Times New Roman"/>
                <w:b w:val="false"/>
                <w:i w:val="false"/>
                <w:color w:val="000000"/>
                <w:sz w:val="20"/>
              </w:rPr>
              <w:t xml:space="preserve">ответственностью, государственных </w:t>
            </w:r>
            <w:r>
              <w:br/>
            </w:r>
            <w:r>
              <w:rPr>
                <w:rFonts w:ascii="Times New Roman"/>
                <w:b w:val="false"/>
                <w:i w:val="false"/>
                <w:color w:val="000000"/>
                <w:sz w:val="20"/>
              </w:rPr>
              <w:t xml:space="preserve">предприятий, а также мониторинга </w:t>
            </w:r>
            <w:r>
              <w:br/>
            </w:r>
            <w:r>
              <w:rPr>
                <w:rFonts w:ascii="Times New Roman"/>
                <w:b w:val="false"/>
                <w:i w:val="false"/>
                <w:color w:val="000000"/>
                <w:sz w:val="20"/>
              </w:rPr>
              <w:t xml:space="preserve">и оценки их реализации, </w:t>
            </w:r>
            <w:r>
              <w:br/>
            </w:r>
            <w:r>
              <w:rPr>
                <w:rFonts w:ascii="Times New Roman"/>
                <w:b w:val="false"/>
                <w:i w:val="false"/>
                <w:color w:val="000000"/>
                <w:sz w:val="20"/>
              </w:rPr>
              <w:t xml:space="preserve">утвержденным приказом Министра </w:t>
            </w:r>
            <w:r>
              <w:br/>
            </w:r>
            <w:r>
              <w:rPr>
                <w:rFonts w:ascii="Times New Roman"/>
                <w:b w:val="false"/>
                <w:i w:val="false"/>
                <w:color w:val="000000"/>
                <w:sz w:val="20"/>
              </w:rPr>
              <w:t xml:space="preserve">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27 марта 2015 года № 249</w:t>
            </w:r>
          </w:p>
        </w:tc>
      </w:tr>
    </w:tbl>
    <w:p>
      <w:pPr>
        <w:spacing w:after="0"/>
        <w:ind w:left="0"/>
        <w:jc w:val="both"/>
      </w:pPr>
      <w:r>
        <w:rPr>
          <w:rFonts w:ascii="Times New Roman"/>
          <w:b w:val="false"/>
          <w:i w:val="false"/>
          <w:color w:val="ff0000"/>
          <w:sz w:val="28"/>
        </w:rPr>
        <w:t xml:space="preserve">
      Сноска. Приложение 1 в редакции приказа и.о. Министра национальной экономики РК от 23.02.2018 </w:t>
      </w:r>
      <w:r>
        <w:rPr>
          <w:rFonts w:ascii="Times New Roman"/>
          <w:b w:val="false"/>
          <w:i w:val="false"/>
          <w:color w:val="ff0000"/>
          <w:sz w:val="28"/>
        </w:rPr>
        <w:t>№ 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518" w:id="97"/>
    <w:p>
      <w:pPr>
        <w:spacing w:after="0"/>
        <w:ind w:left="0"/>
        <w:jc w:val="left"/>
      </w:pPr>
      <w:r>
        <w:rPr>
          <w:rFonts w:ascii="Times New Roman"/>
          <w:b/>
          <w:i w:val="false"/>
          <w:color w:val="000000"/>
        </w:rPr>
        <w:t xml:space="preserve"> Структура Плана развития организации</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5"/>
        <w:gridCol w:w="4330"/>
        <w:gridCol w:w="881"/>
        <w:gridCol w:w="4554"/>
      </w:tblGrid>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Титульный лист</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организации</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Организационная структура</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Корпоративная структура</w:t>
            </w:r>
          </w:p>
        </w:tc>
      </w:tr>
      <w:tr>
        <w:trPr>
          <w:trHeight w:val="30" w:hRule="atLeast"/>
        </w:trPr>
        <w:tc>
          <w:tcPr>
            <w:tcW w:w="2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"Показатели развития"</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Главы</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задачи и ключевые показатели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реализации</w:t>
            </w:r>
          </w:p>
        </w:tc>
      </w:tr>
      <w:tr>
        <w:trPr>
          <w:trHeight w:val="30" w:hRule="atLeast"/>
        </w:trPr>
        <w:tc>
          <w:tcPr>
            <w:tcW w:w="2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"Агрегированные показатели"</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Главы</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показатели финансово-хозяйственной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Инвестиционный (инновационный) план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долевых инструментов</w:t>
            </w:r>
          </w:p>
        </w:tc>
      </w:tr>
      <w:tr>
        <w:trPr>
          <w:trHeight w:val="30" w:hRule="atLeast"/>
        </w:trPr>
        <w:tc>
          <w:tcPr>
            <w:tcW w:w="2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"Показатели планируемого года"</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Главы</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финансирования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денег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(создание) активов</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готовой продукции</w:t>
            </w:r>
          </w:p>
        </w:tc>
      </w:tr>
      <w:tr>
        <w:trPr>
          <w:trHeight w:val="30" w:hRule="atLeast"/>
        </w:trPr>
        <w:tc>
          <w:tcPr>
            <w:tcW w:w="2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производства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основного производства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Вспомогательное производство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Накладные расходы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расходы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вознаграждениям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другие платежи в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площадь и автотранспорт</w:t>
            </w:r>
          </w:p>
        </w:tc>
      </w:tr>
      <w:tr>
        <w:trPr>
          <w:trHeight w:val="30" w:hRule="atLeast"/>
        </w:trPr>
        <w:tc>
          <w:tcPr>
            <w:tcW w:w="2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"Пояснительная записка"</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Главы</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Текущее состояние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задачи и ключевые показатели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реализации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(распределение части чистой прибыли)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Инвестиционный (инновационный) план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готовой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производства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производство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расходы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вознаграждениям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другие обязательные платежи в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Риски</w:t>
            </w:r>
          </w:p>
        </w:tc>
      </w:tr>
    </w:tbl>
    <w:p>
      <w:pPr>
        <w:spacing w:after="0"/>
        <w:ind w:left="0"/>
        <w:jc w:val="both"/>
      </w:pPr>
      <w:r>
        <w:rPr>
          <w:rFonts w:ascii="Times New Roman"/>
          <w:b w:val="false"/>
          <w:i w:val="false"/>
          <w:color w:val="000000"/>
          <w:sz w:val="28"/>
        </w:rPr>
        <w:t>
      Примечание: План развития может быть дополнен другими разделами, главами, параграфами и приложениями, когда такое дополнение уместно для раскрытия целей, задач, ключевых показателей, показателей финансово-хозяйственной деятельности и других сведений об Организации.</w:t>
      </w:r>
    </w:p>
    <w:p>
      <w:pPr>
        <w:spacing w:after="0"/>
        <w:ind w:left="0"/>
        <w:jc w:val="both"/>
      </w:pPr>
      <w:r>
        <w:rPr>
          <w:rFonts w:ascii="Times New Roman"/>
          <w:b w:val="false"/>
          <w:i w:val="false"/>
          <w:color w:val="000000"/>
          <w:sz w:val="28"/>
        </w:rPr>
        <w:t>
      В случае дополнения плана развития разделами, разделов главами, а глав параграфами, каждый дополнительно представляемый раздел и (или) глава, и (или) параграф имеет соответствующее обозначение ("раздел" "глава", "параграф"), а также наименование.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Правилам разработки и </w:t>
            </w:r>
            <w:r>
              <w:br/>
            </w:r>
            <w:r>
              <w:rPr>
                <w:rFonts w:ascii="Times New Roman"/>
                <w:b w:val="false"/>
                <w:i w:val="false"/>
                <w:color w:val="000000"/>
                <w:sz w:val="20"/>
              </w:rPr>
              <w:t xml:space="preserve">представления отчетов по </w:t>
            </w:r>
            <w:r>
              <w:br/>
            </w:r>
            <w:r>
              <w:rPr>
                <w:rFonts w:ascii="Times New Roman"/>
                <w:b w:val="false"/>
                <w:i w:val="false"/>
                <w:color w:val="000000"/>
                <w:sz w:val="20"/>
              </w:rPr>
              <w:t xml:space="preserve">исполнению планов развития </w:t>
            </w:r>
            <w:r>
              <w:br/>
            </w:r>
            <w:r>
              <w:rPr>
                <w:rFonts w:ascii="Times New Roman"/>
                <w:b w:val="false"/>
                <w:i w:val="false"/>
                <w:color w:val="000000"/>
                <w:sz w:val="20"/>
              </w:rPr>
              <w:t xml:space="preserve">контролируемых государством </w:t>
            </w:r>
            <w:r>
              <w:br/>
            </w:r>
            <w:r>
              <w:rPr>
                <w:rFonts w:ascii="Times New Roman"/>
                <w:b w:val="false"/>
                <w:i w:val="false"/>
                <w:color w:val="000000"/>
                <w:sz w:val="20"/>
              </w:rPr>
              <w:t xml:space="preserve">акционерных обществ, </w:t>
            </w:r>
            <w:r>
              <w:br/>
            </w:r>
            <w:r>
              <w:rPr>
                <w:rFonts w:ascii="Times New Roman"/>
                <w:b w:val="false"/>
                <w:i w:val="false"/>
                <w:color w:val="000000"/>
                <w:sz w:val="20"/>
              </w:rPr>
              <w:t>товариществ с ограниченно</w:t>
            </w:r>
            <w:r>
              <w:br/>
            </w:r>
            <w:r>
              <w:rPr>
                <w:rFonts w:ascii="Times New Roman"/>
                <w:b w:val="false"/>
                <w:i w:val="false"/>
                <w:color w:val="000000"/>
                <w:sz w:val="20"/>
              </w:rPr>
              <w:t xml:space="preserve">й ответственностью и </w:t>
            </w:r>
            <w:r>
              <w:br/>
            </w:r>
            <w:r>
              <w:rPr>
                <w:rFonts w:ascii="Times New Roman"/>
                <w:b w:val="false"/>
                <w:i w:val="false"/>
                <w:color w:val="000000"/>
                <w:sz w:val="20"/>
              </w:rPr>
              <w:t xml:space="preserve">государственных предприятий, </w:t>
            </w:r>
            <w:r>
              <w:br/>
            </w:r>
            <w:r>
              <w:rPr>
                <w:rFonts w:ascii="Times New Roman"/>
                <w:b w:val="false"/>
                <w:i w:val="false"/>
                <w:color w:val="000000"/>
                <w:sz w:val="20"/>
              </w:rPr>
              <w:t xml:space="preserve">утвержденным приказом </w:t>
            </w:r>
            <w:r>
              <w:br/>
            </w:r>
            <w:r>
              <w:rPr>
                <w:rFonts w:ascii="Times New Roman"/>
                <w:b w:val="false"/>
                <w:i w:val="false"/>
                <w:color w:val="000000"/>
                <w:sz w:val="20"/>
              </w:rPr>
              <w:t xml:space="preserve">Министра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27 марта 2015 года № 249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Паспорт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6"/>
        <w:gridCol w:w="8497"/>
        <w:gridCol w:w="34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8" w:id="98"/>
          <w:p>
            <w:pPr>
              <w:spacing w:after="20"/>
              <w:ind w:left="20"/>
              <w:jc w:val="both"/>
            </w:pPr>
            <w:r>
              <w:rPr>
                <w:rFonts w:ascii="Times New Roman"/>
                <w:b w:val="false"/>
                <w:i w:val="false"/>
                <w:color w:val="000000"/>
                <w:sz w:val="20"/>
              </w:rPr>
              <w:t>
Уполномоченный орган соответствующей отрасли (исполнительный орган, финансируемый из местного бюджета) либо аппарат акима города районного значения, села, поселка, сельского округа</w:t>
            </w:r>
          </w:p>
          <w:bookmarkEnd w:id="98"/>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9" w:id="99"/>
          <w:p>
            <w:pPr>
              <w:spacing w:after="20"/>
              <w:ind w:left="20"/>
              <w:jc w:val="both"/>
            </w:pPr>
            <w:r>
              <w:rPr>
                <w:rFonts w:ascii="Times New Roman"/>
                <w:b w:val="false"/>
                <w:i w:val="false"/>
                <w:color w:val="000000"/>
                <w:sz w:val="20"/>
              </w:rPr>
              <w:t>
Организация</w:t>
            </w:r>
          </w:p>
          <w:bookmarkEnd w:id="99"/>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2213"/>
        <w:gridCol w:w="52"/>
        <w:gridCol w:w="7"/>
        <w:gridCol w:w="17"/>
        <w:gridCol w:w="17"/>
        <w:gridCol w:w="999"/>
        <w:gridCol w:w="416"/>
        <w:gridCol w:w="42"/>
        <w:gridCol w:w="47"/>
        <w:gridCol w:w="52"/>
        <w:gridCol w:w="550"/>
        <w:gridCol w:w="59"/>
        <w:gridCol w:w="188"/>
        <w:gridCol w:w="1802"/>
        <w:gridCol w:w="290"/>
        <w:gridCol w:w="307"/>
        <w:gridCol w:w="327"/>
        <w:gridCol w:w="458"/>
        <w:gridCol w:w="454"/>
        <w:gridCol w:w="2"/>
        <w:gridCol w:w="146"/>
        <w:gridCol w:w="148"/>
        <w:gridCol w:w="293"/>
        <w:gridCol w:w="293"/>
        <w:gridCol w:w="1863"/>
      </w:tblGrid>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2" w:id="100"/>
          <w:p>
            <w:pPr>
              <w:spacing w:after="20"/>
              <w:ind w:left="20"/>
              <w:jc w:val="both"/>
            </w:pPr>
            <w:r>
              <w:rPr>
                <w:rFonts w:ascii="Times New Roman"/>
                <w:b w:val="false"/>
                <w:i w:val="false"/>
                <w:color w:val="000000"/>
                <w:sz w:val="20"/>
              </w:rPr>
              <w:t>
№</w:t>
            </w:r>
          </w:p>
          <w:bookmarkEnd w:id="100"/>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3" w:id="101"/>
          <w:p>
            <w:pPr>
              <w:spacing w:after="20"/>
              <w:ind w:left="20"/>
              <w:jc w:val="both"/>
            </w:pPr>
            <w:r>
              <w:rPr>
                <w:rFonts w:ascii="Times New Roman"/>
                <w:b w:val="false"/>
                <w:i w:val="false"/>
                <w:color w:val="000000"/>
                <w:sz w:val="20"/>
              </w:rPr>
              <w:t>
1</w:t>
            </w:r>
          </w:p>
          <w:bookmarkEnd w:id="101"/>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4" w:id="102"/>
          <w:p>
            <w:pPr>
              <w:spacing w:after="20"/>
              <w:ind w:left="20"/>
              <w:jc w:val="both"/>
            </w:pPr>
            <w:r>
              <w:rPr>
                <w:rFonts w:ascii="Times New Roman"/>
                <w:b w:val="false"/>
                <w:i w:val="false"/>
                <w:color w:val="000000"/>
                <w:sz w:val="20"/>
              </w:rPr>
              <w:t>
2</w:t>
            </w:r>
          </w:p>
          <w:bookmarkEnd w:id="102"/>
        </w:tc>
        <w:tc>
          <w:tcPr>
            <w:tcW w:w="0" w:type="auto"/>
            <w:gridSpan w:val="2"/>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5" w:id="103"/>
          <w:p>
            <w:pPr>
              <w:spacing w:after="20"/>
              <w:ind w:left="20"/>
              <w:jc w:val="both"/>
            </w:pPr>
            <w:r>
              <w:rPr>
                <w:rFonts w:ascii="Times New Roman"/>
                <w:b w:val="false"/>
                <w:i w:val="false"/>
                <w:color w:val="000000"/>
                <w:sz w:val="20"/>
              </w:rPr>
              <w:t>
3</w:t>
            </w:r>
          </w:p>
          <w:bookmarkEnd w:id="103"/>
        </w:tc>
        <w:tc>
          <w:tcPr>
            <w:tcW w:w="0" w:type="auto"/>
            <w:gridSpan w:val="2"/>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6" w:id="104"/>
          <w:p>
            <w:pPr>
              <w:spacing w:after="20"/>
              <w:ind w:left="20"/>
              <w:jc w:val="both"/>
            </w:pPr>
            <w:r>
              <w:rPr>
                <w:rFonts w:ascii="Times New Roman"/>
                <w:b w:val="false"/>
                <w:i w:val="false"/>
                <w:color w:val="000000"/>
                <w:sz w:val="20"/>
              </w:rPr>
              <w:t>
4</w:t>
            </w:r>
          </w:p>
          <w:bookmarkEnd w:id="104"/>
        </w:tc>
        <w:tc>
          <w:tcPr>
            <w:tcW w:w="0" w:type="auto"/>
            <w:gridSpan w:val="2"/>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(поселок)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7" w:id="105"/>
          <w:p>
            <w:pPr>
              <w:spacing w:after="20"/>
              <w:ind w:left="20"/>
              <w:jc w:val="both"/>
            </w:pPr>
            <w:r>
              <w:rPr>
                <w:rFonts w:ascii="Times New Roman"/>
                <w:b w:val="false"/>
                <w:i w:val="false"/>
                <w:color w:val="000000"/>
                <w:sz w:val="20"/>
              </w:rPr>
              <w:t>
5</w:t>
            </w:r>
          </w:p>
          <w:bookmarkEnd w:id="105"/>
        </w:tc>
        <w:tc>
          <w:tcPr>
            <w:tcW w:w="0" w:type="auto"/>
            <w:gridSpan w:val="2"/>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(микрорайон)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8" w:id="106"/>
          <w:p>
            <w:pPr>
              <w:spacing w:after="20"/>
              <w:ind w:left="20"/>
              <w:jc w:val="both"/>
            </w:pPr>
            <w:r>
              <w:rPr>
                <w:rFonts w:ascii="Times New Roman"/>
                <w:b w:val="false"/>
                <w:i w:val="false"/>
                <w:color w:val="000000"/>
                <w:sz w:val="20"/>
              </w:rPr>
              <w:t>
6</w:t>
            </w:r>
          </w:p>
          <w:bookmarkEnd w:id="106"/>
        </w:tc>
        <w:tc>
          <w:tcPr>
            <w:tcW w:w="0" w:type="auto"/>
            <w:gridSpan w:val="2"/>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9" w:id="107"/>
          <w:p>
            <w:pPr>
              <w:spacing w:after="20"/>
              <w:ind w:left="20"/>
              <w:jc w:val="both"/>
            </w:pPr>
            <w:r>
              <w:rPr>
                <w:rFonts w:ascii="Times New Roman"/>
                <w:b w:val="false"/>
                <w:i w:val="false"/>
                <w:color w:val="000000"/>
                <w:sz w:val="20"/>
              </w:rPr>
              <w:t>
7</w:t>
            </w:r>
          </w:p>
          <w:bookmarkEnd w:id="107"/>
        </w:tc>
        <w:tc>
          <w:tcPr>
            <w:tcW w:w="0" w:type="auto"/>
            <w:gridSpan w:val="2"/>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0" w:id="108"/>
          <w:p>
            <w:pPr>
              <w:spacing w:after="20"/>
              <w:ind w:left="20"/>
              <w:jc w:val="both"/>
            </w:pPr>
            <w:r>
              <w:rPr>
                <w:rFonts w:ascii="Times New Roman"/>
                <w:b w:val="false"/>
                <w:i w:val="false"/>
                <w:color w:val="000000"/>
                <w:sz w:val="20"/>
              </w:rPr>
              <w:t>
8</w:t>
            </w:r>
          </w:p>
          <w:bookmarkEnd w:id="108"/>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телефоны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1" w:id="109"/>
          <w:p>
            <w:pPr>
              <w:spacing w:after="20"/>
              <w:ind w:left="20"/>
              <w:jc w:val="both"/>
            </w:pPr>
            <w:r>
              <w:rPr>
                <w:rFonts w:ascii="Times New Roman"/>
                <w:b w:val="false"/>
                <w:i w:val="false"/>
                <w:color w:val="000000"/>
                <w:sz w:val="20"/>
              </w:rPr>
              <w:t>
9</w:t>
            </w:r>
          </w:p>
          <w:bookmarkEnd w:id="109"/>
        </w:tc>
        <w:tc>
          <w:tcPr>
            <w:tcW w:w="0" w:type="auto"/>
            <w:gridSpan w:val="2"/>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2" w:id="110"/>
          <w:p>
            <w:pPr>
              <w:spacing w:after="20"/>
              <w:ind w:left="20"/>
              <w:jc w:val="both"/>
            </w:pPr>
            <w:r>
              <w:rPr>
                <w:rFonts w:ascii="Times New Roman"/>
                <w:b w:val="false"/>
                <w:i w:val="false"/>
                <w:color w:val="000000"/>
                <w:sz w:val="20"/>
              </w:rPr>
              <w:t>
10</w:t>
            </w:r>
          </w:p>
          <w:bookmarkEnd w:id="110"/>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адрес (e-mail), веб-сайт</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3" w:id="111"/>
          <w:p>
            <w:pPr>
              <w:spacing w:after="20"/>
              <w:ind w:left="20"/>
              <w:jc w:val="both"/>
            </w:pPr>
            <w:r>
              <w:rPr>
                <w:rFonts w:ascii="Times New Roman"/>
                <w:b w:val="false"/>
                <w:i w:val="false"/>
                <w:color w:val="000000"/>
                <w:sz w:val="20"/>
              </w:rPr>
              <w:t>
11</w:t>
            </w:r>
          </w:p>
          <w:bookmarkEnd w:id="111"/>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(бизнес-индентификационный номер)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4" w:id="112"/>
          <w:p>
            <w:pPr>
              <w:spacing w:after="20"/>
              <w:ind w:left="20"/>
              <w:jc w:val="both"/>
            </w:pPr>
            <w:r>
              <w:rPr>
                <w:rFonts w:ascii="Times New Roman"/>
                <w:b w:val="false"/>
                <w:i w:val="false"/>
                <w:color w:val="000000"/>
                <w:sz w:val="20"/>
              </w:rPr>
              <w:t>
12</w:t>
            </w:r>
          </w:p>
          <w:bookmarkEnd w:id="112"/>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по ОКЭД (Общий классификатор видов экономической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5" w:id="113"/>
          <w:p>
            <w:pPr>
              <w:spacing w:after="20"/>
              <w:ind w:left="20"/>
              <w:jc w:val="both"/>
            </w:pPr>
            <w:r>
              <w:rPr>
                <w:rFonts w:ascii="Times New Roman"/>
                <w:b w:val="false"/>
                <w:i w:val="false"/>
                <w:color w:val="000000"/>
                <w:sz w:val="20"/>
              </w:rPr>
              <w:t>
13</w:t>
            </w:r>
          </w:p>
          <w:bookmarkEnd w:id="113"/>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по ОКЭД (Общий классификатор видов экономической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6" w:id="114"/>
          <w:p>
            <w:pPr>
              <w:spacing w:after="20"/>
              <w:ind w:left="20"/>
              <w:jc w:val="both"/>
            </w:pPr>
            <w:r>
              <w:rPr>
                <w:rFonts w:ascii="Times New Roman"/>
                <w:b w:val="false"/>
                <w:i w:val="false"/>
                <w:color w:val="000000"/>
                <w:sz w:val="20"/>
              </w:rPr>
              <w:t>
14</w:t>
            </w:r>
          </w:p>
          <w:bookmarkEnd w:id="114"/>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уполномоченного органа соответствующей отрасли</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7" w:id="115"/>
          <w:p>
            <w:pPr>
              <w:spacing w:after="20"/>
              <w:ind w:left="20"/>
              <w:jc w:val="both"/>
            </w:pPr>
            <w:r>
              <w:rPr>
                <w:rFonts w:ascii="Times New Roman"/>
                <w:b w:val="false"/>
                <w:i w:val="false"/>
                <w:color w:val="000000"/>
                <w:sz w:val="20"/>
              </w:rPr>
              <w:t>
15</w:t>
            </w:r>
          </w:p>
          <w:bookmarkEnd w:id="115"/>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история:</w:t>
            </w: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Республики Казахстан, в соответствии с которым создана Организация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(ДД)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(ММ)</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(ГГГГ)</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8" w:id="116"/>
          <w:p>
            <w:pPr>
              <w:spacing w:after="20"/>
              <w:ind w:left="20"/>
              <w:jc w:val="both"/>
            </w:pPr>
            <w:r>
              <w:rPr>
                <w:rFonts w:ascii="Times New Roman"/>
                <w:b w:val="false"/>
                <w:i w:val="false"/>
                <w:color w:val="000000"/>
                <w:sz w:val="20"/>
              </w:rPr>
              <w:t>
16</w:t>
            </w:r>
          </w:p>
          <w:bookmarkEnd w:id="116"/>
        </w:tc>
        <w:tc>
          <w:tcPr>
            <w:tcW w:w="0" w:type="auto"/>
            <w:gridSpan w:val="2"/>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9" w:id="117"/>
          <w:p>
            <w:pPr>
              <w:spacing w:after="20"/>
              <w:ind w:left="20"/>
              <w:jc w:val="both"/>
            </w:pPr>
            <w:r>
              <w:rPr>
                <w:rFonts w:ascii="Times New Roman"/>
                <w:b w:val="false"/>
                <w:i w:val="false"/>
                <w:color w:val="000000"/>
                <w:sz w:val="20"/>
              </w:rPr>
              <w:t>
17</w:t>
            </w:r>
          </w:p>
          <w:bookmarkEnd w:id="117"/>
        </w:tc>
        <w:tc>
          <w:tcPr>
            <w:tcW w:w="0" w:type="auto"/>
            <w:gridSpan w:val="2"/>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0" w:id="118"/>
          <w:p>
            <w:pPr>
              <w:spacing w:after="20"/>
              <w:ind w:left="20"/>
              <w:jc w:val="both"/>
            </w:pPr>
            <w:r>
              <w:rPr>
                <w:rFonts w:ascii="Times New Roman"/>
                <w:b w:val="false"/>
                <w:i w:val="false"/>
                <w:color w:val="000000"/>
                <w:sz w:val="20"/>
              </w:rPr>
              <w:t>
18</w:t>
            </w:r>
          </w:p>
          <w:bookmarkEnd w:id="118"/>
        </w:tc>
        <w:tc>
          <w:tcPr>
            <w:tcW w:w="0" w:type="auto"/>
            <w:gridSpan w:val="2"/>
            <w:vMerge/>
            <w:tcBorders>
              <w:top w:val="nil"/>
              <w:left w:val="single" w:color="cfcfcf" w:sz="5"/>
              <w:bottom w:val="single" w:color="cfcfcf" w:sz="5"/>
              <w:right w:val="single" w:color="cfcfcf" w:sz="5"/>
            </w:tcBorders>
          </w:tcP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Виды деятельности </w:t>
            </w:r>
            <w:r>
              <w:br/>
            </w:r>
            <w:r>
              <w:rPr>
                <w:rFonts w:ascii="Times New Roman"/>
                <w:b w:val="false"/>
                <w:i w:val="false"/>
                <w:color w:val="000000"/>
                <w:sz w:val="20"/>
              </w:rPr>
              <w:t>(в соответствии с Уставом)</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1" w:id="119"/>
          <w:p>
            <w:pPr>
              <w:spacing w:after="20"/>
              <w:ind w:left="20"/>
              <w:jc w:val="both"/>
            </w:pPr>
            <w:r>
              <w:rPr>
                <w:rFonts w:ascii="Times New Roman"/>
                <w:b w:val="false"/>
                <w:i w:val="false"/>
                <w:color w:val="000000"/>
                <w:sz w:val="20"/>
              </w:rPr>
              <w:t>
19</w:t>
            </w:r>
          </w:p>
          <w:bookmarkEnd w:id="119"/>
        </w:tc>
        <w:tc>
          <w:tcPr>
            <w:tcW w:w="0" w:type="auto"/>
            <w:gridSpan w:val="2"/>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2" w:id="120"/>
          <w:p>
            <w:pPr>
              <w:spacing w:after="20"/>
              <w:ind w:left="20"/>
              <w:jc w:val="both"/>
            </w:pPr>
            <w:r>
              <w:rPr>
                <w:rFonts w:ascii="Times New Roman"/>
                <w:b w:val="false"/>
                <w:i w:val="false"/>
                <w:color w:val="000000"/>
                <w:sz w:val="20"/>
              </w:rPr>
              <w:t>
20</w:t>
            </w:r>
          </w:p>
          <w:bookmarkEnd w:id="120"/>
        </w:tc>
        <w:tc>
          <w:tcPr>
            <w:tcW w:w="0" w:type="auto"/>
            <w:gridSpan w:val="2"/>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3" w:id="121"/>
          <w:p>
            <w:pPr>
              <w:spacing w:after="20"/>
              <w:ind w:left="20"/>
              <w:jc w:val="both"/>
            </w:pPr>
            <w:r>
              <w:rPr>
                <w:rFonts w:ascii="Times New Roman"/>
                <w:b w:val="false"/>
                <w:i w:val="false"/>
                <w:color w:val="000000"/>
                <w:sz w:val="20"/>
              </w:rPr>
              <w:t>
21</w:t>
            </w:r>
          </w:p>
          <w:bookmarkEnd w:id="121"/>
        </w:tc>
        <w:tc>
          <w:tcPr>
            <w:tcW w:w="0" w:type="auto"/>
            <w:gridSpan w:val="2"/>
            <w:vMerge/>
            <w:tcBorders>
              <w:top w:val="nil"/>
              <w:left w:val="single" w:color="cfcfcf" w:sz="5"/>
              <w:bottom w:val="single" w:color="cfcfcf" w:sz="5"/>
              <w:right w:val="single" w:color="cfcfcf" w:sz="5"/>
            </w:tcBorders>
          </w:tcP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в органах юстиции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(ММ)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(ГГГГ)</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4" w:id="122"/>
          <w:p>
            <w:pPr>
              <w:spacing w:after="20"/>
              <w:ind w:left="20"/>
              <w:jc w:val="both"/>
            </w:pPr>
            <w:r>
              <w:rPr>
                <w:rFonts w:ascii="Times New Roman"/>
                <w:b w:val="false"/>
                <w:i w:val="false"/>
                <w:color w:val="000000"/>
                <w:sz w:val="20"/>
              </w:rPr>
              <w:t>
22</w:t>
            </w:r>
          </w:p>
          <w:bookmarkEnd w:id="122"/>
        </w:tc>
        <w:tc>
          <w:tcPr>
            <w:tcW w:w="0" w:type="auto"/>
            <w:gridSpan w:val="2"/>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5" w:id="123"/>
          <w:p>
            <w:pPr>
              <w:spacing w:after="20"/>
              <w:ind w:left="20"/>
              <w:jc w:val="both"/>
            </w:pPr>
            <w:r>
              <w:rPr>
                <w:rFonts w:ascii="Times New Roman"/>
                <w:b w:val="false"/>
                <w:i w:val="false"/>
                <w:color w:val="000000"/>
                <w:sz w:val="20"/>
              </w:rPr>
              <w:t>
23</w:t>
            </w:r>
          </w:p>
          <w:bookmarkEnd w:id="123"/>
        </w:tc>
        <w:tc>
          <w:tcPr>
            <w:tcW w:w="0" w:type="auto"/>
            <w:gridSpan w:val="2"/>
            <w:vMerge/>
            <w:tcBorders>
              <w:top w:val="nil"/>
              <w:left w:val="single" w:color="cfcfcf" w:sz="5"/>
              <w:bottom w:val="single" w:color="cfcfcf" w:sz="5"/>
              <w:right w:val="single" w:color="cfcfcf" w:sz="5"/>
            </w:tcBorders>
          </w:tcP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Перерегистрация (последняя)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(ДД)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(ММ)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(ГГГГ)</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6" w:id="124"/>
          <w:p>
            <w:pPr>
              <w:spacing w:after="20"/>
              <w:ind w:left="20"/>
              <w:jc w:val="both"/>
            </w:pPr>
            <w:r>
              <w:rPr>
                <w:rFonts w:ascii="Times New Roman"/>
                <w:b w:val="false"/>
                <w:i w:val="false"/>
                <w:color w:val="000000"/>
                <w:sz w:val="20"/>
              </w:rPr>
              <w:t>
24</w:t>
            </w:r>
          </w:p>
          <w:bookmarkEnd w:id="124"/>
        </w:tc>
        <w:tc>
          <w:tcPr>
            <w:tcW w:w="0" w:type="auto"/>
            <w:gridSpan w:val="2"/>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7" w:id="125"/>
          <w:p>
            <w:pPr>
              <w:spacing w:after="20"/>
              <w:ind w:left="20"/>
              <w:jc w:val="both"/>
            </w:pPr>
            <w:r>
              <w:rPr>
                <w:rFonts w:ascii="Times New Roman"/>
                <w:b w:val="false"/>
                <w:i w:val="false"/>
                <w:color w:val="000000"/>
                <w:sz w:val="20"/>
              </w:rPr>
              <w:t>
25</w:t>
            </w:r>
          </w:p>
          <w:bookmarkEnd w:id="125"/>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ли субъектом естественной монополии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сфера естественной монополии</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8" w:id="126"/>
          <w:p>
            <w:pPr>
              <w:spacing w:after="20"/>
              <w:ind w:left="20"/>
              <w:jc w:val="both"/>
            </w:pPr>
            <w:r>
              <w:rPr>
                <w:rFonts w:ascii="Times New Roman"/>
                <w:b w:val="false"/>
                <w:i w:val="false"/>
                <w:color w:val="000000"/>
                <w:sz w:val="20"/>
              </w:rPr>
              <w:t>
26</w:t>
            </w:r>
          </w:p>
          <w:bookmarkEnd w:id="126"/>
        </w:tc>
        <w:tc>
          <w:tcPr>
            <w:tcW w:w="0" w:type="auto"/>
            <w:gridSpan w:val="2"/>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регулируемых услуг (товаров, работ)</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9" w:id="127"/>
          <w:p>
            <w:pPr>
              <w:spacing w:after="20"/>
              <w:ind w:left="20"/>
              <w:jc w:val="both"/>
            </w:pPr>
            <w:r>
              <w:rPr>
                <w:rFonts w:ascii="Times New Roman"/>
                <w:b w:val="false"/>
                <w:i w:val="false"/>
                <w:color w:val="000000"/>
                <w:sz w:val="20"/>
              </w:rPr>
              <w:t>
27</w:t>
            </w:r>
          </w:p>
          <w:bookmarkEnd w:id="127"/>
        </w:tc>
        <w:tc>
          <w:tcPr>
            <w:tcW w:w="0" w:type="auto"/>
            <w:gridSpan w:val="2"/>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включения в Государственный регистр субъектов естественных монополий</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0" w:id="128"/>
          <w:p>
            <w:pPr>
              <w:spacing w:after="20"/>
              <w:ind w:left="20"/>
              <w:jc w:val="both"/>
            </w:pPr>
            <w:r>
              <w:rPr>
                <w:rFonts w:ascii="Times New Roman"/>
                <w:b w:val="false"/>
                <w:i w:val="false"/>
                <w:color w:val="000000"/>
                <w:sz w:val="20"/>
              </w:rPr>
              <w:t>
28</w:t>
            </w:r>
          </w:p>
          <w:bookmarkEnd w:id="128"/>
        </w:tc>
        <w:tc>
          <w:tcPr>
            <w:tcW w:w="0" w:type="auto"/>
            <w:gridSpan w:val="1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ли субъектом рынка, занимающим доминирующее или монопольное положение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Географические границы</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1" w:id="129"/>
          <w:p>
            <w:pPr>
              <w:spacing w:after="20"/>
              <w:ind w:left="20"/>
              <w:jc w:val="both"/>
            </w:pPr>
            <w:r>
              <w:rPr>
                <w:rFonts w:ascii="Times New Roman"/>
                <w:b w:val="false"/>
                <w:i w:val="false"/>
                <w:color w:val="000000"/>
                <w:sz w:val="20"/>
              </w:rPr>
              <w:t>
29</w:t>
            </w:r>
          </w:p>
          <w:bookmarkEnd w:id="129"/>
        </w:tc>
        <w:tc>
          <w:tcPr>
            <w:tcW w:w="0" w:type="auto"/>
            <w:gridSpan w:val="14"/>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2" w:id="130"/>
          <w:p>
            <w:pPr>
              <w:spacing w:after="20"/>
              <w:ind w:left="20"/>
              <w:jc w:val="both"/>
            </w:pPr>
            <w:r>
              <w:rPr>
                <w:rFonts w:ascii="Times New Roman"/>
                <w:b w:val="false"/>
                <w:i w:val="false"/>
                <w:color w:val="000000"/>
                <w:sz w:val="20"/>
              </w:rPr>
              <w:t>
30</w:t>
            </w:r>
          </w:p>
          <w:bookmarkEnd w:id="130"/>
        </w:tc>
        <w:tc>
          <w:tcPr>
            <w:tcW w:w="0" w:type="auto"/>
            <w:gridSpan w:val="14"/>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3" w:id="131"/>
          <w:p>
            <w:pPr>
              <w:spacing w:after="20"/>
              <w:ind w:left="20"/>
              <w:jc w:val="both"/>
            </w:pPr>
            <w:r>
              <w:rPr>
                <w:rFonts w:ascii="Times New Roman"/>
                <w:b w:val="false"/>
                <w:i w:val="false"/>
                <w:color w:val="000000"/>
                <w:sz w:val="20"/>
              </w:rPr>
              <w:t>
31</w:t>
            </w:r>
          </w:p>
          <w:bookmarkEnd w:id="131"/>
        </w:tc>
        <w:tc>
          <w:tcPr>
            <w:tcW w:w="0" w:type="auto"/>
            <w:gridSpan w:val="14"/>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4" w:id="132"/>
          <w:p>
            <w:pPr>
              <w:spacing w:after="20"/>
              <w:ind w:left="20"/>
              <w:jc w:val="both"/>
            </w:pPr>
            <w:r>
              <w:rPr>
                <w:rFonts w:ascii="Times New Roman"/>
                <w:b w:val="false"/>
                <w:i w:val="false"/>
                <w:color w:val="000000"/>
                <w:sz w:val="20"/>
              </w:rPr>
              <w:t>
32</w:t>
            </w:r>
          </w:p>
          <w:bookmarkEnd w:id="132"/>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ли природопользователем</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и (или) разрешение на право природопользования, орган выдавший лицензию и (или) разрешение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5" w:id="133"/>
          <w:p>
            <w:pPr>
              <w:spacing w:after="20"/>
              <w:ind w:left="20"/>
              <w:jc w:val="both"/>
            </w:pPr>
            <w:r>
              <w:rPr>
                <w:rFonts w:ascii="Times New Roman"/>
                <w:b w:val="false"/>
                <w:i w:val="false"/>
                <w:color w:val="000000"/>
                <w:sz w:val="20"/>
              </w:rPr>
              <w:t>
33</w:t>
            </w:r>
          </w:p>
          <w:bookmarkEnd w:id="133"/>
        </w:tc>
        <w:tc>
          <w:tcPr>
            <w:tcW w:w="0" w:type="auto"/>
            <w:gridSpan w:val="3"/>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(ДД)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(ММ)</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(ГГГГ)</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6" w:id="134"/>
          <w:p>
            <w:pPr>
              <w:spacing w:after="20"/>
              <w:ind w:left="20"/>
              <w:jc w:val="both"/>
            </w:pPr>
            <w:r>
              <w:rPr>
                <w:rFonts w:ascii="Times New Roman"/>
                <w:b w:val="false"/>
                <w:i w:val="false"/>
                <w:color w:val="000000"/>
                <w:sz w:val="20"/>
              </w:rPr>
              <w:t>
34</w:t>
            </w:r>
          </w:p>
          <w:bookmarkEnd w:id="134"/>
        </w:tc>
        <w:tc>
          <w:tcPr>
            <w:tcW w:w="0" w:type="auto"/>
            <w:gridSpan w:val="3"/>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7" w:id="135"/>
          <w:p>
            <w:pPr>
              <w:spacing w:after="20"/>
              <w:ind w:left="20"/>
              <w:jc w:val="both"/>
            </w:pPr>
            <w:r>
              <w:rPr>
                <w:rFonts w:ascii="Times New Roman"/>
                <w:b w:val="false"/>
                <w:i w:val="false"/>
                <w:color w:val="000000"/>
                <w:sz w:val="20"/>
              </w:rPr>
              <w:t>
35</w:t>
            </w:r>
          </w:p>
          <w:bookmarkEnd w:id="135"/>
        </w:tc>
        <w:tc>
          <w:tcPr>
            <w:tcW w:w="0" w:type="auto"/>
            <w:gridSpan w:val="3"/>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8" w:id="136"/>
          <w:p>
            <w:pPr>
              <w:spacing w:after="20"/>
              <w:ind w:left="20"/>
              <w:jc w:val="both"/>
            </w:pPr>
            <w:r>
              <w:rPr>
                <w:rFonts w:ascii="Times New Roman"/>
                <w:b w:val="false"/>
                <w:i w:val="false"/>
                <w:color w:val="000000"/>
                <w:sz w:val="20"/>
              </w:rPr>
              <w:t>
36</w:t>
            </w:r>
          </w:p>
          <w:bookmarkEnd w:id="136"/>
        </w:tc>
        <w:tc>
          <w:tcPr>
            <w:tcW w:w="0" w:type="auto"/>
            <w:gridSpan w:val="3"/>
            <w:vMerge/>
            <w:tcBorders>
              <w:top w:val="nil"/>
              <w:left w:val="single" w:color="cfcfcf" w:sz="5"/>
              <w:bottom w:val="single" w:color="cfcfcf" w:sz="5"/>
              <w:right w:val="single" w:color="cfcfcf" w:sz="5"/>
            </w:tcBorders>
          </w:tcP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на право природопользования, орган принявший решение (Правительство Республики Казахстан, местный исполнительный орган)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(ДД)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(ММ)</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(ГГГГ)</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9" w:id="137"/>
          <w:p>
            <w:pPr>
              <w:spacing w:after="20"/>
              <w:ind w:left="20"/>
              <w:jc w:val="both"/>
            </w:pPr>
            <w:r>
              <w:rPr>
                <w:rFonts w:ascii="Times New Roman"/>
                <w:b w:val="false"/>
                <w:i w:val="false"/>
                <w:color w:val="000000"/>
                <w:sz w:val="20"/>
              </w:rPr>
              <w:t>
37</w:t>
            </w:r>
          </w:p>
          <w:bookmarkEnd w:id="137"/>
        </w:tc>
        <w:tc>
          <w:tcPr>
            <w:tcW w:w="0" w:type="auto"/>
            <w:gridSpan w:val="3"/>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0" w:id="138"/>
          <w:p>
            <w:pPr>
              <w:spacing w:after="20"/>
              <w:ind w:left="20"/>
              <w:jc w:val="both"/>
            </w:pPr>
            <w:r>
              <w:rPr>
                <w:rFonts w:ascii="Times New Roman"/>
                <w:b w:val="false"/>
                <w:i w:val="false"/>
                <w:color w:val="000000"/>
                <w:sz w:val="20"/>
              </w:rPr>
              <w:t>
38</w:t>
            </w:r>
          </w:p>
          <w:bookmarkEnd w:id="138"/>
        </w:tc>
        <w:tc>
          <w:tcPr>
            <w:tcW w:w="0" w:type="auto"/>
            <w:gridSpan w:val="3"/>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1" w:id="139"/>
          <w:p>
            <w:pPr>
              <w:spacing w:after="20"/>
              <w:ind w:left="20"/>
              <w:jc w:val="both"/>
            </w:pPr>
            <w:r>
              <w:rPr>
                <w:rFonts w:ascii="Times New Roman"/>
                <w:b w:val="false"/>
                <w:i w:val="false"/>
                <w:color w:val="000000"/>
                <w:sz w:val="20"/>
              </w:rPr>
              <w:t>
39</w:t>
            </w:r>
          </w:p>
          <w:bookmarkEnd w:id="139"/>
        </w:tc>
        <w:tc>
          <w:tcPr>
            <w:tcW w:w="0" w:type="auto"/>
            <w:gridSpan w:val="3"/>
            <w:vMerge/>
            <w:tcBorders>
              <w:top w:val="nil"/>
              <w:left w:val="single" w:color="cfcfcf" w:sz="5"/>
              <w:bottom w:val="single" w:color="cfcfcf" w:sz="5"/>
              <w:right w:val="single" w:color="cfcfcf" w:sz="5"/>
            </w:tcBorders>
          </w:tcP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(контракт) на право природопользования, орган, заключивший договор (контракт)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(ДД)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(ММ)</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(ГГГГ)</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2" w:id="140"/>
          <w:p>
            <w:pPr>
              <w:spacing w:after="20"/>
              <w:ind w:left="20"/>
              <w:jc w:val="both"/>
            </w:pPr>
            <w:r>
              <w:rPr>
                <w:rFonts w:ascii="Times New Roman"/>
                <w:b w:val="false"/>
                <w:i w:val="false"/>
                <w:color w:val="000000"/>
                <w:sz w:val="20"/>
              </w:rPr>
              <w:t>
40</w:t>
            </w:r>
          </w:p>
          <w:bookmarkEnd w:id="140"/>
        </w:tc>
        <w:tc>
          <w:tcPr>
            <w:tcW w:w="0" w:type="auto"/>
            <w:gridSpan w:val="3"/>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3" w:id="141"/>
          <w:p>
            <w:pPr>
              <w:spacing w:after="20"/>
              <w:ind w:left="20"/>
              <w:jc w:val="both"/>
            </w:pPr>
            <w:r>
              <w:rPr>
                <w:rFonts w:ascii="Times New Roman"/>
                <w:b w:val="false"/>
                <w:i w:val="false"/>
                <w:color w:val="000000"/>
                <w:sz w:val="20"/>
              </w:rPr>
              <w:t>
41</w:t>
            </w:r>
          </w:p>
          <w:bookmarkEnd w:id="141"/>
        </w:tc>
        <w:tc>
          <w:tcPr>
            <w:tcW w:w="0" w:type="auto"/>
            <w:gridSpan w:val="3"/>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4" w:id="142"/>
          <w:p>
            <w:pPr>
              <w:spacing w:after="20"/>
              <w:ind w:left="20"/>
              <w:jc w:val="both"/>
            </w:pPr>
            <w:r>
              <w:rPr>
                <w:rFonts w:ascii="Times New Roman"/>
                <w:b w:val="false"/>
                <w:i w:val="false"/>
                <w:color w:val="000000"/>
                <w:sz w:val="20"/>
              </w:rPr>
              <w:t>
42</w:t>
            </w:r>
          </w:p>
          <w:bookmarkEnd w:id="142"/>
        </w:tc>
        <w:tc>
          <w:tcPr>
            <w:tcW w:w="0" w:type="auto"/>
            <w:gridSpan w:val="3"/>
            <w:vMerge/>
            <w:tcBorders>
              <w:top w:val="nil"/>
              <w:left w:val="single" w:color="cfcfcf" w:sz="5"/>
              <w:bottom w:val="single" w:color="cfcfcf" w:sz="5"/>
              <w:right w:val="single" w:color="cfcfcf" w:sz="5"/>
            </w:tcBorders>
          </w:tcP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природопользования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временное</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5" w:id="143"/>
          <w:p>
            <w:pPr>
              <w:spacing w:after="20"/>
              <w:ind w:left="20"/>
              <w:jc w:val="both"/>
            </w:pPr>
            <w:r>
              <w:rPr>
                <w:rFonts w:ascii="Times New Roman"/>
                <w:b w:val="false"/>
                <w:i w:val="false"/>
                <w:color w:val="000000"/>
                <w:sz w:val="20"/>
              </w:rPr>
              <w:t>
43</w:t>
            </w:r>
          </w:p>
          <w:bookmarkEnd w:id="143"/>
        </w:tc>
        <w:tc>
          <w:tcPr>
            <w:tcW w:w="0" w:type="auto"/>
            <w:gridSpan w:val="3"/>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отчуждаемое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неотчуждаемое</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6" w:id="144"/>
          <w:p>
            <w:pPr>
              <w:spacing w:after="20"/>
              <w:ind w:left="20"/>
              <w:jc w:val="both"/>
            </w:pPr>
            <w:r>
              <w:rPr>
                <w:rFonts w:ascii="Times New Roman"/>
                <w:b w:val="false"/>
                <w:i w:val="false"/>
                <w:color w:val="000000"/>
                <w:sz w:val="20"/>
              </w:rPr>
              <w:t>
44</w:t>
            </w:r>
          </w:p>
          <w:bookmarkEnd w:id="144"/>
        </w:tc>
        <w:tc>
          <w:tcPr>
            <w:tcW w:w="0" w:type="auto"/>
            <w:gridSpan w:val="3"/>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7" w:id="145"/>
          <w:p>
            <w:pPr>
              <w:spacing w:after="20"/>
              <w:ind w:left="20"/>
              <w:jc w:val="both"/>
            </w:pPr>
            <w:r>
              <w:rPr>
                <w:rFonts w:ascii="Times New Roman"/>
                <w:b w:val="false"/>
                <w:i w:val="false"/>
                <w:color w:val="000000"/>
                <w:sz w:val="20"/>
              </w:rPr>
              <w:t>
45</w:t>
            </w:r>
          </w:p>
          <w:bookmarkEnd w:id="145"/>
        </w:tc>
        <w:tc>
          <w:tcPr>
            <w:tcW w:w="0" w:type="auto"/>
            <w:gridSpan w:val="3"/>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возмездное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безвозмездное</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8" w:id="146"/>
          <w:p>
            <w:pPr>
              <w:spacing w:after="20"/>
              <w:ind w:left="20"/>
              <w:jc w:val="both"/>
            </w:pPr>
            <w:r>
              <w:rPr>
                <w:rFonts w:ascii="Times New Roman"/>
                <w:b w:val="false"/>
                <w:i w:val="false"/>
                <w:color w:val="000000"/>
                <w:sz w:val="20"/>
              </w:rPr>
              <w:t>
46</w:t>
            </w:r>
          </w:p>
          <w:bookmarkEnd w:id="146"/>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ли недропользователем</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недропользованию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 операции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9" w:id="147"/>
          <w:p>
            <w:pPr>
              <w:spacing w:after="20"/>
              <w:ind w:left="20"/>
              <w:jc w:val="both"/>
            </w:pPr>
            <w:r>
              <w:rPr>
                <w:rFonts w:ascii="Times New Roman"/>
                <w:b w:val="false"/>
                <w:i w:val="false"/>
                <w:color w:val="000000"/>
                <w:sz w:val="20"/>
              </w:rPr>
              <w:t>
47</w:t>
            </w:r>
          </w:p>
          <w:bookmarkEnd w:id="147"/>
        </w:tc>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заключивший контракт (выдавший разрешение)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0" w:id="148"/>
          <w:p>
            <w:pPr>
              <w:spacing w:after="20"/>
              <w:ind w:left="20"/>
              <w:jc w:val="both"/>
            </w:pPr>
            <w:r>
              <w:rPr>
                <w:rFonts w:ascii="Times New Roman"/>
                <w:b w:val="false"/>
                <w:i w:val="false"/>
                <w:color w:val="000000"/>
                <w:sz w:val="20"/>
              </w:rPr>
              <w:t>
48</w:t>
            </w:r>
          </w:p>
          <w:bookmarkEnd w:id="148"/>
        </w:tc>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 (разрешение)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(ДД)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(ММ)</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(ГГГГ)</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1" w:id="149"/>
          <w:p>
            <w:pPr>
              <w:spacing w:after="20"/>
              <w:ind w:left="20"/>
              <w:jc w:val="both"/>
            </w:pPr>
            <w:r>
              <w:rPr>
                <w:rFonts w:ascii="Times New Roman"/>
                <w:b w:val="false"/>
                <w:i w:val="false"/>
                <w:color w:val="000000"/>
                <w:sz w:val="20"/>
              </w:rPr>
              <w:t>
49</w:t>
            </w:r>
          </w:p>
          <w:bookmarkEnd w:id="149"/>
        </w:tc>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2" w:id="150"/>
          <w:p>
            <w:pPr>
              <w:spacing w:after="20"/>
              <w:ind w:left="20"/>
              <w:jc w:val="both"/>
            </w:pPr>
            <w:r>
              <w:rPr>
                <w:rFonts w:ascii="Times New Roman"/>
                <w:b w:val="false"/>
                <w:i w:val="false"/>
                <w:color w:val="000000"/>
                <w:sz w:val="20"/>
              </w:rPr>
              <w:t>
50</w:t>
            </w:r>
          </w:p>
          <w:bookmarkEnd w:id="150"/>
        </w:tc>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3" w:id="151"/>
          <w:p>
            <w:pPr>
              <w:spacing w:after="20"/>
              <w:ind w:left="20"/>
              <w:jc w:val="both"/>
            </w:pPr>
            <w:r>
              <w:rPr>
                <w:rFonts w:ascii="Times New Roman"/>
                <w:b w:val="false"/>
                <w:i w:val="false"/>
                <w:color w:val="000000"/>
                <w:sz w:val="20"/>
              </w:rPr>
              <w:t>
51</w:t>
            </w:r>
          </w:p>
          <w:bookmarkEnd w:id="151"/>
        </w:tc>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операции</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4" w:id="152"/>
          <w:p>
            <w:pPr>
              <w:spacing w:after="20"/>
              <w:ind w:left="20"/>
              <w:jc w:val="both"/>
            </w:pPr>
            <w:r>
              <w:rPr>
                <w:rFonts w:ascii="Times New Roman"/>
                <w:b w:val="false"/>
                <w:i w:val="false"/>
                <w:color w:val="000000"/>
                <w:sz w:val="20"/>
              </w:rPr>
              <w:t>
52</w:t>
            </w:r>
          </w:p>
          <w:bookmarkEnd w:id="152"/>
        </w:tc>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заключивший контракт (выдавший разрешение)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5" w:id="153"/>
          <w:p>
            <w:pPr>
              <w:spacing w:after="20"/>
              <w:ind w:left="20"/>
              <w:jc w:val="both"/>
            </w:pPr>
            <w:r>
              <w:rPr>
                <w:rFonts w:ascii="Times New Roman"/>
                <w:b w:val="false"/>
                <w:i w:val="false"/>
                <w:color w:val="000000"/>
                <w:sz w:val="20"/>
              </w:rPr>
              <w:t>
53</w:t>
            </w:r>
          </w:p>
          <w:bookmarkEnd w:id="153"/>
        </w:tc>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 (разрешение)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(ДД)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(ММ)</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(ГГГГ)</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6" w:id="154"/>
          <w:p>
            <w:pPr>
              <w:spacing w:after="20"/>
              <w:ind w:left="20"/>
              <w:jc w:val="both"/>
            </w:pPr>
            <w:r>
              <w:rPr>
                <w:rFonts w:ascii="Times New Roman"/>
                <w:b w:val="false"/>
                <w:i w:val="false"/>
                <w:color w:val="000000"/>
                <w:sz w:val="20"/>
              </w:rPr>
              <w:t>
54</w:t>
            </w:r>
          </w:p>
          <w:bookmarkEnd w:id="154"/>
        </w:tc>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7" w:id="155"/>
          <w:p>
            <w:pPr>
              <w:spacing w:after="20"/>
              <w:ind w:left="20"/>
              <w:jc w:val="both"/>
            </w:pPr>
            <w:r>
              <w:rPr>
                <w:rFonts w:ascii="Times New Roman"/>
                <w:b w:val="false"/>
                <w:i w:val="false"/>
                <w:color w:val="000000"/>
                <w:sz w:val="20"/>
              </w:rPr>
              <w:t>
55</w:t>
            </w:r>
          </w:p>
          <w:bookmarkEnd w:id="155"/>
        </w:tc>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8" w:id="156"/>
          <w:p>
            <w:pPr>
              <w:spacing w:after="20"/>
              <w:ind w:left="20"/>
              <w:jc w:val="both"/>
            </w:pPr>
            <w:r>
              <w:rPr>
                <w:rFonts w:ascii="Times New Roman"/>
                <w:b w:val="false"/>
                <w:i w:val="false"/>
                <w:color w:val="000000"/>
                <w:sz w:val="20"/>
              </w:rPr>
              <w:t>
56</w:t>
            </w:r>
          </w:p>
          <w:bookmarkEnd w:id="156"/>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ли водопользователем</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право водопользования, орган выдавший разрешение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9" w:id="157"/>
          <w:p>
            <w:pPr>
              <w:spacing w:after="20"/>
              <w:ind w:left="20"/>
              <w:jc w:val="both"/>
            </w:pPr>
            <w:r>
              <w:rPr>
                <w:rFonts w:ascii="Times New Roman"/>
                <w:b w:val="false"/>
                <w:i w:val="false"/>
                <w:color w:val="000000"/>
                <w:sz w:val="20"/>
              </w:rPr>
              <w:t>
57</w:t>
            </w:r>
          </w:p>
          <w:bookmarkEnd w:id="157"/>
        </w:tc>
        <w:tc>
          <w:tcPr>
            <w:tcW w:w="0" w:type="auto"/>
            <w:gridSpan w:val="3"/>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(ДД)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(ММ)</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(ГГГГ)</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0" w:id="158"/>
          <w:p>
            <w:pPr>
              <w:spacing w:after="20"/>
              <w:ind w:left="20"/>
              <w:jc w:val="both"/>
            </w:pPr>
            <w:r>
              <w:rPr>
                <w:rFonts w:ascii="Times New Roman"/>
                <w:b w:val="false"/>
                <w:i w:val="false"/>
                <w:color w:val="000000"/>
                <w:sz w:val="20"/>
              </w:rPr>
              <w:t>
58</w:t>
            </w:r>
          </w:p>
          <w:bookmarkEnd w:id="158"/>
        </w:tc>
        <w:tc>
          <w:tcPr>
            <w:tcW w:w="0" w:type="auto"/>
            <w:gridSpan w:val="3"/>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1" w:id="159"/>
          <w:p>
            <w:pPr>
              <w:spacing w:after="20"/>
              <w:ind w:left="20"/>
              <w:jc w:val="both"/>
            </w:pPr>
            <w:r>
              <w:rPr>
                <w:rFonts w:ascii="Times New Roman"/>
                <w:b w:val="false"/>
                <w:i w:val="false"/>
                <w:color w:val="000000"/>
                <w:sz w:val="20"/>
              </w:rPr>
              <w:t>
59</w:t>
            </w:r>
          </w:p>
          <w:bookmarkEnd w:id="159"/>
        </w:tc>
        <w:tc>
          <w:tcPr>
            <w:tcW w:w="0" w:type="auto"/>
            <w:gridSpan w:val="3"/>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2" w:id="160"/>
          <w:p>
            <w:pPr>
              <w:spacing w:after="20"/>
              <w:ind w:left="20"/>
              <w:jc w:val="both"/>
            </w:pPr>
            <w:r>
              <w:rPr>
                <w:rFonts w:ascii="Times New Roman"/>
                <w:b w:val="false"/>
                <w:i w:val="false"/>
                <w:color w:val="000000"/>
                <w:sz w:val="20"/>
              </w:rPr>
              <w:t>
60</w:t>
            </w:r>
          </w:p>
          <w:bookmarkEnd w:id="160"/>
        </w:tc>
        <w:tc>
          <w:tcPr>
            <w:tcW w:w="0" w:type="auto"/>
            <w:gridSpan w:val="3"/>
            <w:vMerge/>
            <w:tcBorders>
              <w:top w:val="nil"/>
              <w:left w:val="single" w:color="cfcfcf" w:sz="5"/>
              <w:bottom w:val="single" w:color="cfcfcf" w:sz="5"/>
              <w:right w:val="single" w:color="cfcfcf" w:sz="5"/>
            </w:tcBorders>
          </w:tcP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водопользования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временное</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3" w:id="161"/>
          <w:p>
            <w:pPr>
              <w:spacing w:after="20"/>
              <w:ind w:left="20"/>
              <w:jc w:val="both"/>
            </w:pPr>
            <w:r>
              <w:rPr>
                <w:rFonts w:ascii="Times New Roman"/>
                <w:b w:val="false"/>
                <w:i w:val="false"/>
                <w:color w:val="000000"/>
                <w:sz w:val="20"/>
              </w:rPr>
              <w:t>
61</w:t>
            </w:r>
          </w:p>
          <w:bookmarkEnd w:id="161"/>
        </w:tc>
        <w:tc>
          <w:tcPr>
            <w:tcW w:w="0" w:type="auto"/>
            <w:gridSpan w:val="3"/>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отчуждаемое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неотчуждаемое</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4" w:id="162"/>
          <w:p>
            <w:pPr>
              <w:spacing w:after="20"/>
              <w:ind w:left="20"/>
              <w:jc w:val="both"/>
            </w:pPr>
            <w:r>
              <w:rPr>
                <w:rFonts w:ascii="Times New Roman"/>
                <w:b w:val="false"/>
                <w:i w:val="false"/>
                <w:color w:val="000000"/>
                <w:sz w:val="20"/>
              </w:rPr>
              <w:t>
62</w:t>
            </w:r>
          </w:p>
          <w:bookmarkEnd w:id="162"/>
        </w:tc>
        <w:tc>
          <w:tcPr>
            <w:tcW w:w="0" w:type="auto"/>
            <w:gridSpan w:val="3"/>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5" w:id="163"/>
          <w:p>
            <w:pPr>
              <w:spacing w:after="20"/>
              <w:ind w:left="20"/>
              <w:jc w:val="both"/>
            </w:pPr>
            <w:r>
              <w:rPr>
                <w:rFonts w:ascii="Times New Roman"/>
                <w:b w:val="false"/>
                <w:i w:val="false"/>
                <w:color w:val="000000"/>
                <w:sz w:val="20"/>
              </w:rPr>
              <w:t>
63</w:t>
            </w:r>
          </w:p>
          <w:bookmarkEnd w:id="163"/>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ли землепользователем</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на право землепользования, орган принявший решение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6" w:id="164"/>
          <w:p>
            <w:pPr>
              <w:spacing w:after="20"/>
              <w:ind w:left="20"/>
              <w:jc w:val="both"/>
            </w:pPr>
            <w:r>
              <w:rPr>
                <w:rFonts w:ascii="Times New Roman"/>
                <w:b w:val="false"/>
                <w:i w:val="false"/>
                <w:color w:val="000000"/>
                <w:sz w:val="20"/>
              </w:rPr>
              <w:t>
64</w:t>
            </w:r>
          </w:p>
          <w:bookmarkEnd w:id="164"/>
        </w:tc>
        <w:tc>
          <w:tcPr>
            <w:tcW w:w="0" w:type="auto"/>
            <w:gridSpan w:val="3"/>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(ДД)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(ММ)</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(ГГГГ)</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7" w:id="165"/>
          <w:p>
            <w:pPr>
              <w:spacing w:after="20"/>
              <w:ind w:left="20"/>
              <w:jc w:val="both"/>
            </w:pPr>
            <w:r>
              <w:rPr>
                <w:rFonts w:ascii="Times New Roman"/>
                <w:b w:val="false"/>
                <w:i w:val="false"/>
                <w:color w:val="000000"/>
                <w:sz w:val="20"/>
              </w:rPr>
              <w:t>
65</w:t>
            </w:r>
          </w:p>
          <w:bookmarkEnd w:id="165"/>
        </w:tc>
        <w:tc>
          <w:tcPr>
            <w:tcW w:w="0" w:type="auto"/>
            <w:gridSpan w:val="3"/>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8" w:id="166"/>
          <w:p>
            <w:pPr>
              <w:spacing w:after="20"/>
              <w:ind w:left="20"/>
              <w:jc w:val="both"/>
            </w:pPr>
            <w:r>
              <w:rPr>
                <w:rFonts w:ascii="Times New Roman"/>
                <w:b w:val="false"/>
                <w:i w:val="false"/>
                <w:color w:val="000000"/>
                <w:sz w:val="20"/>
              </w:rPr>
              <w:t>
66</w:t>
            </w:r>
          </w:p>
          <w:bookmarkEnd w:id="166"/>
        </w:tc>
        <w:tc>
          <w:tcPr>
            <w:tcW w:w="0" w:type="auto"/>
            <w:gridSpan w:val="3"/>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9" w:id="167"/>
          <w:p>
            <w:pPr>
              <w:spacing w:after="20"/>
              <w:ind w:left="20"/>
              <w:jc w:val="both"/>
            </w:pPr>
            <w:r>
              <w:rPr>
                <w:rFonts w:ascii="Times New Roman"/>
                <w:b w:val="false"/>
                <w:i w:val="false"/>
                <w:color w:val="000000"/>
                <w:sz w:val="20"/>
              </w:rPr>
              <w:t>
67</w:t>
            </w:r>
          </w:p>
          <w:bookmarkEnd w:id="167"/>
        </w:tc>
        <w:tc>
          <w:tcPr>
            <w:tcW w:w="0" w:type="auto"/>
            <w:gridSpan w:val="3"/>
            <w:vMerge/>
            <w:tcBorders>
              <w:top w:val="nil"/>
              <w:left w:val="single" w:color="cfcfcf" w:sz="5"/>
              <w:bottom w:val="single" w:color="cfcfcf" w:sz="5"/>
              <w:right w:val="single" w:color="cfcfcf" w:sz="5"/>
            </w:tcBorders>
          </w:tcP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землепользователя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временное</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0" w:id="168"/>
          <w:p>
            <w:pPr>
              <w:spacing w:after="20"/>
              <w:ind w:left="20"/>
              <w:jc w:val="both"/>
            </w:pPr>
            <w:r>
              <w:rPr>
                <w:rFonts w:ascii="Times New Roman"/>
                <w:b w:val="false"/>
                <w:i w:val="false"/>
                <w:color w:val="000000"/>
                <w:sz w:val="20"/>
              </w:rPr>
              <w:t>
68</w:t>
            </w:r>
          </w:p>
          <w:bookmarkEnd w:id="168"/>
        </w:tc>
        <w:tc>
          <w:tcPr>
            <w:tcW w:w="0" w:type="auto"/>
            <w:gridSpan w:val="3"/>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отчуждаемое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неотчуждаемое</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1" w:id="169"/>
          <w:p>
            <w:pPr>
              <w:spacing w:after="20"/>
              <w:ind w:left="20"/>
              <w:jc w:val="both"/>
            </w:pPr>
            <w:r>
              <w:rPr>
                <w:rFonts w:ascii="Times New Roman"/>
                <w:b w:val="false"/>
                <w:i w:val="false"/>
                <w:color w:val="000000"/>
                <w:sz w:val="20"/>
              </w:rPr>
              <w:t>
69</w:t>
            </w:r>
          </w:p>
          <w:bookmarkEnd w:id="169"/>
        </w:tc>
        <w:tc>
          <w:tcPr>
            <w:tcW w:w="0" w:type="auto"/>
            <w:gridSpan w:val="3"/>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2" w:id="170"/>
          <w:p>
            <w:pPr>
              <w:spacing w:after="20"/>
              <w:ind w:left="20"/>
              <w:jc w:val="both"/>
            </w:pPr>
            <w:r>
              <w:rPr>
                <w:rFonts w:ascii="Times New Roman"/>
                <w:b w:val="false"/>
                <w:i w:val="false"/>
                <w:color w:val="000000"/>
                <w:sz w:val="20"/>
              </w:rPr>
              <w:t>
70</w:t>
            </w:r>
          </w:p>
          <w:bookmarkEnd w:id="170"/>
        </w:tc>
        <w:tc>
          <w:tcPr>
            <w:tcW w:w="0" w:type="auto"/>
            <w:gridSpan w:val="3"/>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возмездное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безвозмездное</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3" w:id="171"/>
          <w:p>
            <w:pPr>
              <w:spacing w:after="20"/>
              <w:ind w:left="20"/>
              <w:jc w:val="both"/>
            </w:pPr>
            <w:r>
              <w:rPr>
                <w:rFonts w:ascii="Times New Roman"/>
                <w:b w:val="false"/>
                <w:i w:val="false"/>
                <w:color w:val="000000"/>
                <w:sz w:val="20"/>
              </w:rPr>
              <w:t>
71</w:t>
            </w:r>
          </w:p>
          <w:bookmarkEnd w:id="171"/>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ли лесопользователем</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долгосрочное лесопользование</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о результатах тендера на лесопользование (договор ), орган, заключивший договор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4" w:id="172"/>
          <w:p>
            <w:pPr>
              <w:spacing w:after="20"/>
              <w:ind w:left="20"/>
              <w:jc w:val="both"/>
            </w:pPr>
            <w:r>
              <w:rPr>
                <w:rFonts w:ascii="Times New Roman"/>
                <w:b w:val="false"/>
                <w:i w:val="false"/>
                <w:color w:val="000000"/>
                <w:sz w:val="20"/>
              </w:rPr>
              <w:t>
72</w:t>
            </w:r>
          </w:p>
          <w:bookmarkEnd w:id="172"/>
        </w:tc>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(ДД)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(ММ)</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(ГГГГ)</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5" w:id="173"/>
          <w:p>
            <w:pPr>
              <w:spacing w:after="20"/>
              <w:ind w:left="20"/>
              <w:jc w:val="both"/>
            </w:pPr>
            <w:r>
              <w:rPr>
                <w:rFonts w:ascii="Times New Roman"/>
                <w:b w:val="false"/>
                <w:i w:val="false"/>
                <w:color w:val="000000"/>
                <w:sz w:val="20"/>
              </w:rPr>
              <w:t>
73</w:t>
            </w:r>
          </w:p>
          <w:bookmarkEnd w:id="173"/>
        </w:tc>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6" w:id="174"/>
          <w:p>
            <w:pPr>
              <w:spacing w:after="20"/>
              <w:ind w:left="20"/>
              <w:jc w:val="both"/>
            </w:pPr>
            <w:r>
              <w:rPr>
                <w:rFonts w:ascii="Times New Roman"/>
                <w:b w:val="false"/>
                <w:i w:val="false"/>
                <w:color w:val="000000"/>
                <w:sz w:val="20"/>
              </w:rPr>
              <w:t>
74</w:t>
            </w:r>
          </w:p>
          <w:bookmarkEnd w:id="174"/>
        </w:tc>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7" w:id="175"/>
          <w:p>
            <w:pPr>
              <w:spacing w:after="20"/>
              <w:ind w:left="20"/>
              <w:jc w:val="both"/>
            </w:pPr>
            <w:r>
              <w:rPr>
                <w:rFonts w:ascii="Times New Roman"/>
                <w:b w:val="false"/>
                <w:i w:val="false"/>
                <w:color w:val="000000"/>
                <w:sz w:val="20"/>
              </w:rPr>
              <w:t>
75</w:t>
            </w:r>
          </w:p>
          <w:bookmarkEnd w:id="175"/>
        </w:tc>
        <w:tc>
          <w:tcPr>
            <w:tcW w:w="0" w:type="auto"/>
            <w:gridSpan w:val="3"/>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временное лесопользование</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билет, орган, его выдавший</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8" w:id="176"/>
          <w:p>
            <w:pPr>
              <w:spacing w:after="20"/>
              <w:ind w:left="20"/>
              <w:jc w:val="both"/>
            </w:pPr>
            <w:r>
              <w:rPr>
                <w:rFonts w:ascii="Times New Roman"/>
                <w:b w:val="false"/>
                <w:i w:val="false"/>
                <w:color w:val="000000"/>
                <w:sz w:val="20"/>
              </w:rPr>
              <w:t>
76</w:t>
            </w:r>
          </w:p>
          <w:bookmarkEnd w:id="176"/>
        </w:tc>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(ДД)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(ММ)</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(ГГГГ)</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9" w:id="177"/>
          <w:p>
            <w:pPr>
              <w:spacing w:after="20"/>
              <w:ind w:left="20"/>
              <w:jc w:val="both"/>
            </w:pPr>
            <w:r>
              <w:rPr>
                <w:rFonts w:ascii="Times New Roman"/>
                <w:b w:val="false"/>
                <w:i w:val="false"/>
                <w:color w:val="000000"/>
                <w:sz w:val="20"/>
              </w:rPr>
              <w:t>
77</w:t>
            </w:r>
          </w:p>
          <w:bookmarkEnd w:id="177"/>
        </w:tc>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0" w:id="178"/>
          <w:p>
            <w:pPr>
              <w:spacing w:after="20"/>
              <w:ind w:left="20"/>
              <w:jc w:val="both"/>
            </w:pPr>
            <w:r>
              <w:rPr>
                <w:rFonts w:ascii="Times New Roman"/>
                <w:b w:val="false"/>
                <w:i w:val="false"/>
                <w:color w:val="000000"/>
                <w:sz w:val="20"/>
              </w:rPr>
              <w:t>
78</w:t>
            </w:r>
          </w:p>
          <w:bookmarkEnd w:id="178"/>
        </w:tc>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1" w:id="179"/>
          <w:p>
            <w:pPr>
              <w:spacing w:after="20"/>
              <w:ind w:left="20"/>
              <w:jc w:val="both"/>
            </w:pPr>
            <w:r>
              <w:rPr>
                <w:rFonts w:ascii="Times New Roman"/>
                <w:b w:val="false"/>
                <w:i w:val="false"/>
                <w:color w:val="000000"/>
                <w:sz w:val="20"/>
              </w:rPr>
              <w:t>
79</w:t>
            </w:r>
          </w:p>
          <w:bookmarkEnd w:id="179"/>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Уставный капитал, тыс.тенге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уставом</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2" w:id="180"/>
          <w:p>
            <w:pPr>
              <w:spacing w:after="20"/>
              <w:ind w:left="20"/>
              <w:jc w:val="both"/>
            </w:pPr>
            <w:r>
              <w:rPr>
                <w:rFonts w:ascii="Times New Roman"/>
                <w:b w:val="false"/>
                <w:i w:val="false"/>
                <w:color w:val="000000"/>
                <w:sz w:val="20"/>
              </w:rPr>
              <w:t>
80</w:t>
            </w:r>
          </w:p>
          <w:bookmarkEnd w:id="180"/>
        </w:tc>
        <w:tc>
          <w:tcPr>
            <w:tcW w:w="0" w:type="auto"/>
            <w:gridSpan w:val="3"/>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неоплаченный</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3" w:id="181"/>
          <w:p>
            <w:pPr>
              <w:spacing w:after="20"/>
              <w:ind w:left="20"/>
              <w:jc w:val="both"/>
            </w:pPr>
            <w:r>
              <w:rPr>
                <w:rFonts w:ascii="Times New Roman"/>
                <w:b w:val="false"/>
                <w:i w:val="false"/>
                <w:color w:val="000000"/>
                <w:sz w:val="20"/>
              </w:rPr>
              <w:t>
81</w:t>
            </w:r>
          </w:p>
          <w:bookmarkEnd w:id="181"/>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Объявленные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4" w:id="182"/>
          <w:p>
            <w:pPr>
              <w:spacing w:after="20"/>
              <w:ind w:left="20"/>
              <w:jc w:val="both"/>
            </w:pPr>
            <w:r>
              <w:rPr>
                <w:rFonts w:ascii="Times New Roman"/>
                <w:b w:val="false"/>
                <w:i w:val="false"/>
                <w:color w:val="000000"/>
                <w:sz w:val="20"/>
              </w:rPr>
              <w:t>
82</w:t>
            </w:r>
          </w:p>
          <w:bookmarkEnd w:id="182"/>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5" w:id="183"/>
          <w:p>
            <w:pPr>
              <w:spacing w:after="20"/>
              <w:ind w:left="20"/>
              <w:jc w:val="both"/>
            </w:pPr>
            <w:r>
              <w:rPr>
                <w:rFonts w:ascii="Times New Roman"/>
                <w:b w:val="false"/>
                <w:i w:val="false"/>
                <w:color w:val="000000"/>
                <w:sz w:val="20"/>
              </w:rPr>
              <w:t>
83</w:t>
            </w:r>
          </w:p>
          <w:bookmarkEnd w:id="183"/>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 акции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6" w:id="184"/>
          <w:p>
            <w:pPr>
              <w:spacing w:after="20"/>
              <w:ind w:left="20"/>
              <w:jc w:val="both"/>
            </w:pPr>
            <w:r>
              <w:rPr>
                <w:rFonts w:ascii="Times New Roman"/>
                <w:b w:val="false"/>
                <w:i w:val="false"/>
                <w:color w:val="000000"/>
                <w:sz w:val="20"/>
              </w:rPr>
              <w:t>
84</w:t>
            </w:r>
          </w:p>
          <w:bookmarkEnd w:id="184"/>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государственной собственности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7" w:id="185"/>
          <w:p>
            <w:pPr>
              <w:spacing w:after="20"/>
              <w:ind w:left="20"/>
              <w:jc w:val="both"/>
            </w:pPr>
            <w:r>
              <w:rPr>
                <w:rFonts w:ascii="Times New Roman"/>
                <w:b w:val="false"/>
                <w:i w:val="false"/>
                <w:color w:val="000000"/>
                <w:sz w:val="20"/>
              </w:rPr>
              <w:t>
85</w:t>
            </w:r>
          </w:p>
          <w:bookmarkEnd w:id="185"/>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частной собственности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8" w:id="186"/>
          <w:p>
            <w:pPr>
              <w:spacing w:after="20"/>
              <w:ind w:left="20"/>
              <w:jc w:val="both"/>
            </w:pPr>
            <w:r>
              <w:rPr>
                <w:rFonts w:ascii="Times New Roman"/>
                <w:b w:val="false"/>
                <w:i w:val="false"/>
                <w:color w:val="000000"/>
                <w:sz w:val="20"/>
              </w:rPr>
              <w:t>
86</w:t>
            </w:r>
          </w:p>
          <w:bookmarkEnd w:id="186"/>
        </w:tc>
        <w:tc>
          <w:tcPr>
            <w:tcW w:w="0" w:type="auto"/>
            <w:gridSpan w:val="5"/>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9" w:id="187"/>
          <w:p>
            <w:pPr>
              <w:spacing w:after="20"/>
              <w:ind w:left="20"/>
              <w:jc w:val="both"/>
            </w:pPr>
            <w:r>
              <w:rPr>
                <w:rFonts w:ascii="Times New Roman"/>
                <w:b w:val="false"/>
                <w:i w:val="false"/>
                <w:color w:val="000000"/>
                <w:sz w:val="20"/>
              </w:rPr>
              <w:t>
87</w:t>
            </w:r>
          </w:p>
          <w:bookmarkEnd w:id="187"/>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государственной собственности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0" w:id="188"/>
          <w:p>
            <w:pPr>
              <w:spacing w:after="20"/>
              <w:ind w:left="20"/>
              <w:jc w:val="both"/>
            </w:pPr>
            <w:r>
              <w:rPr>
                <w:rFonts w:ascii="Times New Roman"/>
                <w:b w:val="false"/>
                <w:i w:val="false"/>
                <w:color w:val="000000"/>
                <w:sz w:val="20"/>
              </w:rPr>
              <w:t>
88</w:t>
            </w:r>
          </w:p>
          <w:bookmarkEnd w:id="188"/>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частной собственности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1" w:id="189"/>
          <w:p>
            <w:pPr>
              <w:spacing w:after="20"/>
              <w:ind w:left="20"/>
              <w:jc w:val="both"/>
            </w:pPr>
            <w:r>
              <w:rPr>
                <w:rFonts w:ascii="Times New Roman"/>
                <w:b w:val="false"/>
                <w:i w:val="false"/>
                <w:color w:val="000000"/>
                <w:sz w:val="20"/>
              </w:rPr>
              <w:t>
89</w:t>
            </w:r>
          </w:p>
          <w:bookmarkEnd w:id="189"/>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и доходность одной акции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предыдущего периода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отчетного периода</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2" w:id="190"/>
          <w:p>
            <w:pPr>
              <w:spacing w:after="20"/>
              <w:ind w:left="20"/>
              <w:jc w:val="both"/>
            </w:pPr>
            <w:r>
              <w:rPr>
                <w:rFonts w:ascii="Times New Roman"/>
                <w:b w:val="false"/>
                <w:i w:val="false"/>
                <w:color w:val="000000"/>
                <w:sz w:val="20"/>
              </w:rPr>
              <w:t>
90</w:t>
            </w:r>
          </w:p>
          <w:bookmarkEnd w:id="190"/>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одной акции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3" w:id="191"/>
          <w:p>
            <w:pPr>
              <w:spacing w:after="20"/>
              <w:ind w:left="20"/>
              <w:jc w:val="both"/>
            </w:pPr>
            <w:r>
              <w:rPr>
                <w:rFonts w:ascii="Times New Roman"/>
                <w:b w:val="false"/>
                <w:i w:val="false"/>
                <w:color w:val="000000"/>
                <w:sz w:val="20"/>
              </w:rPr>
              <w:t>
91</w:t>
            </w:r>
          </w:p>
          <w:bookmarkEnd w:id="191"/>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Доходность одной акции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4" w:id="192"/>
          <w:p>
            <w:pPr>
              <w:spacing w:after="20"/>
              <w:ind w:left="20"/>
              <w:jc w:val="both"/>
            </w:pPr>
            <w:r>
              <w:rPr>
                <w:rFonts w:ascii="Times New Roman"/>
                <w:b w:val="false"/>
                <w:i w:val="false"/>
                <w:color w:val="000000"/>
                <w:sz w:val="20"/>
              </w:rPr>
              <w:t>
92</w:t>
            </w:r>
          </w:p>
          <w:bookmarkEnd w:id="192"/>
        </w:tc>
        <w:tc>
          <w:tcPr>
            <w:tcW w:w="0" w:type="auto"/>
            <w:gridSpan w:val="4"/>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учета доходов, получаемых по государственному заданию и реализации продуктов (продукции) государственным учреждениям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5" w:id="193"/>
          <w:p>
            <w:pPr>
              <w:spacing w:after="20"/>
              <w:ind w:left="20"/>
              <w:jc w:val="both"/>
            </w:pPr>
            <w:r>
              <w:rPr>
                <w:rFonts w:ascii="Times New Roman"/>
                <w:b w:val="false"/>
                <w:i w:val="false"/>
                <w:color w:val="000000"/>
                <w:sz w:val="20"/>
              </w:rPr>
              <w:t>
93</w:t>
            </w:r>
          </w:p>
          <w:bookmarkEnd w:id="193"/>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 прироста стоимости одной акции</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6" w:id="194"/>
          <w:p>
            <w:pPr>
              <w:spacing w:after="20"/>
              <w:ind w:left="20"/>
              <w:jc w:val="both"/>
            </w:pPr>
            <w:r>
              <w:rPr>
                <w:rFonts w:ascii="Times New Roman"/>
                <w:b w:val="false"/>
                <w:i w:val="false"/>
                <w:color w:val="000000"/>
                <w:sz w:val="20"/>
              </w:rPr>
              <w:t>
94</w:t>
            </w:r>
          </w:p>
          <w:bookmarkEnd w:id="194"/>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регистраторе</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контакты</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7" w:id="195"/>
          <w:p>
            <w:pPr>
              <w:spacing w:after="20"/>
              <w:ind w:left="20"/>
              <w:jc w:val="both"/>
            </w:pPr>
            <w:r>
              <w:rPr>
                <w:rFonts w:ascii="Times New Roman"/>
                <w:b w:val="false"/>
                <w:i w:val="false"/>
                <w:color w:val="000000"/>
                <w:sz w:val="20"/>
              </w:rPr>
              <w:t>
95</w:t>
            </w:r>
          </w:p>
          <w:bookmarkEnd w:id="195"/>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(ДД.ММ.ГГГГ)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r>
              <w:br/>
            </w:r>
            <w:r>
              <w:rPr>
                <w:rFonts w:ascii="Times New Roman"/>
                <w:b w:val="false"/>
                <w:i w:val="false"/>
                <w:color w:val="000000"/>
                <w:sz w:val="20"/>
              </w:rPr>
              <w:t>Имя, Отчество</w:t>
            </w:r>
            <w:r>
              <w:br/>
            </w:r>
            <w:r>
              <w:rPr>
                <w:rFonts w:ascii="Times New Roman"/>
                <w:b w:val="false"/>
                <w:i w:val="false"/>
                <w:color w:val="000000"/>
                <w:sz w:val="20"/>
              </w:rPr>
              <w:t>(при наличии)</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8" w:id="196"/>
          <w:p>
            <w:pPr>
              <w:spacing w:after="20"/>
              <w:ind w:left="20"/>
              <w:jc w:val="both"/>
            </w:pPr>
            <w:r>
              <w:rPr>
                <w:rFonts w:ascii="Times New Roman"/>
                <w:b w:val="false"/>
                <w:i w:val="false"/>
                <w:color w:val="000000"/>
                <w:sz w:val="20"/>
              </w:rPr>
              <w:t>
96</w:t>
            </w:r>
          </w:p>
          <w:bookmarkEnd w:id="196"/>
        </w:tc>
        <w:tc>
          <w:tcPr>
            <w:tcW w:w="0" w:type="auto"/>
            <w:gridSpan w:val="5"/>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9" w:id="197"/>
          <w:p>
            <w:pPr>
              <w:spacing w:after="20"/>
              <w:ind w:left="20"/>
              <w:jc w:val="both"/>
            </w:pPr>
            <w:r>
              <w:rPr>
                <w:rFonts w:ascii="Times New Roman"/>
                <w:b w:val="false"/>
                <w:i w:val="false"/>
                <w:color w:val="000000"/>
                <w:sz w:val="20"/>
              </w:rPr>
              <w:t>
97</w:t>
            </w:r>
          </w:p>
          <w:bookmarkEnd w:id="197"/>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 в уставном капитале (ТОО),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0" w:id="198"/>
          <w:p>
            <w:pPr>
              <w:spacing w:after="20"/>
              <w:ind w:left="20"/>
              <w:jc w:val="both"/>
            </w:pPr>
            <w:r>
              <w:rPr>
                <w:rFonts w:ascii="Times New Roman"/>
                <w:b w:val="false"/>
                <w:i w:val="false"/>
                <w:color w:val="000000"/>
                <w:sz w:val="20"/>
              </w:rPr>
              <w:t>
98</w:t>
            </w:r>
          </w:p>
          <w:bookmarkEnd w:id="198"/>
        </w:tc>
        <w:tc>
          <w:tcPr>
            <w:tcW w:w="0" w:type="auto"/>
            <w:gridSpan w:val="5"/>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государственной собственности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1" w:id="199"/>
          <w:p>
            <w:pPr>
              <w:spacing w:after="20"/>
              <w:ind w:left="20"/>
              <w:jc w:val="both"/>
            </w:pPr>
            <w:r>
              <w:rPr>
                <w:rFonts w:ascii="Times New Roman"/>
                <w:b w:val="false"/>
                <w:i w:val="false"/>
                <w:color w:val="000000"/>
                <w:sz w:val="20"/>
              </w:rPr>
              <w:t>
99</w:t>
            </w:r>
          </w:p>
          <w:bookmarkEnd w:id="199"/>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частной собственности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2" w:id="200"/>
          <w:p>
            <w:pPr>
              <w:spacing w:after="20"/>
              <w:ind w:left="20"/>
              <w:jc w:val="both"/>
            </w:pPr>
            <w:r>
              <w:rPr>
                <w:rFonts w:ascii="Times New Roman"/>
                <w:b w:val="false"/>
                <w:i w:val="false"/>
                <w:color w:val="000000"/>
                <w:sz w:val="20"/>
              </w:rPr>
              <w:t>
100</w:t>
            </w:r>
          </w:p>
          <w:bookmarkEnd w:id="200"/>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Доходность инвестированных средств в ТОО или государственное предприятие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предыдущего периода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отчетного периода</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3" w:id="201"/>
          <w:p>
            <w:pPr>
              <w:spacing w:after="20"/>
              <w:ind w:left="20"/>
              <w:jc w:val="both"/>
            </w:pPr>
            <w:r>
              <w:rPr>
                <w:rFonts w:ascii="Times New Roman"/>
                <w:b w:val="false"/>
                <w:i w:val="false"/>
                <w:color w:val="000000"/>
                <w:sz w:val="20"/>
              </w:rPr>
              <w:t>
101</w:t>
            </w:r>
          </w:p>
          <w:bookmarkEnd w:id="201"/>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доходности инвестированных средств</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4" w:id="202"/>
          <w:p>
            <w:pPr>
              <w:spacing w:after="20"/>
              <w:ind w:left="20"/>
              <w:jc w:val="both"/>
            </w:pPr>
            <w:r>
              <w:rPr>
                <w:rFonts w:ascii="Times New Roman"/>
                <w:b w:val="false"/>
                <w:i w:val="false"/>
                <w:color w:val="000000"/>
                <w:sz w:val="20"/>
              </w:rPr>
              <w:t>
102</w:t>
            </w:r>
          </w:p>
          <w:bookmarkEnd w:id="202"/>
        </w:tc>
        <w:tc>
          <w:tcPr>
            <w:tcW w:w="0" w:type="auto"/>
            <w:gridSpan w:val="6"/>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учета доходов, получаемых по государственному заданию и реализации продуктов (продукции) государственным учреждениям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5" w:id="203"/>
          <w:p>
            <w:pPr>
              <w:spacing w:after="20"/>
              <w:ind w:left="20"/>
              <w:jc w:val="both"/>
            </w:pPr>
            <w:r>
              <w:rPr>
                <w:rFonts w:ascii="Times New Roman"/>
                <w:b w:val="false"/>
                <w:i w:val="false"/>
                <w:color w:val="000000"/>
                <w:sz w:val="20"/>
              </w:rPr>
              <w:t>
103</w:t>
            </w:r>
          </w:p>
          <w:bookmarkEnd w:id="20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Ограниченное в распоряжении имущество и имущество, на которое наложено обременение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тыс.тенге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балансовой стоимости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 которым ограничено распоряжение </w:t>
            </w:r>
            <w:r>
              <w:br/>
            </w:r>
            <w:r>
              <w:rPr>
                <w:rFonts w:ascii="Times New Roman"/>
                <w:b w:val="false"/>
                <w:i w:val="false"/>
                <w:color w:val="000000"/>
                <w:sz w:val="20"/>
              </w:rPr>
              <w:t>(документ, являющийся основанием наложения обременения)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в интересах которого наложено ограничение (обременение)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6" w:id="204"/>
          <w:p>
            <w:pPr>
              <w:spacing w:after="20"/>
              <w:ind w:left="20"/>
              <w:jc w:val="both"/>
            </w:pPr>
            <w:r>
              <w:rPr>
                <w:rFonts w:ascii="Times New Roman"/>
                <w:b w:val="false"/>
                <w:i w:val="false"/>
                <w:color w:val="000000"/>
                <w:sz w:val="20"/>
              </w:rPr>
              <w:t>
104</w:t>
            </w:r>
          </w:p>
          <w:bookmarkEnd w:id="204"/>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7" w:id="205"/>
          <w:p>
            <w:pPr>
              <w:spacing w:after="20"/>
              <w:ind w:left="20"/>
              <w:jc w:val="both"/>
            </w:pPr>
            <w:r>
              <w:rPr>
                <w:rFonts w:ascii="Times New Roman"/>
                <w:b w:val="false"/>
                <w:i w:val="false"/>
                <w:color w:val="000000"/>
                <w:sz w:val="20"/>
              </w:rPr>
              <w:t>
105</w:t>
            </w:r>
          </w:p>
          <w:bookmarkEnd w:id="205"/>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8" w:id="206"/>
          <w:p>
            <w:pPr>
              <w:spacing w:after="20"/>
              <w:ind w:left="20"/>
              <w:jc w:val="both"/>
            </w:pPr>
            <w:r>
              <w:rPr>
                <w:rFonts w:ascii="Times New Roman"/>
                <w:b w:val="false"/>
                <w:i w:val="false"/>
                <w:color w:val="000000"/>
                <w:sz w:val="20"/>
              </w:rPr>
              <w:t>
106</w:t>
            </w:r>
          </w:p>
          <w:bookmarkEnd w:id="206"/>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9" w:id="207"/>
          <w:p>
            <w:pPr>
              <w:spacing w:after="20"/>
              <w:ind w:left="20"/>
              <w:jc w:val="both"/>
            </w:pPr>
            <w:r>
              <w:rPr>
                <w:rFonts w:ascii="Times New Roman"/>
                <w:b w:val="false"/>
                <w:i w:val="false"/>
                <w:color w:val="000000"/>
                <w:sz w:val="20"/>
              </w:rPr>
              <w:t>
107</w:t>
            </w:r>
          </w:p>
          <w:bookmarkEnd w:id="207"/>
        </w:tc>
        <w:tc>
          <w:tcPr>
            <w:tcW w:w="0" w:type="auto"/>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и сооружения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0" w:id="208"/>
          <w:p>
            <w:pPr>
              <w:spacing w:after="20"/>
              <w:ind w:left="20"/>
              <w:jc w:val="both"/>
            </w:pPr>
            <w:r>
              <w:rPr>
                <w:rFonts w:ascii="Times New Roman"/>
                <w:b w:val="false"/>
                <w:i w:val="false"/>
                <w:color w:val="000000"/>
                <w:sz w:val="20"/>
              </w:rPr>
              <w:t>
108</w:t>
            </w:r>
          </w:p>
          <w:bookmarkEnd w:id="208"/>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1" w:id="209"/>
          <w:p>
            <w:pPr>
              <w:spacing w:after="20"/>
              <w:ind w:left="20"/>
              <w:jc w:val="both"/>
            </w:pPr>
            <w:r>
              <w:rPr>
                <w:rFonts w:ascii="Times New Roman"/>
                <w:b w:val="false"/>
                <w:i w:val="false"/>
                <w:color w:val="000000"/>
                <w:sz w:val="20"/>
              </w:rPr>
              <w:t>
109</w:t>
            </w:r>
          </w:p>
          <w:bookmarkEnd w:id="209"/>
        </w:tc>
        <w:tc>
          <w:tcPr>
            <w:tcW w:w="0" w:type="auto"/>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2" w:id="210"/>
          <w:p>
            <w:pPr>
              <w:spacing w:after="20"/>
              <w:ind w:left="20"/>
              <w:jc w:val="both"/>
            </w:pPr>
            <w:r>
              <w:rPr>
                <w:rFonts w:ascii="Times New Roman"/>
                <w:b w:val="false"/>
                <w:i w:val="false"/>
                <w:color w:val="000000"/>
                <w:sz w:val="20"/>
              </w:rPr>
              <w:t>
110</w:t>
            </w:r>
          </w:p>
          <w:bookmarkEnd w:id="210"/>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3" w:id="211"/>
          <w:p>
            <w:pPr>
              <w:spacing w:after="20"/>
              <w:ind w:left="20"/>
              <w:jc w:val="both"/>
            </w:pPr>
            <w:r>
              <w:rPr>
                <w:rFonts w:ascii="Times New Roman"/>
                <w:b w:val="false"/>
                <w:i w:val="false"/>
                <w:color w:val="000000"/>
                <w:sz w:val="20"/>
              </w:rPr>
              <w:t>
111</w:t>
            </w:r>
          </w:p>
          <w:bookmarkEnd w:id="211"/>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            _______________      __________________________</w:t>
      </w:r>
      <w:r>
        <w:br/>
      </w:r>
      <w:r>
        <w:rPr>
          <w:rFonts w:ascii="Times New Roman"/>
          <w:b w:val="false"/>
          <w:i w:val="false"/>
          <w:color w:val="000000"/>
          <w:sz w:val="28"/>
        </w:rPr>
        <w:t>Должность руководителя                  Подпись            Инициалы имени и фамилия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Правилам разработки и представления отчетов </w:t>
            </w:r>
            <w:r>
              <w:br/>
            </w:r>
            <w:r>
              <w:rPr>
                <w:rFonts w:ascii="Times New Roman"/>
                <w:b w:val="false"/>
                <w:i w:val="false"/>
                <w:color w:val="000000"/>
                <w:sz w:val="20"/>
              </w:rPr>
              <w:t xml:space="preserve">по исполнению планов развития контролируемых </w:t>
            </w:r>
            <w:r>
              <w:br/>
            </w:r>
            <w:r>
              <w:rPr>
                <w:rFonts w:ascii="Times New Roman"/>
                <w:b w:val="false"/>
                <w:i w:val="false"/>
                <w:color w:val="000000"/>
                <w:sz w:val="20"/>
              </w:rPr>
              <w:t xml:space="preserve">государством акционерных обществ, товариществ </w:t>
            </w:r>
            <w:r>
              <w:br/>
            </w:r>
            <w:r>
              <w:rPr>
                <w:rFonts w:ascii="Times New Roman"/>
                <w:b w:val="false"/>
                <w:i w:val="false"/>
                <w:color w:val="000000"/>
                <w:sz w:val="20"/>
              </w:rPr>
              <w:t xml:space="preserve">с ограниченной ответственностью и государственных </w:t>
            </w:r>
            <w:r>
              <w:br/>
            </w:r>
            <w:r>
              <w:rPr>
                <w:rFonts w:ascii="Times New Roman"/>
                <w:b w:val="false"/>
                <w:i w:val="false"/>
                <w:color w:val="000000"/>
                <w:sz w:val="20"/>
              </w:rPr>
              <w:t xml:space="preserve">предприятий, утвержденным приказом </w:t>
            </w:r>
            <w:r>
              <w:br/>
            </w:r>
            <w:r>
              <w:rPr>
                <w:rFonts w:ascii="Times New Roman"/>
                <w:b w:val="false"/>
                <w:i w:val="false"/>
                <w:color w:val="000000"/>
                <w:sz w:val="20"/>
              </w:rPr>
              <w:t xml:space="preserve">Министра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27 марта 2015 года № 249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660" w:id="212"/>
    <w:p>
      <w:pPr>
        <w:spacing w:after="0"/>
        <w:ind w:left="0"/>
        <w:jc w:val="left"/>
      </w:pPr>
      <w:r>
        <w:rPr>
          <w:rFonts w:ascii="Times New Roman"/>
          <w:b/>
          <w:i w:val="false"/>
          <w:color w:val="000000"/>
        </w:rPr>
        <w:t xml:space="preserve"> Корпоративная структура</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1"/>
        <w:gridCol w:w="8264"/>
        <w:gridCol w:w="337"/>
        <w:gridCol w:w="3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1" w:id="213"/>
          <w:p>
            <w:pPr>
              <w:spacing w:after="20"/>
              <w:ind w:left="20"/>
              <w:jc w:val="both"/>
            </w:pPr>
            <w:r>
              <w:rPr>
                <w:rFonts w:ascii="Times New Roman"/>
                <w:b w:val="false"/>
                <w:i w:val="false"/>
                <w:color w:val="000000"/>
                <w:sz w:val="20"/>
              </w:rPr>
              <w:t>
Уполномоченный орган соответствующей отрасли (исполнительный орган, финансируемый из местного бюджета) либо аппарат акима города районного значения, села, поселка, сельского округа</w:t>
            </w:r>
          </w:p>
          <w:bookmarkEnd w:id="213"/>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2" w:id="214"/>
          <w:p>
            <w:pPr>
              <w:spacing w:after="20"/>
              <w:ind w:left="20"/>
              <w:jc w:val="both"/>
            </w:pPr>
            <w:r>
              <w:rPr>
                <w:rFonts w:ascii="Times New Roman"/>
                <w:b w:val="false"/>
                <w:i w:val="false"/>
                <w:color w:val="000000"/>
                <w:sz w:val="20"/>
              </w:rPr>
              <w:t>
Организация</w:t>
            </w:r>
          </w:p>
          <w:bookmarkEnd w:id="214"/>
        </w:tc>
        <w:tc>
          <w:tcPr>
            <w:tcW w:w="8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64" w:id="215"/>
    <w:p>
      <w:pPr>
        <w:spacing w:after="0"/>
        <w:ind w:left="0"/>
        <w:jc w:val="left"/>
      </w:pPr>
      <w:r>
        <w:rPr>
          <w:rFonts w:ascii="Times New Roman"/>
          <w:b/>
          <w:i w:val="false"/>
          <w:color w:val="000000"/>
        </w:rPr>
        <w:t xml:space="preserve"> Оценка текущего финансового года</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
        <w:gridCol w:w="255"/>
        <w:gridCol w:w="255"/>
        <w:gridCol w:w="1693"/>
        <w:gridCol w:w="255"/>
        <w:gridCol w:w="255"/>
        <w:gridCol w:w="255"/>
        <w:gridCol w:w="1694"/>
        <w:gridCol w:w="255"/>
        <w:gridCol w:w="255"/>
        <w:gridCol w:w="255"/>
        <w:gridCol w:w="1694"/>
        <w:gridCol w:w="255"/>
        <w:gridCol w:w="255"/>
        <w:gridCol w:w="255"/>
        <w:gridCol w:w="1695"/>
        <w:gridCol w:w="255"/>
        <w:gridCol w:w="256"/>
        <w:gridCol w:w="256"/>
        <w:gridCol w:w="169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6" w:id="216"/>
          <w:p>
            <w:pPr>
              <w:spacing w:after="20"/>
              <w:ind w:left="20"/>
              <w:jc w:val="both"/>
            </w:pPr>
            <w:r>
              <w:rPr>
                <w:rFonts w:ascii="Times New Roman"/>
                <w:b w:val="false"/>
                <w:i w:val="false"/>
                <w:color w:val="000000"/>
                <w:sz w:val="20"/>
              </w:rPr>
              <w:t>
Дочерние организации</w:t>
            </w:r>
          </w:p>
          <w:bookmarkEnd w:id="21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первого уровня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второго уровня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третьего уровня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четвертого уровня</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7" w:id="217"/>
          <w:p>
            <w:pPr>
              <w:spacing w:after="20"/>
              <w:ind w:left="20"/>
              <w:jc w:val="both"/>
            </w:pPr>
            <w:r>
              <w:rPr>
                <w:rFonts w:ascii="Times New Roman"/>
                <w:b w:val="false"/>
                <w:i w:val="false"/>
                <w:color w:val="000000"/>
                <w:sz w:val="20"/>
              </w:rPr>
              <w:t>
ОПФ</w:t>
            </w:r>
          </w:p>
          <w:bookmarkEnd w:id="217"/>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(долей участия)</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ОПФ</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(долей участия)</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ОПФ</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(долей участия)</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ОПФ</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(долей участия)</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ОПФ</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(долей участия)</w:t>
            </w:r>
          </w:p>
        </w:tc>
      </w:tr>
      <w:tr>
        <w:trPr>
          <w:trHeight w:val="30" w:hRule="atLeast"/>
        </w:trPr>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            _______________      __________________________</w:t>
      </w:r>
      <w:r>
        <w:br/>
      </w:r>
      <w:r>
        <w:rPr>
          <w:rFonts w:ascii="Times New Roman"/>
          <w:b w:val="false"/>
          <w:i w:val="false"/>
          <w:color w:val="000000"/>
          <w:sz w:val="28"/>
        </w:rPr>
        <w:t>Должность руководителя                  Подпись            Инициалы имени и фамилия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Количество субъектов квазигосударственного сектора, формируемое Организацией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2516"/>
        <w:gridCol w:w="2516"/>
        <w:gridCol w:w="2516"/>
        <w:gridCol w:w="2517"/>
        <w:gridCol w:w="1118"/>
      </w:tblGrid>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6" w:id="218"/>
          <w:p>
            <w:pPr>
              <w:spacing w:after="20"/>
              <w:ind w:left="20"/>
              <w:jc w:val="both"/>
            </w:pPr>
            <w:r>
              <w:rPr>
                <w:rFonts w:ascii="Times New Roman"/>
                <w:b w:val="false"/>
                <w:i w:val="false"/>
                <w:color w:val="000000"/>
                <w:sz w:val="20"/>
              </w:rPr>
              <w:t>
ОПФ</w:t>
            </w:r>
          </w:p>
          <w:bookmarkEnd w:id="218"/>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первого уровня</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второго уровня</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третьего уровня</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четвертого уровня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7" w:id="219"/>
          <w:p>
            <w:pPr>
              <w:spacing w:after="20"/>
              <w:ind w:left="20"/>
              <w:jc w:val="both"/>
            </w:pPr>
            <w:r>
              <w:rPr>
                <w:rFonts w:ascii="Times New Roman"/>
                <w:b w:val="false"/>
                <w:i w:val="false"/>
                <w:color w:val="000000"/>
                <w:sz w:val="20"/>
              </w:rPr>
              <w:t>
АО</w:t>
            </w:r>
          </w:p>
          <w:bookmarkEnd w:id="219"/>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9" w:id="220"/>
          <w:p>
            <w:pPr>
              <w:spacing w:after="20"/>
              <w:ind w:left="20"/>
              <w:jc w:val="both"/>
            </w:pPr>
            <w:r>
              <w:rPr>
                <w:rFonts w:ascii="Times New Roman"/>
                <w:b w:val="false"/>
                <w:i w:val="false"/>
                <w:color w:val="000000"/>
                <w:sz w:val="20"/>
              </w:rPr>
              <w:t>
ТОО</w:t>
            </w:r>
          </w:p>
          <w:bookmarkEnd w:id="220"/>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1" w:id="221"/>
          <w:p>
            <w:pPr>
              <w:spacing w:after="20"/>
              <w:ind w:left="20"/>
              <w:jc w:val="both"/>
            </w:pPr>
            <w:r>
              <w:rPr>
                <w:rFonts w:ascii="Times New Roman"/>
                <w:b w:val="false"/>
                <w:i w:val="false"/>
                <w:color w:val="000000"/>
                <w:sz w:val="20"/>
              </w:rPr>
              <w:t>
Итого</w:t>
            </w:r>
          </w:p>
          <w:bookmarkEnd w:id="221"/>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            _______________      __________________________</w:t>
      </w:r>
      <w:r>
        <w:br/>
      </w:r>
      <w:r>
        <w:rPr>
          <w:rFonts w:ascii="Times New Roman"/>
          <w:b w:val="false"/>
          <w:i w:val="false"/>
          <w:color w:val="000000"/>
          <w:sz w:val="28"/>
        </w:rPr>
        <w:t>Должность руководителя                  Подпись            Инициалы имени и фамилия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Правилам разработки и представления отчетов </w:t>
            </w:r>
            <w:r>
              <w:br/>
            </w:r>
            <w:r>
              <w:rPr>
                <w:rFonts w:ascii="Times New Roman"/>
                <w:b w:val="false"/>
                <w:i w:val="false"/>
                <w:color w:val="000000"/>
                <w:sz w:val="20"/>
              </w:rPr>
              <w:t xml:space="preserve">по исполнению планов развития контролируемых </w:t>
            </w:r>
            <w:r>
              <w:br/>
            </w:r>
            <w:r>
              <w:rPr>
                <w:rFonts w:ascii="Times New Roman"/>
                <w:b w:val="false"/>
                <w:i w:val="false"/>
                <w:color w:val="000000"/>
                <w:sz w:val="20"/>
              </w:rPr>
              <w:t xml:space="preserve">государством акционерных обществ, товариществ </w:t>
            </w:r>
            <w:r>
              <w:br/>
            </w:r>
            <w:r>
              <w:rPr>
                <w:rFonts w:ascii="Times New Roman"/>
                <w:b w:val="false"/>
                <w:i w:val="false"/>
                <w:color w:val="000000"/>
                <w:sz w:val="20"/>
              </w:rPr>
              <w:t xml:space="preserve">с ограниченной ответственностью и государственных </w:t>
            </w:r>
            <w:r>
              <w:br/>
            </w:r>
            <w:r>
              <w:rPr>
                <w:rFonts w:ascii="Times New Roman"/>
                <w:b w:val="false"/>
                <w:i w:val="false"/>
                <w:color w:val="000000"/>
                <w:sz w:val="20"/>
              </w:rPr>
              <w:t xml:space="preserve">предприятий, утвержденным приказом </w:t>
            </w:r>
            <w:r>
              <w:br/>
            </w:r>
            <w:r>
              <w:rPr>
                <w:rFonts w:ascii="Times New Roman"/>
                <w:b w:val="false"/>
                <w:i w:val="false"/>
                <w:color w:val="000000"/>
                <w:sz w:val="20"/>
              </w:rPr>
              <w:t xml:space="preserve">Министра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27 марта 2015 года № 249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5"/>
        <w:gridCol w:w="2186"/>
        <w:gridCol w:w="2186"/>
        <w:gridCol w:w="2186"/>
        <w:gridCol w:w="218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6" w:id="222"/>
          <w:p>
            <w:pPr>
              <w:spacing w:after="20"/>
              <w:ind w:left="20"/>
              <w:jc w:val="both"/>
            </w:pPr>
            <w:r>
              <w:rPr>
                <w:rFonts w:ascii="Times New Roman"/>
                <w:b w:val="false"/>
                <w:i w:val="false"/>
                <w:color w:val="000000"/>
                <w:sz w:val="20"/>
              </w:rPr>
              <w:t>
Утвержден:</w:t>
            </w:r>
          </w:p>
          <w:bookmarkEnd w:id="222"/>
        </w:tc>
      </w:tr>
      <w:tr>
        <w:trPr>
          <w:trHeight w:val="30" w:hRule="atLeast"/>
        </w:trPr>
        <w:tc>
          <w:tcPr>
            <w:tcW w:w="3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7" w:id="223"/>
          <w:p>
            <w:pPr>
              <w:spacing w:after="20"/>
              <w:ind w:left="20"/>
              <w:jc w:val="both"/>
            </w:pPr>
            <w:r>
              <w:rPr>
                <w:rFonts w:ascii="Times New Roman"/>
                <w:b w:val="false"/>
                <w:i w:val="false"/>
                <w:color w:val="000000"/>
                <w:sz w:val="20"/>
              </w:rPr>
              <w:t>
 </w:t>
            </w:r>
          </w:p>
          <w:bookmarkEnd w:id="223"/>
        </w:tc>
        <w:tc>
          <w:tcPr>
            <w:tcW w:w="2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r>
        <w:trPr>
          <w:trHeight w:val="30" w:hRule="atLeast"/>
        </w:trPr>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89" w:id="224"/>
    <w:p>
      <w:pPr>
        <w:spacing w:after="0"/>
        <w:ind w:left="0"/>
        <w:jc w:val="both"/>
      </w:pPr>
      <w:r>
        <w:rPr>
          <w:rFonts w:ascii="Times New Roman"/>
          <w:b w:val="false"/>
          <w:i w:val="false"/>
          <w:color w:val="000000"/>
          <w:sz w:val="28"/>
        </w:rPr>
        <w:t>
      Наименование документа, которым утвержден отчет по</w:t>
      </w:r>
      <w:r>
        <w:br/>
      </w:r>
      <w:r>
        <w:rPr>
          <w:rFonts w:ascii="Times New Roman"/>
          <w:b w:val="false"/>
          <w:i w:val="false"/>
          <w:color w:val="000000"/>
          <w:sz w:val="28"/>
        </w:rPr>
        <w:t xml:space="preserve"> исполнению Плана развития                               Место печати </w:t>
      </w:r>
      <w:r>
        <w:br/>
      </w:r>
      <w:r>
        <w:rPr>
          <w:rFonts w:ascii="Times New Roman"/>
          <w:b w:val="false"/>
          <w:i w:val="false"/>
          <w:color w:val="000000"/>
          <w:sz w:val="28"/>
        </w:rPr>
        <w:t xml:space="preserve">                                                       организации</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1"/>
        <w:gridCol w:w="7083"/>
        <w:gridCol w:w="584"/>
        <w:gridCol w:w="584"/>
        <w:gridCol w:w="584"/>
        <w:gridCol w:w="58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3" w:id="225"/>
          <w:p>
            <w:pPr>
              <w:spacing w:after="20"/>
              <w:ind w:left="20"/>
              <w:jc w:val="both"/>
            </w:pPr>
            <w:r>
              <w:rPr>
                <w:rFonts w:ascii="Times New Roman"/>
                <w:b w:val="false"/>
                <w:i w:val="false"/>
                <w:color w:val="000000"/>
                <w:sz w:val="20"/>
              </w:rPr>
              <w:t>
Уполномоченный орган соответствующей отрасли (исполнительный орган, финансируемый из местного бюджета) либо аппарат акима города районного значения, села, поселка, сельского округа</w:t>
            </w:r>
          </w:p>
          <w:bookmarkEnd w:id="22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4" w:id="226"/>
          <w:p>
            <w:pPr>
              <w:spacing w:after="20"/>
              <w:ind w:left="20"/>
              <w:jc w:val="both"/>
            </w:pPr>
            <w:r>
              <w:rPr>
                <w:rFonts w:ascii="Times New Roman"/>
                <w:b w:val="false"/>
                <w:i w:val="false"/>
                <w:color w:val="000000"/>
                <w:sz w:val="20"/>
              </w:rPr>
              <w:t>
Организация</w:t>
            </w:r>
          </w:p>
          <w:bookmarkEnd w:id="226"/>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6" w:id="227"/>
          <w:p>
            <w:pPr>
              <w:spacing w:after="20"/>
              <w:ind w:left="20"/>
              <w:jc w:val="both"/>
            </w:pPr>
            <w:r>
              <w:rPr>
                <w:rFonts w:ascii="Times New Roman"/>
                <w:b w:val="false"/>
                <w:i w:val="false"/>
                <w:color w:val="000000"/>
                <w:sz w:val="20"/>
              </w:rPr>
              <w:t>
планируемый период</w:t>
            </w:r>
          </w:p>
          <w:bookmarkEnd w:id="227"/>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bl>
    <w:p>
      <w:pPr>
        <w:spacing w:after="0"/>
        <w:ind w:left="0"/>
        <w:jc w:val="left"/>
      </w:pPr>
      <w:r>
        <w:rPr>
          <w:rFonts w:ascii="Times New Roman"/>
          <w:b/>
          <w:i w:val="false"/>
          <w:color w:val="000000"/>
        </w:rPr>
        <w:t xml:space="preserve"> Раздел "Показатели развития" Глава "Цели, задачи и ключевые показатели"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796"/>
        <w:gridCol w:w="401"/>
        <w:gridCol w:w="401"/>
        <w:gridCol w:w="401"/>
        <w:gridCol w:w="401"/>
        <w:gridCol w:w="698"/>
        <w:gridCol w:w="401"/>
        <w:gridCol w:w="401"/>
        <w:gridCol w:w="995"/>
        <w:gridCol w:w="995"/>
        <w:gridCol w:w="625"/>
        <w:gridCol w:w="623"/>
        <w:gridCol w:w="624"/>
        <w:gridCol w:w="624"/>
        <w:gridCol w:w="624"/>
        <w:gridCol w:w="624"/>
        <w:gridCol w:w="624"/>
        <w:gridCol w:w="624"/>
        <w:gridCol w:w="62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1" w:id="228"/>
          <w:p>
            <w:pPr>
              <w:spacing w:after="20"/>
              <w:ind w:left="20"/>
              <w:jc w:val="both"/>
            </w:pPr>
            <w:r>
              <w:rPr>
                <w:rFonts w:ascii="Times New Roman"/>
                <w:b w:val="false"/>
                <w:i w:val="false"/>
                <w:color w:val="000000"/>
                <w:sz w:val="20"/>
              </w:rPr>
              <w:t>
Уполномоченный орган соответствующей отрасли (исполнительный орган, финансируемый из местного бюджета)</w:t>
            </w:r>
          </w:p>
          <w:bookmarkEnd w:id="228"/>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2" w:id="229"/>
          <w:p>
            <w:pPr>
              <w:spacing w:after="20"/>
              <w:ind w:left="20"/>
              <w:jc w:val="both"/>
            </w:pPr>
            <w:r>
              <w:rPr>
                <w:rFonts w:ascii="Times New Roman"/>
                <w:b w:val="false"/>
                <w:i w:val="false"/>
                <w:color w:val="000000"/>
                <w:sz w:val="20"/>
              </w:rPr>
              <w:t>
Цели</w:t>
            </w:r>
          </w:p>
          <w:bookmarkEnd w:id="22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результата</w:t>
            </w:r>
          </w:p>
        </w:tc>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3" w:id="230"/>
          <w:p>
            <w:pPr>
              <w:spacing w:after="20"/>
              <w:ind w:left="20"/>
              <w:jc w:val="both"/>
            </w:pPr>
            <w:r>
              <w:rPr>
                <w:rFonts w:ascii="Times New Roman"/>
                <w:b w:val="false"/>
                <w:i w:val="false"/>
                <w:color w:val="000000"/>
                <w:sz w:val="20"/>
              </w:rPr>
              <w:t>
№</w:t>
            </w:r>
          </w:p>
          <w:bookmarkEnd w:id="230"/>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отчетного финансового года</w:t>
            </w:r>
            <w:r>
              <w:br/>
            </w:r>
            <w:r>
              <w:rPr>
                <w:rFonts w:ascii="Times New Roman"/>
                <w:b w:val="false"/>
                <w:i w:val="false"/>
                <w:color w:val="000000"/>
                <w:sz w:val="20"/>
              </w:rPr>
              <w:t>(факт)</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текущего финансового года</w:t>
            </w:r>
            <w:r>
              <w:br/>
            </w:r>
            <w:r>
              <w:rPr>
                <w:rFonts w:ascii="Times New Roman"/>
                <w:b w:val="false"/>
                <w:i w:val="false"/>
                <w:color w:val="000000"/>
                <w:sz w:val="20"/>
              </w:rPr>
              <w:t>(факт)</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очередной финансовый год</w:t>
            </w:r>
            <w:r>
              <w:br/>
            </w:r>
            <w:r>
              <w:rPr>
                <w:rFonts w:ascii="Times New Roman"/>
                <w:b w:val="false"/>
                <w:i w:val="false"/>
                <w:color w:val="000000"/>
                <w:sz w:val="20"/>
              </w:rPr>
              <w:t>(оценка)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r>
              <w:br/>
            </w:r>
            <w:r>
              <w:rPr>
                <w:rFonts w:ascii="Times New Roman"/>
                <w:b w:val="false"/>
                <w:i w:val="false"/>
                <w:color w:val="000000"/>
                <w:sz w:val="20"/>
              </w:rPr>
              <w:t>(оценка)</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r>
              <w:br/>
            </w:r>
            <w:r>
              <w:rPr>
                <w:rFonts w:ascii="Times New Roman"/>
                <w:b w:val="false"/>
                <w:i w:val="false"/>
                <w:color w:val="000000"/>
                <w:sz w:val="20"/>
              </w:rPr>
              <w:t>(оценка)</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r>
              <w:br/>
            </w:r>
            <w:r>
              <w:rPr>
                <w:rFonts w:ascii="Times New Roman"/>
                <w:b w:val="false"/>
                <w:i w:val="false"/>
                <w:color w:val="000000"/>
                <w:sz w:val="20"/>
              </w:rPr>
              <w:t>(оценка)</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4" w:id="231"/>
          <w:p>
            <w:pPr>
              <w:spacing w:after="20"/>
              <w:ind w:left="20"/>
              <w:jc w:val="both"/>
            </w:pPr>
            <w:r>
              <w:rPr>
                <w:rFonts w:ascii="Times New Roman"/>
                <w:b w:val="false"/>
                <w:i w:val="false"/>
                <w:color w:val="000000"/>
                <w:sz w:val="20"/>
              </w:rPr>
              <w:t>
1</w:t>
            </w:r>
          </w:p>
          <w:bookmarkEnd w:id="231"/>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результата</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прямой</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качества (при планировании)</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эффективности (при планировании)</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прямой</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качества (при планировании)</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эффективности (при планировании)</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прямой</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качества (при планировании)</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эффективности (при планировании)</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результата</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прямой</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качества (при планировании)</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эффективности (при планировании)</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прямой</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качества (при планировании)</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эффективности (при планировании)</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прямой</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качества (при планировании)</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эффективности (при планировании)</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            _______________      __________________________</w:t>
      </w:r>
      <w:r>
        <w:br/>
      </w:r>
      <w:r>
        <w:rPr>
          <w:rFonts w:ascii="Times New Roman"/>
          <w:b w:val="false"/>
          <w:i w:val="false"/>
          <w:color w:val="000000"/>
          <w:sz w:val="28"/>
        </w:rPr>
        <w:t>Должность руководителя                  Подпись            Инициалы имени и фамилия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к Правилам разработки и представления отчетов </w:t>
            </w:r>
            <w:r>
              <w:br/>
            </w:r>
            <w:r>
              <w:rPr>
                <w:rFonts w:ascii="Times New Roman"/>
                <w:b w:val="false"/>
                <w:i w:val="false"/>
                <w:color w:val="000000"/>
                <w:sz w:val="20"/>
              </w:rPr>
              <w:t xml:space="preserve">по исполнению планов развития контролируемых </w:t>
            </w:r>
            <w:r>
              <w:br/>
            </w:r>
            <w:r>
              <w:rPr>
                <w:rFonts w:ascii="Times New Roman"/>
                <w:b w:val="false"/>
                <w:i w:val="false"/>
                <w:color w:val="000000"/>
                <w:sz w:val="20"/>
              </w:rPr>
              <w:t xml:space="preserve">государством акционерных обществ, товариществ </w:t>
            </w:r>
            <w:r>
              <w:br/>
            </w:r>
            <w:r>
              <w:rPr>
                <w:rFonts w:ascii="Times New Roman"/>
                <w:b w:val="false"/>
                <w:i w:val="false"/>
                <w:color w:val="000000"/>
                <w:sz w:val="20"/>
              </w:rPr>
              <w:t xml:space="preserve">с ограниченной ответственностью и государственных </w:t>
            </w:r>
            <w:r>
              <w:br/>
            </w:r>
            <w:r>
              <w:rPr>
                <w:rFonts w:ascii="Times New Roman"/>
                <w:b w:val="false"/>
                <w:i w:val="false"/>
                <w:color w:val="000000"/>
                <w:sz w:val="20"/>
              </w:rPr>
              <w:t xml:space="preserve">предприятий, утвержденным приказом </w:t>
            </w:r>
            <w:r>
              <w:br/>
            </w:r>
            <w:r>
              <w:rPr>
                <w:rFonts w:ascii="Times New Roman"/>
                <w:b w:val="false"/>
                <w:i w:val="false"/>
                <w:color w:val="000000"/>
                <w:sz w:val="20"/>
              </w:rPr>
              <w:t xml:space="preserve">Министра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27 марта 2015 года № 249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9" w:id="232"/>
          <w:p>
            <w:pPr>
              <w:spacing w:after="20"/>
              <w:ind w:left="20"/>
              <w:jc w:val="both"/>
            </w:pPr>
            <w:r>
              <w:rPr>
                <w:rFonts w:ascii="Times New Roman"/>
                <w:b w:val="false"/>
                <w:i w:val="false"/>
                <w:color w:val="000000"/>
                <w:sz w:val="20"/>
              </w:rPr>
              <w:t>
Утвержден:</w:t>
            </w:r>
          </w:p>
          <w:bookmarkEnd w:id="232"/>
        </w:tc>
      </w:tr>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42" w:id="233"/>
    <w:p>
      <w:pPr>
        <w:spacing w:after="0"/>
        <w:ind w:left="0"/>
        <w:jc w:val="both"/>
      </w:pPr>
      <w:r>
        <w:rPr>
          <w:rFonts w:ascii="Times New Roman"/>
          <w:b w:val="false"/>
          <w:i w:val="false"/>
          <w:color w:val="000000"/>
          <w:sz w:val="28"/>
        </w:rPr>
        <w:t>
      Наименование документа, которым утвержден отчет по</w:t>
      </w:r>
      <w:r>
        <w:br/>
      </w:r>
      <w:r>
        <w:rPr>
          <w:rFonts w:ascii="Times New Roman"/>
          <w:b w:val="false"/>
          <w:i w:val="false"/>
          <w:color w:val="000000"/>
          <w:sz w:val="28"/>
        </w:rPr>
        <w:t xml:space="preserve"> исполнению Плана развития                               Место печати </w:t>
      </w:r>
      <w:r>
        <w:br/>
      </w:r>
      <w:r>
        <w:rPr>
          <w:rFonts w:ascii="Times New Roman"/>
          <w:b w:val="false"/>
          <w:i w:val="false"/>
          <w:color w:val="000000"/>
          <w:sz w:val="28"/>
        </w:rPr>
        <w:t xml:space="preserve">                                                       организации</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1"/>
        <w:gridCol w:w="7083"/>
        <w:gridCol w:w="584"/>
        <w:gridCol w:w="584"/>
        <w:gridCol w:w="584"/>
        <w:gridCol w:w="58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5" w:id="234"/>
          <w:p>
            <w:pPr>
              <w:spacing w:after="20"/>
              <w:ind w:left="20"/>
              <w:jc w:val="both"/>
            </w:pPr>
            <w:r>
              <w:rPr>
                <w:rFonts w:ascii="Times New Roman"/>
                <w:b w:val="false"/>
                <w:i w:val="false"/>
                <w:color w:val="000000"/>
                <w:sz w:val="20"/>
              </w:rPr>
              <w:t>
Уполномоченный орган соответствующей отрасли (исполнительный орган, финансируемый из местного бюджета) либо аппарат акима города районного значения, села, поселка, сельского округа</w:t>
            </w:r>
          </w:p>
          <w:bookmarkEnd w:id="23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6" w:id="235"/>
          <w:p>
            <w:pPr>
              <w:spacing w:after="20"/>
              <w:ind w:left="20"/>
              <w:jc w:val="both"/>
            </w:pPr>
            <w:r>
              <w:rPr>
                <w:rFonts w:ascii="Times New Roman"/>
                <w:b w:val="false"/>
                <w:i w:val="false"/>
                <w:color w:val="000000"/>
                <w:sz w:val="20"/>
              </w:rPr>
              <w:t>
Организация</w:t>
            </w:r>
          </w:p>
          <w:bookmarkEnd w:id="235"/>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8" w:id="236"/>
          <w:p>
            <w:pPr>
              <w:spacing w:after="20"/>
              <w:ind w:left="20"/>
              <w:jc w:val="both"/>
            </w:pPr>
            <w:r>
              <w:rPr>
                <w:rFonts w:ascii="Times New Roman"/>
                <w:b w:val="false"/>
                <w:i w:val="false"/>
                <w:color w:val="000000"/>
                <w:sz w:val="20"/>
              </w:rPr>
              <w:t>
планируемый период</w:t>
            </w:r>
          </w:p>
          <w:bookmarkEnd w:id="236"/>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bl>
    <w:p>
      <w:pPr>
        <w:spacing w:after="0"/>
        <w:ind w:left="0"/>
        <w:jc w:val="left"/>
      </w:pPr>
      <w:r>
        <w:br/>
      </w:r>
      <w:r>
        <w:rPr>
          <w:rFonts w:ascii="Times New Roman"/>
          <w:b w:val="false"/>
          <w:i w:val="false"/>
          <w:color w:val="000000"/>
          <w:sz w:val="28"/>
        </w:rPr>
        <w:t>
</w:t>
      </w:r>
    </w:p>
    <w:bookmarkStart w:name="z3750" w:id="237"/>
    <w:p>
      <w:pPr>
        <w:spacing w:after="0"/>
        <w:ind w:left="0"/>
        <w:jc w:val="left"/>
      </w:pPr>
      <w:r>
        <w:rPr>
          <w:rFonts w:ascii="Times New Roman"/>
          <w:b/>
          <w:i w:val="false"/>
          <w:color w:val="000000"/>
        </w:rPr>
        <w:t xml:space="preserve"> Раздел "Показатели развития" Глава "Программа реализации"</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581"/>
        <w:gridCol w:w="742"/>
        <w:gridCol w:w="581"/>
        <w:gridCol w:w="1227"/>
        <w:gridCol w:w="1550"/>
        <w:gridCol w:w="581"/>
        <w:gridCol w:w="1227"/>
        <w:gridCol w:w="1550"/>
        <w:gridCol w:w="901"/>
        <w:gridCol w:w="1227"/>
        <w:gridCol w:w="1552"/>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отчетного финансового года</w:t>
            </w:r>
            <w:r>
              <w:br/>
            </w:r>
            <w:r>
              <w:rPr>
                <w:rFonts w:ascii="Times New Roman"/>
                <w:b w:val="false"/>
                <w:i w:val="false"/>
                <w:color w:val="000000"/>
                <w:sz w:val="20"/>
              </w:rPr>
              <w:t>(факт)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текущего финансового года</w:t>
            </w:r>
            <w:r>
              <w:br/>
            </w:r>
            <w:r>
              <w:rPr>
                <w:rFonts w:ascii="Times New Roman"/>
                <w:b w:val="false"/>
                <w:i w:val="false"/>
                <w:color w:val="000000"/>
                <w:sz w:val="20"/>
              </w:rPr>
              <w:t>(факт)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очередной финансовый год</w:t>
            </w:r>
            <w:r>
              <w:br/>
            </w:r>
            <w:r>
              <w:rPr>
                <w:rFonts w:ascii="Times New Roman"/>
                <w:b w:val="false"/>
                <w:i w:val="false"/>
                <w:color w:val="000000"/>
                <w:sz w:val="20"/>
              </w:rPr>
              <w:t>(оценка)</w:t>
            </w:r>
          </w:p>
        </w:tc>
      </w:tr>
      <w:tr>
        <w:trPr>
          <w:trHeight w:val="30" w:hRule="atLeast"/>
        </w:trPr>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задачи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Реализуемый продукт</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себестоимость единицы реализованной продукции, тысяч тенге </w:t>
            </w:r>
          </w:p>
        </w:tc>
        <w:tc>
          <w:tcPr>
            <w:tcW w:w="1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себестоимость единицы реализованной продукции, тысяч тенге </w:t>
            </w:r>
          </w:p>
        </w:tc>
        <w:tc>
          <w:tcPr>
            <w:tcW w:w="1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себестоимость единицы реализованной продукции, тысяч тенге </w:t>
            </w:r>
          </w:p>
        </w:tc>
        <w:tc>
          <w:tcPr>
            <w:tcW w:w="1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174"/>
        <w:gridCol w:w="241"/>
        <w:gridCol w:w="107"/>
        <w:gridCol w:w="174"/>
        <w:gridCol w:w="241"/>
        <w:gridCol w:w="107"/>
        <w:gridCol w:w="174"/>
        <w:gridCol w:w="120"/>
        <w:gridCol w:w="121"/>
        <w:gridCol w:w="107"/>
        <w:gridCol w:w="174"/>
        <w:gridCol w:w="241"/>
        <w:gridCol w:w="107"/>
        <w:gridCol w:w="174"/>
        <w:gridCol w:w="241"/>
        <w:gridCol w:w="107"/>
        <w:gridCol w:w="174"/>
        <w:gridCol w:w="241"/>
        <w:gridCol w:w="107"/>
        <w:gridCol w:w="174"/>
        <w:gridCol w:w="241"/>
        <w:gridCol w:w="107"/>
        <w:gridCol w:w="174"/>
        <w:gridCol w:w="241"/>
        <w:gridCol w:w="374"/>
        <w:gridCol w:w="374"/>
        <w:gridCol w:w="374"/>
        <w:gridCol w:w="374"/>
        <w:gridCol w:w="374"/>
        <w:gridCol w:w="374"/>
        <w:gridCol w:w="374"/>
        <w:gridCol w:w="374"/>
        <w:gridCol w:w="187"/>
        <w:gridCol w:w="187"/>
        <w:gridCol w:w="374"/>
        <w:gridCol w:w="374"/>
        <w:gridCol w:w="374"/>
        <w:gridCol w:w="374"/>
        <w:gridCol w:w="374"/>
        <w:gridCol w:w="374"/>
        <w:gridCol w:w="374"/>
        <w:gridCol w:w="374"/>
        <w:gridCol w:w="374"/>
        <w:gridCol w:w="374"/>
        <w:gridCol w:w="374"/>
        <w:gridCol w:w="374"/>
        <w:gridCol w:w="374"/>
        <w:gridCol w:w="374"/>
        <w:gridCol w:w="37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r>
              <w:br/>
            </w:r>
            <w:r>
              <w:rPr>
                <w:rFonts w:ascii="Times New Roman"/>
                <w:b w:val="false"/>
                <w:i w:val="false"/>
                <w:color w:val="000000"/>
                <w:sz w:val="20"/>
              </w:rPr>
              <w:t>(оценка)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r>
              <w:br/>
            </w:r>
            <w:r>
              <w:rPr>
                <w:rFonts w:ascii="Times New Roman"/>
                <w:b w:val="false"/>
                <w:i w:val="false"/>
                <w:color w:val="000000"/>
                <w:sz w:val="20"/>
              </w:rPr>
              <w:t>(оценка)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r>
              <w:br/>
            </w:r>
            <w:r>
              <w:rPr>
                <w:rFonts w:ascii="Times New Roman"/>
                <w:b w:val="false"/>
                <w:i w:val="false"/>
                <w:color w:val="000000"/>
                <w:sz w:val="20"/>
              </w:rPr>
              <w:t>(оценка)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r>
      <w:tr>
        <w:trPr/>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себестоимость единицы реализованной продукции, тысяч тенге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себестоимость единицы реализованной продукции, тысяч тенге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себестоимость единицы реализованной продукции, тысяч тенге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себестоимость единицы реализованной продукции, тысяч тенге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себестоимость единицы реализованной продукции, тысяч тенге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себестоимость единицы реализованной продукции, тысяч тенге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себестоимость единицы реализованной продукции, тысяч тенге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себестоимость единицы реализованной продукции, тысяч тенге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единицы продукции,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            _______________      __________________________</w:t>
      </w:r>
      <w:r>
        <w:br/>
      </w:r>
      <w:r>
        <w:rPr>
          <w:rFonts w:ascii="Times New Roman"/>
          <w:b w:val="false"/>
          <w:i w:val="false"/>
          <w:color w:val="000000"/>
          <w:sz w:val="28"/>
        </w:rPr>
        <w:t>Должность руководителя                  Подпись            Инициалы имени и фамилия</w:t>
      </w:r>
    </w:p>
    <w:p>
      <w:pPr>
        <w:spacing w:after="0"/>
        <w:ind w:left="0"/>
        <w:jc w:val="left"/>
      </w:pPr>
    </w:p>
    <w:bookmarkStart w:name="z3767" w:id="238"/>
    <w:p>
      <w:pPr>
        <w:spacing w:after="0"/>
        <w:ind w:left="0"/>
        <w:jc w:val="both"/>
      </w:pPr>
      <w:r>
        <w:rPr>
          <w:rFonts w:ascii="Times New Roman"/>
          <w:b w:val="false"/>
          <w:i w:val="false"/>
          <w:color w:val="000000"/>
          <w:sz w:val="28"/>
        </w:rPr>
        <w:t>
      Примечание: * - если цена реализации выражается в процентах, например, предоставление кредитов, в столбцах "* цена, тысяч тенге" цена размещения указывается с округлением до сотых с указанием знака "%"</w:t>
      </w:r>
    </w:p>
    <w:bookmarkEnd w:id="23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разработки,</w:t>
            </w:r>
            <w:r>
              <w:br/>
            </w:r>
            <w:r>
              <w:rPr>
                <w:rFonts w:ascii="Times New Roman"/>
                <w:b w:val="false"/>
                <w:i w:val="false"/>
                <w:color w:val="000000"/>
                <w:sz w:val="20"/>
              </w:rPr>
              <w:t>утверждения планов развития</w:t>
            </w:r>
            <w:r>
              <w:br/>
            </w:r>
            <w:r>
              <w:rPr>
                <w:rFonts w:ascii="Times New Roman"/>
                <w:b w:val="false"/>
                <w:i w:val="false"/>
                <w:color w:val="000000"/>
                <w:sz w:val="20"/>
              </w:rPr>
              <w:t>контролируемых государством</w:t>
            </w:r>
            <w:r>
              <w:br/>
            </w:r>
            <w:r>
              <w:rPr>
                <w:rFonts w:ascii="Times New Roman"/>
                <w:b w:val="false"/>
                <w:i w:val="false"/>
                <w:color w:val="000000"/>
                <w:sz w:val="20"/>
              </w:rPr>
              <w:t>акционерных обществ и</w:t>
            </w:r>
            <w:r>
              <w:br/>
            </w:r>
            <w:r>
              <w:rPr>
                <w:rFonts w:ascii="Times New Roman"/>
                <w:b w:val="false"/>
                <w:i w:val="false"/>
                <w:color w:val="000000"/>
                <w:sz w:val="20"/>
              </w:rPr>
              <w:t>товариществ с ограниченной</w:t>
            </w:r>
            <w:r>
              <w:br/>
            </w:r>
            <w:r>
              <w:rPr>
                <w:rFonts w:ascii="Times New Roman"/>
                <w:b w:val="false"/>
                <w:i w:val="false"/>
                <w:color w:val="000000"/>
                <w:sz w:val="20"/>
              </w:rPr>
              <w:t>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а также мониторинга и оценки</w:t>
            </w:r>
            <w:r>
              <w:br/>
            </w:r>
            <w:r>
              <w:rPr>
                <w:rFonts w:ascii="Times New Roman"/>
                <w:b w:val="false"/>
                <w:i w:val="false"/>
                <w:color w:val="000000"/>
                <w:sz w:val="20"/>
              </w:rPr>
              <w:t>их реализации, утвержденным</w:t>
            </w:r>
            <w:r>
              <w:br/>
            </w:r>
            <w:r>
              <w:rPr>
                <w:rFonts w:ascii="Times New Roman"/>
                <w:b w:val="false"/>
                <w:i w:val="false"/>
                <w:color w:val="000000"/>
                <w:sz w:val="20"/>
              </w:rPr>
              <w:t>приказом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марта 2015 года № 249</w:t>
            </w:r>
          </w:p>
        </w:tc>
      </w:tr>
    </w:tbl>
    <w:p>
      <w:pPr>
        <w:spacing w:after="0"/>
        <w:ind w:left="0"/>
        <w:jc w:val="both"/>
      </w:pPr>
      <w:r>
        <w:rPr>
          <w:rFonts w:ascii="Times New Roman"/>
          <w:b w:val="false"/>
          <w:i w:val="false"/>
          <w:color w:val="ff0000"/>
          <w:sz w:val="28"/>
        </w:rPr>
        <w:t xml:space="preserve">
      Сноска. Приложение 6 в редакции приказа и.о. Министра национальной экономики РК от 23.02.2018 </w:t>
      </w:r>
      <w:r>
        <w:rPr>
          <w:rFonts w:ascii="Times New Roman"/>
          <w:b w:val="false"/>
          <w:i w:val="false"/>
          <w:color w:val="ff0000"/>
          <w:sz w:val="28"/>
        </w:rPr>
        <w:t>№ 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Утвержден: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Наименование документа, которым утвержден План развития</w:t>
      </w:r>
    </w:p>
    <w:p>
      <w:pPr>
        <w:spacing w:after="0"/>
        <w:ind w:left="0"/>
        <w:jc w:val="both"/>
      </w:pPr>
      <w:r>
        <w:rPr>
          <w:rFonts w:ascii="Times New Roman"/>
          <w:b w:val="false"/>
          <w:i w:val="false"/>
          <w:color w:val="000000"/>
          <w:sz w:val="28"/>
        </w:rPr>
        <w:t>
      Место печати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1"/>
        <w:gridCol w:w="7083"/>
        <w:gridCol w:w="584"/>
        <w:gridCol w:w="584"/>
        <w:gridCol w:w="584"/>
        <w:gridCol w:w="58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соответствующей отрасли (исполнительный орган, финансируемый из местного бюджета) либо аппарат акима города районного значения, села, поселка, сельского округа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планируемый период</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bl>
    <w:bookmarkStart w:name="z5520" w:id="239"/>
    <w:p>
      <w:pPr>
        <w:spacing w:after="0"/>
        <w:ind w:left="0"/>
        <w:jc w:val="left"/>
      </w:pPr>
      <w:r>
        <w:rPr>
          <w:rFonts w:ascii="Times New Roman"/>
          <w:b/>
          <w:i w:val="false"/>
          <w:color w:val="000000"/>
        </w:rPr>
        <w:t xml:space="preserve"> Раздел "Агрегированные показатели"</w:t>
      </w:r>
    </w:p>
    <w:bookmarkEnd w:id="239"/>
    <w:bookmarkStart w:name="z5521" w:id="240"/>
    <w:p>
      <w:pPr>
        <w:spacing w:after="0"/>
        <w:ind w:left="0"/>
        <w:jc w:val="left"/>
      </w:pPr>
      <w:r>
        <w:rPr>
          <w:rFonts w:ascii="Times New Roman"/>
          <w:b/>
          <w:i w:val="false"/>
          <w:color w:val="000000"/>
        </w:rPr>
        <w:t xml:space="preserve"> Глава "Основные показатели финансово-хозяйственной деятельности"</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
        <w:gridCol w:w="958"/>
        <w:gridCol w:w="6771"/>
        <w:gridCol w:w="533"/>
        <w:gridCol w:w="233"/>
        <w:gridCol w:w="29"/>
        <w:gridCol w:w="29"/>
        <w:gridCol w:w="30"/>
        <w:gridCol w:w="322"/>
        <w:gridCol w:w="322"/>
        <w:gridCol w:w="345"/>
        <w:gridCol w:w="626"/>
        <w:gridCol w:w="626"/>
        <w:gridCol w:w="393"/>
        <w:gridCol w:w="692"/>
      </w:tblGrid>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отчетного финансового года</w:t>
            </w:r>
            <w:r>
              <w:br/>
            </w:r>
            <w:r>
              <w:rPr>
                <w:rFonts w:ascii="Times New Roman"/>
                <w:b w:val="false"/>
                <w:i w:val="false"/>
                <w:color w:val="000000"/>
                <w:sz w:val="20"/>
              </w:rPr>
              <w:t>
(факт)</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текущего финансового года</w:t>
            </w:r>
            <w:r>
              <w:br/>
            </w:r>
            <w:r>
              <w:rPr>
                <w:rFonts w:ascii="Times New Roman"/>
                <w:b w:val="false"/>
                <w:i w:val="false"/>
                <w:color w:val="000000"/>
                <w:sz w:val="20"/>
              </w:rPr>
              <w:t>
(факт)</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очередной финансовый год</w:t>
            </w:r>
            <w:r>
              <w:br/>
            </w:r>
            <w:r>
              <w:rPr>
                <w:rFonts w:ascii="Times New Roman"/>
                <w:b w:val="false"/>
                <w:i w:val="false"/>
                <w:color w:val="000000"/>
                <w:sz w:val="20"/>
              </w:rPr>
              <w:t>
(оценка)</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r>
              <w:br/>
            </w:r>
            <w:r>
              <w:rPr>
                <w:rFonts w:ascii="Times New Roman"/>
                <w:b w:val="false"/>
                <w:i w:val="false"/>
                <w:color w:val="000000"/>
                <w:sz w:val="20"/>
              </w:rPr>
              <w:t>
(оценка)</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финансирования</w:t>
            </w:r>
          </w:p>
        </w:tc>
        <w:tc>
          <w:tcPr>
            <w:tcW w:w="6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собственный капитал</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заемный капитал</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6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собственный капитал</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заемный капитал</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6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собственный капитал</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заемный капитал</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финансово-хозяйственной деятельности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доход</w:t>
            </w:r>
            <w:r>
              <w:br/>
            </w:r>
            <w:r>
              <w:rPr>
                <w:rFonts w:ascii="Times New Roman"/>
                <w:b w:val="false"/>
                <w:i w:val="false"/>
                <w:color w:val="000000"/>
                <w:sz w:val="20"/>
              </w:rPr>
              <w:t>
(валовой убыток указывается со знаком минус)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до налогообложения</w:t>
            </w:r>
            <w:r>
              <w:br/>
            </w:r>
            <w:r>
              <w:rPr>
                <w:rFonts w:ascii="Times New Roman"/>
                <w:b w:val="false"/>
                <w:i w:val="false"/>
                <w:color w:val="000000"/>
                <w:sz w:val="20"/>
              </w:rPr>
              <w:t>
(убыток указывается со знаком минус)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w:t>
            </w:r>
            <w:r>
              <w:br/>
            </w:r>
            <w:r>
              <w:rPr>
                <w:rFonts w:ascii="Times New Roman"/>
                <w:b w:val="false"/>
                <w:i w:val="false"/>
                <w:color w:val="000000"/>
                <w:sz w:val="20"/>
              </w:rPr>
              <w:t>
(убыток указывается со знаком минус)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акционера (участника)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на одну акцию</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простую</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привилегированную</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на акции</w:t>
            </w:r>
          </w:p>
        </w:tc>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находящиеся в государственной собственности</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от чистого дохода</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находящиеся в частной собственности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на долю участия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распределения чистого дохода</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на доли участия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находящиеся в государственной собственности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находящиеся в частной собственности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Распределяемый доход государственного предприятия для перечисления в соответствующий бюджет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распределения чистого дохода</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чистого дохода, остающегося в распоряжении организации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создание резервов, связанных с покрытием убытков</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развитие</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Рентабельность</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активов (Return On Assets, ROA)</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собственного капитала капитала (Return on Equity, ROE)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 (Return On Sales, ROS)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финансового рычага (леверидж)</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десятичная дробь</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десятичная дробь</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финансового рычага (финансового левериджа)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EBITDA (Earnings before interest, taxes, depreciation and amortization)</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Пруденциальные нормативы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норматива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установленное законодательством Республики Казахстан</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r>
              <w:br/>
            </w:r>
            <w:r>
              <w:rPr>
                <w:rFonts w:ascii="Times New Roman"/>
                <w:b w:val="false"/>
                <w:i w:val="false"/>
                <w:color w:val="000000"/>
                <w:sz w:val="20"/>
              </w:rPr>
              <w:t>
(оценка)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r>
              <w:br/>
            </w:r>
            <w:r>
              <w:rPr>
                <w:rFonts w:ascii="Times New Roman"/>
                <w:b w:val="false"/>
                <w:i w:val="false"/>
                <w:color w:val="000000"/>
                <w:sz w:val="20"/>
              </w:rPr>
              <w:t>
(оценка)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      _______      _______________________</w:t>
      </w:r>
      <w:r>
        <w:br/>
      </w:r>
      <w:r>
        <w:rPr>
          <w:rFonts w:ascii="Times New Roman"/>
          <w:b w:val="false"/>
          <w:i w:val="false"/>
          <w:color w:val="000000"/>
          <w:sz w:val="28"/>
        </w:rPr>
        <w:t xml:space="preserve">             Должность руководителя            Подпись      Фамилия, имя и отчество</w:t>
      </w:r>
      <w:r>
        <w:br/>
      </w:r>
      <w:r>
        <w:rPr>
          <w:rFonts w:ascii="Times New Roman"/>
          <w:b w:val="false"/>
          <w:i w:val="false"/>
          <w:color w:val="000000"/>
          <w:sz w:val="28"/>
        </w:rPr>
        <w:t xml:space="preserve">             исполнительного органа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 xml:space="preserve">к Правилам разработки и представления отчетов </w:t>
            </w:r>
            <w:r>
              <w:br/>
            </w:r>
            <w:r>
              <w:rPr>
                <w:rFonts w:ascii="Times New Roman"/>
                <w:b w:val="false"/>
                <w:i w:val="false"/>
                <w:color w:val="000000"/>
                <w:sz w:val="20"/>
              </w:rPr>
              <w:t xml:space="preserve">по исполнению планов развития контролируемых </w:t>
            </w:r>
            <w:r>
              <w:br/>
            </w:r>
            <w:r>
              <w:rPr>
                <w:rFonts w:ascii="Times New Roman"/>
                <w:b w:val="false"/>
                <w:i w:val="false"/>
                <w:color w:val="000000"/>
                <w:sz w:val="20"/>
              </w:rPr>
              <w:t xml:space="preserve">государством акционерных обществ, товариществ </w:t>
            </w:r>
            <w:r>
              <w:br/>
            </w:r>
            <w:r>
              <w:rPr>
                <w:rFonts w:ascii="Times New Roman"/>
                <w:b w:val="false"/>
                <w:i w:val="false"/>
                <w:color w:val="000000"/>
                <w:sz w:val="20"/>
              </w:rPr>
              <w:t xml:space="preserve">с ограниченной ответственностью и государственных </w:t>
            </w:r>
            <w:r>
              <w:br/>
            </w:r>
            <w:r>
              <w:rPr>
                <w:rFonts w:ascii="Times New Roman"/>
                <w:b w:val="false"/>
                <w:i w:val="false"/>
                <w:color w:val="000000"/>
                <w:sz w:val="20"/>
              </w:rPr>
              <w:t xml:space="preserve">предприятий, утвержденным приказом </w:t>
            </w:r>
            <w:r>
              <w:br/>
            </w:r>
            <w:r>
              <w:rPr>
                <w:rFonts w:ascii="Times New Roman"/>
                <w:b w:val="false"/>
                <w:i w:val="false"/>
                <w:color w:val="000000"/>
                <w:sz w:val="20"/>
              </w:rPr>
              <w:t xml:space="preserve">Министра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27 марта 2015 года № 249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5" w:id="241"/>
          <w:p>
            <w:pPr>
              <w:spacing w:after="20"/>
              <w:ind w:left="20"/>
              <w:jc w:val="both"/>
            </w:pPr>
            <w:r>
              <w:rPr>
                <w:rFonts w:ascii="Times New Roman"/>
                <w:b w:val="false"/>
                <w:i w:val="false"/>
                <w:color w:val="000000"/>
                <w:sz w:val="20"/>
              </w:rPr>
              <w:t>
Утвержден:</w:t>
            </w:r>
          </w:p>
          <w:bookmarkEnd w:id="241"/>
        </w:tc>
      </w:tr>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48" w:id="242"/>
    <w:p>
      <w:pPr>
        <w:spacing w:after="0"/>
        <w:ind w:left="0"/>
        <w:jc w:val="both"/>
      </w:pPr>
      <w:r>
        <w:rPr>
          <w:rFonts w:ascii="Times New Roman"/>
          <w:b w:val="false"/>
          <w:i w:val="false"/>
          <w:color w:val="000000"/>
          <w:sz w:val="28"/>
        </w:rPr>
        <w:t>
      Наименование документа, которым утвержден отчет по</w:t>
      </w:r>
      <w:r>
        <w:br/>
      </w:r>
      <w:r>
        <w:rPr>
          <w:rFonts w:ascii="Times New Roman"/>
          <w:b w:val="false"/>
          <w:i w:val="false"/>
          <w:color w:val="000000"/>
          <w:sz w:val="28"/>
        </w:rPr>
        <w:t xml:space="preserve"> исполнению Плана развития                               Место печати </w:t>
      </w:r>
      <w:r>
        <w:br/>
      </w:r>
      <w:r>
        <w:rPr>
          <w:rFonts w:ascii="Times New Roman"/>
          <w:b w:val="false"/>
          <w:i w:val="false"/>
          <w:color w:val="000000"/>
          <w:sz w:val="28"/>
        </w:rPr>
        <w:t xml:space="preserve">                                                       организации</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1"/>
        <w:gridCol w:w="7083"/>
        <w:gridCol w:w="584"/>
        <w:gridCol w:w="584"/>
        <w:gridCol w:w="584"/>
        <w:gridCol w:w="58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2" w:id="243"/>
          <w:p>
            <w:pPr>
              <w:spacing w:after="20"/>
              <w:ind w:left="20"/>
              <w:jc w:val="both"/>
            </w:pPr>
            <w:r>
              <w:rPr>
                <w:rFonts w:ascii="Times New Roman"/>
                <w:b w:val="false"/>
                <w:i w:val="false"/>
                <w:color w:val="000000"/>
                <w:sz w:val="20"/>
              </w:rPr>
              <w:t>
Уполномоченный орган соответствующей отрасли (исполнительный орган, финансируемый из местного бюджета) либо аппарат акима города районного значения, села, поселка, сельского округа</w:t>
            </w:r>
          </w:p>
          <w:bookmarkEnd w:id="24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3" w:id="244"/>
          <w:p>
            <w:pPr>
              <w:spacing w:after="20"/>
              <w:ind w:left="20"/>
              <w:jc w:val="both"/>
            </w:pPr>
            <w:r>
              <w:rPr>
                <w:rFonts w:ascii="Times New Roman"/>
                <w:b w:val="false"/>
                <w:i w:val="false"/>
                <w:color w:val="000000"/>
                <w:sz w:val="20"/>
              </w:rPr>
              <w:t>
Организация</w:t>
            </w:r>
          </w:p>
          <w:bookmarkEnd w:id="244"/>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5" w:id="245"/>
          <w:p>
            <w:pPr>
              <w:spacing w:after="20"/>
              <w:ind w:left="20"/>
              <w:jc w:val="both"/>
            </w:pPr>
            <w:r>
              <w:rPr>
                <w:rFonts w:ascii="Times New Roman"/>
                <w:b w:val="false"/>
                <w:i w:val="false"/>
                <w:color w:val="000000"/>
                <w:sz w:val="20"/>
              </w:rPr>
              <w:t>
планируемый период</w:t>
            </w:r>
          </w:p>
          <w:bookmarkEnd w:id="245"/>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bl>
    <w:p>
      <w:pPr>
        <w:spacing w:after="0"/>
        <w:ind w:left="0"/>
        <w:jc w:val="left"/>
      </w:pPr>
      <w:r>
        <w:rPr>
          <w:rFonts w:ascii="Times New Roman"/>
          <w:b/>
          <w:i w:val="false"/>
          <w:color w:val="000000"/>
        </w:rPr>
        <w:t xml:space="preserve"> Раздел "Агрегированные показатели" Глава "Расходы"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532"/>
        <w:gridCol w:w="532"/>
        <w:gridCol w:w="532"/>
        <w:gridCol w:w="1318"/>
        <w:gridCol w:w="1318"/>
        <w:gridCol w:w="828"/>
        <w:gridCol w:w="788"/>
        <w:gridCol w:w="667"/>
        <w:gridCol w:w="826"/>
        <w:gridCol w:w="826"/>
        <w:gridCol w:w="826"/>
        <w:gridCol w:w="827"/>
        <w:gridCol w:w="827"/>
        <w:gridCol w:w="827"/>
      </w:tblGrid>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8" w:id="246"/>
          <w:p>
            <w:pPr>
              <w:spacing w:after="20"/>
              <w:ind w:left="20"/>
              <w:jc w:val="both"/>
            </w:pPr>
            <w:r>
              <w:rPr>
                <w:rFonts w:ascii="Times New Roman"/>
                <w:b w:val="false"/>
                <w:i w:val="false"/>
                <w:color w:val="000000"/>
                <w:sz w:val="20"/>
              </w:rPr>
              <w:t>
№ п/п</w:t>
            </w:r>
          </w:p>
          <w:bookmarkEnd w:id="246"/>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отчетного финансового года</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текущего финансового года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очередной финансовый год</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r>
              <w:br/>
            </w:r>
            <w:r>
              <w:rPr>
                <w:rFonts w:ascii="Times New Roman"/>
                <w:b w:val="false"/>
                <w:i w:val="false"/>
                <w:color w:val="000000"/>
                <w:sz w:val="20"/>
              </w:rPr>
              <w:t>(оценка)</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r>
              <w:br/>
            </w:r>
            <w:r>
              <w:rPr>
                <w:rFonts w:ascii="Times New Roman"/>
                <w:b w:val="false"/>
                <w:i w:val="false"/>
                <w:color w:val="000000"/>
                <w:sz w:val="20"/>
              </w:rPr>
              <w:t>(оценка)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r>
              <w:br/>
            </w:r>
            <w:r>
              <w:rPr>
                <w:rFonts w:ascii="Times New Roman"/>
                <w:b w:val="false"/>
                <w:i w:val="false"/>
                <w:color w:val="000000"/>
                <w:sz w:val="20"/>
              </w:rPr>
              <w:t>(оценка)</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r>
              <w:br/>
            </w:r>
            <w:r>
              <w:rPr>
                <w:rFonts w:ascii="Times New Roman"/>
                <w:b w:val="false"/>
                <w:i w:val="false"/>
                <w:color w:val="000000"/>
                <w:sz w:val="20"/>
              </w:rPr>
              <w:t>(оценка)</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0" w:id="247"/>
          <w:p>
            <w:pPr>
              <w:spacing w:after="20"/>
              <w:ind w:left="20"/>
              <w:jc w:val="both"/>
            </w:pPr>
            <w:r>
              <w:rPr>
                <w:rFonts w:ascii="Times New Roman"/>
                <w:b w:val="false"/>
                <w:i w:val="false"/>
                <w:color w:val="000000"/>
                <w:sz w:val="20"/>
              </w:rPr>
              <w:t>
1</w:t>
            </w:r>
          </w:p>
          <w:bookmarkEnd w:id="247"/>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1" w:id="248"/>
          <w:p>
            <w:pPr>
              <w:spacing w:after="20"/>
              <w:ind w:left="20"/>
              <w:jc w:val="both"/>
            </w:pPr>
            <w:r>
              <w:rPr>
                <w:rFonts w:ascii="Times New Roman"/>
                <w:b w:val="false"/>
                <w:i w:val="false"/>
                <w:color w:val="000000"/>
                <w:sz w:val="20"/>
              </w:rPr>
              <w:t>
1</w:t>
            </w:r>
          </w:p>
          <w:bookmarkEnd w:id="248"/>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2" w:id="249"/>
          <w:p>
            <w:pPr>
              <w:spacing w:after="20"/>
              <w:ind w:left="20"/>
              <w:jc w:val="both"/>
            </w:pPr>
            <w:r>
              <w:rPr>
                <w:rFonts w:ascii="Times New Roman"/>
                <w:b w:val="false"/>
                <w:i w:val="false"/>
                <w:color w:val="000000"/>
                <w:sz w:val="20"/>
              </w:rPr>
              <w:t>
2</w:t>
            </w:r>
          </w:p>
          <w:bookmarkEnd w:id="249"/>
        </w:tc>
        <w:tc>
          <w:tcPr>
            <w:tcW w:w="0" w:type="auto"/>
            <w:vMerge/>
            <w:tcBorders>
              <w:top w:val="nil"/>
              <w:left w:val="single" w:color="cfcfcf" w:sz="5"/>
              <w:bottom w:val="single" w:color="cfcfcf" w:sz="5"/>
              <w:right w:val="single" w:color="cfcfcf" w:sz="5"/>
            </w:tcBorders>
          </w:tcPr>
          <w:p/>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реализованной продукции</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3" w:id="250"/>
          <w:p>
            <w:pPr>
              <w:spacing w:after="20"/>
              <w:ind w:left="20"/>
              <w:jc w:val="both"/>
            </w:pPr>
            <w:r>
              <w:rPr>
                <w:rFonts w:ascii="Times New Roman"/>
                <w:b w:val="false"/>
                <w:i w:val="false"/>
                <w:color w:val="000000"/>
                <w:sz w:val="20"/>
              </w:rPr>
              <w:t>
3</w:t>
            </w:r>
          </w:p>
          <w:bookmarkEnd w:id="25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расходы</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4" w:id="251"/>
          <w:p>
            <w:pPr>
              <w:spacing w:after="20"/>
              <w:ind w:left="20"/>
              <w:jc w:val="both"/>
            </w:pPr>
            <w:r>
              <w:rPr>
                <w:rFonts w:ascii="Times New Roman"/>
                <w:b w:val="false"/>
                <w:i w:val="false"/>
                <w:color w:val="000000"/>
                <w:sz w:val="20"/>
              </w:rPr>
              <w:t>
4</w:t>
            </w:r>
          </w:p>
          <w:bookmarkEnd w:id="25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вознаграждениям</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5" w:id="252"/>
          <w:p>
            <w:pPr>
              <w:spacing w:after="20"/>
              <w:ind w:left="20"/>
              <w:jc w:val="both"/>
            </w:pPr>
            <w:r>
              <w:rPr>
                <w:rFonts w:ascii="Times New Roman"/>
                <w:b w:val="false"/>
                <w:i w:val="false"/>
                <w:color w:val="000000"/>
                <w:sz w:val="20"/>
              </w:rPr>
              <w:t>
5</w:t>
            </w:r>
          </w:p>
          <w:bookmarkEnd w:id="25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6" w:id="253"/>
          <w:p>
            <w:pPr>
              <w:spacing w:after="20"/>
              <w:ind w:left="20"/>
              <w:jc w:val="both"/>
            </w:pPr>
            <w:r>
              <w:rPr>
                <w:rFonts w:ascii="Times New Roman"/>
                <w:b w:val="false"/>
                <w:i w:val="false"/>
                <w:color w:val="000000"/>
                <w:sz w:val="20"/>
              </w:rPr>
              <w:t>
6</w:t>
            </w:r>
          </w:p>
          <w:bookmarkEnd w:id="253"/>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дочерних организаций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7" w:id="254"/>
          <w:p>
            <w:pPr>
              <w:spacing w:after="20"/>
              <w:ind w:left="20"/>
              <w:jc w:val="both"/>
            </w:pPr>
            <w:r>
              <w:rPr>
                <w:rFonts w:ascii="Times New Roman"/>
                <w:b w:val="false"/>
                <w:i w:val="false"/>
                <w:color w:val="000000"/>
                <w:sz w:val="20"/>
              </w:rPr>
              <w:t>
7</w:t>
            </w:r>
          </w:p>
          <w:bookmarkEnd w:id="254"/>
        </w:tc>
        <w:tc>
          <w:tcPr>
            <w:tcW w:w="0" w:type="auto"/>
            <w:vMerge/>
            <w:tcBorders>
              <w:top w:val="nil"/>
              <w:left w:val="single" w:color="cfcfcf" w:sz="5"/>
              <w:bottom w:val="single" w:color="cfcfcf" w:sz="5"/>
              <w:right w:val="single" w:color="cfcfcf" w:sz="5"/>
            </w:tcBorders>
          </w:tcPr>
          <w:p/>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реализованной продукции</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8" w:id="255"/>
          <w:p>
            <w:pPr>
              <w:spacing w:after="20"/>
              <w:ind w:left="20"/>
              <w:jc w:val="both"/>
            </w:pPr>
            <w:r>
              <w:rPr>
                <w:rFonts w:ascii="Times New Roman"/>
                <w:b w:val="false"/>
                <w:i w:val="false"/>
                <w:color w:val="000000"/>
                <w:sz w:val="20"/>
              </w:rPr>
              <w:t>
8</w:t>
            </w:r>
          </w:p>
          <w:bookmarkEnd w:id="25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расходы</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9" w:id="256"/>
          <w:p>
            <w:pPr>
              <w:spacing w:after="20"/>
              <w:ind w:left="20"/>
              <w:jc w:val="both"/>
            </w:pPr>
            <w:r>
              <w:rPr>
                <w:rFonts w:ascii="Times New Roman"/>
                <w:b w:val="false"/>
                <w:i w:val="false"/>
                <w:color w:val="000000"/>
                <w:sz w:val="20"/>
              </w:rPr>
              <w:t>
9</w:t>
            </w:r>
          </w:p>
          <w:bookmarkEnd w:id="25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вознаграждениям</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0" w:id="257"/>
          <w:p>
            <w:pPr>
              <w:spacing w:after="20"/>
              <w:ind w:left="20"/>
              <w:jc w:val="both"/>
            </w:pPr>
            <w:r>
              <w:rPr>
                <w:rFonts w:ascii="Times New Roman"/>
                <w:b w:val="false"/>
                <w:i w:val="false"/>
                <w:color w:val="000000"/>
                <w:sz w:val="20"/>
              </w:rPr>
              <w:t>
10</w:t>
            </w:r>
          </w:p>
          <w:bookmarkEnd w:id="257"/>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1" w:id="258"/>
          <w:p>
            <w:pPr>
              <w:spacing w:after="20"/>
              <w:ind w:left="20"/>
              <w:jc w:val="both"/>
            </w:pPr>
            <w:r>
              <w:rPr>
                <w:rFonts w:ascii="Times New Roman"/>
                <w:b w:val="false"/>
                <w:i w:val="false"/>
                <w:color w:val="000000"/>
                <w:sz w:val="20"/>
              </w:rPr>
              <w:t>
11</w:t>
            </w:r>
          </w:p>
          <w:bookmarkEnd w:id="258"/>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расходы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2" w:id="259"/>
          <w:p>
            <w:pPr>
              <w:spacing w:after="20"/>
              <w:ind w:left="20"/>
              <w:jc w:val="both"/>
            </w:pPr>
            <w:r>
              <w:rPr>
                <w:rFonts w:ascii="Times New Roman"/>
                <w:b w:val="false"/>
                <w:i w:val="false"/>
                <w:color w:val="000000"/>
                <w:sz w:val="20"/>
              </w:rPr>
              <w:t>
12</w:t>
            </w:r>
          </w:p>
          <w:bookmarkEnd w:id="259"/>
        </w:tc>
        <w:tc>
          <w:tcPr>
            <w:tcW w:w="0" w:type="auto"/>
            <w:vMerge/>
            <w:tcBorders>
              <w:top w:val="nil"/>
              <w:left w:val="single" w:color="cfcfcf" w:sz="5"/>
              <w:bottom w:val="single" w:color="cfcfcf" w:sz="5"/>
              <w:right w:val="single" w:color="cfcfcf" w:sz="5"/>
            </w:tcBorders>
          </w:tcPr>
          <w:p/>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реализованной продукции</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3" w:id="260"/>
          <w:p>
            <w:pPr>
              <w:spacing w:after="20"/>
              <w:ind w:left="20"/>
              <w:jc w:val="both"/>
            </w:pPr>
            <w:r>
              <w:rPr>
                <w:rFonts w:ascii="Times New Roman"/>
                <w:b w:val="false"/>
                <w:i w:val="false"/>
                <w:color w:val="000000"/>
                <w:sz w:val="20"/>
              </w:rPr>
              <w:t>
13</w:t>
            </w:r>
          </w:p>
          <w:bookmarkEnd w:id="26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расходы</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4" w:id="261"/>
          <w:p>
            <w:pPr>
              <w:spacing w:after="20"/>
              <w:ind w:left="20"/>
              <w:jc w:val="both"/>
            </w:pPr>
            <w:r>
              <w:rPr>
                <w:rFonts w:ascii="Times New Roman"/>
                <w:b w:val="false"/>
                <w:i w:val="false"/>
                <w:color w:val="000000"/>
                <w:sz w:val="20"/>
              </w:rPr>
              <w:t>
14</w:t>
            </w:r>
          </w:p>
          <w:bookmarkEnd w:id="26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вознаграждениям</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5" w:id="262"/>
          <w:p>
            <w:pPr>
              <w:spacing w:after="20"/>
              <w:ind w:left="20"/>
              <w:jc w:val="both"/>
            </w:pPr>
            <w:r>
              <w:rPr>
                <w:rFonts w:ascii="Times New Roman"/>
                <w:b w:val="false"/>
                <w:i w:val="false"/>
                <w:color w:val="000000"/>
                <w:sz w:val="20"/>
              </w:rPr>
              <w:t>
15</w:t>
            </w:r>
          </w:p>
          <w:bookmarkEnd w:id="26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            _______________      __________________________</w:t>
      </w:r>
      <w:r>
        <w:br/>
      </w:r>
      <w:r>
        <w:rPr>
          <w:rFonts w:ascii="Times New Roman"/>
          <w:b w:val="false"/>
          <w:i w:val="false"/>
          <w:color w:val="000000"/>
          <w:sz w:val="28"/>
        </w:rPr>
        <w:t>Должность руководителя                  Подпись            Инициалы имени и фамилия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 xml:space="preserve">к Правилам разработки и представления отчетов </w:t>
            </w:r>
            <w:r>
              <w:br/>
            </w:r>
            <w:r>
              <w:rPr>
                <w:rFonts w:ascii="Times New Roman"/>
                <w:b w:val="false"/>
                <w:i w:val="false"/>
                <w:color w:val="000000"/>
                <w:sz w:val="20"/>
              </w:rPr>
              <w:t xml:space="preserve">по исполнению планов развития контролируемых </w:t>
            </w:r>
            <w:r>
              <w:br/>
            </w:r>
            <w:r>
              <w:rPr>
                <w:rFonts w:ascii="Times New Roman"/>
                <w:b w:val="false"/>
                <w:i w:val="false"/>
                <w:color w:val="000000"/>
                <w:sz w:val="20"/>
              </w:rPr>
              <w:t xml:space="preserve">государством акционерных обществ, товариществ </w:t>
            </w:r>
            <w:r>
              <w:br/>
            </w:r>
            <w:r>
              <w:rPr>
                <w:rFonts w:ascii="Times New Roman"/>
                <w:b w:val="false"/>
                <w:i w:val="false"/>
                <w:color w:val="000000"/>
                <w:sz w:val="20"/>
              </w:rPr>
              <w:t xml:space="preserve">с ограниченной ответственностью и государственных </w:t>
            </w:r>
            <w:r>
              <w:br/>
            </w:r>
            <w:r>
              <w:rPr>
                <w:rFonts w:ascii="Times New Roman"/>
                <w:b w:val="false"/>
                <w:i w:val="false"/>
                <w:color w:val="000000"/>
                <w:sz w:val="20"/>
              </w:rPr>
              <w:t xml:space="preserve">предприятий, утвержденным приказом </w:t>
            </w:r>
            <w:r>
              <w:br/>
            </w:r>
            <w:r>
              <w:rPr>
                <w:rFonts w:ascii="Times New Roman"/>
                <w:b w:val="false"/>
                <w:i w:val="false"/>
                <w:color w:val="000000"/>
                <w:sz w:val="20"/>
              </w:rPr>
              <w:t xml:space="preserve">Министра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27 марта 2015 года № 249</w:t>
            </w:r>
            <w:r>
              <w:br/>
            </w: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8" w:id="263"/>
          <w:p>
            <w:pPr>
              <w:spacing w:after="20"/>
              <w:ind w:left="20"/>
              <w:jc w:val="both"/>
            </w:pPr>
            <w:r>
              <w:rPr>
                <w:rFonts w:ascii="Times New Roman"/>
                <w:b w:val="false"/>
                <w:i w:val="false"/>
                <w:color w:val="000000"/>
                <w:sz w:val="20"/>
              </w:rPr>
              <w:t>
Утвержден:</w:t>
            </w:r>
          </w:p>
          <w:bookmarkEnd w:id="263"/>
        </w:tc>
      </w:tr>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81" w:id="264"/>
    <w:p>
      <w:pPr>
        <w:spacing w:after="0"/>
        <w:ind w:left="0"/>
        <w:jc w:val="both"/>
      </w:pPr>
      <w:r>
        <w:rPr>
          <w:rFonts w:ascii="Times New Roman"/>
          <w:b w:val="false"/>
          <w:i w:val="false"/>
          <w:color w:val="000000"/>
          <w:sz w:val="28"/>
        </w:rPr>
        <w:t>
      Наименование документа, которым утвержден отчет по</w:t>
      </w:r>
      <w:r>
        <w:br/>
      </w:r>
      <w:r>
        <w:rPr>
          <w:rFonts w:ascii="Times New Roman"/>
          <w:b w:val="false"/>
          <w:i w:val="false"/>
          <w:color w:val="000000"/>
          <w:sz w:val="28"/>
        </w:rPr>
        <w:t xml:space="preserve"> исполнению Плана развития                               Место печати </w:t>
      </w:r>
      <w:r>
        <w:br/>
      </w:r>
      <w:r>
        <w:rPr>
          <w:rFonts w:ascii="Times New Roman"/>
          <w:b w:val="false"/>
          <w:i w:val="false"/>
          <w:color w:val="000000"/>
          <w:sz w:val="28"/>
        </w:rPr>
        <w:t xml:space="preserve">                                                       организации</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1"/>
        <w:gridCol w:w="7083"/>
        <w:gridCol w:w="584"/>
        <w:gridCol w:w="584"/>
        <w:gridCol w:w="584"/>
        <w:gridCol w:w="58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4" w:id="265"/>
          <w:p>
            <w:pPr>
              <w:spacing w:after="20"/>
              <w:ind w:left="20"/>
              <w:jc w:val="both"/>
            </w:pPr>
            <w:r>
              <w:rPr>
                <w:rFonts w:ascii="Times New Roman"/>
                <w:b w:val="false"/>
                <w:i w:val="false"/>
                <w:color w:val="000000"/>
                <w:sz w:val="20"/>
              </w:rPr>
              <w:t>
Уполномоченный орган соответствующей отрасли (исполнительный орган, финансируемый из местного бюджета) либо аппарат акима города районного значения, села, поселка, сельского округа</w:t>
            </w:r>
          </w:p>
          <w:bookmarkEnd w:id="26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5" w:id="266"/>
          <w:p>
            <w:pPr>
              <w:spacing w:after="20"/>
              <w:ind w:left="20"/>
              <w:jc w:val="both"/>
            </w:pPr>
            <w:r>
              <w:rPr>
                <w:rFonts w:ascii="Times New Roman"/>
                <w:b w:val="false"/>
                <w:i w:val="false"/>
                <w:color w:val="000000"/>
                <w:sz w:val="20"/>
              </w:rPr>
              <w:t>
Организация</w:t>
            </w:r>
          </w:p>
          <w:bookmarkEnd w:id="266"/>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7" w:id="267"/>
          <w:p>
            <w:pPr>
              <w:spacing w:after="20"/>
              <w:ind w:left="20"/>
              <w:jc w:val="both"/>
            </w:pPr>
            <w:r>
              <w:rPr>
                <w:rFonts w:ascii="Times New Roman"/>
                <w:b w:val="false"/>
                <w:i w:val="false"/>
                <w:color w:val="000000"/>
                <w:sz w:val="20"/>
              </w:rPr>
              <w:t>
планируемый период</w:t>
            </w:r>
          </w:p>
          <w:bookmarkEnd w:id="267"/>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bl>
    <w:p>
      <w:pPr>
        <w:spacing w:after="0"/>
        <w:ind w:left="0"/>
        <w:jc w:val="left"/>
      </w:pPr>
      <w:r>
        <w:rPr>
          <w:rFonts w:ascii="Times New Roman"/>
          <w:b/>
          <w:i w:val="false"/>
          <w:color w:val="000000"/>
        </w:rPr>
        <w:t xml:space="preserve"> Раздел "Агрегированные показатели" Глава "Инвестиционный (инновационный) план"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1"/>
        <w:gridCol w:w="1442"/>
        <w:gridCol w:w="770"/>
        <w:gridCol w:w="527"/>
        <w:gridCol w:w="527"/>
        <w:gridCol w:w="527"/>
        <w:gridCol w:w="3066"/>
        <w:gridCol w:w="527"/>
        <w:gridCol w:w="527"/>
        <w:gridCol w:w="819"/>
        <w:gridCol w:w="819"/>
        <w:gridCol w:w="819"/>
        <w:gridCol w:w="819"/>
      </w:tblGrid>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0" w:id="268"/>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п/п</w:t>
            </w:r>
          </w:p>
          <w:bookmarkEnd w:id="268"/>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Инновации</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1" w:id="269"/>
          <w:p>
            <w:pPr>
              <w:spacing w:after="20"/>
              <w:ind w:left="20"/>
              <w:jc w:val="both"/>
            </w:pPr>
            <w:r>
              <w:rPr>
                <w:rFonts w:ascii="Times New Roman"/>
                <w:b w:val="false"/>
                <w:i w:val="false"/>
                <w:color w:val="000000"/>
                <w:sz w:val="20"/>
              </w:rPr>
              <w:t>
1</w:t>
            </w:r>
          </w:p>
          <w:bookmarkEnd w:id="269"/>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2" w:id="270"/>
          <w:p>
            <w:pPr>
              <w:spacing w:after="20"/>
              <w:ind w:left="20"/>
              <w:jc w:val="both"/>
            </w:pPr>
            <w:r>
              <w:rPr>
                <w:rFonts w:ascii="Times New Roman"/>
                <w:b w:val="false"/>
                <w:i w:val="false"/>
                <w:color w:val="000000"/>
                <w:sz w:val="20"/>
              </w:rPr>
              <w:t>
1</w:t>
            </w:r>
          </w:p>
          <w:bookmarkEnd w:id="270"/>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проекта</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3" w:id="271"/>
          <w:p>
            <w:pPr>
              <w:spacing w:after="20"/>
              <w:ind w:left="20"/>
              <w:jc w:val="both"/>
            </w:pPr>
            <w:r>
              <w:rPr>
                <w:rFonts w:ascii="Times New Roman"/>
                <w:b w:val="false"/>
                <w:i w:val="false"/>
                <w:color w:val="000000"/>
                <w:sz w:val="20"/>
              </w:rPr>
              <w:t>
2</w:t>
            </w:r>
          </w:p>
          <w:bookmarkEnd w:id="271"/>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4" w:id="272"/>
          <w:p>
            <w:pPr>
              <w:spacing w:after="20"/>
              <w:ind w:left="20"/>
              <w:jc w:val="both"/>
            </w:pPr>
            <w:r>
              <w:rPr>
                <w:rFonts w:ascii="Times New Roman"/>
                <w:b w:val="false"/>
                <w:i w:val="false"/>
                <w:color w:val="000000"/>
                <w:sz w:val="20"/>
              </w:rPr>
              <w:t>
3</w:t>
            </w:r>
          </w:p>
          <w:bookmarkEnd w:id="272"/>
        </w:tc>
        <w:tc>
          <w:tcPr>
            <w:tcW w:w="0" w:type="auto"/>
            <w:gridSpan w:val="6"/>
            <w:vMerge/>
            <w:tcBorders>
              <w:top w:val="nil"/>
              <w:left w:val="single" w:color="cfcfcf" w:sz="5"/>
              <w:bottom w:val="single" w:color="cfcfcf" w:sz="5"/>
              <w:right w:val="single" w:color="cfcfcf" w:sz="5"/>
            </w:tcBorders>
          </w:tcP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5" w:id="273"/>
          <w:p>
            <w:pPr>
              <w:spacing w:after="20"/>
              <w:ind w:left="20"/>
              <w:jc w:val="both"/>
            </w:pPr>
            <w:r>
              <w:rPr>
                <w:rFonts w:ascii="Times New Roman"/>
                <w:b w:val="false"/>
                <w:i w:val="false"/>
                <w:color w:val="000000"/>
                <w:sz w:val="20"/>
              </w:rPr>
              <w:t>
4</w:t>
            </w:r>
          </w:p>
          <w:bookmarkEnd w:id="27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проекта (ММ.ГГГГ)</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6" w:id="274"/>
          <w:p>
            <w:pPr>
              <w:spacing w:after="20"/>
              <w:ind w:left="20"/>
              <w:jc w:val="both"/>
            </w:pPr>
            <w:r>
              <w:rPr>
                <w:rFonts w:ascii="Times New Roman"/>
                <w:b w:val="false"/>
                <w:i w:val="false"/>
                <w:color w:val="000000"/>
                <w:sz w:val="20"/>
              </w:rPr>
              <w:t>
5</w:t>
            </w:r>
          </w:p>
          <w:bookmarkEnd w:id="274"/>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Планируемая дата завершения (ММ.ГГГГ)</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7" w:id="275"/>
          <w:p>
            <w:pPr>
              <w:spacing w:after="20"/>
              <w:ind w:left="20"/>
              <w:jc w:val="both"/>
            </w:pPr>
            <w:r>
              <w:rPr>
                <w:rFonts w:ascii="Times New Roman"/>
                <w:b w:val="false"/>
                <w:i w:val="false"/>
                <w:color w:val="000000"/>
                <w:sz w:val="20"/>
              </w:rPr>
              <w:t>
6</w:t>
            </w:r>
          </w:p>
          <w:bookmarkEnd w:id="275"/>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всего</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8" w:id="276"/>
          <w:p>
            <w:pPr>
              <w:spacing w:after="20"/>
              <w:ind w:left="20"/>
              <w:jc w:val="both"/>
            </w:pPr>
            <w:r>
              <w:rPr>
                <w:rFonts w:ascii="Times New Roman"/>
                <w:b w:val="false"/>
                <w:i w:val="false"/>
                <w:color w:val="000000"/>
                <w:sz w:val="20"/>
              </w:rPr>
              <w:t>
7</w:t>
            </w:r>
          </w:p>
          <w:bookmarkEnd w:id="276"/>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Освоено на начало планируемого периода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9" w:id="277"/>
          <w:p>
            <w:pPr>
              <w:spacing w:after="20"/>
              <w:ind w:left="20"/>
              <w:jc w:val="both"/>
            </w:pPr>
            <w:r>
              <w:rPr>
                <w:rFonts w:ascii="Times New Roman"/>
                <w:b w:val="false"/>
                <w:i w:val="false"/>
                <w:color w:val="000000"/>
                <w:sz w:val="20"/>
              </w:rPr>
              <w:t>
8</w:t>
            </w:r>
          </w:p>
          <w:bookmarkEnd w:id="277"/>
        </w:tc>
        <w:tc>
          <w:tcPr>
            <w:tcW w:w="0" w:type="auto"/>
            <w:gridSpan w:val="3"/>
            <w:vMerge/>
            <w:tcBorders>
              <w:top w:val="nil"/>
              <w:left w:val="single" w:color="cfcfcf" w:sz="5"/>
              <w:bottom w:val="single" w:color="cfcfcf" w:sz="5"/>
              <w:right w:val="single" w:color="cfcfcf" w:sz="5"/>
            </w:tcBorders>
          </w:tcP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0" w:id="278"/>
          <w:p>
            <w:pPr>
              <w:spacing w:after="20"/>
              <w:ind w:left="20"/>
              <w:jc w:val="both"/>
            </w:pPr>
            <w:r>
              <w:rPr>
                <w:rFonts w:ascii="Times New Roman"/>
                <w:b w:val="false"/>
                <w:i w:val="false"/>
                <w:color w:val="000000"/>
                <w:sz w:val="20"/>
              </w:rPr>
              <w:t>
9</w:t>
            </w:r>
          </w:p>
          <w:bookmarkEnd w:id="278"/>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заемные средства</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1" w:id="279"/>
          <w:p>
            <w:pPr>
              <w:spacing w:after="20"/>
              <w:ind w:left="20"/>
              <w:jc w:val="both"/>
            </w:pPr>
            <w:r>
              <w:rPr>
                <w:rFonts w:ascii="Times New Roman"/>
                <w:b w:val="false"/>
                <w:i w:val="false"/>
                <w:color w:val="000000"/>
                <w:sz w:val="20"/>
              </w:rPr>
              <w:t>
10</w:t>
            </w:r>
          </w:p>
          <w:bookmarkEnd w:id="279"/>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стоимости проекта</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2" w:id="280"/>
          <w:p>
            <w:pPr>
              <w:spacing w:after="20"/>
              <w:ind w:left="20"/>
              <w:jc w:val="both"/>
            </w:pPr>
            <w:r>
              <w:rPr>
                <w:rFonts w:ascii="Times New Roman"/>
                <w:b w:val="false"/>
                <w:i w:val="false"/>
                <w:color w:val="000000"/>
                <w:sz w:val="20"/>
              </w:rPr>
              <w:t>
11</w:t>
            </w:r>
          </w:p>
          <w:bookmarkEnd w:id="280"/>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Предстоит к освоению, всего</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3" w:id="281"/>
          <w:p>
            <w:pPr>
              <w:spacing w:after="20"/>
              <w:ind w:left="20"/>
              <w:jc w:val="both"/>
            </w:pPr>
            <w:r>
              <w:rPr>
                <w:rFonts w:ascii="Times New Roman"/>
                <w:b w:val="false"/>
                <w:i w:val="false"/>
                <w:color w:val="000000"/>
                <w:sz w:val="20"/>
              </w:rPr>
              <w:t>
12</w:t>
            </w:r>
          </w:p>
          <w:bookmarkEnd w:id="281"/>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4" w:id="282"/>
          <w:p>
            <w:pPr>
              <w:spacing w:after="20"/>
              <w:ind w:left="20"/>
              <w:jc w:val="both"/>
            </w:pPr>
            <w:r>
              <w:rPr>
                <w:rFonts w:ascii="Times New Roman"/>
                <w:b w:val="false"/>
                <w:i w:val="false"/>
                <w:color w:val="000000"/>
                <w:sz w:val="20"/>
              </w:rPr>
              <w:t>
13</w:t>
            </w:r>
          </w:p>
          <w:bookmarkEnd w:id="282"/>
        </w:tc>
        <w:tc>
          <w:tcPr>
            <w:tcW w:w="0" w:type="auto"/>
            <w:gridSpan w:val="2"/>
            <w:vMerge/>
            <w:tcBorders>
              <w:top w:val="nil"/>
              <w:left w:val="single" w:color="cfcfcf" w:sz="5"/>
              <w:bottom w:val="single" w:color="cfcfcf" w:sz="5"/>
              <w:right w:val="single" w:color="cfcfcf" w:sz="5"/>
            </w:tcBorders>
          </w:tcP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5" w:id="283"/>
          <w:p>
            <w:pPr>
              <w:spacing w:after="20"/>
              <w:ind w:left="20"/>
              <w:jc w:val="both"/>
            </w:pPr>
            <w:r>
              <w:rPr>
                <w:rFonts w:ascii="Times New Roman"/>
                <w:b w:val="false"/>
                <w:i w:val="false"/>
                <w:color w:val="000000"/>
                <w:sz w:val="20"/>
              </w:rPr>
              <w:t>
14</w:t>
            </w:r>
          </w:p>
          <w:bookmarkEnd w:id="283"/>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размещение акций (оплата долей участия, увеличение уставного капитала Республиканского государственного предприятия (далее - РГП)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6" w:id="284"/>
          <w:p>
            <w:pPr>
              <w:spacing w:after="20"/>
              <w:ind w:left="20"/>
              <w:jc w:val="both"/>
            </w:pPr>
            <w:r>
              <w:rPr>
                <w:rFonts w:ascii="Times New Roman"/>
                <w:b w:val="false"/>
                <w:i w:val="false"/>
                <w:color w:val="000000"/>
                <w:sz w:val="20"/>
              </w:rPr>
              <w:t>
15</w:t>
            </w:r>
          </w:p>
          <w:bookmarkEnd w:id="284"/>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прибыль</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7" w:id="285"/>
          <w:p>
            <w:pPr>
              <w:spacing w:after="20"/>
              <w:ind w:left="20"/>
              <w:jc w:val="both"/>
            </w:pPr>
            <w:r>
              <w:rPr>
                <w:rFonts w:ascii="Times New Roman"/>
                <w:b w:val="false"/>
                <w:i w:val="false"/>
                <w:color w:val="000000"/>
                <w:sz w:val="20"/>
              </w:rPr>
              <w:t>
16</w:t>
            </w:r>
          </w:p>
          <w:bookmarkEnd w:id="285"/>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8" w:id="286"/>
          <w:p>
            <w:pPr>
              <w:spacing w:after="20"/>
              <w:ind w:left="20"/>
              <w:jc w:val="both"/>
            </w:pPr>
            <w:r>
              <w:rPr>
                <w:rFonts w:ascii="Times New Roman"/>
                <w:b w:val="false"/>
                <w:i w:val="false"/>
                <w:color w:val="000000"/>
                <w:sz w:val="20"/>
              </w:rPr>
              <w:t>
17</w:t>
            </w:r>
          </w:p>
          <w:bookmarkEnd w:id="286"/>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9" w:id="287"/>
          <w:p>
            <w:pPr>
              <w:spacing w:after="20"/>
              <w:ind w:left="20"/>
              <w:jc w:val="both"/>
            </w:pPr>
            <w:r>
              <w:rPr>
                <w:rFonts w:ascii="Times New Roman"/>
                <w:b w:val="false"/>
                <w:i w:val="false"/>
                <w:color w:val="000000"/>
                <w:sz w:val="20"/>
              </w:rPr>
              <w:t>
18</w:t>
            </w:r>
          </w:p>
          <w:bookmarkEnd w:id="287"/>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очередной финансовый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бюджетный кредит</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0" w:id="288"/>
          <w:p>
            <w:pPr>
              <w:spacing w:after="20"/>
              <w:ind w:left="20"/>
              <w:jc w:val="both"/>
            </w:pPr>
            <w:r>
              <w:rPr>
                <w:rFonts w:ascii="Times New Roman"/>
                <w:b w:val="false"/>
                <w:i w:val="false"/>
                <w:color w:val="000000"/>
                <w:sz w:val="20"/>
              </w:rPr>
              <w:t>
19</w:t>
            </w:r>
          </w:p>
          <w:bookmarkEnd w:id="288"/>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облигационный заем</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1" w:id="289"/>
          <w:p>
            <w:pPr>
              <w:spacing w:after="20"/>
              <w:ind w:left="20"/>
              <w:jc w:val="both"/>
            </w:pPr>
            <w:r>
              <w:rPr>
                <w:rFonts w:ascii="Times New Roman"/>
                <w:b w:val="false"/>
                <w:i w:val="false"/>
                <w:color w:val="000000"/>
                <w:sz w:val="20"/>
              </w:rPr>
              <w:t>
20</w:t>
            </w:r>
          </w:p>
          <w:bookmarkEnd w:id="289"/>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 банков и кредиты организаций, осуществляющих отдельные виды банковских операций</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2" w:id="290"/>
          <w:p>
            <w:pPr>
              <w:spacing w:after="20"/>
              <w:ind w:left="20"/>
              <w:jc w:val="both"/>
            </w:pPr>
            <w:r>
              <w:rPr>
                <w:rFonts w:ascii="Times New Roman"/>
                <w:b w:val="false"/>
                <w:i w:val="false"/>
                <w:color w:val="000000"/>
                <w:sz w:val="20"/>
              </w:rPr>
              <w:t>
21</w:t>
            </w:r>
          </w:p>
          <w:bookmarkEnd w:id="290"/>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и финансовая аренда</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3" w:id="291"/>
          <w:p>
            <w:pPr>
              <w:spacing w:after="20"/>
              <w:ind w:left="20"/>
              <w:jc w:val="both"/>
            </w:pPr>
            <w:r>
              <w:rPr>
                <w:rFonts w:ascii="Times New Roman"/>
                <w:b w:val="false"/>
                <w:i w:val="false"/>
                <w:color w:val="000000"/>
                <w:sz w:val="20"/>
              </w:rPr>
              <w:t>
22</w:t>
            </w:r>
          </w:p>
          <w:bookmarkEnd w:id="291"/>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заимствования</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4" w:id="292"/>
          <w:p>
            <w:pPr>
              <w:spacing w:after="20"/>
              <w:ind w:left="20"/>
              <w:jc w:val="both"/>
            </w:pPr>
            <w:r>
              <w:rPr>
                <w:rFonts w:ascii="Times New Roman"/>
                <w:b w:val="false"/>
                <w:i w:val="false"/>
                <w:color w:val="000000"/>
                <w:sz w:val="20"/>
              </w:rPr>
              <w:t>
23</w:t>
            </w:r>
          </w:p>
          <w:bookmarkEnd w:id="292"/>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стоимости проекта</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5" w:id="293"/>
          <w:p>
            <w:pPr>
              <w:spacing w:after="20"/>
              <w:ind w:left="20"/>
              <w:jc w:val="both"/>
            </w:pPr>
            <w:r>
              <w:rPr>
                <w:rFonts w:ascii="Times New Roman"/>
                <w:b w:val="false"/>
                <w:i w:val="false"/>
                <w:color w:val="000000"/>
                <w:sz w:val="20"/>
              </w:rPr>
              <w:t>
24</w:t>
            </w:r>
          </w:p>
          <w:bookmarkEnd w:id="293"/>
        </w:tc>
        <w:tc>
          <w:tcPr>
            <w:tcW w:w="1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(оценка)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6" w:id="294"/>
          <w:p>
            <w:pPr>
              <w:spacing w:after="20"/>
              <w:ind w:left="20"/>
              <w:jc w:val="both"/>
            </w:pPr>
            <w:r>
              <w:rPr>
                <w:rFonts w:ascii="Times New Roman"/>
                <w:b w:val="false"/>
                <w:i w:val="false"/>
                <w:color w:val="000000"/>
                <w:sz w:val="20"/>
              </w:rPr>
              <w:t>
25</w:t>
            </w:r>
          </w:p>
          <w:bookmarkEnd w:id="29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7" w:id="295"/>
          <w:p>
            <w:pPr>
              <w:spacing w:after="20"/>
              <w:ind w:left="20"/>
              <w:jc w:val="both"/>
            </w:pPr>
            <w:r>
              <w:rPr>
                <w:rFonts w:ascii="Times New Roman"/>
                <w:b w:val="false"/>
                <w:i w:val="false"/>
                <w:color w:val="000000"/>
                <w:sz w:val="20"/>
              </w:rPr>
              <w:t>
26</w:t>
            </w:r>
          </w:p>
          <w:bookmarkEnd w:id="29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размещение акций (оплата долей участия, увеличение уставного капитала РГП)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8" w:id="296"/>
          <w:p>
            <w:pPr>
              <w:spacing w:after="20"/>
              <w:ind w:left="20"/>
              <w:jc w:val="both"/>
            </w:pPr>
            <w:r>
              <w:rPr>
                <w:rFonts w:ascii="Times New Roman"/>
                <w:b w:val="false"/>
                <w:i w:val="false"/>
                <w:color w:val="000000"/>
                <w:sz w:val="20"/>
              </w:rPr>
              <w:t>
27</w:t>
            </w:r>
          </w:p>
          <w:bookmarkEnd w:id="29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прибыль</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9" w:id="297"/>
          <w:p>
            <w:pPr>
              <w:spacing w:after="20"/>
              <w:ind w:left="20"/>
              <w:jc w:val="both"/>
            </w:pPr>
            <w:r>
              <w:rPr>
                <w:rFonts w:ascii="Times New Roman"/>
                <w:b w:val="false"/>
                <w:i w:val="false"/>
                <w:color w:val="000000"/>
                <w:sz w:val="20"/>
              </w:rPr>
              <w:t>
28</w:t>
            </w:r>
          </w:p>
          <w:bookmarkEnd w:id="297"/>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0" w:id="298"/>
          <w:p>
            <w:pPr>
              <w:spacing w:after="20"/>
              <w:ind w:left="20"/>
              <w:jc w:val="both"/>
            </w:pPr>
            <w:r>
              <w:rPr>
                <w:rFonts w:ascii="Times New Roman"/>
                <w:b w:val="false"/>
                <w:i w:val="false"/>
                <w:color w:val="000000"/>
                <w:sz w:val="20"/>
              </w:rPr>
              <w:t>
29</w:t>
            </w:r>
          </w:p>
          <w:bookmarkEnd w:id="29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1" w:id="299"/>
          <w:p>
            <w:pPr>
              <w:spacing w:after="20"/>
              <w:ind w:left="20"/>
              <w:jc w:val="both"/>
            </w:pPr>
            <w:r>
              <w:rPr>
                <w:rFonts w:ascii="Times New Roman"/>
                <w:b w:val="false"/>
                <w:i w:val="false"/>
                <w:color w:val="000000"/>
                <w:sz w:val="20"/>
              </w:rPr>
              <w:t>
30</w:t>
            </w:r>
          </w:p>
          <w:bookmarkEnd w:id="29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бюджетный кредит</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2" w:id="300"/>
          <w:p>
            <w:pPr>
              <w:spacing w:after="20"/>
              <w:ind w:left="20"/>
              <w:jc w:val="both"/>
            </w:pPr>
            <w:r>
              <w:rPr>
                <w:rFonts w:ascii="Times New Roman"/>
                <w:b w:val="false"/>
                <w:i w:val="false"/>
                <w:color w:val="000000"/>
                <w:sz w:val="20"/>
              </w:rPr>
              <w:t>
31</w:t>
            </w:r>
          </w:p>
          <w:bookmarkEnd w:id="30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облигационный заем</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3" w:id="301"/>
          <w:p>
            <w:pPr>
              <w:spacing w:after="20"/>
              <w:ind w:left="20"/>
              <w:jc w:val="both"/>
            </w:pPr>
            <w:r>
              <w:rPr>
                <w:rFonts w:ascii="Times New Roman"/>
                <w:b w:val="false"/>
                <w:i w:val="false"/>
                <w:color w:val="000000"/>
                <w:sz w:val="20"/>
              </w:rPr>
              <w:t>
32</w:t>
            </w:r>
          </w:p>
          <w:bookmarkEnd w:id="30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 банков и кредиты организаций, осуществляющих отдельные виды банковских операций</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4" w:id="302"/>
          <w:p>
            <w:pPr>
              <w:spacing w:after="20"/>
              <w:ind w:left="20"/>
              <w:jc w:val="both"/>
            </w:pPr>
            <w:r>
              <w:rPr>
                <w:rFonts w:ascii="Times New Roman"/>
                <w:b w:val="false"/>
                <w:i w:val="false"/>
                <w:color w:val="000000"/>
                <w:sz w:val="20"/>
              </w:rPr>
              <w:t>
33</w:t>
            </w:r>
          </w:p>
          <w:bookmarkEnd w:id="30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и финансовая аренда</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5" w:id="303"/>
          <w:p>
            <w:pPr>
              <w:spacing w:after="20"/>
              <w:ind w:left="20"/>
              <w:jc w:val="both"/>
            </w:pPr>
            <w:r>
              <w:rPr>
                <w:rFonts w:ascii="Times New Roman"/>
                <w:b w:val="false"/>
                <w:i w:val="false"/>
                <w:color w:val="000000"/>
                <w:sz w:val="20"/>
              </w:rPr>
              <w:t>
34</w:t>
            </w:r>
          </w:p>
          <w:bookmarkEnd w:id="303"/>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заимствования</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6" w:id="304"/>
          <w:p>
            <w:pPr>
              <w:spacing w:after="20"/>
              <w:ind w:left="20"/>
              <w:jc w:val="both"/>
            </w:pPr>
            <w:r>
              <w:rPr>
                <w:rFonts w:ascii="Times New Roman"/>
                <w:b w:val="false"/>
                <w:i w:val="false"/>
                <w:color w:val="000000"/>
                <w:sz w:val="20"/>
              </w:rPr>
              <w:t>
35</w:t>
            </w:r>
          </w:p>
          <w:bookmarkEnd w:id="30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стоимости проекта</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7" w:id="305"/>
          <w:p>
            <w:pPr>
              <w:spacing w:after="20"/>
              <w:ind w:left="20"/>
              <w:jc w:val="both"/>
            </w:pPr>
            <w:r>
              <w:rPr>
                <w:rFonts w:ascii="Times New Roman"/>
                <w:b w:val="false"/>
                <w:i w:val="false"/>
                <w:color w:val="000000"/>
                <w:sz w:val="20"/>
              </w:rPr>
              <w:t>
36</w:t>
            </w:r>
          </w:p>
          <w:bookmarkEnd w:id="305"/>
        </w:tc>
        <w:tc>
          <w:tcPr>
            <w:tcW w:w="0" w:type="auto"/>
            <w:vMerge/>
            <w:tcBorders>
              <w:top w:val="nil"/>
              <w:left w:val="single" w:color="cfcfcf" w:sz="5"/>
              <w:bottom w:val="single" w:color="cfcfcf" w:sz="5"/>
              <w:right w:val="single" w:color="cfcfcf" w:sz="5"/>
            </w:tcBorders>
          </w:tcPr>
          <w:p/>
        </w:tc>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8" w:id="306"/>
          <w:p>
            <w:pPr>
              <w:spacing w:after="20"/>
              <w:ind w:left="20"/>
              <w:jc w:val="both"/>
            </w:pPr>
            <w:r>
              <w:rPr>
                <w:rFonts w:ascii="Times New Roman"/>
                <w:b w:val="false"/>
                <w:i w:val="false"/>
                <w:color w:val="000000"/>
                <w:sz w:val="20"/>
              </w:rPr>
              <w:t>
37</w:t>
            </w:r>
          </w:p>
          <w:bookmarkEnd w:id="30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9" w:id="307"/>
          <w:p>
            <w:pPr>
              <w:spacing w:after="20"/>
              <w:ind w:left="20"/>
              <w:jc w:val="both"/>
            </w:pPr>
            <w:r>
              <w:rPr>
                <w:rFonts w:ascii="Times New Roman"/>
                <w:b w:val="false"/>
                <w:i w:val="false"/>
                <w:color w:val="000000"/>
                <w:sz w:val="20"/>
              </w:rPr>
              <w:t>
38</w:t>
            </w:r>
          </w:p>
          <w:bookmarkEnd w:id="307"/>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размещение акций (оплата долей участия, увеличение уставного капитала РГП)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0" w:id="308"/>
          <w:p>
            <w:pPr>
              <w:spacing w:after="20"/>
              <w:ind w:left="20"/>
              <w:jc w:val="both"/>
            </w:pPr>
            <w:r>
              <w:rPr>
                <w:rFonts w:ascii="Times New Roman"/>
                <w:b w:val="false"/>
                <w:i w:val="false"/>
                <w:color w:val="000000"/>
                <w:sz w:val="20"/>
              </w:rPr>
              <w:t>
39</w:t>
            </w:r>
          </w:p>
          <w:bookmarkEnd w:id="30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прибыль</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1" w:id="309"/>
          <w:p>
            <w:pPr>
              <w:spacing w:after="20"/>
              <w:ind w:left="20"/>
              <w:jc w:val="both"/>
            </w:pPr>
            <w:r>
              <w:rPr>
                <w:rFonts w:ascii="Times New Roman"/>
                <w:b w:val="false"/>
                <w:i w:val="false"/>
                <w:color w:val="000000"/>
                <w:sz w:val="20"/>
              </w:rPr>
              <w:t>
40</w:t>
            </w:r>
          </w:p>
          <w:bookmarkEnd w:id="30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2" w:id="310"/>
          <w:p>
            <w:pPr>
              <w:spacing w:after="20"/>
              <w:ind w:left="20"/>
              <w:jc w:val="both"/>
            </w:pPr>
            <w:r>
              <w:rPr>
                <w:rFonts w:ascii="Times New Roman"/>
                <w:b w:val="false"/>
                <w:i w:val="false"/>
                <w:color w:val="000000"/>
                <w:sz w:val="20"/>
              </w:rPr>
              <w:t>
41</w:t>
            </w:r>
          </w:p>
          <w:bookmarkEnd w:id="31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3" w:id="311"/>
          <w:p>
            <w:pPr>
              <w:spacing w:after="20"/>
              <w:ind w:left="20"/>
              <w:jc w:val="both"/>
            </w:pPr>
            <w:r>
              <w:rPr>
                <w:rFonts w:ascii="Times New Roman"/>
                <w:b w:val="false"/>
                <w:i w:val="false"/>
                <w:color w:val="000000"/>
                <w:sz w:val="20"/>
              </w:rPr>
              <w:t>
42</w:t>
            </w:r>
          </w:p>
          <w:bookmarkEnd w:id="31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бюджетный кредит</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4" w:id="312"/>
          <w:p>
            <w:pPr>
              <w:spacing w:after="20"/>
              <w:ind w:left="20"/>
              <w:jc w:val="both"/>
            </w:pPr>
            <w:r>
              <w:rPr>
                <w:rFonts w:ascii="Times New Roman"/>
                <w:b w:val="false"/>
                <w:i w:val="false"/>
                <w:color w:val="000000"/>
                <w:sz w:val="20"/>
              </w:rPr>
              <w:t>
43</w:t>
            </w:r>
          </w:p>
          <w:bookmarkEnd w:id="31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облигационный заем</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5" w:id="313"/>
          <w:p>
            <w:pPr>
              <w:spacing w:after="20"/>
              <w:ind w:left="20"/>
              <w:jc w:val="both"/>
            </w:pPr>
            <w:r>
              <w:rPr>
                <w:rFonts w:ascii="Times New Roman"/>
                <w:b w:val="false"/>
                <w:i w:val="false"/>
                <w:color w:val="000000"/>
                <w:sz w:val="20"/>
              </w:rPr>
              <w:t>
44</w:t>
            </w:r>
          </w:p>
          <w:bookmarkEnd w:id="313"/>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 банков и кредиты организаций, осуществляющих отдельные виды банковских операций</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6" w:id="314"/>
          <w:p>
            <w:pPr>
              <w:spacing w:after="20"/>
              <w:ind w:left="20"/>
              <w:jc w:val="both"/>
            </w:pPr>
            <w:r>
              <w:rPr>
                <w:rFonts w:ascii="Times New Roman"/>
                <w:b w:val="false"/>
                <w:i w:val="false"/>
                <w:color w:val="000000"/>
                <w:sz w:val="20"/>
              </w:rPr>
              <w:t>
45</w:t>
            </w:r>
          </w:p>
          <w:bookmarkEnd w:id="31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и финансовая аренда</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7" w:id="315"/>
          <w:p>
            <w:pPr>
              <w:spacing w:after="20"/>
              <w:ind w:left="20"/>
              <w:jc w:val="both"/>
            </w:pPr>
            <w:r>
              <w:rPr>
                <w:rFonts w:ascii="Times New Roman"/>
                <w:b w:val="false"/>
                <w:i w:val="false"/>
                <w:color w:val="000000"/>
                <w:sz w:val="20"/>
              </w:rPr>
              <w:t>
46</w:t>
            </w:r>
          </w:p>
          <w:bookmarkEnd w:id="31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заимствования</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8" w:id="316"/>
          <w:p>
            <w:pPr>
              <w:spacing w:after="20"/>
              <w:ind w:left="20"/>
              <w:jc w:val="both"/>
            </w:pPr>
            <w:r>
              <w:rPr>
                <w:rFonts w:ascii="Times New Roman"/>
                <w:b w:val="false"/>
                <w:i w:val="false"/>
                <w:color w:val="000000"/>
                <w:sz w:val="20"/>
              </w:rPr>
              <w:t>
47</w:t>
            </w:r>
          </w:p>
          <w:bookmarkEnd w:id="31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стоимости проекта</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9" w:id="317"/>
          <w:p>
            <w:pPr>
              <w:spacing w:after="20"/>
              <w:ind w:left="20"/>
              <w:jc w:val="both"/>
            </w:pPr>
            <w:r>
              <w:rPr>
                <w:rFonts w:ascii="Times New Roman"/>
                <w:b w:val="false"/>
                <w:i w:val="false"/>
                <w:color w:val="000000"/>
                <w:sz w:val="20"/>
              </w:rPr>
              <w:t>
48</w:t>
            </w:r>
          </w:p>
          <w:bookmarkEnd w:id="317"/>
        </w:tc>
        <w:tc>
          <w:tcPr>
            <w:tcW w:w="1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(оценка)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0" w:id="318"/>
          <w:p>
            <w:pPr>
              <w:spacing w:after="20"/>
              <w:ind w:left="20"/>
              <w:jc w:val="both"/>
            </w:pPr>
            <w:r>
              <w:rPr>
                <w:rFonts w:ascii="Times New Roman"/>
                <w:b w:val="false"/>
                <w:i w:val="false"/>
                <w:color w:val="000000"/>
                <w:sz w:val="20"/>
              </w:rPr>
              <w:t>
49</w:t>
            </w:r>
          </w:p>
          <w:bookmarkEnd w:id="31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1" w:id="319"/>
          <w:p>
            <w:pPr>
              <w:spacing w:after="20"/>
              <w:ind w:left="20"/>
              <w:jc w:val="both"/>
            </w:pPr>
            <w:r>
              <w:rPr>
                <w:rFonts w:ascii="Times New Roman"/>
                <w:b w:val="false"/>
                <w:i w:val="false"/>
                <w:color w:val="000000"/>
                <w:sz w:val="20"/>
              </w:rPr>
              <w:t>
50</w:t>
            </w:r>
          </w:p>
          <w:bookmarkEnd w:id="31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размещение акций (оплата долей участия, увеличение уставного капитала РГП)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2" w:id="320"/>
          <w:p>
            <w:pPr>
              <w:spacing w:after="20"/>
              <w:ind w:left="20"/>
              <w:jc w:val="both"/>
            </w:pPr>
            <w:r>
              <w:rPr>
                <w:rFonts w:ascii="Times New Roman"/>
                <w:b w:val="false"/>
                <w:i w:val="false"/>
                <w:color w:val="000000"/>
                <w:sz w:val="20"/>
              </w:rPr>
              <w:t>
51</w:t>
            </w:r>
          </w:p>
          <w:bookmarkEnd w:id="32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прибыль</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3" w:id="321"/>
          <w:p>
            <w:pPr>
              <w:spacing w:after="20"/>
              <w:ind w:left="20"/>
              <w:jc w:val="both"/>
            </w:pPr>
            <w:r>
              <w:rPr>
                <w:rFonts w:ascii="Times New Roman"/>
                <w:b w:val="false"/>
                <w:i w:val="false"/>
                <w:color w:val="000000"/>
                <w:sz w:val="20"/>
              </w:rPr>
              <w:t>
52</w:t>
            </w:r>
          </w:p>
          <w:bookmarkEnd w:id="32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4" w:id="322"/>
          <w:p>
            <w:pPr>
              <w:spacing w:after="20"/>
              <w:ind w:left="20"/>
              <w:jc w:val="both"/>
            </w:pPr>
            <w:r>
              <w:rPr>
                <w:rFonts w:ascii="Times New Roman"/>
                <w:b w:val="false"/>
                <w:i w:val="false"/>
                <w:color w:val="000000"/>
                <w:sz w:val="20"/>
              </w:rPr>
              <w:t>
53</w:t>
            </w:r>
          </w:p>
          <w:bookmarkEnd w:id="32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5" w:id="323"/>
          <w:p>
            <w:pPr>
              <w:spacing w:after="20"/>
              <w:ind w:left="20"/>
              <w:jc w:val="both"/>
            </w:pPr>
            <w:r>
              <w:rPr>
                <w:rFonts w:ascii="Times New Roman"/>
                <w:b w:val="false"/>
                <w:i w:val="false"/>
                <w:color w:val="000000"/>
                <w:sz w:val="20"/>
              </w:rPr>
              <w:t>
54</w:t>
            </w:r>
          </w:p>
          <w:bookmarkEnd w:id="323"/>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бюджетный кредит</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6" w:id="324"/>
          <w:p>
            <w:pPr>
              <w:spacing w:after="20"/>
              <w:ind w:left="20"/>
              <w:jc w:val="both"/>
            </w:pPr>
            <w:r>
              <w:rPr>
                <w:rFonts w:ascii="Times New Roman"/>
                <w:b w:val="false"/>
                <w:i w:val="false"/>
                <w:color w:val="000000"/>
                <w:sz w:val="20"/>
              </w:rPr>
              <w:t>
55</w:t>
            </w:r>
          </w:p>
          <w:bookmarkEnd w:id="32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облигационный заем</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7" w:id="325"/>
          <w:p>
            <w:pPr>
              <w:spacing w:after="20"/>
              <w:ind w:left="20"/>
              <w:jc w:val="both"/>
            </w:pPr>
            <w:r>
              <w:rPr>
                <w:rFonts w:ascii="Times New Roman"/>
                <w:b w:val="false"/>
                <w:i w:val="false"/>
                <w:color w:val="000000"/>
                <w:sz w:val="20"/>
              </w:rPr>
              <w:t>
56</w:t>
            </w:r>
          </w:p>
          <w:bookmarkEnd w:id="32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 банков и кредиты организаций, осуществляющих отдельные виды банковских операций</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8" w:id="326"/>
          <w:p>
            <w:pPr>
              <w:spacing w:after="20"/>
              <w:ind w:left="20"/>
              <w:jc w:val="both"/>
            </w:pPr>
            <w:r>
              <w:rPr>
                <w:rFonts w:ascii="Times New Roman"/>
                <w:b w:val="false"/>
                <w:i w:val="false"/>
                <w:color w:val="000000"/>
                <w:sz w:val="20"/>
              </w:rPr>
              <w:t>
57</w:t>
            </w:r>
          </w:p>
          <w:bookmarkEnd w:id="32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и финансовая аренда</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9" w:id="327"/>
          <w:p>
            <w:pPr>
              <w:spacing w:after="20"/>
              <w:ind w:left="20"/>
              <w:jc w:val="both"/>
            </w:pPr>
            <w:r>
              <w:rPr>
                <w:rFonts w:ascii="Times New Roman"/>
                <w:b w:val="false"/>
                <w:i w:val="false"/>
                <w:color w:val="000000"/>
                <w:sz w:val="20"/>
              </w:rPr>
              <w:t>
58</w:t>
            </w:r>
          </w:p>
          <w:bookmarkEnd w:id="327"/>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заимствования</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0" w:id="328"/>
          <w:p>
            <w:pPr>
              <w:spacing w:after="20"/>
              <w:ind w:left="20"/>
              <w:jc w:val="both"/>
            </w:pPr>
            <w:r>
              <w:rPr>
                <w:rFonts w:ascii="Times New Roman"/>
                <w:b w:val="false"/>
                <w:i w:val="false"/>
                <w:color w:val="000000"/>
                <w:sz w:val="20"/>
              </w:rPr>
              <w:t>
59</w:t>
            </w:r>
          </w:p>
          <w:bookmarkEnd w:id="32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стоимости проекта</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1" w:id="329"/>
          <w:p>
            <w:pPr>
              <w:spacing w:after="20"/>
              <w:ind w:left="20"/>
              <w:jc w:val="both"/>
            </w:pPr>
            <w:r>
              <w:rPr>
                <w:rFonts w:ascii="Times New Roman"/>
                <w:b w:val="false"/>
                <w:i w:val="false"/>
                <w:color w:val="000000"/>
                <w:sz w:val="20"/>
              </w:rPr>
              <w:t>
60</w:t>
            </w:r>
          </w:p>
          <w:bookmarkEnd w:id="329"/>
        </w:tc>
        <w:tc>
          <w:tcPr>
            <w:tcW w:w="0" w:type="auto"/>
            <w:vMerge/>
            <w:tcBorders>
              <w:top w:val="nil"/>
              <w:left w:val="single" w:color="cfcfcf" w:sz="5"/>
              <w:bottom w:val="single" w:color="cfcfcf" w:sz="5"/>
              <w:right w:val="single" w:color="cfcfcf" w:sz="5"/>
            </w:tcBorders>
          </w:tcPr>
          <w:p/>
        </w:tc>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2" w:id="330"/>
          <w:p>
            <w:pPr>
              <w:spacing w:after="20"/>
              <w:ind w:left="20"/>
              <w:jc w:val="both"/>
            </w:pPr>
            <w:r>
              <w:rPr>
                <w:rFonts w:ascii="Times New Roman"/>
                <w:b w:val="false"/>
                <w:i w:val="false"/>
                <w:color w:val="000000"/>
                <w:sz w:val="20"/>
              </w:rPr>
              <w:t>
61</w:t>
            </w:r>
          </w:p>
          <w:bookmarkEnd w:id="33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3" w:id="331"/>
          <w:p>
            <w:pPr>
              <w:spacing w:after="20"/>
              <w:ind w:left="20"/>
              <w:jc w:val="both"/>
            </w:pPr>
            <w:r>
              <w:rPr>
                <w:rFonts w:ascii="Times New Roman"/>
                <w:b w:val="false"/>
                <w:i w:val="false"/>
                <w:color w:val="000000"/>
                <w:sz w:val="20"/>
              </w:rPr>
              <w:t>
62</w:t>
            </w:r>
          </w:p>
          <w:bookmarkEnd w:id="33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размещение акций (оплата долей участия, увеличение уставного капитала РГП)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4" w:id="332"/>
          <w:p>
            <w:pPr>
              <w:spacing w:after="20"/>
              <w:ind w:left="20"/>
              <w:jc w:val="both"/>
            </w:pPr>
            <w:r>
              <w:rPr>
                <w:rFonts w:ascii="Times New Roman"/>
                <w:b w:val="false"/>
                <w:i w:val="false"/>
                <w:color w:val="000000"/>
                <w:sz w:val="20"/>
              </w:rPr>
              <w:t>
63</w:t>
            </w:r>
          </w:p>
          <w:bookmarkEnd w:id="33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прибыль</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5" w:id="333"/>
          <w:p>
            <w:pPr>
              <w:spacing w:after="20"/>
              <w:ind w:left="20"/>
              <w:jc w:val="both"/>
            </w:pPr>
            <w:r>
              <w:rPr>
                <w:rFonts w:ascii="Times New Roman"/>
                <w:b w:val="false"/>
                <w:i w:val="false"/>
                <w:color w:val="000000"/>
                <w:sz w:val="20"/>
              </w:rPr>
              <w:t>
64</w:t>
            </w:r>
          </w:p>
          <w:bookmarkEnd w:id="333"/>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6" w:id="334"/>
          <w:p>
            <w:pPr>
              <w:spacing w:after="20"/>
              <w:ind w:left="20"/>
              <w:jc w:val="both"/>
            </w:pPr>
            <w:r>
              <w:rPr>
                <w:rFonts w:ascii="Times New Roman"/>
                <w:b w:val="false"/>
                <w:i w:val="false"/>
                <w:color w:val="000000"/>
                <w:sz w:val="20"/>
              </w:rPr>
              <w:t>
65</w:t>
            </w:r>
          </w:p>
          <w:bookmarkEnd w:id="33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7" w:id="335"/>
          <w:p>
            <w:pPr>
              <w:spacing w:after="20"/>
              <w:ind w:left="20"/>
              <w:jc w:val="both"/>
            </w:pPr>
            <w:r>
              <w:rPr>
                <w:rFonts w:ascii="Times New Roman"/>
                <w:b w:val="false"/>
                <w:i w:val="false"/>
                <w:color w:val="000000"/>
                <w:sz w:val="20"/>
              </w:rPr>
              <w:t>
66</w:t>
            </w:r>
          </w:p>
          <w:bookmarkEnd w:id="33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бюджетный кредит</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8" w:id="336"/>
          <w:p>
            <w:pPr>
              <w:spacing w:after="20"/>
              <w:ind w:left="20"/>
              <w:jc w:val="both"/>
            </w:pPr>
            <w:r>
              <w:rPr>
                <w:rFonts w:ascii="Times New Roman"/>
                <w:b w:val="false"/>
                <w:i w:val="false"/>
                <w:color w:val="000000"/>
                <w:sz w:val="20"/>
              </w:rPr>
              <w:t>
67</w:t>
            </w:r>
          </w:p>
          <w:bookmarkEnd w:id="33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облигационный заем</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9" w:id="337"/>
          <w:p>
            <w:pPr>
              <w:spacing w:after="20"/>
              <w:ind w:left="20"/>
              <w:jc w:val="both"/>
            </w:pPr>
            <w:r>
              <w:rPr>
                <w:rFonts w:ascii="Times New Roman"/>
                <w:b w:val="false"/>
                <w:i w:val="false"/>
                <w:color w:val="000000"/>
                <w:sz w:val="20"/>
              </w:rPr>
              <w:t>
68</w:t>
            </w:r>
          </w:p>
          <w:bookmarkEnd w:id="337"/>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 банков и кредиты организаций, осуществляющих отдельные виды банковских операций</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0" w:id="338"/>
          <w:p>
            <w:pPr>
              <w:spacing w:after="20"/>
              <w:ind w:left="20"/>
              <w:jc w:val="both"/>
            </w:pPr>
            <w:r>
              <w:rPr>
                <w:rFonts w:ascii="Times New Roman"/>
                <w:b w:val="false"/>
                <w:i w:val="false"/>
                <w:color w:val="000000"/>
                <w:sz w:val="20"/>
              </w:rPr>
              <w:t>
69</w:t>
            </w:r>
          </w:p>
          <w:bookmarkEnd w:id="33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и финансовая аренда</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1" w:id="339"/>
          <w:p>
            <w:pPr>
              <w:spacing w:after="20"/>
              <w:ind w:left="20"/>
              <w:jc w:val="both"/>
            </w:pPr>
            <w:r>
              <w:rPr>
                <w:rFonts w:ascii="Times New Roman"/>
                <w:b w:val="false"/>
                <w:i w:val="false"/>
                <w:color w:val="000000"/>
                <w:sz w:val="20"/>
              </w:rPr>
              <w:t>
70</w:t>
            </w:r>
          </w:p>
          <w:bookmarkEnd w:id="33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заимствования</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2" w:id="340"/>
          <w:p>
            <w:pPr>
              <w:spacing w:after="20"/>
              <w:ind w:left="20"/>
              <w:jc w:val="both"/>
            </w:pPr>
            <w:r>
              <w:rPr>
                <w:rFonts w:ascii="Times New Roman"/>
                <w:b w:val="false"/>
                <w:i w:val="false"/>
                <w:color w:val="000000"/>
                <w:sz w:val="20"/>
              </w:rPr>
              <w:t>
71</w:t>
            </w:r>
          </w:p>
          <w:bookmarkEnd w:id="34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стоимости проекта</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3" w:id="341"/>
          <w:p>
            <w:pPr>
              <w:spacing w:after="20"/>
              <w:ind w:left="20"/>
              <w:jc w:val="both"/>
            </w:pPr>
            <w:r>
              <w:rPr>
                <w:rFonts w:ascii="Times New Roman"/>
                <w:b w:val="false"/>
                <w:i w:val="false"/>
                <w:color w:val="000000"/>
                <w:sz w:val="20"/>
              </w:rPr>
              <w:t>
72</w:t>
            </w:r>
          </w:p>
          <w:bookmarkEnd w:id="341"/>
        </w:tc>
        <w:tc>
          <w:tcPr>
            <w:tcW w:w="1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4" w:id="342"/>
          <w:p>
            <w:pPr>
              <w:spacing w:after="20"/>
              <w:ind w:left="20"/>
              <w:jc w:val="both"/>
            </w:pPr>
            <w:r>
              <w:rPr>
                <w:rFonts w:ascii="Times New Roman"/>
                <w:b w:val="false"/>
                <w:i w:val="false"/>
                <w:color w:val="000000"/>
                <w:sz w:val="20"/>
              </w:rPr>
              <w:t>
73</w:t>
            </w:r>
          </w:p>
          <w:bookmarkEnd w:id="34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5" w:id="343"/>
          <w:p>
            <w:pPr>
              <w:spacing w:after="20"/>
              <w:ind w:left="20"/>
              <w:jc w:val="both"/>
            </w:pPr>
            <w:r>
              <w:rPr>
                <w:rFonts w:ascii="Times New Roman"/>
                <w:b w:val="false"/>
                <w:i w:val="false"/>
                <w:color w:val="000000"/>
                <w:sz w:val="20"/>
              </w:rPr>
              <w:t>
74</w:t>
            </w:r>
          </w:p>
          <w:bookmarkEnd w:id="343"/>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размещение акций (оплата долей участия, увеличение уставного капитала РГП)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6" w:id="344"/>
          <w:p>
            <w:pPr>
              <w:spacing w:after="20"/>
              <w:ind w:left="20"/>
              <w:jc w:val="both"/>
            </w:pPr>
            <w:r>
              <w:rPr>
                <w:rFonts w:ascii="Times New Roman"/>
                <w:b w:val="false"/>
                <w:i w:val="false"/>
                <w:color w:val="000000"/>
                <w:sz w:val="20"/>
              </w:rPr>
              <w:t>
75</w:t>
            </w:r>
          </w:p>
          <w:bookmarkEnd w:id="34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прибыль</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7" w:id="345"/>
          <w:p>
            <w:pPr>
              <w:spacing w:after="20"/>
              <w:ind w:left="20"/>
              <w:jc w:val="both"/>
            </w:pPr>
            <w:r>
              <w:rPr>
                <w:rFonts w:ascii="Times New Roman"/>
                <w:b w:val="false"/>
                <w:i w:val="false"/>
                <w:color w:val="000000"/>
                <w:sz w:val="20"/>
              </w:rPr>
              <w:t>
76</w:t>
            </w:r>
          </w:p>
          <w:bookmarkEnd w:id="34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8" w:id="346"/>
          <w:p>
            <w:pPr>
              <w:spacing w:after="20"/>
              <w:ind w:left="20"/>
              <w:jc w:val="both"/>
            </w:pPr>
            <w:r>
              <w:rPr>
                <w:rFonts w:ascii="Times New Roman"/>
                <w:b w:val="false"/>
                <w:i w:val="false"/>
                <w:color w:val="000000"/>
                <w:sz w:val="20"/>
              </w:rPr>
              <w:t>
77</w:t>
            </w:r>
          </w:p>
          <w:bookmarkEnd w:id="34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9" w:id="347"/>
          <w:p>
            <w:pPr>
              <w:spacing w:after="20"/>
              <w:ind w:left="20"/>
              <w:jc w:val="both"/>
            </w:pPr>
            <w:r>
              <w:rPr>
                <w:rFonts w:ascii="Times New Roman"/>
                <w:b w:val="false"/>
                <w:i w:val="false"/>
                <w:color w:val="000000"/>
                <w:sz w:val="20"/>
              </w:rPr>
              <w:t>
78</w:t>
            </w:r>
          </w:p>
          <w:bookmarkEnd w:id="347"/>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бюджетный кредит</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0" w:id="348"/>
          <w:p>
            <w:pPr>
              <w:spacing w:after="20"/>
              <w:ind w:left="20"/>
              <w:jc w:val="both"/>
            </w:pPr>
            <w:r>
              <w:rPr>
                <w:rFonts w:ascii="Times New Roman"/>
                <w:b w:val="false"/>
                <w:i w:val="false"/>
                <w:color w:val="000000"/>
                <w:sz w:val="20"/>
              </w:rPr>
              <w:t>
79</w:t>
            </w:r>
          </w:p>
          <w:bookmarkEnd w:id="34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облигационный заем</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1" w:id="349"/>
          <w:p>
            <w:pPr>
              <w:spacing w:after="20"/>
              <w:ind w:left="20"/>
              <w:jc w:val="both"/>
            </w:pPr>
            <w:r>
              <w:rPr>
                <w:rFonts w:ascii="Times New Roman"/>
                <w:b w:val="false"/>
                <w:i w:val="false"/>
                <w:color w:val="000000"/>
                <w:sz w:val="20"/>
              </w:rPr>
              <w:t>
80</w:t>
            </w:r>
          </w:p>
          <w:bookmarkEnd w:id="34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 банков и кредиты организаций, осуществляющих отдельные виды банковских операций</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2" w:id="350"/>
          <w:p>
            <w:pPr>
              <w:spacing w:after="20"/>
              <w:ind w:left="20"/>
              <w:jc w:val="both"/>
            </w:pPr>
            <w:r>
              <w:rPr>
                <w:rFonts w:ascii="Times New Roman"/>
                <w:b w:val="false"/>
                <w:i w:val="false"/>
                <w:color w:val="000000"/>
                <w:sz w:val="20"/>
              </w:rPr>
              <w:t>
81</w:t>
            </w:r>
          </w:p>
          <w:bookmarkEnd w:id="35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и финансовая аренда</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3" w:id="351"/>
          <w:p>
            <w:pPr>
              <w:spacing w:after="20"/>
              <w:ind w:left="20"/>
              <w:jc w:val="both"/>
            </w:pPr>
            <w:r>
              <w:rPr>
                <w:rFonts w:ascii="Times New Roman"/>
                <w:b w:val="false"/>
                <w:i w:val="false"/>
                <w:color w:val="000000"/>
                <w:sz w:val="20"/>
              </w:rPr>
              <w:t>
82</w:t>
            </w:r>
          </w:p>
          <w:bookmarkEnd w:id="35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заимствования</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4" w:id="352"/>
          <w:p>
            <w:pPr>
              <w:spacing w:after="20"/>
              <w:ind w:left="20"/>
              <w:jc w:val="both"/>
            </w:pPr>
            <w:r>
              <w:rPr>
                <w:rFonts w:ascii="Times New Roman"/>
                <w:b w:val="false"/>
                <w:i w:val="false"/>
                <w:color w:val="000000"/>
                <w:sz w:val="20"/>
              </w:rPr>
              <w:t>
83</w:t>
            </w:r>
          </w:p>
          <w:bookmarkEnd w:id="35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стоимости проекта</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5" w:id="353"/>
          <w:p>
            <w:pPr>
              <w:spacing w:after="20"/>
              <w:ind w:left="20"/>
              <w:jc w:val="both"/>
            </w:pPr>
            <w:r>
              <w:rPr>
                <w:rFonts w:ascii="Times New Roman"/>
                <w:b w:val="false"/>
                <w:i w:val="false"/>
                <w:color w:val="000000"/>
                <w:sz w:val="20"/>
              </w:rPr>
              <w:t>
84</w:t>
            </w:r>
          </w:p>
          <w:bookmarkEnd w:id="353"/>
        </w:tc>
        <w:tc>
          <w:tcPr>
            <w:tcW w:w="0" w:type="auto"/>
            <w:vMerge/>
            <w:tcBorders>
              <w:top w:val="nil"/>
              <w:left w:val="single" w:color="cfcfcf" w:sz="5"/>
              <w:bottom w:val="single" w:color="cfcfcf" w:sz="5"/>
              <w:right w:val="single" w:color="cfcfcf" w:sz="5"/>
            </w:tcBorders>
          </w:tcPr>
          <w:p/>
        </w:tc>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6" w:id="354"/>
          <w:p>
            <w:pPr>
              <w:spacing w:after="20"/>
              <w:ind w:left="20"/>
              <w:jc w:val="both"/>
            </w:pPr>
            <w:r>
              <w:rPr>
                <w:rFonts w:ascii="Times New Roman"/>
                <w:b w:val="false"/>
                <w:i w:val="false"/>
                <w:color w:val="000000"/>
                <w:sz w:val="20"/>
              </w:rPr>
              <w:t>
85</w:t>
            </w:r>
          </w:p>
          <w:bookmarkEnd w:id="35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7" w:id="355"/>
          <w:p>
            <w:pPr>
              <w:spacing w:after="20"/>
              <w:ind w:left="20"/>
              <w:jc w:val="both"/>
            </w:pPr>
            <w:r>
              <w:rPr>
                <w:rFonts w:ascii="Times New Roman"/>
                <w:b w:val="false"/>
                <w:i w:val="false"/>
                <w:color w:val="000000"/>
                <w:sz w:val="20"/>
              </w:rPr>
              <w:t>
86</w:t>
            </w:r>
          </w:p>
          <w:bookmarkEnd w:id="35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размещение акций (оплата долей участия, увеличение уставного капитала РГП)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8" w:id="356"/>
          <w:p>
            <w:pPr>
              <w:spacing w:after="20"/>
              <w:ind w:left="20"/>
              <w:jc w:val="both"/>
            </w:pPr>
            <w:r>
              <w:rPr>
                <w:rFonts w:ascii="Times New Roman"/>
                <w:b w:val="false"/>
                <w:i w:val="false"/>
                <w:color w:val="000000"/>
                <w:sz w:val="20"/>
              </w:rPr>
              <w:t>
87</w:t>
            </w:r>
          </w:p>
          <w:bookmarkEnd w:id="35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прибыль</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9" w:id="357"/>
          <w:p>
            <w:pPr>
              <w:spacing w:after="20"/>
              <w:ind w:left="20"/>
              <w:jc w:val="both"/>
            </w:pPr>
            <w:r>
              <w:rPr>
                <w:rFonts w:ascii="Times New Roman"/>
                <w:b w:val="false"/>
                <w:i w:val="false"/>
                <w:color w:val="000000"/>
                <w:sz w:val="20"/>
              </w:rPr>
              <w:t>
88</w:t>
            </w:r>
          </w:p>
          <w:bookmarkEnd w:id="357"/>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0" w:id="358"/>
          <w:p>
            <w:pPr>
              <w:spacing w:after="20"/>
              <w:ind w:left="20"/>
              <w:jc w:val="both"/>
            </w:pPr>
            <w:r>
              <w:rPr>
                <w:rFonts w:ascii="Times New Roman"/>
                <w:b w:val="false"/>
                <w:i w:val="false"/>
                <w:color w:val="000000"/>
                <w:sz w:val="20"/>
              </w:rPr>
              <w:t>
89</w:t>
            </w:r>
          </w:p>
          <w:bookmarkEnd w:id="35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1" w:id="359"/>
          <w:p>
            <w:pPr>
              <w:spacing w:after="20"/>
              <w:ind w:left="20"/>
              <w:jc w:val="both"/>
            </w:pPr>
            <w:r>
              <w:rPr>
                <w:rFonts w:ascii="Times New Roman"/>
                <w:b w:val="false"/>
                <w:i w:val="false"/>
                <w:color w:val="000000"/>
                <w:sz w:val="20"/>
              </w:rPr>
              <w:t>
90</w:t>
            </w:r>
          </w:p>
          <w:bookmarkEnd w:id="35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бюджетный кредит</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2" w:id="360"/>
          <w:p>
            <w:pPr>
              <w:spacing w:after="20"/>
              <w:ind w:left="20"/>
              <w:jc w:val="both"/>
            </w:pPr>
            <w:r>
              <w:rPr>
                <w:rFonts w:ascii="Times New Roman"/>
                <w:b w:val="false"/>
                <w:i w:val="false"/>
                <w:color w:val="000000"/>
                <w:sz w:val="20"/>
              </w:rPr>
              <w:t>
91</w:t>
            </w:r>
          </w:p>
          <w:bookmarkEnd w:id="36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облигационный заем</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3" w:id="361"/>
          <w:p>
            <w:pPr>
              <w:spacing w:after="20"/>
              <w:ind w:left="20"/>
              <w:jc w:val="both"/>
            </w:pPr>
            <w:r>
              <w:rPr>
                <w:rFonts w:ascii="Times New Roman"/>
                <w:b w:val="false"/>
                <w:i w:val="false"/>
                <w:color w:val="000000"/>
                <w:sz w:val="20"/>
              </w:rPr>
              <w:t>
92</w:t>
            </w:r>
          </w:p>
          <w:bookmarkEnd w:id="36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 банков и кредиты организаций, осуществляющих отдельные виды банковских операций</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4" w:id="362"/>
          <w:p>
            <w:pPr>
              <w:spacing w:after="20"/>
              <w:ind w:left="20"/>
              <w:jc w:val="both"/>
            </w:pPr>
            <w:r>
              <w:rPr>
                <w:rFonts w:ascii="Times New Roman"/>
                <w:b w:val="false"/>
                <w:i w:val="false"/>
                <w:color w:val="000000"/>
                <w:sz w:val="20"/>
              </w:rPr>
              <w:t>
93</w:t>
            </w:r>
          </w:p>
          <w:bookmarkEnd w:id="36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и финансовая аренда</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5" w:id="363"/>
          <w:p>
            <w:pPr>
              <w:spacing w:after="20"/>
              <w:ind w:left="20"/>
              <w:jc w:val="both"/>
            </w:pPr>
            <w:r>
              <w:rPr>
                <w:rFonts w:ascii="Times New Roman"/>
                <w:b w:val="false"/>
                <w:i w:val="false"/>
                <w:color w:val="000000"/>
                <w:sz w:val="20"/>
              </w:rPr>
              <w:t>
94</w:t>
            </w:r>
          </w:p>
          <w:bookmarkEnd w:id="363"/>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заимствования</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6" w:id="364"/>
          <w:p>
            <w:pPr>
              <w:spacing w:after="20"/>
              <w:ind w:left="20"/>
              <w:jc w:val="both"/>
            </w:pPr>
            <w:r>
              <w:rPr>
                <w:rFonts w:ascii="Times New Roman"/>
                <w:b w:val="false"/>
                <w:i w:val="false"/>
                <w:color w:val="000000"/>
                <w:sz w:val="20"/>
              </w:rPr>
              <w:t>
95</w:t>
            </w:r>
          </w:p>
          <w:bookmarkEnd w:id="36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стоимости проекта</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7" w:id="365"/>
          <w:p>
            <w:pPr>
              <w:spacing w:after="20"/>
              <w:ind w:left="20"/>
              <w:jc w:val="both"/>
            </w:pPr>
            <w:r>
              <w:rPr>
                <w:rFonts w:ascii="Times New Roman"/>
                <w:b w:val="false"/>
                <w:i w:val="false"/>
                <w:color w:val="000000"/>
                <w:sz w:val="20"/>
              </w:rPr>
              <w:t>
96</w:t>
            </w:r>
          </w:p>
          <w:bookmarkEnd w:id="365"/>
        </w:tc>
        <w:tc>
          <w:tcPr>
            <w:tcW w:w="1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8" w:id="366"/>
          <w:p>
            <w:pPr>
              <w:spacing w:after="20"/>
              <w:ind w:left="20"/>
              <w:jc w:val="both"/>
            </w:pPr>
            <w:r>
              <w:rPr>
                <w:rFonts w:ascii="Times New Roman"/>
                <w:b w:val="false"/>
                <w:i w:val="false"/>
                <w:color w:val="000000"/>
                <w:sz w:val="20"/>
              </w:rPr>
              <w:t>
97</w:t>
            </w:r>
          </w:p>
          <w:bookmarkEnd w:id="36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9" w:id="367"/>
          <w:p>
            <w:pPr>
              <w:spacing w:after="20"/>
              <w:ind w:left="20"/>
              <w:jc w:val="both"/>
            </w:pPr>
            <w:r>
              <w:rPr>
                <w:rFonts w:ascii="Times New Roman"/>
                <w:b w:val="false"/>
                <w:i w:val="false"/>
                <w:color w:val="000000"/>
                <w:sz w:val="20"/>
              </w:rPr>
              <w:t>
98</w:t>
            </w:r>
          </w:p>
          <w:bookmarkEnd w:id="367"/>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размещение акций (оплата долей участия, увеличение уставного капитала РГП)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0" w:id="368"/>
          <w:p>
            <w:pPr>
              <w:spacing w:after="20"/>
              <w:ind w:left="20"/>
              <w:jc w:val="both"/>
            </w:pPr>
            <w:r>
              <w:rPr>
                <w:rFonts w:ascii="Times New Roman"/>
                <w:b w:val="false"/>
                <w:i w:val="false"/>
                <w:color w:val="000000"/>
                <w:sz w:val="20"/>
              </w:rPr>
              <w:t>
99</w:t>
            </w:r>
          </w:p>
          <w:bookmarkEnd w:id="36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прибыль</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1" w:id="369"/>
          <w:p>
            <w:pPr>
              <w:spacing w:after="20"/>
              <w:ind w:left="20"/>
              <w:jc w:val="both"/>
            </w:pPr>
            <w:r>
              <w:rPr>
                <w:rFonts w:ascii="Times New Roman"/>
                <w:b w:val="false"/>
                <w:i w:val="false"/>
                <w:color w:val="000000"/>
                <w:sz w:val="20"/>
              </w:rPr>
              <w:t>
100</w:t>
            </w:r>
          </w:p>
          <w:bookmarkEnd w:id="36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2" w:id="370"/>
          <w:p>
            <w:pPr>
              <w:spacing w:after="20"/>
              <w:ind w:left="20"/>
              <w:jc w:val="both"/>
            </w:pPr>
            <w:r>
              <w:rPr>
                <w:rFonts w:ascii="Times New Roman"/>
                <w:b w:val="false"/>
                <w:i w:val="false"/>
                <w:color w:val="000000"/>
                <w:sz w:val="20"/>
              </w:rPr>
              <w:t>
101</w:t>
            </w:r>
          </w:p>
          <w:bookmarkEnd w:id="37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3" w:id="371"/>
          <w:p>
            <w:pPr>
              <w:spacing w:after="20"/>
              <w:ind w:left="20"/>
              <w:jc w:val="both"/>
            </w:pPr>
            <w:r>
              <w:rPr>
                <w:rFonts w:ascii="Times New Roman"/>
                <w:b w:val="false"/>
                <w:i w:val="false"/>
                <w:color w:val="000000"/>
                <w:sz w:val="20"/>
              </w:rPr>
              <w:t>
102</w:t>
            </w:r>
          </w:p>
          <w:bookmarkEnd w:id="37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бюджетный кредит</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4" w:id="372"/>
          <w:p>
            <w:pPr>
              <w:spacing w:after="20"/>
              <w:ind w:left="20"/>
              <w:jc w:val="both"/>
            </w:pPr>
            <w:r>
              <w:rPr>
                <w:rFonts w:ascii="Times New Roman"/>
                <w:b w:val="false"/>
                <w:i w:val="false"/>
                <w:color w:val="000000"/>
                <w:sz w:val="20"/>
              </w:rPr>
              <w:t>
103</w:t>
            </w:r>
          </w:p>
          <w:bookmarkEnd w:id="37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облигационный заем</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5" w:id="373"/>
          <w:p>
            <w:pPr>
              <w:spacing w:after="20"/>
              <w:ind w:left="20"/>
              <w:jc w:val="both"/>
            </w:pPr>
            <w:r>
              <w:rPr>
                <w:rFonts w:ascii="Times New Roman"/>
                <w:b w:val="false"/>
                <w:i w:val="false"/>
                <w:color w:val="000000"/>
                <w:sz w:val="20"/>
              </w:rPr>
              <w:t>
104</w:t>
            </w:r>
          </w:p>
          <w:bookmarkEnd w:id="373"/>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 банков и кредиты организаций, осуществляющих отдельные виды банковских операций</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6" w:id="374"/>
          <w:p>
            <w:pPr>
              <w:spacing w:after="20"/>
              <w:ind w:left="20"/>
              <w:jc w:val="both"/>
            </w:pPr>
            <w:r>
              <w:rPr>
                <w:rFonts w:ascii="Times New Roman"/>
                <w:b w:val="false"/>
                <w:i w:val="false"/>
                <w:color w:val="000000"/>
                <w:sz w:val="20"/>
              </w:rPr>
              <w:t>
105</w:t>
            </w:r>
          </w:p>
          <w:bookmarkEnd w:id="37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и финансовая аренда</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7" w:id="375"/>
          <w:p>
            <w:pPr>
              <w:spacing w:after="20"/>
              <w:ind w:left="20"/>
              <w:jc w:val="both"/>
            </w:pPr>
            <w:r>
              <w:rPr>
                <w:rFonts w:ascii="Times New Roman"/>
                <w:b w:val="false"/>
                <w:i w:val="false"/>
                <w:color w:val="000000"/>
                <w:sz w:val="20"/>
              </w:rPr>
              <w:t>
106</w:t>
            </w:r>
          </w:p>
          <w:bookmarkEnd w:id="37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заимствования</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8" w:id="376"/>
          <w:p>
            <w:pPr>
              <w:spacing w:after="20"/>
              <w:ind w:left="20"/>
              <w:jc w:val="both"/>
            </w:pPr>
            <w:r>
              <w:rPr>
                <w:rFonts w:ascii="Times New Roman"/>
                <w:b w:val="false"/>
                <w:i w:val="false"/>
                <w:color w:val="000000"/>
                <w:sz w:val="20"/>
              </w:rPr>
              <w:t>
107</w:t>
            </w:r>
          </w:p>
          <w:bookmarkEnd w:id="37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стоимости проекта</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9" w:id="377"/>
          <w:p>
            <w:pPr>
              <w:spacing w:after="20"/>
              <w:ind w:left="20"/>
              <w:jc w:val="both"/>
            </w:pPr>
            <w:r>
              <w:rPr>
                <w:rFonts w:ascii="Times New Roman"/>
                <w:b w:val="false"/>
                <w:i w:val="false"/>
                <w:color w:val="000000"/>
                <w:sz w:val="20"/>
              </w:rPr>
              <w:t>
108</w:t>
            </w:r>
          </w:p>
          <w:bookmarkEnd w:id="377"/>
        </w:tc>
        <w:tc>
          <w:tcPr>
            <w:tcW w:w="0" w:type="auto"/>
            <w:vMerge/>
            <w:tcBorders>
              <w:top w:val="nil"/>
              <w:left w:val="single" w:color="cfcfcf" w:sz="5"/>
              <w:bottom w:val="single" w:color="cfcfcf" w:sz="5"/>
              <w:right w:val="single" w:color="cfcfcf" w:sz="5"/>
            </w:tcBorders>
          </w:tcPr>
          <w:p/>
        </w:tc>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0" w:id="378"/>
          <w:p>
            <w:pPr>
              <w:spacing w:after="20"/>
              <w:ind w:left="20"/>
              <w:jc w:val="both"/>
            </w:pPr>
            <w:r>
              <w:rPr>
                <w:rFonts w:ascii="Times New Roman"/>
                <w:b w:val="false"/>
                <w:i w:val="false"/>
                <w:color w:val="000000"/>
                <w:sz w:val="20"/>
              </w:rPr>
              <w:t>
109</w:t>
            </w:r>
          </w:p>
          <w:bookmarkEnd w:id="37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1" w:id="379"/>
          <w:p>
            <w:pPr>
              <w:spacing w:after="20"/>
              <w:ind w:left="20"/>
              <w:jc w:val="both"/>
            </w:pPr>
            <w:r>
              <w:rPr>
                <w:rFonts w:ascii="Times New Roman"/>
                <w:b w:val="false"/>
                <w:i w:val="false"/>
                <w:color w:val="000000"/>
                <w:sz w:val="20"/>
              </w:rPr>
              <w:t>
110</w:t>
            </w:r>
          </w:p>
          <w:bookmarkEnd w:id="37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размещение акций (оплата долей участия, увеличение уставного капитала РГП)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2" w:id="380"/>
          <w:p>
            <w:pPr>
              <w:spacing w:after="20"/>
              <w:ind w:left="20"/>
              <w:jc w:val="both"/>
            </w:pPr>
            <w:r>
              <w:rPr>
                <w:rFonts w:ascii="Times New Roman"/>
                <w:b w:val="false"/>
                <w:i w:val="false"/>
                <w:color w:val="000000"/>
                <w:sz w:val="20"/>
              </w:rPr>
              <w:t>
111</w:t>
            </w:r>
          </w:p>
          <w:bookmarkEnd w:id="38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прибыль</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3" w:id="381"/>
          <w:p>
            <w:pPr>
              <w:spacing w:after="20"/>
              <w:ind w:left="20"/>
              <w:jc w:val="both"/>
            </w:pPr>
            <w:r>
              <w:rPr>
                <w:rFonts w:ascii="Times New Roman"/>
                <w:b w:val="false"/>
                <w:i w:val="false"/>
                <w:color w:val="000000"/>
                <w:sz w:val="20"/>
              </w:rPr>
              <w:t>
112</w:t>
            </w:r>
          </w:p>
          <w:bookmarkEnd w:id="38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4" w:id="382"/>
          <w:p>
            <w:pPr>
              <w:spacing w:after="20"/>
              <w:ind w:left="20"/>
              <w:jc w:val="both"/>
            </w:pPr>
            <w:r>
              <w:rPr>
                <w:rFonts w:ascii="Times New Roman"/>
                <w:b w:val="false"/>
                <w:i w:val="false"/>
                <w:color w:val="000000"/>
                <w:sz w:val="20"/>
              </w:rPr>
              <w:t>
113</w:t>
            </w:r>
          </w:p>
          <w:bookmarkEnd w:id="38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5" w:id="383"/>
          <w:p>
            <w:pPr>
              <w:spacing w:after="20"/>
              <w:ind w:left="20"/>
              <w:jc w:val="both"/>
            </w:pPr>
            <w:r>
              <w:rPr>
                <w:rFonts w:ascii="Times New Roman"/>
                <w:b w:val="false"/>
                <w:i w:val="false"/>
                <w:color w:val="000000"/>
                <w:sz w:val="20"/>
              </w:rPr>
              <w:t>
114</w:t>
            </w:r>
          </w:p>
          <w:bookmarkEnd w:id="383"/>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бюджетный кредит</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6" w:id="384"/>
          <w:p>
            <w:pPr>
              <w:spacing w:after="20"/>
              <w:ind w:left="20"/>
              <w:jc w:val="both"/>
            </w:pPr>
            <w:r>
              <w:rPr>
                <w:rFonts w:ascii="Times New Roman"/>
                <w:b w:val="false"/>
                <w:i w:val="false"/>
                <w:color w:val="000000"/>
                <w:sz w:val="20"/>
              </w:rPr>
              <w:t>
115</w:t>
            </w:r>
          </w:p>
          <w:bookmarkEnd w:id="38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облигационный заем</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7" w:id="385"/>
          <w:p>
            <w:pPr>
              <w:spacing w:after="20"/>
              <w:ind w:left="20"/>
              <w:jc w:val="both"/>
            </w:pPr>
            <w:r>
              <w:rPr>
                <w:rFonts w:ascii="Times New Roman"/>
                <w:b w:val="false"/>
                <w:i w:val="false"/>
                <w:color w:val="000000"/>
                <w:sz w:val="20"/>
              </w:rPr>
              <w:t>
116</w:t>
            </w:r>
          </w:p>
          <w:bookmarkEnd w:id="38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 банков и кредиты организаций, осуществляющих отдельные виды банковских операций</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8" w:id="386"/>
          <w:p>
            <w:pPr>
              <w:spacing w:after="20"/>
              <w:ind w:left="20"/>
              <w:jc w:val="both"/>
            </w:pPr>
            <w:r>
              <w:rPr>
                <w:rFonts w:ascii="Times New Roman"/>
                <w:b w:val="false"/>
                <w:i w:val="false"/>
                <w:color w:val="000000"/>
                <w:sz w:val="20"/>
              </w:rPr>
              <w:t>
117</w:t>
            </w:r>
          </w:p>
          <w:bookmarkEnd w:id="38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и финансовая аренда</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9" w:id="387"/>
          <w:p>
            <w:pPr>
              <w:spacing w:after="20"/>
              <w:ind w:left="20"/>
              <w:jc w:val="both"/>
            </w:pPr>
            <w:r>
              <w:rPr>
                <w:rFonts w:ascii="Times New Roman"/>
                <w:b w:val="false"/>
                <w:i w:val="false"/>
                <w:color w:val="000000"/>
                <w:sz w:val="20"/>
              </w:rPr>
              <w:t>
118</w:t>
            </w:r>
          </w:p>
          <w:bookmarkEnd w:id="387"/>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заимствования</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0" w:id="388"/>
          <w:p>
            <w:pPr>
              <w:spacing w:after="20"/>
              <w:ind w:left="20"/>
              <w:jc w:val="both"/>
            </w:pPr>
            <w:r>
              <w:rPr>
                <w:rFonts w:ascii="Times New Roman"/>
                <w:b w:val="false"/>
                <w:i w:val="false"/>
                <w:color w:val="000000"/>
                <w:sz w:val="20"/>
              </w:rPr>
              <w:t>
119</w:t>
            </w:r>
          </w:p>
          <w:bookmarkEnd w:id="38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стоимости проекта</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            _______________      __________________________</w:t>
      </w:r>
      <w:r>
        <w:br/>
      </w:r>
      <w:r>
        <w:rPr>
          <w:rFonts w:ascii="Times New Roman"/>
          <w:b w:val="false"/>
          <w:i w:val="false"/>
          <w:color w:val="000000"/>
          <w:sz w:val="28"/>
        </w:rPr>
        <w:t>Должность руководителя                  Подпись            Инициалы имени и фамилия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 xml:space="preserve">к Правилам разработки и представления отчетов </w:t>
            </w:r>
            <w:r>
              <w:br/>
            </w:r>
            <w:r>
              <w:rPr>
                <w:rFonts w:ascii="Times New Roman"/>
                <w:b w:val="false"/>
                <w:i w:val="false"/>
                <w:color w:val="000000"/>
                <w:sz w:val="20"/>
              </w:rPr>
              <w:t xml:space="preserve">по исполнению планов развития контролируемых </w:t>
            </w:r>
            <w:r>
              <w:br/>
            </w:r>
            <w:r>
              <w:rPr>
                <w:rFonts w:ascii="Times New Roman"/>
                <w:b w:val="false"/>
                <w:i w:val="false"/>
                <w:color w:val="000000"/>
                <w:sz w:val="20"/>
              </w:rPr>
              <w:t xml:space="preserve">государством акционерных обществ, товариществ </w:t>
            </w:r>
            <w:r>
              <w:br/>
            </w:r>
            <w:r>
              <w:rPr>
                <w:rFonts w:ascii="Times New Roman"/>
                <w:b w:val="false"/>
                <w:i w:val="false"/>
                <w:color w:val="000000"/>
                <w:sz w:val="20"/>
              </w:rPr>
              <w:t xml:space="preserve">с ограниченной ответственностью и государственных </w:t>
            </w:r>
            <w:r>
              <w:br/>
            </w:r>
            <w:r>
              <w:rPr>
                <w:rFonts w:ascii="Times New Roman"/>
                <w:b w:val="false"/>
                <w:i w:val="false"/>
                <w:color w:val="000000"/>
                <w:sz w:val="20"/>
              </w:rPr>
              <w:t xml:space="preserve">предприятий, утвержденным приказом </w:t>
            </w:r>
            <w:r>
              <w:br/>
            </w:r>
            <w:r>
              <w:rPr>
                <w:rFonts w:ascii="Times New Roman"/>
                <w:b w:val="false"/>
                <w:i w:val="false"/>
                <w:color w:val="000000"/>
                <w:sz w:val="20"/>
              </w:rPr>
              <w:t xml:space="preserve">Министра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27 марта 2015 года № 249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4" w:id="389"/>
          <w:p>
            <w:pPr>
              <w:spacing w:after="20"/>
              <w:ind w:left="20"/>
              <w:jc w:val="both"/>
            </w:pPr>
            <w:r>
              <w:rPr>
                <w:rFonts w:ascii="Times New Roman"/>
                <w:b w:val="false"/>
                <w:i w:val="false"/>
                <w:color w:val="000000"/>
                <w:sz w:val="20"/>
              </w:rPr>
              <w:t>
Утвержден:</w:t>
            </w:r>
          </w:p>
          <w:bookmarkEnd w:id="389"/>
        </w:tc>
      </w:tr>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17" w:id="390"/>
    <w:p>
      <w:pPr>
        <w:spacing w:after="0"/>
        <w:ind w:left="0"/>
        <w:jc w:val="both"/>
      </w:pPr>
      <w:r>
        <w:rPr>
          <w:rFonts w:ascii="Times New Roman"/>
          <w:b w:val="false"/>
          <w:i w:val="false"/>
          <w:color w:val="000000"/>
          <w:sz w:val="28"/>
        </w:rPr>
        <w:t>
      Наименование документа, которым утвержден отчет по</w:t>
      </w:r>
      <w:r>
        <w:br/>
      </w:r>
      <w:r>
        <w:rPr>
          <w:rFonts w:ascii="Times New Roman"/>
          <w:b w:val="false"/>
          <w:i w:val="false"/>
          <w:color w:val="000000"/>
          <w:sz w:val="28"/>
        </w:rPr>
        <w:t xml:space="preserve"> исполнению Плана развития                               Место печати </w:t>
      </w:r>
      <w:r>
        <w:br/>
      </w:r>
      <w:r>
        <w:rPr>
          <w:rFonts w:ascii="Times New Roman"/>
          <w:b w:val="false"/>
          <w:i w:val="false"/>
          <w:color w:val="000000"/>
          <w:sz w:val="28"/>
        </w:rPr>
        <w:t xml:space="preserve">                                                       организации</w:t>
      </w:r>
    </w:p>
    <w:bookmarkEnd w:id="3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1"/>
        <w:gridCol w:w="7083"/>
        <w:gridCol w:w="584"/>
        <w:gridCol w:w="584"/>
        <w:gridCol w:w="584"/>
        <w:gridCol w:w="58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1" w:id="391"/>
          <w:p>
            <w:pPr>
              <w:spacing w:after="20"/>
              <w:ind w:left="20"/>
              <w:jc w:val="both"/>
            </w:pPr>
            <w:r>
              <w:rPr>
                <w:rFonts w:ascii="Times New Roman"/>
                <w:b w:val="false"/>
                <w:i w:val="false"/>
                <w:color w:val="000000"/>
                <w:sz w:val="20"/>
              </w:rPr>
              <w:t>
Уполномоченный орган соответствующей отрасли (исполнительный орган, финансируемый из местного бюджета) либо аппарат акима города районного значения, села, поселка, сельского округа</w:t>
            </w:r>
          </w:p>
          <w:bookmarkEnd w:id="39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2" w:id="392"/>
          <w:p>
            <w:pPr>
              <w:spacing w:after="20"/>
              <w:ind w:left="20"/>
              <w:jc w:val="both"/>
            </w:pPr>
            <w:r>
              <w:rPr>
                <w:rFonts w:ascii="Times New Roman"/>
                <w:b w:val="false"/>
                <w:i w:val="false"/>
                <w:color w:val="000000"/>
                <w:sz w:val="20"/>
              </w:rPr>
              <w:t>
Организация</w:t>
            </w:r>
          </w:p>
          <w:bookmarkEnd w:id="392"/>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4" w:id="393"/>
          <w:p>
            <w:pPr>
              <w:spacing w:after="20"/>
              <w:ind w:left="20"/>
              <w:jc w:val="both"/>
            </w:pPr>
            <w:r>
              <w:rPr>
                <w:rFonts w:ascii="Times New Roman"/>
                <w:b w:val="false"/>
                <w:i w:val="false"/>
                <w:color w:val="000000"/>
                <w:sz w:val="20"/>
              </w:rPr>
              <w:t>
планируемый период</w:t>
            </w:r>
          </w:p>
          <w:bookmarkEnd w:id="393"/>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bl>
    <w:p>
      <w:pPr>
        <w:spacing w:after="0"/>
        <w:ind w:left="0"/>
        <w:jc w:val="left"/>
      </w:pPr>
      <w:r>
        <w:rPr>
          <w:rFonts w:ascii="Times New Roman"/>
          <w:b/>
          <w:i w:val="false"/>
          <w:color w:val="000000"/>
        </w:rPr>
        <w:t xml:space="preserve"> Раздел "Агрегированные показатели" Глава "Приобретение долевых инструментов"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894"/>
        <w:gridCol w:w="443"/>
        <w:gridCol w:w="1471"/>
        <w:gridCol w:w="567"/>
        <w:gridCol w:w="1099"/>
        <w:gridCol w:w="1099"/>
        <w:gridCol w:w="690"/>
        <w:gridCol w:w="525"/>
        <w:gridCol w:w="689"/>
        <w:gridCol w:w="689"/>
        <w:gridCol w:w="689"/>
        <w:gridCol w:w="689"/>
        <w:gridCol w:w="689"/>
        <w:gridCol w:w="689"/>
        <w:gridCol w:w="690"/>
      </w:tblGrid>
      <w:tr>
        <w:trPr>
          <w:trHeight w:val="30" w:hRule="atLeast"/>
        </w:trPr>
        <w:tc>
          <w:tcPr>
            <w:tcW w:w="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7" w:id="394"/>
          <w:p>
            <w:pPr>
              <w:spacing w:after="20"/>
              <w:ind w:left="20"/>
              <w:jc w:val="both"/>
            </w:pPr>
            <w:r>
              <w:rPr>
                <w:rFonts w:ascii="Times New Roman"/>
                <w:b w:val="false"/>
                <w:i w:val="false"/>
                <w:color w:val="000000"/>
                <w:sz w:val="20"/>
              </w:rPr>
              <w:t>
№ п/п</w:t>
            </w:r>
          </w:p>
          <w:bookmarkEnd w:id="394"/>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инвестиционного (инновационного) проекта</w:t>
            </w:r>
          </w:p>
        </w:tc>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инвестирования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отчетного финансового года</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текущего финансового года</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очередной финансовый год</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r>
              <w:br/>
            </w:r>
            <w:r>
              <w:rPr>
                <w:rFonts w:ascii="Times New Roman"/>
                <w:b w:val="false"/>
                <w:i w:val="false"/>
                <w:color w:val="000000"/>
                <w:sz w:val="20"/>
              </w:rPr>
              <w:t>(оценка)</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r>
              <w:br/>
            </w:r>
            <w:r>
              <w:rPr>
                <w:rFonts w:ascii="Times New Roman"/>
                <w:b w:val="false"/>
                <w:i w:val="false"/>
                <w:color w:val="000000"/>
                <w:sz w:val="20"/>
              </w:rPr>
              <w:t>(оценка)</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r>
              <w:br/>
            </w:r>
            <w:r>
              <w:rPr>
                <w:rFonts w:ascii="Times New Roman"/>
                <w:b w:val="false"/>
                <w:i w:val="false"/>
                <w:color w:val="000000"/>
                <w:sz w:val="20"/>
              </w:rPr>
              <w:t>(оценка)</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r>
              <w:br/>
            </w:r>
            <w:r>
              <w:rPr>
                <w:rFonts w:ascii="Times New Roman"/>
                <w:b w:val="false"/>
                <w:i w:val="false"/>
                <w:color w:val="000000"/>
                <w:sz w:val="20"/>
              </w:rPr>
              <w:t>(оценка)</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9" w:id="395"/>
          <w:p>
            <w:pPr>
              <w:spacing w:after="20"/>
              <w:ind w:left="20"/>
              <w:jc w:val="both"/>
            </w:pPr>
            <w:r>
              <w:rPr>
                <w:rFonts w:ascii="Times New Roman"/>
                <w:b w:val="false"/>
                <w:i w:val="false"/>
                <w:color w:val="000000"/>
                <w:sz w:val="20"/>
              </w:rPr>
              <w:t>
1</w:t>
            </w:r>
          </w:p>
          <w:bookmarkEnd w:id="395"/>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0" w:id="396"/>
          <w:p>
            <w:pPr>
              <w:spacing w:after="20"/>
              <w:ind w:left="20"/>
              <w:jc w:val="both"/>
            </w:pPr>
            <w:r>
              <w:rPr>
                <w:rFonts w:ascii="Times New Roman"/>
                <w:b w:val="false"/>
                <w:i w:val="false"/>
                <w:color w:val="000000"/>
                <w:sz w:val="20"/>
              </w:rPr>
              <w:t>
1</w:t>
            </w:r>
          </w:p>
          <w:bookmarkEnd w:id="396"/>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Акционерные общества</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1" w:id="397"/>
          <w:p>
            <w:pPr>
              <w:spacing w:after="20"/>
              <w:ind w:left="20"/>
              <w:jc w:val="both"/>
            </w:pPr>
            <w:r>
              <w:rPr>
                <w:rFonts w:ascii="Times New Roman"/>
                <w:b w:val="false"/>
                <w:i w:val="false"/>
                <w:color w:val="000000"/>
                <w:sz w:val="20"/>
              </w:rPr>
              <w:t>
2</w:t>
            </w:r>
          </w:p>
          <w:bookmarkEnd w:id="397"/>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приобретаемых акций, штук</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2" w:id="398"/>
          <w:p>
            <w:pPr>
              <w:spacing w:after="20"/>
              <w:ind w:left="20"/>
              <w:jc w:val="both"/>
            </w:pPr>
            <w:r>
              <w:rPr>
                <w:rFonts w:ascii="Times New Roman"/>
                <w:b w:val="false"/>
                <w:i w:val="false"/>
                <w:color w:val="000000"/>
                <w:sz w:val="20"/>
              </w:rPr>
              <w:t>
3</w:t>
            </w:r>
          </w:p>
          <w:bookmarkEnd w:id="39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цена акции, тысяч тенге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3" w:id="399"/>
          <w:p>
            <w:pPr>
              <w:spacing w:after="20"/>
              <w:ind w:left="20"/>
              <w:jc w:val="both"/>
            </w:pPr>
            <w:r>
              <w:rPr>
                <w:rFonts w:ascii="Times New Roman"/>
                <w:b w:val="false"/>
                <w:i w:val="false"/>
                <w:color w:val="000000"/>
                <w:sz w:val="20"/>
              </w:rPr>
              <w:t>
4</w:t>
            </w:r>
          </w:p>
          <w:bookmarkEnd w:id="39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приобретаемых акций, тысяч тенге</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4" w:id="400"/>
          <w:p>
            <w:pPr>
              <w:spacing w:after="20"/>
              <w:ind w:left="20"/>
              <w:jc w:val="both"/>
            </w:pPr>
            <w:r>
              <w:rPr>
                <w:rFonts w:ascii="Times New Roman"/>
                <w:b w:val="false"/>
                <w:i w:val="false"/>
                <w:color w:val="000000"/>
                <w:sz w:val="20"/>
              </w:rPr>
              <w:t>
5</w:t>
            </w:r>
          </w:p>
          <w:bookmarkEnd w:id="40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акций, находящихся в собственности</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штук</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5" w:id="401"/>
          <w:p>
            <w:pPr>
              <w:spacing w:after="20"/>
              <w:ind w:left="20"/>
              <w:jc w:val="both"/>
            </w:pPr>
            <w:r>
              <w:rPr>
                <w:rFonts w:ascii="Times New Roman"/>
                <w:b w:val="false"/>
                <w:i w:val="false"/>
                <w:color w:val="000000"/>
                <w:sz w:val="20"/>
              </w:rPr>
              <w:t>
6</w:t>
            </w:r>
          </w:p>
          <w:bookmarkEnd w:id="40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акционеров, штук</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6" w:id="402"/>
          <w:p>
            <w:pPr>
              <w:spacing w:after="20"/>
              <w:ind w:left="20"/>
              <w:jc w:val="both"/>
            </w:pPr>
            <w:r>
              <w:rPr>
                <w:rFonts w:ascii="Times New Roman"/>
                <w:b w:val="false"/>
                <w:i w:val="false"/>
                <w:color w:val="000000"/>
                <w:sz w:val="20"/>
              </w:rPr>
              <w:t>
7</w:t>
            </w:r>
          </w:p>
          <w:bookmarkEnd w:id="402"/>
        </w:tc>
        <w:tc>
          <w:tcPr>
            <w:tcW w:w="0" w:type="auto"/>
            <w:vMerge/>
            <w:tcBorders>
              <w:top w:val="nil"/>
              <w:left w:val="single" w:color="cfcfcf" w:sz="5"/>
              <w:bottom w:val="single" w:color="cfcfcf" w:sz="5"/>
              <w:right w:val="single" w:color="cfcfcf" w:sz="5"/>
            </w:tcBorders>
          </w:tcPr>
          <w:p/>
        </w:tc>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приобретаемых акций, штук</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7" w:id="403"/>
          <w:p>
            <w:pPr>
              <w:spacing w:after="20"/>
              <w:ind w:left="20"/>
              <w:jc w:val="both"/>
            </w:pPr>
            <w:r>
              <w:rPr>
                <w:rFonts w:ascii="Times New Roman"/>
                <w:b w:val="false"/>
                <w:i w:val="false"/>
                <w:color w:val="000000"/>
                <w:sz w:val="20"/>
              </w:rPr>
              <w:t>
8</w:t>
            </w:r>
          </w:p>
          <w:bookmarkEnd w:id="403"/>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цена акции, тысяч тенге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8" w:id="404"/>
          <w:p>
            <w:pPr>
              <w:spacing w:after="20"/>
              <w:ind w:left="20"/>
              <w:jc w:val="both"/>
            </w:pPr>
            <w:r>
              <w:rPr>
                <w:rFonts w:ascii="Times New Roman"/>
                <w:b w:val="false"/>
                <w:i w:val="false"/>
                <w:color w:val="000000"/>
                <w:sz w:val="20"/>
              </w:rPr>
              <w:t>
9</w:t>
            </w:r>
          </w:p>
          <w:bookmarkEnd w:id="40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приобретаемых акций, тысяч тенге</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9" w:id="405"/>
          <w:p>
            <w:pPr>
              <w:spacing w:after="20"/>
              <w:ind w:left="20"/>
              <w:jc w:val="both"/>
            </w:pPr>
            <w:r>
              <w:rPr>
                <w:rFonts w:ascii="Times New Roman"/>
                <w:b w:val="false"/>
                <w:i w:val="false"/>
                <w:color w:val="000000"/>
                <w:sz w:val="20"/>
              </w:rPr>
              <w:t>
10</w:t>
            </w:r>
          </w:p>
          <w:bookmarkEnd w:id="40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акций, находящихся в собственности</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штук</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0" w:id="406"/>
          <w:p>
            <w:pPr>
              <w:spacing w:after="20"/>
              <w:ind w:left="20"/>
              <w:jc w:val="both"/>
            </w:pPr>
            <w:r>
              <w:rPr>
                <w:rFonts w:ascii="Times New Roman"/>
                <w:b w:val="false"/>
                <w:i w:val="false"/>
                <w:color w:val="000000"/>
                <w:sz w:val="20"/>
              </w:rPr>
              <w:t>
11</w:t>
            </w:r>
          </w:p>
          <w:bookmarkEnd w:id="40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акционеров, штук</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1" w:id="407"/>
          <w:p>
            <w:pPr>
              <w:spacing w:after="20"/>
              <w:ind w:left="20"/>
              <w:jc w:val="both"/>
            </w:pPr>
            <w:r>
              <w:rPr>
                <w:rFonts w:ascii="Times New Roman"/>
                <w:b w:val="false"/>
                <w:i w:val="false"/>
                <w:color w:val="000000"/>
                <w:sz w:val="20"/>
              </w:rPr>
              <w:t>
12</w:t>
            </w:r>
          </w:p>
          <w:bookmarkEnd w:id="407"/>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приобретаемых акций, штук</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2" w:id="408"/>
          <w:p>
            <w:pPr>
              <w:spacing w:after="20"/>
              <w:ind w:left="20"/>
              <w:jc w:val="both"/>
            </w:pPr>
            <w:r>
              <w:rPr>
                <w:rFonts w:ascii="Times New Roman"/>
                <w:b w:val="false"/>
                <w:i w:val="false"/>
                <w:color w:val="000000"/>
                <w:sz w:val="20"/>
              </w:rPr>
              <w:t>
13</w:t>
            </w:r>
          </w:p>
          <w:bookmarkEnd w:id="40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цена акции, тысяч тенге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3" w:id="409"/>
          <w:p>
            <w:pPr>
              <w:spacing w:after="20"/>
              <w:ind w:left="20"/>
              <w:jc w:val="both"/>
            </w:pPr>
            <w:r>
              <w:rPr>
                <w:rFonts w:ascii="Times New Roman"/>
                <w:b w:val="false"/>
                <w:i w:val="false"/>
                <w:color w:val="000000"/>
                <w:sz w:val="20"/>
              </w:rPr>
              <w:t>
14</w:t>
            </w:r>
          </w:p>
          <w:bookmarkEnd w:id="40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приобретаемых акций, тысяч тенге</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4" w:id="410"/>
          <w:p>
            <w:pPr>
              <w:spacing w:after="20"/>
              <w:ind w:left="20"/>
              <w:jc w:val="both"/>
            </w:pPr>
            <w:r>
              <w:rPr>
                <w:rFonts w:ascii="Times New Roman"/>
                <w:b w:val="false"/>
                <w:i w:val="false"/>
                <w:color w:val="000000"/>
                <w:sz w:val="20"/>
              </w:rPr>
              <w:t>
15</w:t>
            </w:r>
          </w:p>
          <w:bookmarkEnd w:id="41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акций, находящихся в собственности</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штук</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5" w:id="411"/>
          <w:p>
            <w:pPr>
              <w:spacing w:after="20"/>
              <w:ind w:left="20"/>
              <w:jc w:val="both"/>
            </w:pPr>
            <w:r>
              <w:rPr>
                <w:rFonts w:ascii="Times New Roman"/>
                <w:b w:val="false"/>
                <w:i w:val="false"/>
                <w:color w:val="000000"/>
                <w:sz w:val="20"/>
              </w:rPr>
              <w:t>
16</w:t>
            </w:r>
          </w:p>
          <w:bookmarkEnd w:id="41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акционеров, штук</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6" w:id="412"/>
          <w:p>
            <w:pPr>
              <w:spacing w:after="20"/>
              <w:ind w:left="20"/>
              <w:jc w:val="both"/>
            </w:pPr>
            <w:r>
              <w:rPr>
                <w:rFonts w:ascii="Times New Roman"/>
                <w:b w:val="false"/>
                <w:i w:val="false"/>
                <w:color w:val="000000"/>
                <w:sz w:val="20"/>
              </w:rPr>
              <w:t>
17</w:t>
            </w:r>
          </w:p>
          <w:bookmarkEnd w:id="412"/>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Товарищества с ограниченной ответственностью</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7" w:id="413"/>
          <w:p>
            <w:pPr>
              <w:spacing w:after="20"/>
              <w:ind w:left="20"/>
              <w:jc w:val="both"/>
            </w:pPr>
            <w:r>
              <w:rPr>
                <w:rFonts w:ascii="Times New Roman"/>
                <w:b w:val="false"/>
                <w:i w:val="false"/>
                <w:color w:val="000000"/>
                <w:sz w:val="20"/>
              </w:rPr>
              <w:t>
18</w:t>
            </w:r>
          </w:p>
          <w:bookmarkEnd w:id="413"/>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Оплачено долей участия, тысяч тенге</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8" w:id="414"/>
          <w:p>
            <w:pPr>
              <w:spacing w:after="20"/>
              <w:ind w:left="20"/>
              <w:jc w:val="both"/>
            </w:pPr>
            <w:r>
              <w:rPr>
                <w:rFonts w:ascii="Times New Roman"/>
                <w:b w:val="false"/>
                <w:i w:val="false"/>
                <w:color w:val="000000"/>
                <w:sz w:val="20"/>
              </w:rPr>
              <w:t>
19</w:t>
            </w:r>
          </w:p>
          <w:bookmarkEnd w:id="41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 участия, находящиеся в собственности,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9" w:id="415"/>
          <w:p>
            <w:pPr>
              <w:spacing w:after="20"/>
              <w:ind w:left="20"/>
              <w:jc w:val="both"/>
            </w:pPr>
            <w:r>
              <w:rPr>
                <w:rFonts w:ascii="Times New Roman"/>
                <w:b w:val="false"/>
                <w:i w:val="false"/>
                <w:color w:val="000000"/>
                <w:sz w:val="20"/>
              </w:rPr>
              <w:t>
20</w:t>
            </w:r>
          </w:p>
          <w:bookmarkEnd w:id="41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участников</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0" w:id="416"/>
          <w:p>
            <w:pPr>
              <w:spacing w:after="20"/>
              <w:ind w:left="20"/>
              <w:jc w:val="both"/>
            </w:pPr>
            <w:r>
              <w:rPr>
                <w:rFonts w:ascii="Times New Roman"/>
                <w:b w:val="false"/>
                <w:i w:val="false"/>
                <w:color w:val="000000"/>
                <w:sz w:val="20"/>
              </w:rPr>
              <w:t>
21</w:t>
            </w:r>
          </w:p>
          <w:bookmarkEnd w:id="416"/>
        </w:tc>
        <w:tc>
          <w:tcPr>
            <w:tcW w:w="0" w:type="auto"/>
            <w:vMerge/>
            <w:tcBorders>
              <w:top w:val="nil"/>
              <w:left w:val="single" w:color="cfcfcf" w:sz="5"/>
              <w:bottom w:val="single" w:color="cfcfcf" w:sz="5"/>
              <w:right w:val="single" w:color="cfcfcf" w:sz="5"/>
            </w:tcBorders>
          </w:tcPr>
          <w:p/>
        </w:tc>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Оплачено долей участия, тысяч тенге</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1" w:id="417"/>
          <w:p>
            <w:pPr>
              <w:spacing w:after="20"/>
              <w:ind w:left="20"/>
              <w:jc w:val="both"/>
            </w:pPr>
            <w:r>
              <w:rPr>
                <w:rFonts w:ascii="Times New Roman"/>
                <w:b w:val="false"/>
                <w:i w:val="false"/>
                <w:color w:val="000000"/>
                <w:sz w:val="20"/>
              </w:rPr>
              <w:t>
22</w:t>
            </w:r>
          </w:p>
          <w:bookmarkEnd w:id="417"/>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 участия, находящиеся в собственности,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2" w:id="418"/>
          <w:p>
            <w:pPr>
              <w:spacing w:after="20"/>
              <w:ind w:left="20"/>
              <w:jc w:val="both"/>
            </w:pPr>
            <w:r>
              <w:rPr>
                <w:rFonts w:ascii="Times New Roman"/>
                <w:b w:val="false"/>
                <w:i w:val="false"/>
                <w:color w:val="000000"/>
                <w:sz w:val="20"/>
              </w:rPr>
              <w:t>
23</w:t>
            </w:r>
          </w:p>
          <w:bookmarkEnd w:id="41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участников</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3" w:id="419"/>
          <w:p>
            <w:pPr>
              <w:spacing w:after="20"/>
              <w:ind w:left="20"/>
              <w:jc w:val="both"/>
            </w:pPr>
            <w:r>
              <w:rPr>
                <w:rFonts w:ascii="Times New Roman"/>
                <w:b w:val="false"/>
                <w:i w:val="false"/>
                <w:color w:val="000000"/>
                <w:sz w:val="20"/>
              </w:rPr>
              <w:t>
24</w:t>
            </w:r>
          </w:p>
          <w:bookmarkEnd w:id="419"/>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Оплачено долей участия, тысяч тенге</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4" w:id="420"/>
          <w:p>
            <w:pPr>
              <w:spacing w:after="20"/>
              <w:ind w:left="20"/>
              <w:jc w:val="both"/>
            </w:pPr>
            <w:r>
              <w:rPr>
                <w:rFonts w:ascii="Times New Roman"/>
                <w:b w:val="false"/>
                <w:i w:val="false"/>
                <w:color w:val="000000"/>
                <w:sz w:val="20"/>
              </w:rPr>
              <w:t>
25</w:t>
            </w:r>
          </w:p>
          <w:bookmarkEnd w:id="42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 участия, находящиеся в собственности,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5" w:id="421"/>
          <w:p>
            <w:pPr>
              <w:spacing w:after="20"/>
              <w:ind w:left="20"/>
              <w:jc w:val="both"/>
            </w:pPr>
            <w:r>
              <w:rPr>
                <w:rFonts w:ascii="Times New Roman"/>
                <w:b w:val="false"/>
                <w:i w:val="false"/>
                <w:color w:val="000000"/>
                <w:sz w:val="20"/>
              </w:rPr>
              <w:t>
26</w:t>
            </w:r>
          </w:p>
          <w:bookmarkEnd w:id="42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участников</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            _______________      __________________________</w:t>
      </w:r>
      <w:r>
        <w:br/>
      </w:r>
      <w:r>
        <w:rPr>
          <w:rFonts w:ascii="Times New Roman"/>
          <w:b w:val="false"/>
          <w:i w:val="false"/>
          <w:color w:val="000000"/>
          <w:sz w:val="28"/>
        </w:rPr>
        <w:t>Должность руководителя                  Подпись            Инициалы имени и фамилия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 xml:space="preserve">к Правилам разработки и представления отчетов </w:t>
            </w:r>
            <w:r>
              <w:br/>
            </w:r>
            <w:r>
              <w:rPr>
                <w:rFonts w:ascii="Times New Roman"/>
                <w:b w:val="false"/>
                <w:i w:val="false"/>
                <w:color w:val="000000"/>
                <w:sz w:val="20"/>
              </w:rPr>
              <w:t xml:space="preserve">по исполнению планов развития контролируемых </w:t>
            </w:r>
            <w:r>
              <w:br/>
            </w:r>
            <w:r>
              <w:rPr>
                <w:rFonts w:ascii="Times New Roman"/>
                <w:b w:val="false"/>
                <w:i w:val="false"/>
                <w:color w:val="000000"/>
                <w:sz w:val="20"/>
              </w:rPr>
              <w:t xml:space="preserve">государством акционерных обществ, товариществ </w:t>
            </w:r>
            <w:r>
              <w:br/>
            </w:r>
            <w:r>
              <w:rPr>
                <w:rFonts w:ascii="Times New Roman"/>
                <w:b w:val="false"/>
                <w:i w:val="false"/>
                <w:color w:val="000000"/>
                <w:sz w:val="20"/>
              </w:rPr>
              <w:t xml:space="preserve">с ограниченной ответственностью и государственных </w:t>
            </w:r>
            <w:r>
              <w:br/>
            </w:r>
            <w:r>
              <w:rPr>
                <w:rFonts w:ascii="Times New Roman"/>
                <w:b w:val="false"/>
                <w:i w:val="false"/>
                <w:color w:val="000000"/>
                <w:sz w:val="20"/>
              </w:rPr>
              <w:t xml:space="preserve">предприятий, утвержденным приказом </w:t>
            </w:r>
            <w:r>
              <w:br/>
            </w:r>
            <w:r>
              <w:rPr>
                <w:rFonts w:ascii="Times New Roman"/>
                <w:b w:val="false"/>
                <w:i w:val="false"/>
                <w:color w:val="000000"/>
                <w:sz w:val="20"/>
              </w:rPr>
              <w:t xml:space="preserve">Министра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27 марта 2015 года № 249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9" w:id="422"/>
          <w:p>
            <w:pPr>
              <w:spacing w:after="20"/>
              <w:ind w:left="20"/>
              <w:jc w:val="both"/>
            </w:pPr>
            <w:r>
              <w:rPr>
                <w:rFonts w:ascii="Times New Roman"/>
                <w:b w:val="false"/>
                <w:i w:val="false"/>
                <w:color w:val="000000"/>
                <w:sz w:val="20"/>
              </w:rPr>
              <w:t>
Утвержден:</w:t>
            </w:r>
          </w:p>
          <w:bookmarkEnd w:id="422"/>
        </w:tc>
      </w:tr>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62" w:id="423"/>
    <w:p>
      <w:pPr>
        <w:spacing w:after="0"/>
        <w:ind w:left="0"/>
        <w:jc w:val="both"/>
      </w:pPr>
      <w:r>
        <w:rPr>
          <w:rFonts w:ascii="Times New Roman"/>
          <w:b w:val="false"/>
          <w:i w:val="false"/>
          <w:color w:val="000000"/>
          <w:sz w:val="28"/>
        </w:rPr>
        <w:t>
      Наименование документа, которым утвержден отчет по</w:t>
      </w:r>
      <w:r>
        <w:br/>
      </w:r>
      <w:r>
        <w:rPr>
          <w:rFonts w:ascii="Times New Roman"/>
          <w:b w:val="false"/>
          <w:i w:val="false"/>
          <w:color w:val="000000"/>
          <w:sz w:val="28"/>
        </w:rPr>
        <w:t xml:space="preserve"> исполнению Плана развития                               Место печати </w:t>
      </w:r>
      <w:r>
        <w:br/>
      </w:r>
      <w:r>
        <w:rPr>
          <w:rFonts w:ascii="Times New Roman"/>
          <w:b w:val="false"/>
          <w:i w:val="false"/>
          <w:color w:val="000000"/>
          <w:sz w:val="28"/>
        </w:rPr>
        <w:t xml:space="preserve">                                                       организации</w:t>
      </w:r>
    </w:p>
    <w:bookmarkEnd w:id="4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
        <w:gridCol w:w="715"/>
        <w:gridCol w:w="715"/>
        <w:gridCol w:w="356"/>
        <w:gridCol w:w="359"/>
        <w:gridCol w:w="715"/>
        <w:gridCol w:w="715"/>
        <w:gridCol w:w="846"/>
        <w:gridCol w:w="864"/>
        <w:gridCol w:w="885"/>
        <w:gridCol w:w="888"/>
        <w:gridCol w:w="885"/>
        <w:gridCol w:w="889"/>
        <w:gridCol w:w="1112"/>
        <w:gridCol w:w="8"/>
        <w:gridCol w:w="613"/>
        <w:gridCol w:w="62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5" w:id="424"/>
          <w:p>
            <w:pPr>
              <w:spacing w:after="20"/>
              <w:ind w:left="20"/>
              <w:jc w:val="both"/>
            </w:pPr>
            <w:r>
              <w:rPr>
                <w:rFonts w:ascii="Times New Roman"/>
                <w:b w:val="false"/>
                <w:i w:val="false"/>
                <w:color w:val="000000"/>
                <w:sz w:val="20"/>
              </w:rPr>
              <w:t>
Уполномоченный орган соответствующей отрасли (исполнительный орган, финансируемый из местного бюджета) либо аппарат акима города районного значения, села, поселка, сельского округа</w:t>
            </w:r>
          </w:p>
          <w:bookmarkEnd w:id="424"/>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6" w:id="425"/>
          <w:p>
            <w:pPr>
              <w:spacing w:after="20"/>
              <w:ind w:left="20"/>
              <w:jc w:val="both"/>
            </w:pPr>
            <w:r>
              <w:rPr>
                <w:rFonts w:ascii="Times New Roman"/>
                <w:b w:val="false"/>
                <w:i w:val="false"/>
                <w:color w:val="000000"/>
                <w:sz w:val="20"/>
              </w:rPr>
              <w:t>
Организация</w:t>
            </w:r>
          </w:p>
          <w:bookmarkEnd w:id="42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8" w:id="426"/>
          <w:p>
            <w:pPr>
              <w:spacing w:after="20"/>
              <w:ind w:left="20"/>
              <w:jc w:val="both"/>
            </w:pPr>
            <w:r>
              <w:rPr>
                <w:rFonts w:ascii="Times New Roman"/>
                <w:b w:val="false"/>
                <w:i w:val="false"/>
                <w:color w:val="000000"/>
                <w:sz w:val="20"/>
              </w:rPr>
              <w:t>
планируемый период</w:t>
            </w:r>
          </w:p>
          <w:bookmarkEnd w:id="4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9" w:id="427"/>
          <w:p>
            <w:pPr>
              <w:spacing w:after="20"/>
              <w:ind w:left="20"/>
              <w:jc w:val="both"/>
            </w:pPr>
            <w:r>
              <w:rPr>
                <w:rFonts w:ascii="Times New Roman"/>
                <w:b w:val="false"/>
                <w:i w:val="false"/>
                <w:color w:val="000000"/>
                <w:sz w:val="20"/>
              </w:rPr>
              <w:t>
Раздел "Показатели планируемого года"</w:t>
            </w:r>
          </w:p>
          <w:bookmarkEnd w:id="427"/>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0" w:id="428"/>
          <w:p>
            <w:pPr>
              <w:spacing w:after="20"/>
              <w:ind w:left="20"/>
              <w:jc w:val="both"/>
            </w:pPr>
            <w:r>
              <w:rPr>
                <w:rFonts w:ascii="Times New Roman"/>
                <w:b w:val="false"/>
                <w:i w:val="false"/>
                <w:color w:val="000000"/>
                <w:sz w:val="20"/>
              </w:rPr>
              <w:t>
Глава "Активы"</w:t>
            </w:r>
          </w:p>
          <w:bookmarkEnd w:id="428"/>
        </w:tc>
      </w:tr>
      <w:tr>
        <w:trPr>
          <w:trHeight w:val="30" w:hRule="atLeast"/>
        </w:trPr>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1" w:id="429"/>
          <w:p>
            <w:pPr>
              <w:spacing w:after="20"/>
              <w:ind w:left="20"/>
              <w:jc w:val="both"/>
            </w:pPr>
            <w:r>
              <w:rPr>
                <w:rFonts w:ascii="Times New Roman"/>
                <w:b w:val="false"/>
                <w:i w:val="false"/>
                <w:color w:val="000000"/>
                <w:sz w:val="20"/>
              </w:rPr>
              <w:t>
№ п/п</w:t>
            </w:r>
          </w:p>
          <w:bookmarkEnd w:id="429"/>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отчетного финансового года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текущего финансового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очередной финансовый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первое полугодие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(нарастающим итогом)</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4" w:id="430"/>
          <w:p>
            <w:pPr>
              <w:spacing w:after="20"/>
              <w:ind w:left="20"/>
              <w:jc w:val="both"/>
            </w:pPr>
            <w:r>
              <w:rPr>
                <w:rFonts w:ascii="Times New Roman"/>
                <w:b w:val="false"/>
                <w:i w:val="false"/>
                <w:color w:val="000000"/>
                <w:sz w:val="20"/>
              </w:rPr>
              <w:t>
1</w:t>
            </w:r>
          </w:p>
          <w:bookmarkEnd w:id="430"/>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5" w:id="431"/>
          <w:p>
            <w:pPr>
              <w:spacing w:after="20"/>
              <w:ind w:left="20"/>
              <w:jc w:val="both"/>
            </w:pPr>
            <w:r>
              <w:rPr>
                <w:rFonts w:ascii="Times New Roman"/>
                <w:b w:val="false"/>
                <w:i w:val="false"/>
                <w:color w:val="000000"/>
                <w:sz w:val="20"/>
              </w:rPr>
              <w:t>
1</w:t>
            </w:r>
          </w:p>
          <w:bookmarkEnd w:id="431"/>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6" w:id="432"/>
          <w:p>
            <w:pPr>
              <w:spacing w:after="20"/>
              <w:ind w:left="20"/>
              <w:jc w:val="both"/>
            </w:pPr>
            <w:r>
              <w:rPr>
                <w:rFonts w:ascii="Times New Roman"/>
                <w:b w:val="false"/>
                <w:i w:val="false"/>
                <w:color w:val="000000"/>
                <w:sz w:val="20"/>
              </w:rPr>
              <w:t>
2</w:t>
            </w:r>
          </w:p>
          <w:bookmarkEnd w:id="43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7" w:id="433"/>
          <w:p>
            <w:pPr>
              <w:spacing w:after="20"/>
              <w:ind w:left="20"/>
              <w:jc w:val="both"/>
            </w:pPr>
            <w:r>
              <w:rPr>
                <w:rFonts w:ascii="Times New Roman"/>
                <w:b w:val="false"/>
                <w:i w:val="false"/>
                <w:color w:val="000000"/>
                <w:sz w:val="20"/>
              </w:rPr>
              <w:t>
3</w:t>
            </w:r>
          </w:p>
          <w:bookmarkEnd w:id="433"/>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8" w:id="434"/>
          <w:p>
            <w:pPr>
              <w:spacing w:after="20"/>
              <w:ind w:left="20"/>
              <w:jc w:val="both"/>
            </w:pPr>
            <w:r>
              <w:rPr>
                <w:rFonts w:ascii="Times New Roman"/>
                <w:b w:val="false"/>
                <w:i w:val="false"/>
                <w:color w:val="000000"/>
                <w:sz w:val="20"/>
              </w:rPr>
              <w:t>
4</w:t>
            </w:r>
          </w:p>
          <w:bookmarkEnd w:id="434"/>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активы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9" w:id="435"/>
          <w:p>
            <w:pPr>
              <w:spacing w:after="20"/>
              <w:ind w:left="20"/>
              <w:jc w:val="both"/>
            </w:pPr>
            <w:r>
              <w:rPr>
                <w:rFonts w:ascii="Times New Roman"/>
                <w:b w:val="false"/>
                <w:i w:val="false"/>
                <w:color w:val="000000"/>
                <w:sz w:val="20"/>
              </w:rPr>
              <w:t>
5</w:t>
            </w:r>
          </w:p>
          <w:bookmarkEnd w:id="435"/>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0" w:id="436"/>
          <w:p>
            <w:pPr>
              <w:spacing w:after="20"/>
              <w:ind w:left="20"/>
              <w:jc w:val="both"/>
            </w:pPr>
            <w:r>
              <w:rPr>
                <w:rFonts w:ascii="Times New Roman"/>
                <w:b w:val="false"/>
                <w:i w:val="false"/>
                <w:color w:val="000000"/>
                <w:sz w:val="20"/>
              </w:rPr>
              <w:t>
6</w:t>
            </w:r>
          </w:p>
          <w:bookmarkEnd w:id="436"/>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Консолидированные показатели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1" w:id="437"/>
          <w:p>
            <w:pPr>
              <w:spacing w:after="20"/>
              <w:ind w:left="20"/>
              <w:jc w:val="both"/>
            </w:pPr>
            <w:r>
              <w:rPr>
                <w:rFonts w:ascii="Times New Roman"/>
                <w:b w:val="false"/>
                <w:i w:val="false"/>
                <w:color w:val="000000"/>
                <w:sz w:val="20"/>
              </w:rPr>
              <w:t>
7</w:t>
            </w:r>
          </w:p>
          <w:bookmarkEnd w:id="437"/>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и их эквиваленты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2" w:id="438"/>
          <w:p>
            <w:pPr>
              <w:spacing w:after="20"/>
              <w:ind w:left="20"/>
              <w:jc w:val="both"/>
            </w:pPr>
            <w:r>
              <w:rPr>
                <w:rFonts w:ascii="Times New Roman"/>
                <w:b w:val="false"/>
                <w:i w:val="false"/>
                <w:color w:val="000000"/>
                <w:sz w:val="20"/>
              </w:rPr>
              <w:t>
8</w:t>
            </w:r>
          </w:p>
          <w:bookmarkEnd w:id="438"/>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3" w:id="439"/>
          <w:p>
            <w:pPr>
              <w:spacing w:after="20"/>
              <w:ind w:left="20"/>
              <w:jc w:val="both"/>
            </w:pPr>
            <w:r>
              <w:rPr>
                <w:rFonts w:ascii="Times New Roman"/>
                <w:b w:val="false"/>
                <w:i w:val="false"/>
                <w:color w:val="000000"/>
                <w:sz w:val="20"/>
              </w:rPr>
              <w:t>
9</w:t>
            </w:r>
          </w:p>
          <w:bookmarkEnd w:id="439"/>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Консолидированные показатели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4" w:id="440"/>
          <w:p>
            <w:pPr>
              <w:spacing w:after="20"/>
              <w:ind w:left="20"/>
              <w:jc w:val="both"/>
            </w:pPr>
            <w:r>
              <w:rPr>
                <w:rFonts w:ascii="Times New Roman"/>
                <w:b w:val="false"/>
                <w:i w:val="false"/>
                <w:color w:val="000000"/>
                <w:sz w:val="20"/>
              </w:rPr>
              <w:t>
10</w:t>
            </w:r>
          </w:p>
          <w:bookmarkEnd w:id="440"/>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w:t>
            </w: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имеющиеся в наличии для продажи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5" w:id="441"/>
          <w:p>
            <w:pPr>
              <w:spacing w:after="20"/>
              <w:ind w:left="20"/>
              <w:jc w:val="both"/>
            </w:pPr>
            <w:r>
              <w:rPr>
                <w:rFonts w:ascii="Times New Roman"/>
                <w:b w:val="false"/>
                <w:i w:val="false"/>
                <w:color w:val="000000"/>
                <w:sz w:val="20"/>
              </w:rPr>
              <w:t>
11</w:t>
            </w:r>
          </w:p>
          <w:bookmarkEnd w:id="441"/>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учитываемые по справедливой стоимости через прибыли и убытки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6" w:id="442"/>
          <w:p>
            <w:pPr>
              <w:spacing w:after="20"/>
              <w:ind w:left="20"/>
              <w:jc w:val="both"/>
            </w:pPr>
            <w:r>
              <w:rPr>
                <w:rFonts w:ascii="Times New Roman"/>
                <w:b w:val="false"/>
                <w:i w:val="false"/>
                <w:color w:val="000000"/>
                <w:sz w:val="20"/>
              </w:rPr>
              <w:t>
12</w:t>
            </w:r>
          </w:p>
          <w:bookmarkEnd w:id="442"/>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удерживаемые до погашения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7" w:id="443"/>
          <w:p>
            <w:pPr>
              <w:spacing w:after="20"/>
              <w:ind w:left="20"/>
              <w:jc w:val="both"/>
            </w:pPr>
            <w:r>
              <w:rPr>
                <w:rFonts w:ascii="Times New Roman"/>
                <w:b w:val="false"/>
                <w:i w:val="false"/>
                <w:color w:val="000000"/>
                <w:sz w:val="20"/>
              </w:rPr>
              <w:t>
13</w:t>
            </w:r>
          </w:p>
          <w:bookmarkEnd w:id="443"/>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финансовые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8" w:id="444"/>
          <w:p>
            <w:pPr>
              <w:spacing w:after="20"/>
              <w:ind w:left="20"/>
              <w:jc w:val="both"/>
            </w:pPr>
            <w:r>
              <w:rPr>
                <w:rFonts w:ascii="Times New Roman"/>
                <w:b w:val="false"/>
                <w:i w:val="false"/>
                <w:color w:val="000000"/>
                <w:sz w:val="20"/>
              </w:rPr>
              <w:t>
14</w:t>
            </w:r>
          </w:p>
          <w:bookmarkEnd w:id="444"/>
        </w:tc>
        <w:tc>
          <w:tcPr>
            <w:tcW w:w="0" w:type="auto"/>
            <w:gridSpan w:val="5"/>
            <w:vMerge/>
            <w:tcBorders>
              <w:top w:val="nil"/>
              <w:left w:val="single" w:color="cfcfcf" w:sz="5"/>
              <w:bottom w:val="single" w:color="cfcfcf" w:sz="5"/>
              <w:right w:val="single" w:color="cfcfcf" w:sz="5"/>
            </w:tcBorders>
          </w:tcP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имеющиеся в наличии для продажи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9" w:id="445"/>
          <w:p>
            <w:pPr>
              <w:spacing w:after="20"/>
              <w:ind w:left="20"/>
              <w:jc w:val="both"/>
            </w:pPr>
            <w:r>
              <w:rPr>
                <w:rFonts w:ascii="Times New Roman"/>
                <w:b w:val="false"/>
                <w:i w:val="false"/>
                <w:color w:val="000000"/>
                <w:sz w:val="20"/>
              </w:rPr>
              <w:t>
15</w:t>
            </w:r>
          </w:p>
          <w:bookmarkEnd w:id="445"/>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учитываемые по справедливой стоимости через прибыли и убытки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0" w:id="446"/>
          <w:p>
            <w:pPr>
              <w:spacing w:after="20"/>
              <w:ind w:left="20"/>
              <w:jc w:val="both"/>
            </w:pPr>
            <w:r>
              <w:rPr>
                <w:rFonts w:ascii="Times New Roman"/>
                <w:b w:val="false"/>
                <w:i w:val="false"/>
                <w:color w:val="000000"/>
                <w:sz w:val="20"/>
              </w:rPr>
              <w:t>
16</w:t>
            </w:r>
          </w:p>
          <w:bookmarkEnd w:id="446"/>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удерживаемые до погашения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1" w:id="447"/>
          <w:p>
            <w:pPr>
              <w:spacing w:after="20"/>
              <w:ind w:left="20"/>
              <w:jc w:val="both"/>
            </w:pPr>
            <w:r>
              <w:rPr>
                <w:rFonts w:ascii="Times New Roman"/>
                <w:b w:val="false"/>
                <w:i w:val="false"/>
                <w:color w:val="000000"/>
                <w:sz w:val="20"/>
              </w:rPr>
              <w:t>
17</w:t>
            </w:r>
          </w:p>
          <w:bookmarkEnd w:id="447"/>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финансовые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2" w:id="448"/>
          <w:p>
            <w:pPr>
              <w:spacing w:after="20"/>
              <w:ind w:left="20"/>
              <w:jc w:val="both"/>
            </w:pPr>
            <w:r>
              <w:rPr>
                <w:rFonts w:ascii="Times New Roman"/>
                <w:b w:val="false"/>
                <w:i w:val="false"/>
                <w:color w:val="000000"/>
                <w:sz w:val="20"/>
              </w:rPr>
              <w:t>
18</w:t>
            </w:r>
          </w:p>
          <w:bookmarkEnd w:id="448"/>
        </w:tc>
        <w:tc>
          <w:tcPr>
            <w:tcW w:w="0" w:type="auto"/>
            <w:gridSpan w:val="5"/>
            <w:vMerge/>
            <w:tcBorders>
              <w:top w:val="nil"/>
              <w:left w:val="single" w:color="cfcfcf" w:sz="5"/>
              <w:bottom w:val="single" w:color="cfcfcf" w:sz="5"/>
              <w:right w:val="single" w:color="cfcfcf" w:sz="5"/>
            </w:tcBorders>
          </w:tcP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имеющиеся в наличии для продажи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3" w:id="449"/>
          <w:p>
            <w:pPr>
              <w:spacing w:after="20"/>
              <w:ind w:left="20"/>
              <w:jc w:val="both"/>
            </w:pPr>
            <w:r>
              <w:rPr>
                <w:rFonts w:ascii="Times New Roman"/>
                <w:b w:val="false"/>
                <w:i w:val="false"/>
                <w:color w:val="000000"/>
                <w:sz w:val="20"/>
              </w:rPr>
              <w:t>
19</w:t>
            </w:r>
          </w:p>
          <w:bookmarkEnd w:id="449"/>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учитываемые по справедливой стоимости через прибыли и убытки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4" w:id="450"/>
          <w:p>
            <w:pPr>
              <w:spacing w:after="20"/>
              <w:ind w:left="20"/>
              <w:jc w:val="both"/>
            </w:pPr>
            <w:r>
              <w:rPr>
                <w:rFonts w:ascii="Times New Roman"/>
                <w:b w:val="false"/>
                <w:i w:val="false"/>
                <w:color w:val="000000"/>
                <w:sz w:val="20"/>
              </w:rPr>
              <w:t>
20</w:t>
            </w:r>
          </w:p>
          <w:bookmarkEnd w:id="450"/>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удерживаемые до погашения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5" w:id="451"/>
          <w:p>
            <w:pPr>
              <w:spacing w:after="20"/>
              <w:ind w:left="20"/>
              <w:jc w:val="both"/>
            </w:pPr>
            <w:r>
              <w:rPr>
                <w:rFonts w:ascii="Times New Roman"/>
                <w:b w:val="false"/>
                <w:i w:val="false"/>
                <w:color w:val="000000"/>
                <w:sz w:val="20"/>
              </w:rPr>
              <w:t>
21</w:t>
            </w:r>
          </w:p>
          <w:bookmarkEnd w:id="451"/>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финансовые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6" w:id="452"/>
          <w:p>
            <w:pPr>
              <w:spacing w:after="20"/>
              <w:ind w:left="20"/>
              <w:jc w:val="both"/>
            </w:pPr>
            <w:r>
              <w:rPr>
                <w:rFonts w:ascii="Times New Roman"/>
                <w:b w:val="false"/>
                <w:i w:val="false"/>
                <w:color w:val="000000"/>
                <w:sz w:val="20"/>
              </w:rPr>
              <w:t>
22</w:t>
            </w:r>
          </w:p>
          <w:bookmarkEnd w:id="452"/>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7" w:id="453"/>
          <w:p>
            <w:pPr>
              <w:spacing w:after="20"/>
              <w:ind w:left="20"/>
              <w:jc w:val="both"/>
            </w:pPr>
            <w:r>
              <w:rPr>
                <w:rFonts w:ascii="Times New Roman"/>
                <w:b w:val="false"/>
                <w:i w:val="false"/>
                <w:color w:val="000000"/>
                <w:sz w:val="20"/>
              </w:rPr>
              <w:t>
23</w:t>
            </w:r>
          </w:p>
          <w:bookmarkEnd w:id="453"/>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8" w:id="454"/>
          <w:p>
            <w:pPr>
              <w:spacing w:after="20"/>
              <w:ind w:left="20"/>
              <w:jc w:val="both"/>
            </w:pPr>
            <w:r>
              <w:rPr>
                <w:rFonts w:ascii="Times New Roman"/>
                <w:b w:val="false"/>
                <w:i w:val="false"/>
                <w:color w:val="000000"/>
                <w:sz w:val="20"/>
              </w:rPr>
              <w:t>
24</w:t>
            </w:r>
          </w:p>
          <w:bookmarkEnd w:id="454"/>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Консолидированные показатели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9" w:id="455"/>
          <w:p>
            <w:pPr>
              <w:spacing w:after="20"/>
              <w:ind w:left="20"/>
              <w:jc w:val="both"/>
            </w:pPr>
            <w:r>
              <w:rPr>
                <w:rFonts w:ascii="Times New Roman"/>
                <w:b w:val="false"/>
                <w:i w:val="false"/>
                <w:color w:val="000000"/>
                <w:sz w:val="20"/>
              </w:rPr>
              <w:t>
25</w:t>
            </w:r>
          </w:p>
          <w:bookmarkEnd w:id="455"/>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покупателям и заказчикам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0" w:id="456"/>
          <w:p>
            <w:pPr>
              <w:spacing w:after="20"/>
              <w:ind w:left="20"/>
              <w:jc w:val="both"/>
            </w:pPr>
            <w:r>
              <w:rPr>
                <w:rFonts w:ascii="Times New Roman"/>
                <w:b w:val="false"/>
                <w:i w:val="false"/>
                <w:color w:val="000000"/>
                <w:sz w:val="20"/>
              </w:rPr>
              <w:t>
26</w:t>
            </w:r>
          </w:p>
          <w:bookmarkEnd w:id="456"/>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1" w:id="457"/>
          <w:p>
            <w:pPr>
              <w:spacing w:after="20"/>
              <w:ind w:left="20"/>
              <w:jc w:val="both"/>
            </w:pPr>
            <w:r>
              <w:rPr>
                <w:rFonts w:ascii="Times New Roman"/>
                <w:b w:val="false"/>
                <w:i w:val="false"/>
                <w:color w:val="000000"/>
                <w:sz w:val="20"/>
              </w:rPr>
              <w:t>
27</w:t>
            </w:r>
          </w:p>
          <w:bookmarkEnd w:id="457"/>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Консолидированные показатели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2" w:id="458"/>
          <w:p>
            <w:pPr>
              <w:spacing w:after="20"/>
              <w:ind w:left="20"/>
              <w:jc w:val="both"/>
            </w:pPr>
            <w:r>
              <w:rPr>
                <w:rFonts w:ascii="Times New Roman"/>
                <w:b w:val="false"/>
                <w:i w:val="false"/>
                <w:color w:val="000000"/>
                <w:sz w:val="20"/>
              </w:rPr>
              <w:t>
28</w:t>
            </w:r>
          </w:p>
          <w:bookmarkEnd w:id="458"/>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3" w:id="459"/>
          <w:p>
            <w:pPr>
              <w:spacing w:after="20"/>
              <w:ind w:left="20"/>
              <w:jc w:val="both"/>
            </w:pPr>
            <w:r>
              <w:rPr>
                <w:rFonts w:ascii="Times New Roman"/>
                <w:b w:val="false"/>
                <w:i w:val="false"/>
                <w:color w:val="000000"/>
                <w:sz w:val="20"/>
              </w:rPr>
              <w:t>
29</w:t>
            </w:r>
          </w:p>
          <w:bookmarkEnd w:id="459"/>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4" w:id="460"/>
          <w:p>
            <w:pPr>
              <w:spacing w:after="20"/>
              <w:ind w:left="20"/>
              <w:jc w:val="both"/>
            </w:pPr>
            <w:r>
              <w:rPr>
                <w:rFonts w:ascii="Times New Roman"/>
                <w:b w:val="false"/>
                <w:i w:val="false"/>
                <w:color w:val="000000"/>
                <w:sz w:val="20"/>
              </w:rPr>
              <w:t>
30</w:t>
            </w:r>
          </w:p>
          <w:bookmarkEnd w:id="460"/>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Консолидированные показатели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5" w:id="461"/>
          <w:p>
            <w:pPr>
              <w:spacing w:after="20"/>
              <w:ind w:left="20"/>
              <w:jc w:val="both"/>
            </w:pPr>
            <w:r>
              <w:rPr>
                <w:rFonts w:ascii="Times New Roman"/>
                <w:b w:val="false"/>
                <w:i w:val="false"/>
                <w:color w:val="000000"/>
                <w:sz w:val="20"/>
              </w:rPr>
              <w:t>
31</w:t>
            </w:r>
          </w:p>
          <w:bookmarkEnd w:id="461"/>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(временная финансовая помощь) предоставленные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6" w:id="462"/>
          <w:p>
            <w:pPr>
              <w:spacing w:after="20"/>
              <w:ind w:left="20"/>
              <w:jc w:val="both"/>
            </w:pPr>
            <w:r>
              <w:rPr>
                <w:rFonts w:ascii="Times New Roman"/>
                <w:b w:val="false"/>
                <w:i w:val="false"/>
                <w:color w:val="000000"/>
                <w:sz w:val="20"/>
              </w:rPr>
              <w:t>
32</w:t>
            </w:r>
          </w:p>
          <w:bookmarkEnd w:id="462"/>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Дочерниими организациями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7" w:id="463"/>
          <w:p>
            <w:pPr>
              <w:spacing w:after="20"/>
              <w:ind w:left="20"/>
              <w:jc w:val="both"/>
            </w:pPr>
            <w:r>
              <w:rPr>
                <w:rFonts w:ascii="Times New Roman"/>
                <w:b w:val="false"/>
                <w:i w:val="false"/>
                <w:color w:val="000000"/>
                <w:sz w:val="20"/>
              </w:rPr>
              <w:t>
33</w:t>
            </w:r>
          </w:p>
          <w:bookmarkEnd w:id="463"/>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Консолидированные показатели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8" w:id="464"/>
          <w:p>
            <w:pPr>
              <w:spacing w:after="20"/>
              <w:ind w:left="20"/>
              <w:jc w:val="both"/>
            </w:pPr>
            <w:r>
              <w:rPr>
                <w:rFonts w:ascii="Times New Roman"/>
                <w:b w:val="false"/>
                <w:i w:val="false"/>
                <w:color w:val="000000"/>
                <w:sz w:val="20"/>
              </w:rPr>
              <w:t>
34</w:t>
            </w:r>
          </w:p>
          <w:bookmarkEnd w:id="464"/>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активы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9" w:id="465"/>
          <w:p>
            <w:pPr>
              <w:spacing w:after="20"/>
              <w:ind w:left="20"/>
              <w:jc w:val="both"/>
            </w:pPr>
            <w:r>
              <w:rPr>
                <w:rFonts w:ascii="Times New Roman"/>
                <w:b w:val="false"/>
                <w:i w:val="false"/>
                <w:color w:val="000000"/>
                <w:sz w:val="20"/>
              </w:rPr>
              <w:t>
35</w:t>
            </w:r>
          </w:p>
          <w:bookmarkEnd w:id="465"/>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0" w:id="466"/>
          <w:p>
            <w:pPr>
              <w:spacing w:after="20"/>
              <w:ind w:left="20"/>
              <w:jc w:val="both"/>
            </w:pPr>
            <w:r>
              <w:rPr>
                <w:rFonts w:ascii="Times New Roman"/>
                <w:b w:val="false"/>
                <w:i w:val="false"/>
                <w:color w:val="000000"/>
                <w:sz w:val="20"/>
              </w:rPr>
              <w:t>
36</w:t>
            </w:r>
          </w:p>
          <w:bookmarkEnd w:id="466"/>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Консолидированные показатели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1" w:id="467"/>
          <w:p>
            <w:pPr>
              <w:spacing w:after="20"/>
              <w:ind w:left="20"/>
              <w:jc w:val="both"/>
            </w:pPr>
            <w:r>
              <w:rPr>
                <w:rFonts w:ascii="Times New Roman"/>
                <w:b w:val="false"/>
                <w:i w:val="false"/>
                <w:color w:val="000000"/>
                <w:sz w:val="20"/>
              </w:rPr>
              <w:t>
37</w:t>
            </w:r>
          </w:p>
          <w:bookmarkEnd w:id="467"/>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2" w:id="468"/>
          <w:p>
            <w:pPr>
              <w:spacing w:after="20"/>
              <w:ind w:left="20"/>
              <w:jc w:val="both"/>
            </w:pPr>
            <w:r>
              <w:rPr>
                <w:rFonts w:ascii="Times New Roman"/>
                <w:b w:val="false"/>
                <w:i w:val="false"/>
                <w:color w:val="000000"/>
                <w:sz w:val="20"/>
              </w:rPr>
              <w:t>
38</w:t>
            </w:r>
          </w:p>
          <w:bookmarkEnd w:id="468"/>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3" w:id="469"/>
          <w:p>
            <w:pPr>
              <w:spacing w:after="20"/>
              <w:ind w:left="20"/>
              <w:jc w:val="both"/>
            </w:pPr>
            <w:r>
              <w:rPr>
                <w:rFonts w:ascii="Times New Roman"/>
                <w:b w:val="false"/>
                <w:i w:val="false"/>
                <w:color w:val="000000"/>
                <w:sz w:val="20"/>
              </w:rPr>
              <w:t>
39</w:t>
            </w:r>
          </w:p>
          <w:bookmarkEnd w:id="469"/>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Консолидированные показатели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4" w:id="470"/>
          <w:p>
            <w:pPr>
              <w:spacing w:after="20"/>
              <w:ind w:left="20"/>
              <w:jc w:val="both"/>
            </w:pPr>
            <w:r>
              <w:rPr>
                <w:rFonts w:ascii="Times New Roman"/>
                <w:b w:val="false"/>
                <w:i w:val="false"/>
                <w:color w:val="000000"/>
                <w:sz w:val="20"/>
              </w:rPr>
              <w:t>
40</w:t>
            </w:r>
          </w:p>
          <w:bookmarkEnd w:id="470"/>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w:t>
            </w: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имеющиеся в наличии для продажи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5" w:id="471"/>
          <w:p>
            <w:pPr>
              <w:spacing w:after="20"/>
              <w:ind w:left="20"/>
              <w:jc w:val="both"/>
            </w:pPr>
            <w:r>
              <w:rPr>
                <w:rFonts w:ascii="Times New Roman"/>
                <w:b w:val="false"/>
                <w:i w:val="false"/>
                <w:color w:val="000000"/>
                <w:sz w:val="20"/>
              </w:rPr>
              <w:t>
41</w:t>
            </w:r>
          </w:p>
          <w:bookmarkEnd w:id="471"/>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учитываемые по справедливой стоимости через прибыли и убытки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6" w:id="472"/>
          <w:p>
            <w:pPr>
              <w:spacing w:after="20"/>
              <w:ind w:left="20"/>
              <w:jc w:val="both"/>
            </w:pPr>
            <w:r>
              <w:rPr>
                <w:rFonts w:ascii="Times New Roman"/>
                <w:b w:val="false"/>
                <w:i w:val="false"/>
                <w:color w:val="000000"/>
                <w:sz w:val="20"/>
              </w:rPr>
              <w:t>
42</w:t>
            </w:r>
          </w:p>
          <w:bookmarkEnd w:id="472"/>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удерживаемые до погашения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7" w:id="473"/>
          <w:p>
            <w:pPr>
              <w:spacing w:after="20"/>
              <w:ind w:left="20"/>
              <w:jc w:val="both"/>
            </w:pPr>
            <w:r>
              <w:rPr>
                <w:rFonts w:ascii="Times New Roman"/>
                <w:b w:val="false"/>
                <w:i w:val="false"/>
                <w:color w:val="000000"/>
                <w:sz w:val="20"/>
              </w:rPr>
              <w:t>
43</w:t>
            </w:r>
          </w:p>
          <w:bookmarkEnd w:id="473"/>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финансовые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8" w:id="474"/>
          <w:p>
            <w:pPr>
              <w:spacing w:after="20"/>
              <w:ind w:left="20"/>
              <w:jc w:val="both"/>
            </w:pPr>
            <w:r>
              <w:rPr>
                <w:rFonts w:ascii="Times New Roman"/>
                <w:b w:val="false"/>
                <w:i w:val="false"/>
                <w:color w:val="000000"/>
                <w:sz w:val="20"/>
              </w:rPr>
              <w:t>
44</w:t>
            </w:r>
          </w:p>
          <w:bookmarkEnd w:id="474"/>
        </w:tc>
        <w:tc>
          <w:tcPr>
            <w:tcW w:w="0" w:type="auto"/>
            <w:gridSpan w:val="5"/>
            <w:vMerge/>
            <w:tcBorders>
              <w:top w:val="nil"/>
              <w:left w:val="single" w:color="cfcfcf" w:sz="5"/>
              <w:bottom w:val="single" w:color="cfcfcf" w:sz="5"/>
              <w:right w:val="single" w:color="cfcfcf" w:sz="5"/>
            </w:tcBorders>
          </w:tcP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имеющиеся в наличии для продажи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9" w:id="475"/>
          <w:p>
            <w:pPr>
              <w:spacing w:after="20"/>
              <w:ind w:left="20"/>
              <w:jc w:val="both"/>
            </w:pPr>
            <w:r>
              <w:rPr>
                <w:rFonts w:ascii="Times New Roman"/>
                <w:b w:val="false"/>
                <w:i w:val="false"/>
                <w:color w:val="000000"/>
                <w:sz w:val="20"/>
              </w:rPr>
              <w:t>
45</w:t>
            </w:r>
          </w:p>
          <w:bookmarkEnd w:id="475"/>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учитываемые по справедливой стоимости через прибыли и убытки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0" w:id="476"/>
          <w:p>
            <w:pPr>
              <w:spacing w:after="20"/>
              <w:ind w:left="20"/>
              <w:jc w:val="both"/>
            </w:pPr>
            <w:r>
              <w:rPr>
                <w:rFonts w:ascii="Times New Roman"/>
                <w:b w:val="false"/>
                <w:i w:val="false"/>
                <w:color w:val="000000"/>
                <w:sz w:val="20"/>
              </w:rPr>
              <w:t>
46</w:t>
            </w:r>
          </w:p>
          <w:bookmarkEnd w:id="476"/>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удерживаемые до погашения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1" w:id="477"/>
          <w:p>
            <w:pPr>
              <w:spacing w:after="20"/>
              <w:ind w:left="20"/>
              <w:jc w:val="both"/>
            </w:pPr>
            <w:r>
              <w:rPr>
                <w:rFonts w:ascii="Times New Roman"/>
                <w:b w:val="false"/>
                <w:i w:val="false"/>
                <w:color w:val="000000"/>
                <w:sz w:val="20"/>
              </w:rPr>
              <w:t>
47</w:t>
            </w:r>
          </w:p>
          <w:bookmarkEnd w:id="477"/>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финансовые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2" w:id="478"/>
          <w:p>
            <w:pPr>
              <w:spacing w:after="20"/>
              <w:ind w:left="20"/>
              <w:jc w:val="both"/>
            </w:pPr>
            <w:r>
              <w:rPr>
                <w:rFonts w:ascii="Times New Roman"/>
                <w:b w:val="false"/>
                <w:i w:val="false"/>
                <w:color w:val="000000"/>
                <w:sz w:val="20"/>
              </w:rPr>
              <w:t>
48</w:t>
            </w:r>
          </w:p>
          <w:bookmarkEnd w:id="478"/>
        </w:tc>
        <w:tc>
          <w:tcPr>
            <w:tcW w:w="0" w:type="auto"/>
            <w:gridSpan w:val="5"/>
            <w:vMerge/>
            <w:tcBorders>
              <w:top w:val="nil"/>
              <w:left w:val="single" w:color="cfcfcf" w:sz="5"/>
              <w:bottom w:val="single" w:color="cfcfcf" w:sz="5"/>
              <w:right w:val="single" w:color="cfcfcf" w:sz="5"/>
            </w:tcBorders>
          </w:tcP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имеющиеся в наличии для продажи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3" w:id="479"/>
          <w:p>
            <w:pPr>
              <w:spacing w:after="20"/>
              <w:ind w:left="20"/>
              <w:jc w:val="both"/>
            </w:pPr>
            <w:r>
              <w:rPr>
                <w:rFonts w:ascii="Times New Roman"/>
                <w:b w:val="false"/>
                <w:i w:val="false"/>
                <w:color w:val="000000"/>
                <w:sz w:val="20"/>
              </w:rPr>
              <w:t>
49</w:t>
            </w:r>
          </w:p>
          <w:bookmarkEnd w:id="479"/>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учитываемые по справедливой стоимости через прибыли и убытки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4" w:id="480"/>
          <w:p>
            <w:pPr>
              <w:spacing w:after="20"/>
              <w:ind w:left="20"/>
              <w:jc w:val="both"/>
            </w:pPr>
            <w:r>
              <w:rPr>
                <w:rFonts w:ascii="Times New Roman"/>
                <w:b w:val="false"/>
                <w:i w:val="false"/>
                <w:color w:val="000000"/>
                <w:sz w:val="20"/>
              </w:rPr>
              <w:t>
50</w:t>
            </w:r>
          </w:p>
          <w:bookmarkEnd w:id="480"/>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удерживаемые до погашения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5" w:id="481"/>
          <w:p>
            <w:pPr>
              <w:spacing w:after="20"/>
              <w:ind w:left="20"/>
              <w:jc w:val="both"/>
            </w:pPr>
            <w:r>
              <w:rPr>
                <w:rFonts w:ascii="Times New Roman"/>
                <w:b w:val="false"/>
                <w:i w:val="false"/>
                <w:color w:val="000000"/>
                <w:sz w:val="20"/>
              </w:rPr>
              <w:t>
51</w:t>
            </w:r>
          </w:p>
          <w:bookmarkEnd w:id="481"/>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финансовые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6" w:id="482"/>
          <w:p>
            <w:pPr>
              <w:spacing w:after="20"/>
              <w:ind w:left="20"/>
              <w:jc w:val="both"/>
            </w:pPr>
            <w:r>
              <w:rPr>
                <w:rFonts w:ascii="Times New Roman"/>
                <w:b w:val="false"/>
                <w:i w:val="false"/>
                <w:color w:val="000000"/>
                <w:sz w:val="20"/>
              </w:rPr>
              <w:t>
52</w:t>
            </w:r>
          </w:p>
          <w:bookmarkEnd w:id="482"/>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7" w:id="483"/>
          <w:p>
            <w:pPr>
              <w:spacing w:after="20"/>
              <w:ind w:left="20"/>
              <w:jc w:val="both"/>
            </w:pPr>
            <w:r>
              <w:rPr>
                <w:rFonts w:ascii="Times New Roman"/>
                <w:b w:val="false"/>
                <w:i w:val="false"/>
                <w:color w:val="000000"/>
                <w:sz w:val="20"/>
              </w:rPr>
              <w:t>
53</w:t>
            </w:r>
          </w:p>
          <w:bookmarkEnd w:id="483"/>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8" w:id="484"/>
          <w:p>
            <w:pPr>
              <w:spacing w:after="20"/>
              <w:ind w:left="20"/>
              <w:jc w:val="both"/>
            </w:pPr>
            <w:r>
              <w:rPr>
                <w:rFonts w:ascii="Times New Roman"/>
                <w:b w:val="false"/>
                <w:i w:val="false"/>
                <w:color w:val="000000"/>
                <w:sz w:val="20"/>
              </w:rPr>
              <w:t>
54</w:t>
            </w:r>
          </w:p>
          <w:bookmarkEnd w:id="484"/>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Консолидированные показатели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9" w:id="485"/>
          <w:p>
            <w:pPr>
              <w:spacing w:after="20"/>
              <w:ind w:left="20"/>
              <w:jc w:val="both"/>
            </w:pPr>
            <w:r>
              <w:rPr>
                <w:rFonts w:ascii="Times New Roman"/>
                <w:b w:val="false"/>
                <w:i w:val="false"/>
                <w:color w:val="000000"/>
                <w:sz w:val="20"/>
              </w:rPr>
              <w:t>
55</w:t>
            </w:r>
          </w:p>
          <w:bookmarkEnd w:id="485"/>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покупателям и заказчикам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0" w:id="486"/>
          <w:p>
            <w:pPr>
              <w:spacing w:after="20"/>
              <w:ind w:left="20"/>
              <w:jc w:val="both"/>
            </w:pPr>
            <w:r>
              <w:rPr>
                <w:rFonts w:ascii="Times New Roman"/>
                <w:b w:val="false"/>
                <w:i w:val="false"/>
                <w:color w:val="000000"/>
                <w:sz w:val="20"/>
              </w:rPr>
              <w:t>
56</w:t>
            </w:r>
          </w:p>
          <w:bookmarkEnd w:id="486"/>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1" w:id="487"/>
          <w:p>
            <w:pPr>
              <w:spacing w:after="20"/>
              <w:ind w:left="20"/>
              <w:jc w:val="both"/>
            </w:pPr>
            <w:r>
              <w:rPr>
                <w:rFonts w:ascii="Times New Roman"/>
                <w:b w:val="false"/>
                <w:i w:val="false"/>
                <w:color w:val="000000"/>
                <w:sz w:val="20"/>
              </w:rPr>
              <w:t>
57</w:t>
            </w:r>
          </w:p>
          <w:bookmarkEnd w:id="487"/>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Консолидированные показатели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2" w:id="488"/>
          <w:p>
            <w:pPr>
              <w:spacing w:after="20"/>
              <w:ind w:left="20"/>
              <w:jc w:val="both"/>
            </w:pPr>
            <w:r>
              <w:rPr>
                <w:rFonts w:ascii="Times New Roman"/>
                <w:b w:val="false"/>
                <w:i w:val="false"/>
                <w:color w:val="000000"/>
                <w:sz w:val="20"/>
              </w:rPr>
              <w:t>
58</w:t>
            </w:r>
          </w:p>
          <w:bookmarkEnd w:id="488"/>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учитываемые методом долевого участия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собственности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3" w:id="489"/>
          <w:p>
            <w:pPr>
              <w:spacing w:after="20"/>
              <w:ind w:left="20"/>
              <w:jc w:val="both"/>
            </w:pPr>
            <w:r>
              <w:rPr>
                <w:rFonts w:ascii="Times New Roman"/>
                <w:b w:val="false"/>
                <w:i w:val="false"/>
                <w:color w:val="000000"/>
                <w:sz w:val="20"/>
              </w:rPr>
              <w:t>
59</w:t>
            </w:r>
          </w:p>
          <w:bookmarkEnd w:id="489"/>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Консолидированные показатели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4" w:id="490"/>
          <w:p>
            <w:pPr>
              <w:spacing w:after="20"/>
              <w:ind w:left="20"/>
              <w:jc w:val="both"/>
            </w:pPr>
            <w:r>
              <w:rPr>
                <w:rFonts w:ascii="Times New Roman"/>
                <w:b w:val="false"/>
                <w:i w:val="false"/>
                <w:color w:val="000000"/>
                <w:sz w:val="20"/>
              </w:rPr>
              <w:t>
60</w:t>
            </w:r>
          </w:p>
          <w:bookmarkEnd w:id="490"/>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(временная финансовая помощь) предоставленные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5" w:id="491"/>
          <w:p>
            <w:pPr>
              <w:spacing w:after="20"/>
              <w:ind w:left="20"/>
              <w:jc w:val="both"/>
            </w:pPr>
            <w:r>
              <w:rPr>
                <w:rFonts w:ascii="Times New Roman"/>
                <w:b w:val="false"/>
                <w:i w:val="false"/>
                <w:color w:val="000000"/>
                <w:sz w:val="20"/>
              </w:rPr>
              <w:t>
61</w:t>
            </w:r>
          </w:p>
          <w:bookmarkEnd w:id="491"/>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Дочерниими организациями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6" w:id="492"/>
          <w:p>
            <w:pPr>
              <w:spacing w:after="20"/>
              <w:ind w:left="20"/>
              <w:jc w:val="both"/>
            </w:pPr>
            <w:r>
              <w:rPr>
                <w:rFonts w:ascii="Times New Roman"/>
                <w:b w:val="false"/>
                <w:i w:val="false"/>
                <w:color w:val="000000"/>
                <w:sz w:val="20"/>
              </w:rPr>
              <w:t>
62</w:t>
            </w:r>
          </w:p>
          <w:bookmarkEnd w:id="492"/>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Консолидированные показатели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7" w:id="493"/>
          <w:p>
            <w:pPr>
              <w:spacing w:after="20"/>
              <w:ind w:left="20"/>
              <w:jc w:val="both"/>
            </w:pPr>
            <w:r>
              <w:rPr>
                <w:rFonts w:ascii="Times New Roman"/>
                <w:b w:val="false"/>
                <w:i w:val="false"/>
                <w:color w:val="000000"/>
                <w:sz w:val="20"/>
              </w:rPr>
              <w:t>
63</w:t>
            </w:r>
          </w:p>
          <w:bookmarkEnd w:id="493"/>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Инвестиционное имущество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8" w:id="494"/>
          <w:p>
            <w:pPr>
              <w:spacing w:after="20"/>
              <w:ind w:left="20"/>
              <w:jc w:val="both"/>
            </w:pPr>
            <w:r>
              <w:rPr>
                <w:rFonts w:ascii="Times New Roman"/>
                <w:b w:val="false"/>
                <w:i w:val="false"/>
                <w:color w:val="000000"/>
                <w:sz w:val="20"/>
              </w:rPr>
              <w:t>
64</w:t>
            </w:r>
          </w:p>
          <w:bookmarkEnd w:id="494"/>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Дочерниими организациями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9" w:id="495"/>
          <w:p>
            <w:pPr>
              <w:spacing w:after="20"/>
              <w:ind w:left="20"/>
              <w:jc w:val="both"/>
            </w:pPr>
            <w:r>
              <w:rPr>
                <w:rFonts w:ascii="Times New Roman"/>
                <w:b w:val="false"/>
                <w:i w:val="false"/>
                <w:color w:val="000000"/>
                <w:sz w:val="20"/>
              </w:rPr>
              <w:t>
65</w:t>
            </w:r>
          </w:p>
          <w:bookmarkEnd w:id="495"/>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Консолидированные показатели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0" w:id="496"/>
          <w:p>
            <w:pPr>
              <w:spacing w:after="20"/>
              <w:ind w:left="20"/>
              <w:jc w:val="both"/>
            </w:pPr>
            <w:r>
              <w:rPr>
                <w:rFonts w:ascii="Times New Roman"/>
                <w:b w:val="false"/>
                <w:i w:val="false"/>
                <w:color w:val="000000"/>
                <w:sz w:val="20"/>
              </w:rPr>
              <w:t>
66</w:t>
            </w:r>
          </w:p>
          <w:bookmarkEnd w:id="496"/>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1" w:id="497"/>
          <w:p>
            <w:pPr>
              <w:spacing w:after="20"/>
              <w:ind w:left="20"/>
              <w:jc w:val="both"/>
            </w:pPr>
            <w:r>
              <w:rPr>
                <w:rFonts w:ascii="Times New Roman"/>
                <w:b w:val="false"/>
                <w:i w:val="false"/>
                <w:color w:val="000000"/>
                <w:sz w:val="20"/>
              </w:rPr>
              <w:t>
67</w:t>
            </w:r>
          </w:p>
          <w:bookmarkEnd w:id="497"/>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стоимость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2" w:id="498"/>
          <w:p>
            <w:pPr>
              <w:spacing w:after="20"/>
              <w:ind w:left="20"/>
              <w:jc w:val="both"/>
            </w:pPr>
            <w:r>
              <w:rPr>
                <w:rFonts w:ascii="Times New Roman"/>
                <w:b w:val="false"/>
                <w:i w:val="false"/>
                <w:color w:val="000000"/>
                <w:sz w:val="20"/>
              </w:rPr>
              <w:t>
68</w:t>
            </w:r>
          </w:p>
          <w:bookmarkEnd w:id="498"/>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3" w:id="499"/>
          <w:p>
            <w:pPr>
              <w:spacing w:after="20"/>
              <w:ind w:left="20"/>
              <w:jc w:val="both"/>
            </w:pPr>
            <w:r>
              <w:rPr>
                <w:rFonts w:ascii="Times New Roman"/>
                <w:b w:val="false"/>
                <w:i w:val="false"/>
                <w:color w:val="000000"/>
                <w:sz w:val="20"/>
              </w:rPr>
              <w:t>
69</w:t>
            </w:r>
          </w:p>
          <w:bookmarkEnd w:id="499"/>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4" w:id="500"/>
          <w:p>
            <w:pPr>
              <w:spacing w:after="20"/>
              <w:ind w:left="20"/>
              <w:jc w:val="both"/>
            </w:pPr>
            <w:r>
              <w:rPr>
                <w:rFonts w:ascii="Times New Roman"/>
                <w:b w:val="false"/>
                <w:i w:val="false"/>
                <w:color w:val="000000"/>
                <w:sz w:val="20"/>
              </w:rPr>
              <w:t>
70</w:t>
            </w:r>
          </w:p>
          <w:bookmarkEnd w:id="500"/>
        </w:tc>
        <w:tc>
          <w:tcPr>
            <w:tcW w:w="0" w:type="auto"/>
            <w:gridSpan w:val="5"/>
            <w:vMerge/>
            <w:tcBorders>
              <w:top w:val="nil"/>
              <w:left w:val="single" w:color="cfcfcf" w:sz="5"/>
              <w:bottom w:val="single" w:color="cfcfcf" w:sz="5"/>
              <w:right w:val="single" w:color="cfcfcf" w:sz="5"/>
            </w:tcBorders>
          </w:tcP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5" w:id="501"/>
          <w:p>
            <w:pPr>
              <w:spacing w:after="20"/>
              <w:ind w:left="20"/>
              <w:jc w:val="both"/>
            </w:pPr>
            <w:r>
              <w:rPr>
                <w:rFonts w:ascii="Times New Roman"/>
                <w:b w:val="false"/>
                <w:i w:val="false"/>
                <w:color w:val="000000"/>
                <w:sz w:val="20"/>
              </w:rPr>
              <w:t>
71</w:t>
            </w:r>
          </w:p>
          <w:bookmarkEnd w:id="501"/>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стоимость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6" w:id="502"/>
          <w:p>
            <w:pPr>
              <w:spacing w:after="20"/>
              <w:ind w:left="20"/>
              <w:jc w:val="both"/>
            </w:pPr>
            <w:r>
              <w:rPr>
                <w:rFonts w:ascii="Times New Roman"/>
                <w:b w:val="false"/>
                <w:i w:val="false"/>
                <w:color w:val="000000"/>
                <w:sz w:val="20"/>
              </w:rPr>
              <w:t>
72</w:t>
            </w:r>
          </w:p>
          <w:bookmarkEnd w:id="502"/>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7" w:id="503"/>
          <w:p>
            <w:pPr>
              <w:spacing w:after="20"/>
              <w:ind w:left="20"/>
              <w:jc w:val="both"/>
            </w:pPr>
            <w:r>
              <w:rPr>
                <w:rFonts w:ascii="Times New Roman"/>
                <w:b w:val="false"/>
                <w:i w:val="false"/>
                <w:color w:val="000000"/>
                <w:sz w:val="20"/>
              </w:rPr>
              <w:t>
73</w:t>
            </w:r>
          </w:p>
          <w:bookmarkEnd w:id="503"/>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8" w:id="504"/>
          <w:p>
            <w:pPr>
              <w:spacing w:after="20"/>
              <w:ind w:left="20"/>
              <w:jc w:val="both"/>
            </w:pPr>
            <w:r>
              <w:rPr>
                <w:rFonts w:ascii="Times New Roman"/>
                <w:b w:val="false"/>
                <w:i w:val="false"/>
                <w:color w:val="000000"/>
                <w:sz w:val="20"/>
              </w:rPr>
              <w:t>
74</w:t>
            </w:r>
          </w:p>
          <w:bookmarkEnd w:id="504"/>
        </w:tc>
        <w:tc>
          <w:tcPr>
            <w:tcW w:w="0" w:type="auto"/>
            <w:gridSpan w:val="5"/>
            <w:vMerge/>
            <w:tcBorders>
              <w:top w:val="nil"/>
              <w:left w:val="single" w:color="cfcfcf" w:sz="5"/>
              <w:bottom w:val="single" w:color="cfcfcf" w:sz="5"/>
              <w:right w:val="single" w:color="cfcfcf" w:sz="5"/>
            </w:tcBorders>
          </w:tcP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9" w:id="505"/>
          <w:p>
            <w:pPr>
              <w:spacing w:after="20"/>
              <w:ind w:left="20"/>
              <w:jc w:val="both"/>
            </w:pPr>
            <w:r>
              <w:rPr>
                <w:rFonts w:ascii="Times New Roman"/>
                <w:b w:val="false"/>
                <w:i w:val="false"/>
                <w:color w:val="000000"/>
                <w:sz w:val="20"/>
              </w:rPr>
              <w:t>
75</w:t>
            </w:r>
          </w:p>
          <w:bookmarkEnd w:id="505"/>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стоимость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0" w:id="506"/>
          <w:p>
            <w:pPr>
              <w:spacing w:after="20"/>
              <w:ind w:left="20"/>
              <w:jc w:val="both"/>
            </w:pPr>
            <w:r>
              <w:rPr>
                <w:rFonts w:ascii="Times New Roman"/>
                <w:b w:val="false"/>
                <w:i w:val="false"/>
                <w:color w:val="000000"/>
                <w:sz w:val="20"/>
              </w:rPr>
              <w:t>
76</w:t>
            </w:r>
          </w:p>
          <w:bookmarkEnd w:id="506"/>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1" w:id="507"/>
          <w:p>
            <w:pPr>
              <w:spacing w:after="20"/>
              <w:ind w:left="20"/>
              <w:jc w:val="both"/>
            </w:pPr>
            <w:r>
              <w:rPr>
                <w:rFonts w:ascii="Times New Roman"/>
                <w:b w:val="false"/>
                <w:i w:val="false"/>
                <w:color w:val="000000"/>
                <w:sz w:val="20"/>
              </w:rPr>
              <w:t>
77</w:t>
            </w:r>
          </w:p>
          <w:bookmarkEnd w:id="507"/>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2" w:id="508"/>
          <w:p>
            <w:pPr>
              <w:spacing w:after="20"/>
              <w:ind w:left="20"/>
              <w:jc w:val="both"/>
            </w:pPr>
            <w:r>
              <w:rPr>
                <w:rFonts w:ascii="Times New Roman"/>
                <w:b w:val="false"/>
                <w:i w:val="false"/>
                <w:color w:val="000000"/>
                <w:sz w:val="20"/>
              </w:rPr>
              <w:t>
78</w:t>
            </w:r>
          </w:p>
          <w:bookmarkEnd w:id="508"/>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Биологические активы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3" w:id="509"/>
          <w:p>
            <w:pPr>
              <w:spacing w:after="20"/>
              <w:ind w:left="20"/>
              <w:jc w:val="both"/>
            </w:pPr>
            <w:r>
              <w:rPr>
                <w:rFonts w:ascii="Times New Roman"/>
                <w:b w:val="false"/>
                <w:i w:val="false"/>
                <w:color w:val="000000"/>
                <w:sz w:val="20"/>
              </w:rPr>
              <w:t>
79</w:t>
            </w:r>
          </w:p>
          <w:bookmarkEnd w:id="509"/>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Дочерниими организациями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4" w:id="510"/>
          <w:p>
            <w:pPr>
              <w:spacing w:after="20"/>
              <w:ind w:left="20"/>
              <w:jc w:val="both"/>
            </w:pPr>
            <w:r>
              <w:rPr>
                <w:rFonts w:ascii="Times New Roman"/>
                <w:b w:val="false"/>
                <w:i w:val="false"/>
                <w:color w:val="000000"/>
                <w:sz w:val="20"/>
              </w:rPr>
              <w:t>
80</w:t>
            </w:r>
          </w:p>
          <w:bookmarkEnd w:id="510"/>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Консолидированные показатели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5" w:id="511"/>
          <w:p>
            <w:pPr>
              <w:spacing w:after="20"/>
              <w:ind w:left="20"/>
              <w:jc w:val="both"/>
            </w:pPr>
            <w:r>
              <w:rPr>
                <w:rFonts w:ascii="Times New Roman"/>
                <w:b w:val="false"/>
                <w:i w:val="false"/>
                <w:color w:val="000000"/>
                <w:sz w:val="20"/>
              </w:rPr>
              <w:t>
81</w:t>
            </w:r>
          </w:p>
          <w:bookmarkEnd w:id="511"/>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6" w:id="512"/>
          <w:p>
            <w:pPr>
              <w:spacing w:after="20"/>
              <w:ind w:left="20"/>
              <w:jc w:val="both"/>
            </w:pPr>
            <w:r>
              <w:rPr>
                <w:rFonts w:ascii="Times New Roman"/>
                <w:b w:val="false"/>
                <w:i w:val="false"/>
                <w:color w:val="000000"/>
                <w:sz w:val="20"/>
              </w:rPr>
              <w:t>
82</w:t>
            </w:r>
          </w:p>
          <w:bookmarkEnd w:id="512"/>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стоимость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7" w:id="513"/>
          <w:p>
            <w:pPr>
              <w:spacing w:after="20"/>
              <w:ind w:left="20"/>
              <w:jc w:val="both"/>
            </w:pPr>
            <w:r>
              <w:rPr>
                <w:rFonts w:ascii="Times New Roman"/>
                <w:b w:val="false"/>
                <w:i w:val="false"/>
                <w:color w:val="000000"/>
                <w:sz w:val="20"/>
              </w:rPr>
              <w:t>
83</w:t>
            </w:r>
          </w:p>
          <w:bookmarkEnd w:id="513"/>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8" w:id="514"/>
          <w:p>
            <w:pPr>
              <w:spacing w:after="20"/>
              <w:ind w:left="20"/>
              <w:jc w:val="both"/>
            </w:pPr>
            <w:r>
              <w:rPr>
                <w:rFonts w:ascii="Times New Roman"/>
                <w:b w:val="false"/>
                <w:i w:val="false"/>
                <w:color w:val="000000"/>
                <w:sz w:val="20"/>
              </w:rPr>
              <w:t>
84</w:t>
            </w:r>
          </w:p>
          <w:bookmarkEnd w:id="514"/>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9" w:id="515"/>
          <w:p>
            <w:pPr>
              <w:spacing w:after="20"/>
              <w:ind w:left="20"/>
              <w:jc w:val="both"/>
            </w:pPr>
            <w:r>
              <w:rPr>
                <w:rFonts w:ascii="Times New Roman"/>
                <w:b w:val="false"/>
                <w:i w:val="false"/>
                <w:color w:val="000000"/>
                <w:sz w:val="20"/>
              </w:rPr>
              <w:t>
85</w:t>
            </w:r>
          </w:p>
          <w:bookmarkEnd w:id="515"/>
        </w:tc>
        <w:tc>
          <w:tcPr>
            <w:tcW w:w="0" w:type="auto"/>
            <w:gridSpan w:val="5"/>
            <w:vMerge/>
            <w:tcBorders>
              <w:top w:val="nil"/>
              <w:left w:val="single" w:color="cfcfcf" w:sz="5"/>
              <w:bottom w:val="single" w:color="cfcfcf" w:sz="5"/>
              <w:right w:val="single" w:color="cfcfcf" w:sz="5"/>
            </w:tcBorders>
          </w:tcP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0" w:id="516"/>
          <w:p>
            <w:pPr>
              <w:spacing w:after="20"/>
              <w:ind w:left="20"/>
              <w:jc w:val="both"/>
            </w:pPr>
            <w:r>
              <w:rPr>
                <w:rFonts w:ascii="Times New Roman"/>
                <w:b w:val="false"/>
                <w:i w:val="false"/>
                <w:color w:val="000000"/>
                <w:sz w:val="20"/>
              </w:rPr>
              <w:t>
86</w:t>
            </w:r>
          </w:p>
          <w:bookmarkEnd w:id="516"/>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стоимость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1" w:id="517"/>
          <w:p>
            <w:pPr>
              <w:spacing w:after="20"/>
              <w:ind w:left="20"/>
              <w:jc w:val="both"/>
            </w:pPr>
            <w:r>
              <w:rPr>
                <w:rFonts w:ascii="Times New Roman"/>
                <w:b w:val="false"/>
                <w:i w:val="false"/>
                <w:color w:val="000000"/>
                <w:sz w:val="20"/>
              </w:rPr>
              <w:t>
87</w:t>
            </w:r>
          </w:p>
          <w:bookmarkEnd w:id="517"/>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2" w:id="518"/>
          <w:p>
            <w:pPr>
              <w:spacing w:after="20"/>
              <w:ind w:left="20"/>
              <w:jc w:val="both"/>
            </w:pPr>
            <w:r>
              <w:rPr>
                <w:rFonts w:ascii="Times New Roman"/>
                <w:b w:val="false"/>
                <w:i w:val="false"/>
                <w:color w:val="000000"/>
                <w:sz w:val="20"/>
              </w:rPr>
              <w:t>
88</w:t>
            </w:r>
          </w:p>
          <w:bookmarkEnd w:id="518"/>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3" w:id="519"/>
          <w:p>
            <w:pPr>
              <w:spacing w:after="20"/>
              <w:ind w:left="20"/>
              <w:jc w:val="both"/>
            </w:pPr>
            <w:r>
              <w:rPr>
                <w:rFonts w:ascii="Times New Roman"/>
                <w:b w:val="false"/>
                <w:i w:val="false"/>
                <w:color w:val="000000"/>
                <w:sz w:val="20"/>
              </w:rPr>
              <w:t>
89</w:t>
            </w:r>
          </w:p>
          <w:bookmarkEnd w:id="519"/>
        </w:tc>
        <w:tc>
          <w:tcPr>
            <w:tcW w:w="0" w:type="auto"/>
            <w:gridSpan w:val="5"/>
            <w:vMerge/>
            <w:tcBorders>
              <w:top w:val="nil"/>
              <w:left w:val="single" w:color="cfcfcf" w:sz="5"/>
              <w:bottom w:val="single" w:color="cfcfcf" w:sz="5"/>
              <w:right w:val="single" w:color="cfcfcf" w:sz="5"/>
            </w:tcBorders>
          </w:tcP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4" w:id="520"/>
          <w:p>
            <w:pPr>
              <w:spacing w:after="20"/>
              <w:ind w:left="20"/>
              <w:jc w:val="both"/>
            </w:pPr>
            <w:r>
              <w:rPr>
                <w:rFonts w:ascii="Times New Roman"/>
                <w:b w:val="false"/>
                <w:i w:val="false"/>
                <w:color w:val="000000"/>
                <w:sz w:val="20"/>
              </w:rPr>
              <w:t>
90</w:t>
            </w:r>
          </w:p>
          <w:bookmarkEnd w:id="520"/>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стоимость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5" w:id="521"/>
          <w:p>
            <w:pPr>
              <w:spacing w:after="20"/>
              <w:ind w:left="20"/>
              <w:jc w:val="both"/>
            </w:pPr>
            <w:r>
              <w:rPr>
                <w:rFonts w:ascii="Times New Roman"/>
                <w:b w:val="false"/>
                <w:i w:val="false"/>
                <w:color w:val="000000"/>
                <w:sz w:val="20"/>
              </w:rPr>
              <w:t>
91</w:t>
            </w:r>
          </w:p>
          <w:bookmarkEnd w:id="521"/>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6" w:id="522"/>
          <w:p>
            <w:pPr>
              <w:spacing w:after="20"/>
              <w:ind w:left="20"/>
              <w:jc w:val="both"/>
            </w:pPr>
            <w:r>
              <w:rPr>
                <w:rFonts w:ascii="Times New Roman"/>
                <w:b w:val="false"/>
                <w:i w:val="false"/>
                <w:color w:val="000000"/>
                <w:sz w:val="20"/>
              </w:rPr>
              <w:t>
92</w:t>
            </w:r>
          </w:p>
          <w:bookmarkEnd w:id="522"/>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7" w:id="523"/>
          <w:p>
            <w:pPr>
              <w:spacing w:after="20"/>
              <w:ind w:left="20"/>
              <w:jc w:val="both"/>
            </w:pPr>
            <w:r>
              <w:rPr>
                <w:rFonts w:ascii="Times New Roman"/>
                <w:b w:val="false"/>
                <w:i w:val="false"/>
                <w:color w:val="000000"/>
                <w:sz w:val="20"/>
              </w:rPr>
              <w:t>
93</w:t>
            </w:r>
          </w:p>
          <w:bookmarkEnd w:id="523"/>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активы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8" w:id="524"/>
          <w:p>
            <w:pPr>
              <w:spacing w:after="20"/>
              <w:ind w:left="20"/>
              <w:jc w:val="both"/>
            </w:pPr>
            <w:r>
              <w:rPr>
                <w:rFonts w:ascii="Times New Roman"/>
                <w:b w:val="false"/>
                <w:i w:val="false"/>
                <w:color w:val="000000"/>
                <w:sz w:val="20"/>
              </w:rPr>
              <w:t>
94</w:t>
            </w:r>
          </w:p>
          <w:bookmarkEnd w:id="524"/>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9" w:id="525"/>
          <w:p>
            <w:pPr>
              <w:spacing w:after="20"/>
              <w:ind w:left="20"/>
              <w:jc w:val="both"/>
            </w:pPr>
            <w:r>
              <w:rPr>
                <w:rFonts w:ascii="Times New Roman"/>
                <w:b w:val="false"/>
                <w:i w:val="false"/>
                <w:color w:val="000000"/>
                <w:sz w:val="20"/>
              </w:rPr>
              <w:t>
95</w:t>
            </w:r>
          </w:p>
          <w:bookmarkEnd w:id="525"/>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            _______________      __________________________</w:t>
      </w:r>
      <w:r>
        <w:br/>
      </w:r>
      <w:r>
        <w:rPr>
          <w:rFonts w:ascii="Times New Roman"/>
          <w:b w:val="false"/>
          <w:i w:val="false"/>
          <w:color w:val="000000"/>
          <w:sz w:val="28"/>
        </w:rPr>
        <w:t>Должность руководителя                  Подпись            Инициалы имени и фамилия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 xml:space="preserve">к Правилам разработки и представления отчетов </w:t>
            </w:r>
            <w:r>
              <w:br/>
            </w:r>
            <w:r>
              <w:rPr>
                <w:rFonts w:ascii="Times New Roman"/>
                <w:b w:val="false"/>
                <w:i w:val="false"/>
                <w:color w:val="000000"/>
                <w:sz w:val="20"/>
              </w:rPr>
              <w:t xml:space="preserve">по исполнению планов развития контролируемых </w:t>
            </w:r>
            <w:r>
              <w:br/>
            </w:r>
            <w:r>
              <w:rPr>
                <w:rFonts w:ascii="Times New Roman"/>
                <w:b w:val="false"/>
                <w:i w:val="false"/>
                <w:color w:val="000000"/>
                <w:sz w:val="20"/>
              </w:rPr>
              <w:t xml:space="preserve">государством акционерных обществ, товариществ </w:t>
            </w:r>
            <w:r>
              <w:br/>
            </w:r>
            <w:r>
              <w:rPr>
                <w:rFonts w:ascii="Times New Roman"/>
                <w:b w:val="false"/>
                <w:i w:val="false"/>
                <w:color w:val="000000"/>
                <w:sz w:val="20"/>
              </w:rPr>
              <w:t xml:space="preserve">с ограниченной ответственностью и государственных </w:t>
            </w:r>
            <w:r>
              <w:br/>
            </w:r>
            <w:r>
              <w:rPr>
                <w:rFonts w:ascii="Times New Roman"/>
                <w:b w:val="false"/>
                <w:i w:val="false"/>
                <w:color w:val="000000"/>
                <w:sz w:val="20"/>
              </w:rPr>
              <w:t xml:space="preserve">предприятий, утвержденным приказом </w:t>
            </w:r>
            <w:r>
              <w:br/>
            </w:r>
            <w:r>
              <w:rPr>
                <w:rFonts w:ascii="Times New Roman"/>
                <w:b w:val="false"/>
                <w:i w:val="false"/>
                <w:color w:val="000000"/>
                <w:sz w:val="20"/>
              </w:rPr>
              <w:t xml:space="preserve">Министра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27 марта 2015 года № 249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3" w:id="526"/>
          <w:p>
            <w:pPr>
              <w:spacing w:after="20"/>
              <w:ind w:left="20"/>
              <w:jc w:val="both"/>
            </w:pPr>
            <w:r>
              <w:rPr>
                <w:rFonts w:ascii="Times New Roman"/>
                <w:b w:val="false"/>
                <w:i w:val="false"/>
                <w:color w:val="000000"/>
                <w:sz w:val="20"/>
              </w:rPr>
              <w:t>
Утвержден:</w:t>
            </w:r>
          </w:p>
          <w:bookmarkEnd w:id="526"/>
        </w:tc>
      </w:tr>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76" w:id="527"/>
    <w:p>
      <w:pPr>
        <w:spacing w:after="0"/>
        <w:ind w:left="0"/>
        <w:jc w:val="both"/>
      </w:pPr>
      <w:r>
        <w:rPr>
          <w:rFonts w:ascii="Times New Roman"/>
          <w:b w:val="false"/>
          <w:i w:val="false"/>
          <w:color w:val="000000"/>
          <w:sz w:val="28"/>
        </w:rPr>
        <w:t>
      Наименование документа, которым утвержден отчет по</w:t>
      </w:r>
      <w:r>
        <w:br/>
      </w:r>
      <w:r>
        <w:rPr>
          <w:rFonts w:ascii="Times New Roman"/>
          <w:b w:val="false"/>
          <w:i w:val="false"/>
          <w:color w:val="000000"/>
          <w:sz w:val="28"/>
        </w:rPr>
        <w:t xml:space="preserve"> исполнению Плана развития                               Место печати </w:t>
      </w:r>
      <w:r>
        <w:br/>
      </w:r>
      <w:r>
        <w:rPr>
          <w:rFonts w:ascii="Times New Roman"/>
          <w:b w:val="false"/>
          <w:i w:val="false"/>
          <w:color w:val="000000"/>
          <w:sz w:val="28"/>
        </w:rPr>
        <w:t xml:space="preserve">                                                       организации</w:t>
      </w:r>
    </w:p>
    <w:bookmarkEnd w:id="5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1"/>
        <w:gridCol w:w="7083"/>
        <w:gridCol w:w="584"/>
        <w:gridCol w:w="584"/>
        <w:gridCol w:w="584"/>
        <w:gridCol w:w="58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9" w:id="528"/>
          <w:p>
            <w:pPr>
              <w:spacing w:after="20"/>
              <w:ind w:left="20"/>
              <w:jc w:val="both"/>
            </w:pPr>
            <w:r>
              <w:rPr>
                <w:rFonts w:ascii="Times New Roman"/>
                <w:b w:val="false"/>
                <w:i w:val="false"/>
                <w:color w:val="000000"/>
                <w:sz w:val="20"/>
              </w:rPr>
              <w:t>
Уполномоченный орган соответствующей отрасли (исполнительный орган, финансируемый из местного бюджета) либо аппарат акима города районного значения, села, поселка, сельского округа</w:t>
            </w:r>
          </w:p>
          <w:bookmarkEnd w:id="52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0" w:id="529"/>
          <w:p>
            <w:pPr>
              <w:spacing w:after="20"/>
              <w:ind w:left="20"/>
              <w:jc w:val="both"/>
            </w:pPr>
            <w:r>
              <w:rPr>
                <w:rFonts w:ascii="Times New Roman"/>
                <w:b w:val="false"/>
                <w:i w:val="false"/>
                <w:color w:val="000000"/>
                <w:sz w:val="20"/>
              </w:rPr>
              <w:t>
Организация</w:t>
            </w:r>
          </w:p>
          <w:bookmarkEnd w:id="529"/>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2" w:id="530"/>
          <w:p>
            <w:pPr>
              <w:spacing w:after="20"/>
              <w:ind w:left="20"/>
              <w:jc w:val="both"/>
            </w:pPr>
            <w:r>
              <w:rPr>
                <w:rFonts w:ascii="Times New Roman"/>
                <w:b w:val="false"/>
                <w:i w:val="false"/>
                <w:color w:val="000000"/>
                <w:sz w:val="20"/>
              </w:rPr>
              <w:t>
планируемый период</w:t>
            </w:r>
          </w:p>
          <w:bookmarkEnd w:id="530"/>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bl>
    <w:p>
      <w:pPr>
        <w:spacing w:after="0"/>
        <w:ind w:left="0"/>
        <w:jc w:val="left"/>
      </w:pPr>
      <w:r>
        <w:rPr>
          <w:rFonts w:ascii="Times New Roman"/>
          <w:b/>
          <w:i w:val="false"/>
          <w:color w:val="000000"/>
        </w:rPr>
        <w:t xml:space="preserve"> Раздел "Показатели планируемого года" Глава "Источники финансирования"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778"/>
        <w:gridCol w:w="778"/>
        <w:gridCol w:w="778"/>
        <w:gridCol w:w="778"/>
        <w:gridCol w:w="778"/>
        <w:gridCol w:w="779"/>
        <w:gridCol w:w="1929"/>
        <w:gridCol w:w="1930"/>
        <w:gridCol w:w="1209"/>
        <w:gridCol w:w="1355"/>
      </w:tblGrid>
      <w:tr>
        <w:trPr>
          <w:trHeight w:val="30" w:hRule="atLeast"/>
        </w:trPr>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5" w:id="531"/>
          <w:p>
            <w:pPr>
              <w:spacing w:after="20"/>
              <w:ind w:left="20"/>
              <w:jc w:val="both"/>
            </w:pPr>
            <w:r>
              <w:rPr>
                <w:rFonts w:ascii="Times New Roman"/>
                <w:b w:val="false"/>
                <w:i w:val="false"/>
                <w:color w:val="000000"/>
                <w:sz w:val="20"/>
              </w:rPr>
              <w:t>
№ п/п</w:t>
            </w:r>
          </w:p>
          <w:bookmarkEnd w:id="531"/>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1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отчетного финансового года</w:t>
            </w:r>
          </w:p>
        </w:tc>
        <w:tc>
          <w:tcPr>
            <w:tcW w:w="1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текущего финансового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очередной финансовый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первое полугодие</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(нарастающим итогом)</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8" w:id="532"/>
          <w:p>
            <w:pPr>
              <w:spacing w:after="20"/>
              <w:ind w:left="20"/>
              <w:jc w:val="both"/>
            </w:pPr>
            <w:r>
              <w:rPr>
                <w:rFonts w:ascii="Times New Roman"/>
                <w:b w:val="false"/>
                <w:i w:val="false"/>
                <w:color w:val="000000"/>
                <w:sz w:val="20"/>
              </w:rPr>
              <w:t>
1</w:t>
            </w:r>
          </w:p>
          <w:bookmarkEnd w:id="532"/>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9" w:id="533"/>
          <w:p>
            <w:pPr>
              <w:spacing w:after="20"/>
              <w:ind w:left="20"/>
              <w:jc w:val="both"/>
            </w:pPr>
            <w:r>
              <w:rPr>
                <w:rFonts w:ascii="Times New Roman"/>
                <w:b w:val="false"/>
                <w:i w:val="false"/>
                <w:color w:val="000000"/>
                <w:sz w:val="20"/>
              </w:rPr>
              <w:t>
1</w:t>
            </w:r>
          </w:p>
          <w:bookmarkEnd w:id="533"/>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финансирования</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0" w:id="534"/>
          <w:p>
            <w:pPr>
              <w:spacing w:after="20"/>
              <w:ind w:left="20"/>
              <w:jc w:val="both"/>
            </w:pPr>
            <w:r>
              <w:rPr>
                <w:rFonts w:ascii="Times New Roman"/>
                <w:b w:val="false"/>
                <w:i w:val="false"/>
                <w:color w:val="000000"/>
                <w:sz w:val="20"/>
              </w:rPr>
              <w:t>
2</w:t>
            </w:r>
          </w:p>
          <w:bookmarkEnd w:id="53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1" w:id="535"/>
          <w:p>
            <w:pPr>
              <w:spacing w:after="20"/>
              <w:ind w:left="20"/>
              <w:jc w:val="both"/>
            </w:pPr>
            <w:r>
              <w:rPr>
                <w:rFonts w:ascii="Times New Roman"/>
                <w:b w:val="false"/>
                <w:i w:val="false"/>
                <w:color w:val="000000"/>
                <w:sz w:val="20"/>
              </w:rPr>
              <w:t>
3</w:t>
            </w:r>
          </w:p>
          <w:bookmarkEnd w:id="53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2" w:id="536"/>
          <w:p>
            <w:pPr>
              <w:spacing w:after="20"/>
              <w:ind w:left="20"/>
              <w:jc w:val="both"/>
            </w:pPr>
            <w:r>
              <w:rPr>
                <w:rFonts w:ascii="Times New Roman"/>
                <w:b w:val="false"/>
                <w:i w:val="false"/>
                <w:color w:val="000000"/>
                <w:sz w:val="20"/>
              </w:rPr>
              <w:t>
4</w:t>
            </w:r>
          </w:p>
          <w:bookmarkEnd w:id="536"/>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Собственный капитал</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3" w:id="537"/>
          <w:p>
            <w:pPr>
              <w:spacing w:after="20"/>
              <w:ind w:left="20"/>
              <w:jc w:val="both"/>
            </w:pPr>
            <w:r>
              <w:rPr>
                <w:rFonts w:ascii="Times New Roman"/>
                <w:b w:val="false"/>
                <w:i w:val="false"/>
                <w:color w:val="000000"/>
                <w:sz w:val="20"/>
              </w:rPr>
              <w:t>
5</w:t>
            </w:r>
          </w:p>
          <w:bookmarkEnd w:id="537"/>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4" w:id="538"/>
          <w:p>
            <w:pPr>
              <w:spacing w:after="20"/>
              <w:ind w:left="20"/>
              <w:jc w:val="both"/>
            </w:pPr>
            <w:r>
              <w:rPr>
                <w:rFonts w:ascii="Times New Roman"/>
                <w:b w:val="false"/>
                <w:i w:val="false"/>
                <w:color w:val="000000"/>
                <w:sz w:val="20"/>
              </w:rPr>
              <w:t>
6</w:t>
            </w:r>
          </w:p>
          <w:bookmarkEnd w:id="538"/>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5" w:id="539"/>
          <w:p>
            <w:pPr>
              <w:spacing w:after="20"/>
              <w:ind w:left="20"/>
              <w:jc w:val="both"/>
            </w:pPr>
            <w:r>
              <w:rPr>
                <w:rFonts w:ascii="Times New Roman"/>
                <w:b w:val="false"/>
                <w:i w:val="false"/>
                <w:color w:val="000000"/>
                <w:sz w:val="20"/>
              </w:rPr>
              <w:t>
7</w:t>
            </w:r>
          </w:p>
          <w:bookmarkEnd w:id="539"/>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Оплаченный уставный капитал</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6" w:id="540"/>
          <w:p>
            <w:pPr>
              <w:spacing w:after="20"/>
              <w:ind w:left="20"/>
              <w:jc w:val="both"/>
            </w:pPr>
            <w:r>
              <w:rPr>
                <w:rFonts w:ascii="Times New Roman"/>
                <w:b w:val="false"/>
                <w:i w:val="false"/>
                <w:color w:val="000000"/>
                <w:sz w:val="20"/>
              </w:rPr>
              <w:t>
8</w:t>
            </w:r>
          </w:p>
          <w:bookmarkEnd w:id="540"/>
        </w:tc>
        <w:tc>
          <w:tcPr>
            <w:tcW w:w="0" w:type="auto"/>
            <w:gridSpan w:val="5"/>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7" w:id="541"/>
          <w:p>
            <w:pPr>
              <w:spacing w:after="20"/>
              <w:ind w:left="20"/>
              <w:jc w:val="both"/>
            </w:pPr>
            <w:r>
              <w:rPr>
                <w:rFonts w:ascii="Times New Roman"/>
                <w:b w:val="false"/>
                <w:i w:val="false"/>
                <w:color w:val="000000"/>
                <w:sz w:val="20"/>
              </w:rPr>
              <w:t>
9</w:t>
            </w:r>
          </w:p>
          <w:bookmarkEnd w:id="541"/>
        </w:tc>
        <w:tc>
          <w:tcPr>
            <w:tcW w:w="0" w:type="auto"/>
            <w:gridSpan w:val="5"/>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8" w:id="542"/>
          <w:p>
            <w:pPr>
              <w:spacing w:after="20"/>
              <w:ind w:left="20"/>
              <w:jc w:val="both"/>
            </w:pPr>
            <w:r>
              <w:rPr>
                <w:rFonts w:ascii="Times New Roman"/>
                <w:b w:val="false"/>
                <w:i w:val="false"/>
                <w:color w:val="000000"/>
                <w:sz w:val="20"/>
              </w:rPr>
              <w:t>
10</w:t>
            </w:r>
          </w:p>
          <w:bookmarkEnd w:id="542"/>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Эмиссионный доход</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9" w:id="543"/>
          <w:p>
            <w:pPr>
              <w:spacing w:after="20"/>
              <w:ind w:left="20"/>
              <w:jc w:val="both"/>
            </w:pPr>
            <w:r>
              <w:rPr>
                <w:rFonts w:ascii="Times New Roman"/>
                <w:b w:val="false"/>
                <w:i w:val="false"/>
                <w:color w:val="000000"/>
                <w:sz w:val="20"/>
              </w:rPr>
              <w:t>
11</w:t>
            </w:r>
          </w:p>
          <w:bookmarkEnd w:id="543"/>
        </w:tc>
        <w:tc>
          <w:tcPr>
            <w:tcW w:w="0" w:type="auto"/>
            <w:gridSpan w:val="5"/>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0" w:id="544"/>
          <w:p>
            <w:pPr>
              <w:spacing w:after="20"/>
              <w:ind w:left="20"/>
              <w:jc w:val="both"/>
            </w:pPr>
            <w:r>
              <w:rPr>
                <w:rFonts w:ascii="Times New Roman"/>
                <w:b w:val="false"/>
                <w:i w:val="false"/>
                <w:color w:val="000000"/>
                <w:sz w:val="20"/>
              </w:rPr>
              <w:t>
12</w:t>
            </w:r>
          </w:p>
          <w:bookmarkEnd w:id="544"/>
        </w:tc>
        <w:tc>
          <w:tcPr>
            <w:tcW w:w="0" w:type="auto"/>
            <w:gridSpan w:val="5"/>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1" w:id="545"/>
          <w:p>
            <w:pPr>
              <w:spacing w:after="20"/>
              <w:ind w:left="20"/>
              <w:jc w:val="both"/>
            </w:pPr>
            <w:r>
              <w:rPr>
                <w:rFonts w:ascii="Times New Roman"/>
                <w:b w:val="false"/>
                <w:i w:val="false"/>
                <w:color w:val="000000"/>
                <w:sz w:val="20"/>
              </w:rPr>
              <w:t>
13</w:t>
            </w:r>
          </w:p>
          <w:bookmarkEnd w:id="545"/>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2" w:id="546"/>
          <w:p>
            <w:pPr>
              <w:spacing w:after="20"/>
              <w:ind w:left="20"/>
              <w:jc w:val="both"/>
            </w:pPr>
            <w:r>
              <w:rPr>
                <w:rFonts w:ascii="Times New Roman"/>
                <w:b w:val="false"/>
                <w:i w:val="false"/>
                <w:color w:val="000000"/>
                <w:sz w:val="20"/>
              </w:rPr>
              <w:t>
14</w:t>
            </w:r>
          </w:p>
          <w:bookmarkEnd w:id="546"/>
        </w:tc>
        <w:tc>
          <w:tcPr>
            <w:tcW w:w="0" w:type="auto"/>
            <w:gridSpan w:val="5"/>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3" w:id="547"/>
          <w:p>
            <w:pPr>
              <w:spacing w:after="20"/>
              <w:ind w:left="20"/>
              <w:jc w:val="both"/>
            </w:pPr>
            <w:r>
              <w:rPr>
                <w:rFonts w:ascii="Times New Roman"/>
                <w:b w:val="false"/>
                <w:i w:val="false"/>
                <w:color w:val="000000"/>
                <w:sz w:val="20"/>
              </w:rPr>
              <w:t>
15</w:t>
            </w:r>
          </w:p>
          <w:bookmarkEnd w:id="547"/>
        </w:tc>
        <w:tc>
          <w:tcPr>
            <w:tcW w:w="0" w:type="auto"/>
            <w:gridSpan w:val="5"/>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4" w:id="548"/>
          <w:p>
            <w:pPr>
              <w:spacing w:after="20"/>
              <w:ind w:left="20"/>
              <w:jc w:val="both"/>
            </w:pPr>
            <w:r>
              <w:rPr>
                <w:rFonts w:ascii="Times New Roman"/>
                <w:b w:val="false"/>
                <w:i w:val="false"/>
                <w:color w:val="000000"/>
                <w:sz w:val="20"/>
              </w:rPr>
              <w:t>
16</w:t>
            </w:r>
          </w:p>
          <w:bookmarkEnd w:id="548"/>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Нераспределенный доход (непокрытый убыток)</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5" w:id="549"/>
          <w:p>
            <w:pPr>
              <w:spacing w:after="20"/>
              <w:ind w:left="20"/>
              <w:jc w:val="both"/>
            </w:pPr>
            <w:r>
              <w:rPr>
                <w:rFonts w:ascii="Times New Roman"/>
                <w:b w:val="false"/>
                <w:i w:val="false"/>
                <w:color w:val="000000"/>
                <w:sz w:val="20"/>
              </w:rPr>
              <w:t>
17</w:t>
            </w:r>
          </w:p>
          <w:bookmarkEnd w:id="549"/>
        </w:tc>
        <w:tc>
          <w:tcPr>
            <w:tcW w:w="0" w:type="auto"/>
            <w:gridSpan w:val="5"/>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6" w:id="550"/>
          <w:p>
            <w:pPr>
              <w:spacing w:after="20"/>
              <w:ind w:left="20"/>
              <w:jc w:val="both"/>
            </w:pPr>
            <w:r>
              <w:rPr>
                <w:rFonts w:ascii="Times New Roman"/>
                <w:b w:val="false"/>
                <w:i w:val="false"/>
                <w:color w:val="000000"/>
                <w:sz w:val="20"/>
              </w:rPr>
              <w:t>
18</w:t>
            </w:r>
          </w:p>
          <w:bookmarkEnd w:id="550"/>
        </w:tc>
        <w:tc>
          <w:tcPr>
            <w:tcW w:w="0" w:type="auto"/>
            <w:gridSpan w:val="5"/>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7" w:id="551"/>
          <w:p>
            <w:pPr>
              <w:spacing w:after="20"/>
              <w:ind w:left="20"/>
              <w:jc w:val="both"/>
            </w:pPr>
            <w:r>
              <w:rPr>
                <w:rFonts w:ascii="Times New Roman"/>
                <w:b w:val="false"/>
                <w:i w:val="false"/>
                <w:color w:val="000000"/>
                <w:sz w:val="20"/>
              </w:rPr>
              <w:t>
19</w:t>
            </w:r>
          </w:p>
          <w:bookmarkEnd w:id="551"/>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собственные долевые инструменты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8" w:id="552"/>
          <w:p>
            <w:pPr>
              <w:spacing w:after="20"/>
              <w:ind w:left="20"/>
              <w:jc w:val="both"/>
            </w:pPr>
            <w:r>
              <w:rPr>
                <w:rFonts w:ascii="Times New Roman"/>
                <w:b w:val="false"/>
                <w:i w:val="false"/>
                <w:color w:val="000000"/>
                <w:sz w:val="20"/>
              </w:rPr>
              <w:t>
20</w:t>
            </w:r>
          </w:p>
          <w:bookmarkEnd w:id="552"/>
        </w:tc>
        <w:tc>
          <w:tcPr>
            <w:tcW w:w="0" w:type="auto"/>
            <w:gridSpan w:val="5"/>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9" w:id="553"/>
          <w:p>
            <w:pPr>
              <w:spacing w:after="20"/>
              <w:ind w:left="20"/>
              <w:jc w:val="both"/>
            </w:pPr>
            <w:r>
              <w:rPr>
                <w:rFonts w:ascii="Times New Roman"/>
                <w:b w:val="false"/>
                <w:i w:val="false"/>
                <w:color w:val="000000"/>
                <w:sz w:val="20"/>
              </w:rPr>
              <w:t>
21</w:t>
            </w:r>
          </w:p>
          <w:bookmarkEnd w:id="553"/>
        </w:tc>
        <w:tc>
          <w:tcPr>
            <w:tcW w:w="0" w:type="auto"/>
            <w:gridSpan w:val="5"/>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0" w:id="554"/>
          <w:p>
            <w:pPr>
              <w:spacing w:after="20"/>
              <w:ind w:left="20"/>
              <w:jc w:val="both"/>
            </w:pPr>
            <w:r>
              <w:rPr>
                <w:rFonts w:ascii="Times New Roman"/>
                <w:b w:val="false"/>
                <w:i w:val="false"/>
                <w:color w:val="000000"/>
                <w:sz w:val="20"/>
              </w:rPr>
              <w:t>
22</w:t>
            </w:r>
          </w:p>
          <w:bookmarkEnd w:id="554"/>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Заемный капитал</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1" w:id="555"/>
          <w:p>
            <w:pPr>
              <w:spacing w:after="20"/>
              <w:ind w:left="20"/>
              <w:jc w:val="both"/>
            </w:pPr>
            <w:r>
              <w:rPr>
                <w:rFonts w:ascii="Times New Roman"/>
                <w:b w:val="false"/>
                <w:i w:val="false"/>
                <w:color w:val="000000"/>
                <w:sz w:val="20"/>
              </w:rPr>
              <w:t>
23</w:t>
            </w:r>
          </w:p>
          <w:bookmarkEnd w:id="555"/>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2" w:id="556"/>
          <w:p>
            <w:pPr>
              <w:spacing w:after="20"/>
              <w:ind w:left="20"/>
              <w:jc w:val="both"/>
            </w:pPr>
            <w:r>
              <w:rPr>
                <w:rFonts w:ascii="Times New Roman"/>
                <w:b w:val="false"/>
                <w:i w:val="false"/>
                <w:color w:val="000000"/>
                <w:sz w:val="20"/>
              </w:rPr>
              <w:t>
24</w:t>
            </w:r>
          </w:p>
          <w:bookmarkEnd w:id="556"/>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3" w:id="557"/>
          <w:p>
            <w:pPr>
              <w:spacing w:after="20"/>
              <w:ind w:left="20"/>
              <w:jc w:val="both"/>
            </w:pPr>
            <w:r>
              <w:rPr>
                <w:rFonts w:ascii="Times New Roman"/>
                <w:b w:val="false"/>
                <w:i w:val="false"/>
                <w:color w:val="000000"/>
                <w:sz w:val="20"/>
              </w:rPr>
              <w:t>
25</w:t>
            </w:r>
          </w:p>
          <w:bookmarkEnd w:id="557"/>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обязательства</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4" w:id="558"/>
          <w:p>
            <w:pPr>
              <w:spacing w:after="20"/>
              <w:ind w:left="20"/>
              <w:jc w:val="both"/>
            </w:pPr>
            <w:r>
              <w:rPr>
                <w:rFonts w:ascii="Times New Roman"/>
                <w:b w:val="false"/>
                <w:i w:val="false"/>
                <w:color w:val="000000"/>
                <w:sz w:val="20"/>
              </w:rPr>
              <w:t>
26</w:t>
            </w:r>
          </w:p>
          <w:bookmarkEnd w:id="558"/>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5" w:id="559"/>
          <w:p>
            <w:pPr>
              <w:spacing w:after="20"/>
              <w:ind w:left="20"/>
              <w:jc w:val="both"/>
            </w:pPr>
            <w:r>
              <w:rPr>
                <w:rFonts w:ascii="Times New Roman"/>
                <w:b w:val="false"/>
                <w:i w:val="false"/>
                <w:color w:val="000000"/>
                <w:sz w:val="20"/>
              </w:rPr>
              <w:t>
27</w:t>
            </w:r>
          </w:p>
          <w:bookmarkEnd w:id="559"/>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6" w:id="560"/>
          <w:p>
            <w:pPr>
              <w:spacing w:after="20"/>
              <w:ind w:left="20"/>
              <w:jc w:val="both"/>
            </w:pPr>
            <w:r>
              <w:rPr>
                <w:rFonts w:ascii="Times New Roman"/>
                <w:b w:val="false"/>
                <w:i w:val="false"/>
                <w:color w:val="000000"/>
                <w:sz w:val="20"/>
              </w:rPr>
              <w:t>
28</w:t>
            </w:r>
          </w:p>
          <w:bookmarkEnd w:id="560"/>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7" w:id="561"/>
          <w:p>
            <w:pPr>
              <w:spacing w:after="20"/>
              <w:ind w:left="20"/>
              <w:jc w:val="both"/>
            </w:pPr>
            <w:r>
              <w:rPr>
                <w:rFonts w:ascii="Times New Roman"/>
                <w:b w:val="false"/>
                <w:i w:val="false"/>
                <w:color w:val="000000"/>
                <w:sz w:val="20"/>
              </w:rPr>
              <w:t>
29</w:t>
            </w:r>
          </w:p>
          <w:bookmarkEnd w:id="561"/>
        </w:tc>
        <w:tc>
          <w:tcPr>
            <w:tcW w:w="0" w:type="auto"/>
            <w:gridSpan w:val="5"/>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8" w:id="562"/>
          <w:p>
            <w:pPr>
              <w:spacing w:after="20"/>
              <w:ind w:left="20"/>
              <w:jc w:val="both"/>
            </w:pPr>
            <w:r>
              <w:rPr>
                <w:rFonts w:ascii="Times New Roman"/>
                <w:b w:val="false"/>
                <w:i w:val="false"/>
                <w:color w:val="000000"/>
                <w:sz w:val="20"/>
              </w:rPr>
              <w:t>
30</w:t>
            </w:r>
          </w:p>
          <w:bookmarkEnd w:id="562"/>
        </w:tc>
        <w:tc>
          <w:tcPr>
            <w:tcW w:w="0" w:type="auto"/>
            <w:gridSpan w:val="5"/>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9" w:id="563"/>
          <w:p>
            <w:pPr>
              <w:spacing w:after="20"/>
              <w:ind w:left="20"/>
              <w:jc w:val="both"/>
            </w:pPr>
            <w:r>
              <w:rPr>
                <w:rFonts w:ascii="Times New Roman"/>
                <w:b w:val="false"/>
                <w:i w:val="false"/>
                <w:color w:val="000000"/>
                <w:sz w:val="20"/>
              </w:rPr>
              <w:t>
31</w:t>
            </w:r>
          </w:p>
          <w:bookmarkEnd w:id="563"/>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налогам и другим обязательным платежам в бюджет</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0" w:id="564"/>
          <w:p>
            <w:pPr>
              <w:spacing w:after="20"/>
              <w:ind w:left="20"/>
              <w:jc w:val="both"/>
            </w:pPr>
            <w:r>
              <w:rPr>
                <w:rFonts w:ascii="Times New Roman"/>
                <w:b w:val="false"/>
                <w:i w:val="false"/>
                <w:color w:val="000000"/>
                <w:sz w:val="20"/>
              </w:rPr>
              <w:t>
32</w:t>
            </w:r>
          </w:p>
          <w:bookmarkEnd w:id="564"/>
        </w:tc>
        <w:tc>
          <w:tcPr>
            <w:tcW w:w="0" w:type="auto"/>
            <w:gridSpan w:val="5"/>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1" w:id="565"/>
          <w:p>
            <w:pPr>
              <w:spacing w:after="20"/>
              <w:ind w:left="20"/>
              <w:jc w:val="both"/>
            </w:pPr>
            <w:r>
              <w:rPr>
                <w:rFonts w:ascii="Times New Roman"/>
                <w:b w:val="false"/>
                <w:i w:val="false"/>
                <w:color w:val="000000"/>
                <w:sz w:val="20"/>
              </w:rPr>
              <w:t>
33</w:t>
            </w:r>
          </w:p>
          <w:bookmarkEnd w:id="565"/>
        </w:tc>
        <w:tc>
          <w:tcPr>
            <w:tcW w:w="0" w:type="auto"/>
            <w:gridSpan w:val="5"/>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2" w:id="566"/>
          <w:p>
            <w:pPr>
              <w:spacing w:after="20"/>
              <w:ind w:left="20"/>
              <w:jc w:val="both"/>
            </w:pPr>
            <w:r>
              <w:rPr>
                <w:rFonts w:ascii="Times New Roman"/>
                <w:b w:val="false"/>
                <w:i w:val="false"/>
                <w:color w:val="000000"/>
                <w:sz w:val="20"/>
              </w:rPr>
              <w:t>
34</w:t>
            </w:r>
          </w:p>
          <w:bookmarkEnd w:id="566"/>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к выплате</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3" w:id="567"/>
          <w:p>
            <w:pPr>
              <w:spacing w:after="20"/>
              <w:ind w:left="20"/>
              <w:jc w:val="both"/>
            </w:pPr>
            <w:r>
              <w:rPr>
                <w:rFonts w:ascii="Times New Roman"/>
                <w:b w:val="false"/>
                <w:i w:val="false"/>
                <w:color w:val="000000"/>
                <w:sz w:val="20"/>
              </w:rPr>
              <w:t>
35</w:t>
            </w:r>
          </w:p>
          <w:bookmarkEnd w:id="567"/>
        </w:tc>
        <w:tc>
          <w:tcPr>
            <w:tcW w:w="0" w:type="auto"/>
            <w:gridSpan w:val="5"/>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4" w:id="568"/>
          <w:p>
            <w:pPr>
              <w:spacing w:after="20"/>
              <w:ind w:left="20"/>
              <w:jc w:val="both"/>
            </w:pPr>
            <w:r>
              <w:rPr>
                <w:rFonts w:ascii="Times New Roman"/>
                <w:b w:val="false"/>
                <w:i w:val="false"/>
                <w:color w:val="000000"/>
                <w:sz w:val="20"/>
              </w:rPr>
              <w:t>
36</w:t>
            </w:r>
          </w:p>
          <w:bookmarkEnd w:id="568"/>
        </w:tc>
        <w:tc>
          <w:tcPr>
            <w:tcW w:w="0" w:type="auto"/>
            <w:gridSpan w:val="5"/>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5" w:id="569"/>
          <w:p>
            <w:pPr>
              <w:spacing w:after="20"/>
              <w:ind w:left="20"/>
              <w:jc w:val="both"/>
            </w:pPr>
            <w:r>
              <w:rPr>
                <w:rFonts w:ascii="Times New Roman"/>
                <w:b w:val="false"/>
                <w:i w:val="false"/>
                <w:color w:val="000000"/>
                <w:sz w:val="20"/>
              </w:rPr>
              <w:t>
37</w:t>
            </w:r>
          </w:p>
          <w:bookmarkEnd w:id="569"/>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поставщикам и подрядчикам</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6" w:id="570"/>
          <w:p>
            <w:pPr>
              <w:spacing w:after="20"/>
              <w:ind w:left="20"/>
              <w:jc w:val="both"/>
            </w:pPr>
            <w:r>
              <w:rPr>
                <w:rFonts w:ascii="Times New Roman"/>
                <w:b w:val="false"/>
                <w:i w:val="false"/>
                <w:color w:val="000000"/>
                <w:sz w:val="20"/>
              </w:rPr>
              <w:t>
38</w:t>
            </w:r>
          </w:p>
          <w:bookmarkEnd w:id="570"/>
        </w:tc>
        <w:tc>
          <w:tcPr>
            <w:tcW w:w="0" w:type="auto"/>
            <w:gridSpan w:val="5"/>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7" w:id="571"/>
          <w:p>
            <w:pPr>
              <w:spacing w:after="20"/>
              <w:ind w:left="20"/>
              <w:jc w:val="both"/>
            </w:pPr>
            <w:r>
              <w:rPr>
                <w:rFonts w:ascii="Times New Roman"/>
                <w:b w:val="false"/>
                <w:i w:val="false"/>
                <w:color w:val="000000"/>
                <w:sz w:val="20"/>
              </w:rPr>
              <w:t>
39</w:t>
            </w:r>
          </w:p>
          <w:bookmarkEnd w:id="571"/>
        </w:tc>
        <w:tc>
          <w:tcPr>
            <w:tcW w:w="0" w:type="auto"/>
            <w:gridSpan w:val="5"/>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8" w:id="572"/>
          <w:p>
            <w:pPr>
              <w:spacing w:after="20"/>
              <w:ind w:left="20"/>
              <w:jc w:val="both"/>
            </w:pPr>
            <w:r>
              <w:rPr>
                <w:rFonts w:ascii="Times New Roman"/>
                <w:b w:val="false"/>
                <w:i w:val="false"/>
                <w:color w:val="000000"/>
                <w:sz w:val="20"/>
              </w:rPr>
              <w:t>
40</w:t>
            </w:r>
          </w:p>
          <w:bookmarkEnd w:id="572"/>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9" w:id="573"/>
          <w:p>
            <w:pPr>
              <w:spacing w:after="20"/>
              <w:ind w:left="20"/>
              <w:jc w:val="both"/>
            </w:pPr>
            <w:r>
              <w:rPr>
                <w:rFonts w:ascii="Times New Roman"/>
                <w:b w:val="false"/>
                <w:i w:val="false"/>
                <w:color w:val="000000"/>
                <w:sz w:val="20"/>
              </w:rPr>
              <w:t>
41</w:t>
            </w:r>
          </w:p>
          <w:bookmarkEnd w:id="573"/>
        </w:tc>
        <w:tc>
          <w:tcPr>
            <w:tcW w:w="0" w:type="auto"/>
            <w:gridSpan w:val="5"/>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0" w:id="574"/>
          <w:p>
            <w:pPr>
              <w:spacing w:after="20"/>
              <w:ind w:left="20"/>
              <w:jc w:val="both"/>
            </w:pPr>
            <w:r>
              <w:rPr>
                <w:rFonts w:ascii="Times New Roman"/>
                <w:b w:val="false"/>
                <w:i w:val="false"/>
                <w:color w:val="000000"/>
                <w:sz w:val="20"/>
              </w:rPr>
              <w:t>
42</w:t>
            </w:r>
          </w:p>
          <w:bookmarkEnd w:id="574"/>
        </w:tc>
        <w:tc>
          <w:tcPr>
            <w:tcW w:w="0" w:type="auto"/>
            <w:gridSpan w:val="5"/>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1" w:id="575"/>
          <w:p>
            <w:pPr>
              <w:spacing w:after="20"/>
              <w:ind w:left="20"/>
              <w:jc w:val="both"/>
            </w:pPr>
            <w:r>
              <w:rPr>
                <w:rFonts w:ascii="Times New Roman"/>
                <w:b w:val="false"/>
                <w:i w:val="false"/>
                <w:color w:val="000000"/>
                <w:sz w:val="20"/>
              </w:rPr>
              <w:t>
43</w:t>
            </w:r>
          </w:p>
          <w:bookmarkEnd w:id="575"/>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обязательства</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2" w:id="576"/>
          <w:p>
            <w:pPr>
              <w:spacing w:after="20"/>
              <w:ind w:left="20"/>
              <w:jc w:val="both"/>
            </w:pPr>
            <w:r>
              <w:rPr>
                <w:rFonts w:ascii="Times New Roman"/>
                <w:b w:val="false"/>
                <w:i w:val="false"/>
                <w:color w:val="000000"/>
                <w:sz w:val="20"/>
              </w:rPr>
              <w:t>
44</w:t>
            </w:r>
          </w:p>
          <w:bookmarkEnd w:id="576"/>
        </w:tc>
        <w:tc>
          <w:tcPr>
            <w:tcW w:w="0" w:type="auto"/>
            <w:gridSpan w:val="5"/>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3" w:id="577"/>
          <w:p>
            <w:pPr>
              <w:spacing w:after="20"/>
              <w:ind w:left="20"/>
              <w:jc w:val="both"/>
            </w:pPr>
            <w:r>
              <w:rPr>
                <w:rFonts w:ascii="Times New Roman"/>
                <w:b w:val="false"/>
                <w:i w:val="false"/>
                <w:color w:val="000000"/>
                <w:sz w:val="20"/>
              </w:rPr>
              <w:t>
45</w:t>
            </w:r>
          </w:p>
          <w:bookmarkEnd w:id="577"/>
        </w:tc>
        <w:tc>
          <w:tcPr>
            <w:tcW w:w="0" w:type="auto"/>
            <w:gridSpan w:val="5"/>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4" w:id="578"/>
          <w:p>
            <w:pPr>
              <w:spacing w:after="20"/>
              <w:ind w:left="20"/>
              <w:jc w:val="both"/>
            </w:pPr>
            <w:r>
              <w:rPr>
                <w:rFonts w:ascii="Times New Roman"/>
                <w:b w:val="false"/>
                <w:i w:val="false"/>
                <w:color w:val="000000"/>
                <w:sz w:val="20"/>
              </w:rPr>
              <w:t>
46</w:t>
            </w:r>
          </w:p>
          <w:bookmarkEnd w:id="578"/>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обязательства</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5" w:id="579"/>
          <w:p>
            <w:pPr>
              <w:spacing w:after="20"/>
              <w:ind w:left="20"/>
              <w:jc w:val="both"/>
            </w:pPr>
            <w:r>
              <w:rPr>
                <w:rFonts w:ascii="Times New Roman"/>
                <w:b w:val="false"/>
                <w:i w:val="false"/>
                <w:color w:val="000000"/>
                <w:sz w:val="20"/>
              </w:rPr>
              <w:t>
47</w:t>
            </w:r>
          </w:p>
          <w:bookmarkEnd w:id="579"/>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6" w:id="580"/>
          <w:p>
            <w:pPr>
              <w:spacing w:after="20"/>
              <w:ind w:left="20"/>
              <w:jc w:val="both"/>
            </w:pPr>
            <w:r>
              <w:rPr>
                <w:rFonts w:ascii="Times New Roman"/>
                <w:b w:val="false"/>
                <w:i w:val="false"/>
                <w:color w:val="000000"/>
                <w:sz w:val="20"/>
              </w:rPr>
              <w:t>
48</w:t>
            </w:r>
          </w:p>
          <w:bookmarkEnd w:id="580"/>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7" w:id="581"/>
          <w:p>
            <w:pPr>
              <w:spacing w:after="20"/>
              <w:ind w:left="20"/>
              <w:jc w:val="both"/>
            </w:pPr>
            <w:r>
              <w:rPr>
                <w:rFonts w:ascii="Times New Roman"/>
                <w:b w:val="false"/>
                <w:i w:val="false"/>
                <w:color w:val="000000"/>
                <w:sz w:val="20"/>
              </w:rPr>
              <w:t>
49</w:t>
            </w:r>
          </w:p>
          <w:bookmarkEnd w:id="581"/>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8" w:id="582"/>
          <w:p>
            <w:pPr>
              <w:spacing w:after="20"/>
              <w:ind w:left="20"/>
              <w:jc w:val="both"/>
            </w:pPr>
            <w:r>
              <w:rPr>
                <w:rFonts w:ascii="Times New Roman"/>
                <w:b w:val="false"/>
                <w:i w:val="false"/>
                <w:color w:val="000000"/>
                <w:sz w:val="20"/>
              </w:rPr>
              <w:t>
50</w:t>
            </w:r>
          </w:p>
          <w:bookmarkEnd w:id="582"/>
        </w:tc>
        <w:tc>
          <w:tcPr>
            <w:tcW w:w="0" w:type="auto"/>
            <w:gridSpan w:val="5"/>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9" w:id="583"/>
          <w:p>
            <w:pPr>
              <w:spacing w:after="20"/>
              <w:ind w:left="20"/>
              <w:jc w:val="both"/>
            </w:pPr>
            <w:r>
              <w:rPr>
                <w:rFonts w:ascii="Times New Roman"/>
                <w:b w:val="false"/>
                <w:i w:val="false"/>
                <w:color w:val="000000"/>
                <w:sz w:val="20"/>
              </w:rPr>
              <w:t>
51</w:t>
            </w:r>
          </w:p>
          <w:bookmarkEnd w:id="583"/>
        </w:tc>
        <w:tc>
          <w:tcPr>
            <w:tcW w:w="0" w:type="auto"/>
            <w:gridSpan w:val="5"/>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0" w:id="584"/>
          <w:p>
            <w:pPr>
              <w:spacing w:after="20"/>
              <w:ind w:left="20"/>
              <w:jc w:val="both"/>
            </w:pPr>
            <w:r>
              <w:rPr>
                <w:rFonts w:ascii="Times New Roman"/>
                <w:b w:val="false"/>
                <w:i w:val="false"/>
                <w:color w:val="000000"/>
                <w:sz w:val="20"/>
              </w:rPr>
              <w:t>
52</w:t>
            </w:r>
          </w:p>
          <w:bookmarkEnd w:id="584"/>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налогам и другим обязательным платежам в бюджет, включая отложенные налоговые обязательства</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1" w:id="585"/>
          <w:p>
            <w:pPr>
              <w:spacing w:after="20"/>
              <w:ind w:left="20"/>
              <w:jc w:val="both"/>
            </w:pPr>
            <w:r>
              <w:rPr>
                <w:rFonts w:ascii="Times New Roman"/>
                <w:b w:val="false"/>
                <w:i w:val="false"/>
                <w:color w:val="000000"/>
                <w:sz w:val="20"/>
              </w:rPr>
              <w:t>
53</w:t>
            </w:r>
          </w:p>
          <w:bookmarkEnd w:id="585"/>
        </w:tc>
        <w:tc>
          <w:tcPr>
            <w:tcW w:w="0" w:type="auto"/>
            <w:gridSpan w:val="5"/>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2" w:id="586"/>
          <w:p>
            <w:pPr>
              <w:spacing w:after="20"/>
              <w:ind w:left="20"/>
              <w:jc w:val="both"/>
            </w:pPr>
            <w:r>
              <w:rPr>
                <w:rFonts w:ascii="Times New Roman"/>
                <w:b w:val="false"/>
                <w:i w:val="false"/>
                <w:color w:val="000000"/>
                <w:sz w:val="20"/>
              </w:rPr>
              <w:t>
54</w:t>
            </w:r>
          </w:p>
          <w:bookmarkEnd w:id="586"/>
        </w:tc>
        <w:tc>
          <w:tcPr>
            <w:tcW w:w="0" w:type="auto"/>
            <w:gridSpan w:val="5"/>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3" w:id="587"/>
          <w:p>
            <w:pPr>
              <w:spacing w:after="20"/>
              <w:ind w:left="20"/>
              <w:jc w:val="both"/>
            </w:pPr>
            <w:r>
              <w:rPr>
                <w:rFonts w:ascii="Times New Roman"/>
                <w:b w:val="false"/>
                <w:i w:val="false"/>
                <w:color w:val="000000"/>
                <w:sz w:val="20"/>
              </w:rPr>
              <w:t>
55</w:t>
            </w:r>
          </w:p>
          <w:bookmarkEnd w:id="587"/>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к выплате</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4" w:id="588"/>
          <w:p>
            <w:pPr>
              <w:spacing w:after="20"/>
              <w:ind w:left="20"/>
              <w:jc w:val="both"/>
            </w:pPr>
            <w:r>
              <w:rPr>
                <w:rFonts w:ascii="Times New Roman"/>
                <w:b w:val="false"/>
                <w:i w:val="false"/>
                <w:color w:val="000000"/>
                <w:sz w:val="20"/>
              </w:rPr>
              <w:t>
56</w:t>
            </w:r>
          </w:p>
          <w:bookmarkEnd w:id="588"/>
        </w:tc>
        <w:tc>
          <w:tcPr>
            <w:tcW w:w="0" w:type="auto"/>
            <w:gridSpan w:val="5"/>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5" w:id="589"/>
          <w:p>
            <w:pPr>
              <w:spacing w:after="20"/>
              <w:ind w:left="20"/>
              <w:jc w:val="both"/>
            </w:pPr>
            <w:r>
              <w:rPr>
                <w:rFonts w:ascii="Times New Roman"/>
                <w:b w:val="false"/>
                <w:i w:val="false"/>
                <w:color w:val="000000"/>
                <w:sz w:val="20"/>
              </w:rPr>
              <w:t>
57</w:t>
            </w:r>
          </w:p>
          <w:bookmarkEnd w:id="589"/>
        </w:tc>
        <w:tc>
          <w:tcPr>
            <w:tcW w:w="0" w:type="auto"/>
            <w:gridSpan w:val="5"/>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6" w:id="590"/>
          <w:p>
            <w:pPr>
              <w:spacing w:after="20"/>
              <w:ind w:left="20"/>
              <w:jc w:val="both"/>
            </w:pPr>
            <w:r>
              <w:rPr>
                <w:rFonts w:ascii="Times New Roman"/>
                <w:b w:val="false"/>
                <w:i w:val="false"/>
                <w:color w:val="000000"/>
                <w:sz w:val="20"/>
              </w:rPr>
              <w:t>
58</w:t>
            </w:r>
          </w:p>
          <w:bookmarkEnd w:id="590"/>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поставщикам и подрядчикам</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7" w:id="591"/>
          <w:p>
            <w:pPr>
              <w:spacing w:after="20"/>
              <w:ind w:left="20"/>
              <w:jc w:val="both"/>
            </w:pPr>
            <w:r>
              <w:rPr>
                <w:rFonts w:ascii="Times New Roman"/>
                <w:b w:val="false"/>
                <w:i w:val="false"/>
                <w:color w:val="000000"/>
                <w:sz w:val="20"/>
              </w:rPr>
              <w:t>
59</w:t>
            </w:r>
          </w:p>
          <w:bookmarkEnd w:id="591"/>
        </w:tc>
        <w:tc>
          <w:tcPr>
            <w:tcW w:w="0" w:type="auto"/>
            <w:gridSpan w:val="5"/>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8" w:id="592"/>
          <w:p>
            <w:pPr>
              <w:spacing w:after="20"/>
              <w:ind w:left="20"/>
              <w:jc w:val="both"/>
            </w:pPr>
            <w:r>
              <w:rPr>
                <w:rFonts w:ascii="Times New Roman"/>
                <w:b w:val="false"/>
                <w:i w:val="false"/>
                <w:color w:val="000000"/>
                <w:sz w:val="20"/>
              </w:rPr>
              <w:t>
60</w:t>
            </w:r>
          </w:p>
          <w:bookmarkEnd w:id="592"/>
        </w:tc>
        <w:tc>
          <w:tcPr>
            <w:tcW w:w="0" w:type="auto"/>
            <w:gridSpan w:val="5"/>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9" w:id="593"/>
          <w:p>
            <w:pPr>
              <w:spacing w:after="20"/>
              <w:ind w:left="20"/>
              <w:jc w:val="both"/>
            </w:pPr>
            <w:r>
              <w:rPr>
                <w:rFonts w:ascii="Times New Roman"/>
                <w:b w:val="false"/>
                <w:i w:val="false"/>
                <w:color w:val="000000"/>
                <w:sz w:val="20"/>
              </w:rPr>
              <w:t>
61</w:t>
            </w:r>
          </w:p>
          <w:bookmarkEnd w:id="593"/>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обязательства</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0" w:id="594"/>
          <w:p>
            <w:pPr>
              <w:spacing w:after="20"/>
              <w:ind w:left="20"/>
              <w:jc w:val="both"/>
            </w:pPr>
            <w:r>
              <w:rPr>
                <w:rFonts w:ascii="Times New Roman"/>
                <w:b w:val="false"/>
                <w:i w:val="false"/>
                <w:color w:val="000000"/>
                <w:sz w:val="20"/>
              </w:rPr>
              <w:t>
62</w:t>
            </w:r>
          </w:p>
          <w:bookmarkEnd w:id="594"/>
        </w:tc>
        <w:tc>
          <w:tcPr>
            <w:tcW w:w="0" w:type="auto"/>
            <w:gridSpan w:val="5"/>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1" w:id="595"/>
          <w:p>
            <w:pPr>
              <w:spacing w:after="20"/>
              <w:ind w:left="20"/>
              <w:jc w:val="both"/>
            </w:pPr>
            <w:r>
              <w:rPr>
                <w:rFonts w:ascii="Times New Roman"/>
                <w:b w:val="false"/>
                <w:i w:val="false"/>
                <w:color w:val="000000"/>
                <w:sz w:val="20"/>
              </w:rPr>
              <w:t>
63</w:t>
            </w:r>
          </w:p>
          <w:bookmarkEnd w:id="595"/>
        </w:tc>
        <w:tc>
          <w:tcPr>
            <w:tcW w:w="0" w:type="auto"/>
            <w:gridSpan w:val="5"/>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показатели</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            _______________      __________________________</w:t>
      </w:r>
      <w:r>
        <w:br/>
      </w:r>
      <w:r>
        <w:rPr>
          <w:rFonts w:ascii="Times New Roman"/>
          <w:b w:val="false"/>
          <w:i w:val="false"/>
          <w:color w:val="000000"/>
          <w:sz w:val="28"/>
        </w:rPr>
        <w:t>Должность руководителя                  Подпись            Инициалы имени и фамилия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 xml:space="preserve">к Правилам разработки и представления отчетов </w:t>
            </w:r>
            <w:r>
              <w:br/>
            </w:r>
            <w:r>
              <w:rPr>
                <w:rFonts w:ascii="Times New Roman"/>
                <w:b w:val="false"/>
                <w:i w:val="false"/>
                <w:color w:val="000000"/>
                <w:sz w:val="20"/>
              </w:rPr>
              <w:t xml:space="preserve">по исполнению планов развития контролируемых </w:t>
            </w:r>
            <w:r>
              <w:br/>
            </w:r>
            <w:r>
              <w:rPr>
                <w:rFonts w:ascii="Times New Roman"/>
                <w:b w:val="false"/>
                <w:i w:val="false"/>
                <w:color w:val="000000"/>
                <w:sz w:val="20"/>
              </w:rPr>
              <w:t>государством акционерных обществ, товариществ</w:t>
            </w:r>
            <w:r>
              <w:br/>
            </w:r>
            <w:r>
              <w:rPr>
                <w:rFonts w:ascii="Times New Roman"/>
                <w:b w:val="false"/>
                <w:i w:val="false"/>
                <w:color w:val="000000"/>
                <w:sz w:val="20"/>
              </w:rPr>
              <w:t xml:space="preserve">с ограниченной ответственностью и государственных </w:t>
            </w:r>
            <w:r>
              <w:br/>
            </w:r>
            <w:r>
              <w:rPr>
                <w:rFonts w:ascii="Times New Roman"/>
                <w:b w:val="false"/>
                <w:i w:val="false"/>
                <w:color w:val="000000"/>
                <w:sz w:val="20"/>
              </w:rPr>
              <w:t xml:space="preserve">предприятий, утвержденным приказом </w:t>
            </w:r>
            <w:r>
              <w:br/>
            </w:r>
            <w:r>
              <w:rPr>
                <w:rFonts w:ascii="Times New Roman"/>
                <w:b w:val="false"/>
                <w:i w:val="false"/>
                <w:color w:val="000000"/>
                <w:sz w:val="20"/>
              </w:rPr>
              <w:t xml:space="preserve">Министра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27 марта 2015 года № 249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5"/>
        <w:gridCol w:w="2186"/>
        <w:gridCol w:w="2186"/>
        <w:gridCol w:w="2186"/>
        <w:gridCol w:w="218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5" w:id="596"/>
          <w:p>
            <w:pPr>
              <w:spacing w:after="20"/>
              <w:ind w:left="20"/>
              <w:jc w:val="both"/>
            </w:pPr>
            <w:r>
              <w:rPr>
                <w:rFonts w:ascii="Times New Roman"/>
                <w:b w:val="false"/>
                <w:i w:val="false"/>
                <w:color w:val="000000"/>
                <w:sz w:val="20"/>
              </w:rPr>
              <w:t>
Утвержден:</w:t>
            </w:r>
          </w:p>
          <w:bookmarkEnd w:id="596"/>
        </w:tc>
      </w:tr>
      <w:tr>
        <w:trPr>
          <w:trHeight w:val="30" w:hRule="atLeast"/>
        </w:trPr>
        <w:tc>
          <w:tcPr>
            <w:tcW w:w="3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6" w:id="597"/>
          <w:p>
            <w:pPr>
              <w:spacing w:after="20"/>
              <w:ind w:left="20"/>
              <w:jc w:val="both"/>
            </w:pPr>
            <w:r>
              <w:rPr>
                <w:rFonts w:ascii="Times New Roman"/>
                <w:b w:val="false"/>
                <w:i w:val="false"/>
                <w:color w:val="000000"/>
                <w:sz w:val="20"/>
              </w:rPr>
              <w:t>
 </w:t>
            </w:r>
          </w:p>
          <w:bookmarkEnd w:id="597"/>
        </w:tc>
        <w:tc>
          <w:tcPr>
            <w:tcW w:w="2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r>
        <w:trPr>
          <w:trHeight w:val="30" w:hRule="atLeast"/>
        </w:trPr>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58" w:id="598"/>
    <w:p>
      <w:pPr>
        <w:spacing w:after="0"/>
        <w:ind w:left="0"/>
        <w:jc w:val="both"/>
      </w:pPr>
      <w:r>
        <w:rPr>
          <w:rFonts w:ascii="Times New Roman"/>
          <w:b w:val="false"/>
          <w:i w:val="false"/>
          <w:color w:val="000000"/>
          <w:sz w:val="28"/>
        </w:rPr>
        <w:t>
      Наименование документа, которым утвержден отчет по</w:t>
      </w:r>
      <w:r>
        <w:br/>
      </w:r>
      <w:r>
        <w:rPr>
          <w:rFonts w:ascii="Times New Roman"/>
          <w:b w:val="false"/>
          <w:i w:val="false"/>
          <w:color w:val="000000"/>
          <w:sz w:val="28"/>
        </w:rPr>
        <w:t xml:space="preserve"> исполнению Плана развития                               Место печати </w:t>
      </w:r>
      <w:r>
        <w:br/>
      </w:r>
      <w:r>
        <w:rPr>
          <w:rFonts w:ascii="Times New Roman"/>
          <w:b w:val="false"/>
          <w:i w:val="false"/>
          <w:color w:val="000000"/>
          <w:sz w:val="28"/>
        </w:rPr>
        <w:t xml:space="preserve">                                                       организации</w:t>
      </w:r>
    </w:p>
    <w:bookmarkEnd w:id="5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1"/>
        <w:gridCol w:w="7083"/>
        <w:gridCol w:w="584"/>
        <w:gridCol w:w="584"/>
        <w:gridCol w:w="584"/>
        <w:gridCol w:w="58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1" w:id="599"/>
          <w:p>
            <w:pPr>
              <w:spacing w:after="20"/>
              <w:ind w:left="20"/>
              <w:jc w:val="both"/>
            </w:pPr>
            <w:r>
              <w:rPr>
                <w:rFonts w:ascii="Times New Roman"/>
                <w:b w:val="false"/>
                <w:i w:val="false"/>
                <w:color w:val="000000"/>
                <w:sz w:val="20"/>
              </w:rPr>
              <w:t>
Уполномоченный орган соответствующей отрасли (исполнительный орган, финансируемый из местного бюджета) либо аппарат акима города районного значения, села, поселка, сельского округа</w:t>
            </w:r>
          </w:p>
          <w:bookmarkEnd w:id="59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2" w:id="600"/>
          <w:p>
            <w:pPr>
              <w:spacing w:after="20"/>
              <w:ind w:left="20"/>
              <w:jc w:val="both"/>
            </w:pPr>
            <w:r>
              <w:rPr>
                <w:rFonts w:ascii="Times New Roman"/>
                <w:b w:val="false"/>
                <w:i w:val="false"/>
                <w:color w:val="000000"/>
                <w:sz w:val="20"/>
              </w:rPr>
              <w:t>
Организация</w:t>
            </w:r>
          </w:p>
          <w:bookmarkEnd w:id="600"/>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4" w:id="601"/>
          <w:p>
            <w:pPr>
              <w:spacing w:after="20"/>
              <w:ind w:left="20"/>
              <w:jc w:val="both"/>
            </w:pPr>
            <w:r>
              <w:rPr>
                <w:rFonts w:ascii="Times New Roman"/>
                <w:b w:val="false"/>
                <w:i w:val="false"/>
                <w:color w:val="000000"/>
                <w:sz w:val="20"/>
              </w:rPr>
              <w:t>
планируемый период</w:t>
            </w:r>
          </w:p>
          <w:bookmarkEnd w:id="601"/>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bl>
    <w:p>
      <w:pPr>
        <w:spacing w:after="0"/>
        <w:ind w:left="0"/>
        <w:jc w:val="left"/>
      </w:pPr>
      <w:r>
        <w:rPr>
          <w:rFonts w:ascii="Times New Roman"/>
          <w:b/>
          <w:i w:val="false"/>
          <w:color w:val="000000"/>
        </w:rPr>
        <w:t xml:space="preserve"> Раздел "Показатели планируемого года" Глава "Персонал"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5"/>
        <w:gridCol w:w="1923"/>
        <w:gridCol w:w="596"/>
        <w:gridCol w:w="1094"/>
        <w:gridCol w:w="596"/>
        <w:gridCol w:w="1426"/>
        <w:gridCol w:w="817"/>
        <w:gridCol w:w="1479"/>
        <w:gridCol w:w="1479"/>
        <w:gridCol w:w="926"/>
        <w:gridCol w:w="1039"/>
      </w:tblGrid>
      <w:tr>
        <w:trPr>
          <w:trHeight w:val="30" w:hRule="atLeast"/>
        </w:trPr>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7" w:id="602"/>
          <w:p>
            <w:pPr>
              <w:spacing w:after="20"/>
              <w:ind w:left="20"/>
              <w:jc w:val="both"/>
            </w:pPr>
            <w:r>
              <w:rPr>
                <w:rFonts w:ascii="Times New Roman"/>
                <w:b w:val="false"/>
                <w:i w:val="false"/>
                <w:color w:val="000000"/>
                <w:sz w:val="20"/>
              </w:rPr>
              <w:t>
№ п/п</w:t>
            </w:r>
          </w:p>
          <w:bookmarkEnd w:id="602"/>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отчетного финансового года</w:t>
            </w:r>
          </w:p>
        </w:tc>
        <w:tc>
          <w:tcPr>
            <w:tcW w:w="1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текущего финансового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очередной финансовый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первое полугодие</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(нарастающим итогом)</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0" w:id="603"/>
          <w:p>
            <w:pPr>
              <w:spacing w:after="20"/>
              <w:ind w:left="20"/>
              <w:jc w:val="both"/>
            </w:pPr>
            <w:r>
              <w:rPr>
                <w:rFonts w:ascii="Times New Roman"/>
                <w:b w:val="false"/>
                <w:i w:val="false"/>
                <w:color w:val="000000"/>
                <w:sz w:val="20"/>
              </w:rPr>
              <w:t>
1</w:t>
            </w:r>
          </w:p>
          <w:bookmarkEnd w:id="603"/>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1" w:id="604"/>
          <w:p>
            <w:pPr>
              <w:spacing w:after="20"/>
              <w:ind w:left="20"/>
              <w:jc w:val="both"/>
            </w:pPr>
            <w:r>
              <w:rPr>
                <w:rFonts w:ascii="Times New Roman"/>
                <w:b w:val="false"/>
                <w:i w:val="false"/>
                <w:color w:val="000000"/>
                <w:sz w:val="20"/>
              </w:rPr>
              <w:t>
1</w:t>
            </w:r>
          </w:p>
          <w:bookmarkEnd w:id="604"/>
        </w:tc>
        <w:tc>
          <w:tcPr>
            <w:tcW w:w="1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2" w:id="605"/>
          <w:p>
            <w:pPr>
              <w:spacing w:after="20"/>
              <w:ind w:left="20"/>
              <w:jc w:val="both"/>
            </w:pPr>
            <w:r>
              <w:rPr>
                <w:rFonts w:ascii="Times New Roman"/>
                <w:b w:val="false"/>
                <w:i w:val="false"/>
                <w:color w:val="000000"/>
                <w:sz w:val="20"/>
              </w:rPr>
              <w:t>
2</w:t>
            </w:r>
          </w:p>
          <w:bookmarkEnd w:id="605"/>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3" w:id="606"/>
          <w:p>
            <w:pPr>
              <w:spacing w:after="20"/>
              <w:ind w:left="20"/>
              <w:jc w:val="both"/>
            </w:pPr>
            <w:r>
              <w:rPr>
                <w:rFonts w:ascii="Times New Roman"/>
                <w:b w:val="false"/>
                <w:i w:val="false"/>
                <w:color w:val="000000"/>
                <w:sz w:val="20"/>
              </w:rPr>
              <w:t>
3</w:t>
            </w:r>
          </w:p>
          <w:bookmarkEnd w:id="606"/>
        </w:tc>
        <w:tc>
          <w:tcPr>
            <w:tcW w:w="0" w:type="auto"/>
            <w:vMerge/>
            <w:tcBorders>
              <w:top w:val="nil"/>
              <w:left w:val="single" w:color="cfcfcf" w:sz="5"/>
              <w:bottom w:val="single" w:color="cfcfcf" w:sz="5"/>
              <w:right w:val="single" w:color="cfcfcf" w:sz="5"/>
            </w:tcBorders>
          </w:tcP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работников, занятых в производстве продукции</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4" w:id="607"/>
          <w:p>
            <w:pPr>
              <w:spacing w:after="20"/>
              <w:ind w:left="20"/>
              <w:jc w:val="both"/>
            </w:pPr>
            <w:r>
              <w:rPr>
                <w:rFonts w:ascii="Times New Roman"/>
                <w:b w:val="false"/>
                <w:i w:val="false"/>
                <w:color w:val="000000"/>
                <w:sz w:val="20"/>
              </w:rPr>
              <w:t>
4</w:t>
            </w:r>
          </w:p>
          <w:bookmarkEnd w:id="607"/>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5" w:id="608"/>
          <w:p>
            <w:pPr>
              <w:spacing w:after="20"/>
              <w:ind w:left="20"/>
              <w:jc w:val="both"/>
            </w:pPr>
            <w:r>
              <w:rPr>
                <w:rFonts w:ascii="Times New Roman"/>
                <w:b w:val="false"/>
                <w:i w:val="false"/>
                <w:color w:val="000000"/>
                <w:sz w:val="20"/>
              </w:rPr>
              <w:t>
5</w:t>
            </w:r>
          </w:p>
          <w:bookmarkEnd w:id="60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административного персонала</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6" w:id="609"/>
          <w:p>
            <w:pPr>
              <w:spacing w:after="20"/>
              <w:ind w:left="20"/>
              <w:jc w:val="both"/>
            </w:pPr>
            <w:r>
              <w:rPr>
                <w:rFonts w:ascii="Times New Roman"/>
                <w:b w:val="false"/>
                <w:i w:val="false"/>
                <w:color w:val="000000"/>
                <w:sz w:val="20"/>
              </w:rPr>
              <w:t>
6</w:t>
            </w:r>
          </w:p>
          <w:bookmarkEnd w:id="60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7" w:id="610"/>
          <w:p>
            <w:pPr>
              <w:spacing w:after="20"/>
              <w:ind w:left="20"/>
              <w:jc w:val="both"/>
            </w:pPr>
            <w:r>
              <w:rPr>
                <w:rFonts w:ascii="Times New Roman"/>
                <w:b w:val="false"/>
                <w:i w:val="false"/>
                <w:color w:val="000000"/>
                <w:sz w:val="20"/>
              </w:rPr>
              <w:t>
7</w:t>
            </w:r>
          </w:p>
          <w:bookmarkEnd w:id="61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работников, состоящих в штате</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8" w:id="611"/>
          <w:p>
            <w:pPr>
              <w:spacing w:after="20"/>
              <w:ind w:left="20"/>
              <w:jc w:val="both"/>
            </w:pPr>
            <w:r>
              <w:rPr>
                <w:rFonts w:ascii="Times New Roman"/>
                <w:b w:val="false"/>
                <w:i w:val="false"/>
                <w:color w:val="000000"/>
                <w:sz w:val="20"/>
              </w:rPr>
              <w:t>
8</w:t>
            </w:r>
          </w:p>
          <w:bookmarkEnd w:id="61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9" w:id="612"/>
          <w:p>
            <w:pPr>
              <w:spacing w:after="20"/>
              <w:ind w:left="20"/>
              <w:jc w:val="both"/>
            </w:pPr>
            <w:r>
              <w:rPr>
                <w:rFonts w:ascii="Times New Roman"/>
                <w:b w:val="false"/>
                <w:i w:val="false"/>
                <w:color w:val="000000"/>
                <w:sz w:val="20"/>
              </w:rPr>
              <w:t>
9</w:t>
            </w:r>
          </w:p>
          <w:bookmarkEnd w:id="61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работников, не состоящих в штате</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0" w:id="613"/>
          <w:p>
            <w:pPr>
              <w:spacing w:after="20"/>
              <w:ind w:left="20"/>
              <w:jc w:val="both"/>
            </w:pPr>
            <w:r>
              <w:rPr>
                <w:rFonts w:ascii="Times New Roman"/>
                <w:b w:val="false"/>
                <w:i w:val="false"/>
                <w:color w:val="000000"/>
                <w:sz w:val="20"/>
              </w:rPr>
              <w:t>
10</w:t>
            </w:r>
          </w:p>
          <w:bookmarkEnd w:id="613"/>
        </w:tc>
        <w:tc>
          <w:tcPr>
            <w:tcW w:w="1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работников, занятых в производстве продукции, другие выплаты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1" w:id="614"/>
          <w:p>
            <w:pPr>
              <w:spacing w:after="20"/>
              <w:ind w:left="20"/>
              <w:jc w:val="both"/>
            </w:pPr>
            <w:r>
              <w:rPr>
                <w:rFonts w:ascii="Times New Roman"/>
                <w:b w:val="false"/>
                <w:i w:val="false"/>
                <w:color w:val="000000"/>
                <w:sz w:val="20"/>
              </w:rPr>
              <w:t>
11</w:t>
            </w:r>
          </w:p>
          <w:bookmarkEnd w:id="614"/>
        </w:tc>
        <w:tc>
          <w:tcPr>
            <w:tcW w:w="0" w:type="auto"/>
            <w:vMerge/>
            <w:tcBorders>
              <w:top w:val="nil"/>
              <w:left w:val="single" w:color="cfcfcf" w:sz="5"/>
              <w:bottom w:val="single" w:color="cfcfcf" w:sz="5"/>
              <w:right w:val="single" w:color="cfcfcf" w:sz="5"/>
            </w:tcBorders>
          </w:tcP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заработная плата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2" w:id="615"/>
          <w:p>
            <w:pPr>
              <w:spacing w:after="20"/>
              <w:ind w:left="20"/>
              <w:jc w:val="both"/>
            </w:pPr>
            <w:r>
              <w:rPr>
                <w:rFonts w:ascii="Times New Roman"/>
                <w:b w:val="false"/>
                <w:i w:val="false"/>
                <w:color w:val="000000"/>
                <w:sz w:val="20"/>
              </w:rPr>
              <w:t>
12</w:t>
            </w:r>
          </w:p>
          <w:bookmarkEnd w:id="61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доплаты, надбавки, премии и другие стимулирующие выплаты, носящие постоянный характер, предусмотренные системой оплаты труда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3" w:id="616"/>
          <w:p>
            <w:pPr>
              <w:spacing w:after="20"/>
              <w:ind w:left="20"/>
              <w:jc w:val="both"/>
            </w:pPr>
            <w:r>
              <w:rPr>
                <w:rFonts w:ascii="Times New Roman"/>
                <w:b w:val="false"/>
                <w:i w:val="false"/>
                <w:color w:val="000000"/>
                <w:sz w:val="20"/>
              </w:rPr>
              <w:t>
13</w:t>
            </w:r>
          </w:p>
          <w:bookmarkEnd w:id="61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не носящие постоянный характер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4" w:id="617"/>
          <w:p>
            <w:pPr>
              <w:spacing w:after="20"/>
              <w:ind w:left="20"/>
              <w:jc w:val="both"/>
            </w:pPr>
            <w:r>
              <w:rPr>
                <w:rFonts w:ascii="Times New Roman"/>
                <w:b w:val="false"/>
                <w:i w:val="false"/>
                <w:color w:val="000000"/>
                <w:sz w:val="20"/>
              </w:rPr>
              <w:t>
14</w:t>
            </w:r>
          </w:p>
          <w:bookmarkEnd w:id="617"/>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на оздоровление к оплачиваемому ежегодному трудовому отпуску</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5" w:id="618"/>
          <w:p>
            <w:pPr>
              <w:spacing w:after="20"/>
              <w:ind w:left="20"/>
              <w:jc w:val="both"/>
            </w:pPr>
            <w:r>
              <w:rPr>
                <w:rFonts w:ascii="Times New Roman"/>
                <w:b w:val="false"/>
                <w:i w:val="false"/>
                <w:color w:val="000000"/>
                <w:sz w:val="20"/>
              </w:rPr>
              <w:t>
15</w:t>
            </w:r>
          </w:p>
          <w:bookmarkEnd w:id="61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единовременные поощрительные выплаты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6" w:id="619"/>
          <w:p>
            <w:pPr>
              <w:spacing w:after="20"/>
              <w:ind w:left="20"/>
              <w:jc w:val="both"/>
            </w:pPr>
            <w:r>
              <w:rPr>
                <w:rFonts w:ascii="Times New Roman"/>
                <w:b w:val="false"/>
                <w:i w:val="false"/>
                <w:color w:val="000000"/>
                <w:sz w:val="20"/>
              </w:rPr>
              <w:t>
16</w:t>
            </w:r>
          </w:p>
          <w:bookmarkEnd w:id="61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7" w:id="620"/>
          <w:p>
            <w:pPr>
              <w:spacing w:after="20"/>
              <w:ind w:left="20"/>
              <w:jc w:val="both"/>
            </w:pPr>
            <w:r>
              <w:rPr>
                <w:rFonts w:ascii="Times New Roman"/>
                <w:b w:val="false"/>
                <w:i w:val="false"/>
                <w:color w:val="000000"/>
                <w:sz w:val="20"/>
              </w:rPr>
              <w:t>
17</w:t>
            </w:r>
          </w:p>
          <w:bookmarkEnd w:id="620"/>
        </w:tc>
        <w:tc>
          <w:tcPr>
            <w:tcW w:w="1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административного персонала, другие выплаты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8" w:id="621"/>
          <w:p>
            <w:pPr>
              <w:spacing w:after="20"/>
              <w:ind w:left="20"/>
              <w:jc w:val="both"/>
            </w:pPr>
            <w:r>
              <w:rPr>
                <w:rFonts w:ascii="Times New Roman"/>
                <w:b w:val="false"/>
                <w:i w:val="false"/>
                <w:color w:val="000000"/>
                <w:sz w:val="20"/>
              </w:rPr>
              <w:t>
18</w:t>
            </w:r>
          </w:p>
          <w:bookmarkEnd w:id="621"/>
        </w:tc>
        <w:tc>
          <w:tcPr>
            <w:tcW w:w="0" w:type="auto"/>
            <w:vMerge/>
            <w:tcBorders>
              <w:top w:val="nil"/>
              <w:left w:val="single" w:color="cfcfcf" w:sz="5"/>
              <w:bottom w:val="single" w:color="cfcfcf" w:sz="5"/>
              <w:right w:val="single" w:color="cfcfcf" w:sz="5"/>
            </w:tcBorders>
          </w:tcP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заработная плата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9" w:id="622"/>
          <w:p>
            <w:pPr>
              <w:spacing w:after="20"/>
              <w:ind w:left="20"/>
              <w:jc w:val="both"/>
            </w:pPr>
            <w:r>
              <w:rPr>
                <w:rFonts w:ascii="Times New Roman"/>
                <w:b w:val="false"/>
                <w:i w:val="false"/>
                <w:color w:val="000000"/>
                <w:sz w:val="20"/>
              </w:rPr>
              <w:t>
19</w:t>
            </w:r>
          </w:p>
          <w:bookmarkEnd w:id="62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доплаты, надбавки, премии и другие стимулирующие выплаты, носящие постоянный характер, предусмотренные системой оплаты труда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0" w:id="623"/>
          <w:p>
            <w:pPr>
              <w:spacing w:after="20"/>
              <w:ind w:left="20"/>
              <w:jc w:val="both"/>
            </w:pPr>
            <w:r>
              <w:rPr>
                <w:rFonts w:ascii="Times New Roman"/>
                <w:b w:val="false"/>
                <w:i w:val="false"/>
                <w:color w:val="000000"/>
                <w:sz w:val="20"/>
              </w:rPr>
              <w:t>
20</w:t>
            </w:r>
          </w:p>
          <w:bookmarkEnd w:id="623"/>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не носящие постоянный характер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1" w:id="624"/>
          <w:p>
            <w:pPr>
              <w:spacing w:after="20"/>
              <w:ind w:left="20"/>
              <w:jc w:val="both"/>
            </w:pPr>
            <w:r>
              <w:rPr>
                <w:rFonts w:ascii="Times New Roman"/>
                <w:b w:val="false"/>
                <w:i w:val="false"/>
                <w:color w:val="000000"/>
                <w:sz w:val="20"/>
              </w:rPr>
              <w:t>
21</w:t>
            </w:r>
          </w:p>
          <w:bookmarkEnd w:id="62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на оздоровление к оплачиваемому ежегодному трудовому отпуску</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2" w:id="625"/>
          <w:p>
            <w:pPr>
              <w:spacing w:after="20"/>
              <w:ind w:left="20"/>
              <w:jc w:val="both"/>
            </w:pPr>
            <w:r>
              <w:rPr>
                <w:rFonts w:ascii="Times New Roman"/>
                <w:b w:val="false"/>
                <w:i w:val="false"/>
                <w:color w:val="000000"/>
                <w:sz w:val="20"/>
              </w:rPr>
              <w:t>
22</w:t>
            </w:r>
          </w:p>
          <w:bookmarkEnd w:id="62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единовременные поощрительные выплаты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3" w:id="626"/>
          <w:p>
            <w:pPr>
              <w:spacing w:after="20"/>
              <w:ind w:left="20"/>
              <w:jc w:val="both"/>
            </w:pPr>
            <w:r>
              <w:rPr>
                <w:rFonts w:ascii="Times New Roman"/>
                <w:b w:val="false"/>
                <w:i w:val="false"/>
                <w:color w:val="000000"/>
                <w:sz w:val="20"/>
              </w:rPr>
              <w:t>
23</w:t>
            </w:r>
          </w:p>
          <w:bookmarkEnd w:id="62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4" w:id="627"/>
          <w:p>
            <w:pPr>
              <w:spacing w:after="20"/>
              <w:ind w:left="20"/>
              <w:jc w:val="both"/>
            </w:pPr>
            <w:r>
              <w:rPr>
                <w:rFonts w:ascii="Times New Roman"/>
                <w:b w:val="false"/>
                <w:i w:val="false"/>
                <w:color w:val="000000"/>
                <w:sz w:val="20"/>
              </w:rPr>
              <w:t>
24</w:t>
            </w:r>
          </w:p>
          <w:bookmarkEnd w:id="627"/>
        </w:tc>
        <w:tc>
          <w:tcPr>
            <w:tcW w:w="1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прочих работников, состоящих в штате, другие выплаты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5" w:id="628"/>
          <w:p>
            <w:pPr>
              <w:spacing w:after="20"/>
              <w:ind w:left="20"/>
              <w:jc w:val="both"/>
            </w:pPr>
            <w:r>
              <w:rPr>
                <w:rFonts w:ascii="Times New Roman"/>
                <w:b w:val="false"/>
                <w:i w:val="false"/>
                <w:color w:val="000000"/>
                <w:sz w:val="20"/>
              </w:rPr>
              <w:t>
25</w:t>
            </w:r>
          </w:p>
          <w:bookmarkEnd w:id="628"/>
        </w:tc>
        <w:tc>
          <w:tcPr>
            <w:tcW w:w="0" w:type="auto"/>
            <w:vMerge/>
            <w:tcBorders>
              <w:top w:val="nil"/>
              <w:left w:val="single" w:color="cfcfcf" w:sz="5"/>
              <w:bottom w:val="single" w:color="cfcfcf" w:sz="5"/>
              <w:right w:val="single" w:color="cfcfcf" w:sz="5"/>
            </w:tcBorders>
          </w:tcP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заработная плата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6" w:id="629"/>
          <w:p>
            <w:pPr>
              <w:spacing w:after="20"/>
              <w:ind w:left="20"/>
              <w:jc w:val="both"/>
            </w:pPr>
            <w:r>
              <w:rPr>
                <w:rFonts w:ascii="Times New Roman"/>
                <w:b w:val="false"/>
                <w:i w:val="false"/>
                <w:color w:val="000000"/>
                <w:sz w:val="20"/>
              </w:rPr>
              <w:t>
26</w:t>
            </w:r>
          </w:p>
          <w:bookmarkEnd w:id="62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доплаты, надбавки, премии и другие стимулирующие выплаты, носящие постоянный характер, предусмотренные системой оплаты труда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7" w:id="630"/>
          <w:p>
            <w:pPr>
              <w:spacing w:after="20"/>
              <w:ind w:left="20"/>
              <w:jc w:val="both"/>
            </w:pPr>
            <w:r>
              <w:rPr>
                <w:rFonts w:ascii="Times New Roman"/>
                <w:b w:val="false"/>
                <w:i w:val="false"/>
                <w:color w:val="000000"/>
                <w:sz w:val="20"/>
              </w:rPr>
              <w:t>
27</w:t>
            </w:r>
          </w:p>
          <w:bookmarkEnd w:id="63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не носящие постоянный характер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8" w:id="631"/>
          <w:p>
            <w:pPr>
              <w:spacing w:after="20"/>
              <w:ind w:left="20"/>
              <w:jc w:val="both"/>
            </w:pPr>
            <w:r>
              <w:rPr>
                <w:rFonts w:ascii="Times New Roman"/>
                <w:b w:val="false"/>
                <w:i w:val="false"/>
                <w:color w:val="000000"/>
                <w:sz w:val="20"/>
              </w:rPr>
              <w:t>
28</w:t>
            </w:r>
          </w:p>
          <w:bookmarkEnd w:id="63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на оздоровление к оплачиваемому ежегодному трудовому отпуску</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9" w:id="632"/>
          <w:p>
            <w:pPr>
              <w:spacing w:after="20"/>
              <w:ind w:left="20"/>
              <w:jc w:val="both"/>
            </w:pPr>
            <w:r>
              <w:rPr>
                <w:rFonts w:ascii="Times New Roman"/>
                <w:b w:val="false"/>
                <w:i w:val="false"/>
                <w:color w:val="000000"/>
                <w:sz w:val="20"/>
              </w:rPr>
              <w:t>
29</w:t>
            </w:r>
          </w:p>
          <w:bookmarkEnd w:id="63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единовременные поощрительные выплаты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0" w:id="633"/>
          <w:p>
            <w:pPr>
              <w:spacing w:after="20"/>
              <w:ind w:left="20"/>
              <w:jc w:val="both"/>
            </w:pPr>
            <w:r>
              <w:rPr>
                <w:rFonts w:ascii="Times New Roman"/>
                <w:b w:val="false"/>
                <w:i w:val="false"/>
                <w:color w:val="000000"/>
                <w:sz w:val="20"/>
              </w:rPr>
              <w:t>
30</w:t>
            </w:r>
          </w:p>
          <w:bookmarkEnd w:id="633"/>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1" w:id="634"/>
          <w:p>
            <w:pPr>
              <w:spacing w:after="20"/>
              <w:ind w:left="20"/>
              <w:jc w:val="both"/>
            </w:pPr>
            <w:r>
              <w:rPr>
                <w:rFonts w:ascii="Times New Roman"/>
                <w:b w:val="false"/>
                <w:i w:val="false"/>
                <w:color w:val="000000"/>
                <w:sz w:val="20"/>
              </w:rPr>
              <w:t>
31</w:t>
            </w:r>
          </w:p>
          <w:bookmarkEnd w:id="634"/>
        </w:tc>
        <w:tc>
          <w:tcPr>
            <w:tcW w:w="1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работников, не состоящих в штате, другие выплаты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2" w:id="635"/>
          <w:p>
            <w:pPr>
              <w:spacing w:after="20"/>
              <w:ind w:left="20"/>
              <w:jc w:val="both"/>
            </w:pPr>
            <w:r>
              <w:rPr>
                <w:rFonts w:ascii="Times New Roman"/>
                <w:b w:val="false"/>
                <w:i w:val="false"/>
                <w:color w:val="000000"/>
                <w:sz w:val="20"/>
              </w:rPr>
              <w:t>
32</w:t>
            </w:r>
          </w:p>
          <w:bookmarkEnd w:id="635"/>
        </w:tc>
        <w:tc>
          <w:tcPr>
            <w:tcW w:w="0" w:type="auto"/>
            <w:vMerge/>
            <w:tcBorders>
              <w:top w:val="nil"/>
              <w:left w:val="single" w:color="cfcfcf" w:sz="5"/>
              <w:bottom w:val="single" w:color="cfcfcf" w:sz="5"/>
              <w:right w:val="single" w:color="cfcfcf" w:sz="5"/>
            </w:tcBorders>
          </w:tcP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заработная плата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3" w:id="636"/>
          <w:p>
            <w:pPr>
              <w:spacing w:after="20"/>
              <w:ind w:left="20"/>
              <w:jc w:val="both"/>
            </w:pPr>
            <w:r>
              <w:rPr>
                <w:rFonts w:ascii="Times New Roman"/>
                <w:b w:val="false"/>
                <w:i w:val="false"/>
                <w:color w:val="000000"/>
                <w:sz w:val="20"/>
              </w:rPr>
              <w:t>
33</w:t>
            </w:r>
          </w:p>
          <w:bookmarkEnd w:id="63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4" w:id="637"/>
          <w:p>
            <w:pPr>
              <w:spacing w:after="20"/>
              <w:ind w:left="20"/>
              <w:jc w:val="both"/>
            </w:pPr>
            <w:r>
              <w:rPr>
                <w:rFonts w:ascii="Times New Roman"/>
                <w:b w:val="false"/>
                <w:i w:val="false"/>
                <w:color w:val="000000"/>
                <w:sz w:val="20"/>
              </w:rPr>
              <w:t>
34</w:t>
            </w:r>
          </w:p>
          <w:bookmarkEnd w:id="637"/>
        </w:tc>
        <w:tc>
          <w:tcPr>
            <w:tcW w:w="1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Среднемесячная заработная плата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Организации</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5" w:id="638"/>
          <w:p>
            <w:pPr>
              <w:spacing w:after="20"/>
              <w:ind w:left="20"/>
              <w:jc w:val="both"/>
            </w:pPr>
            <w:r>
              <w:rPr>
                <w:rFonts w:ascii="Times New Roman"/>
                <w:b w:val="false"/>
                <w:i w:val="false"/>
                <w:color w:val="000000"/>
                <w:sz w:val="20"/>
              </w:rPr>
              <w:t>
35</w:t>
            </w:r>
          </w:p>
          <w:bookmarkEnd w:id="638"/>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работников, занятых в производстве продукции</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6" w:id="639"/>
          <w:p>
            <w:pPr>
              <w:spacing w:after="20"/>
              <w:ind w:left="20"/>
              <w:jc w:val="both"/>
            </w:pPr>
            <w:r>
              <w:rPr>
                <w:rFonts w:ascii="Times New Roman"/>
                <w:b w:val="false"/>
                <w:i w:val="false"/>
                <w:color w:val="000000"/>
                <w:sz w:val="20"/>
              </w:rPr>
              <w:t>
36</w:t>
            </w:r>
          </w:p>
          <w:bookmarkEnd w:id="639"/>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административного персонала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7" w:id="640"/>
          <w:p>
            <w:pPr>
              <w:spacing w:after="20"/>
              <w:ind w:left="20"/>
              <w:jc w:val="both"/>
            </w:pPr>
            <w:r>
              <w:rPr>
                <w:rFonts w:ascii="Times New Roman"/>
                <w:b w:val="false"/>
                <w:i w:val="false"/>
                <w:color w:val="000000"/>
                <w:sz w:val="20"/>
              </w:rPr>
              <w:t>
37</w:t>
            </w:r>
          </w:p>
          <w:bookmarkEnd w:id="640"/>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работников, состоящих в штате</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8" w:id="641"/>
          <w:p>
            <w:pPr>
              <w:spacing w:after="20"/>
              <w:ind w:left="20"/>
              <w:jc w:val="both"/>
            </w:pPr>
            <w:r>
              <w:rPr>
                <w:rFonts w:ascii="Times New Roman"/>
                <w:b w:val="false"/>
                <w:i w:val="false"/>
                <w:color w:val="000000"/>
                <w:sz w:val="20"/>
              </w:rPr>
              <w:t>
38</w:t>
            </w:r>
          </w:p>
          <w:bookmarkEnd w:id="641"/>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работников, не состоящих в штате</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9" w:id="642"/>
          <w:p>
            <w:pPr>
              <w:spacing w:after="20"/>
              <w:ind w:left="20"/>
              <w:jc w:val="both"/>
            </w:pPr>
            <w:r>
              <w:rPr>
                <w:rFonts w:ascii="Times New Roman"/>
                <w:b w:val="false"/>
                <w:i w:val="false"/>
                <w:color w:val="000000"/>
                <w:sz w:val="20"/>
              </w:rPr>
              <w:t>
39</w:t>
            </w:r>
          </w:p>
          <w:bookmarkEnd w:id="642"/>
        </w:tc>
        <w:tc>
          <w:tcPr>
            <w:tcW w:w="1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месячные расходы на оплату труда одного работника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Организации</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0" w:id="643"/>
          <w:p>
            <w:pPr>
              <w:spacing w:after="20"/>
              <w:ind w:left="20"/>
              <w:jc w:val="both"/>
            </w:pPr>
            <w:r>
              <w:rPr>
                <w:rFonts w:ascii="Times New Roman"/>
                <w:b w:val="false"/>
                <w:i w:val="false"/>
                <w:color w:val="000000"/>
                <w:sz w:val="20"/>
              </w:rPr>
              <w:t>
40</w:t>
            </w:r>
          </w:p>
          <w:bookmarkEnd w:id="643"/>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работников, занятых в производстве продукции</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1" w:id="644"/>
          <w:p>
            <w:pPr>
              <w:spacing w:after="20"/>
              <w:ind w:left="20"/>
              <w:jc w:val="both"/>
            </w:pPr>
            <w:r>
              <w:rPr>
                <w:rFonts w:ascii="Times New Roman"/>
                <w:b w:val="false"/>
                <w:i w:val="false"/>
                <w:color w:val="000000"/>
                <w:sz w:val="20"/>
              </w:rPr>
              <w:t>
41</w:t>
            </w:r>
          </w:p>
          <w:bookmarkEnd w:id="644"/>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административного персонала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2" w:id="645"/>
          <w:p>
            <w:pPr>
              <w:spacing w:after="20"/>
              <w:ind w:left="20"/>
              <w:jc w:val="both"/>
            </w:pPr>
            <w:r>
              <w:rPr>
                <w:rFonts w:ascii="Times New Roman"/>
                <w:b w:val="false"/>
                <w:i w:val="false"/>
                <w:color w:val="000000"/>
                <w:sz w:val="20"/>
              </w:rPr>
              <w:t>
42</w:t>
            </w:r>
          </w:p>
          <w:bookmarkEnd w:id="645"/>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работников, состоящих в штате</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3" w:id="646"/>
          <w:p>
            <w:pPr>
              <w:spacing w:after="20"/>
              <w:ind w:left="20"/>
              <w:jc w:val="both"/>
            </w:pPr>
            <w:r>
              <w:rPr>
                <w:rFonts w:ascii="Times New Roman"/>
                <w:b w:val="false"/>
                <w:i w:val="false"/>
                <w:color w:val="000000"/>
                <w:sz w:val="20"/>
              </w:rPr>
              <w:t>
43</w:t>
            </w:r>
          </w:p>
          <w:bookmarkEnd w:id="646"/>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работников, не состоящих в штате</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4" w:id="647"/>
          <w:p>
            <w:pPr>
              <w:spacing w:after="20"/>
              <w:ind w:left="20"/>
              <w:jc w:val="both"/>
            </w:pPr>
            <w:r>
              <w:rPr>
                <w:rFonts w:ascii="Times New Roman"/>
                <w:b w:val="false"/>
                <w:i w:val="false"/>
                <w:color w:val="000000"/>
                <w:sz w:val="20"/>
              </w:rPr>
              <w:t>
44</w:t>
            </w:r>
          </w:p>
          <w:bookmarkEnd w:id="647"/>
        </w:tc>
        <w:tc>
          <w:tcPr>
            <w:tcW w:w="1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труда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труда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5" w:id="648"/>
          <w:p>
            <w:pPr>
              <w:spacing w:after="20"/>
              <w:ind w:left="20"/>
              <w:jc w:val="both"/>
            </w:pPr>
            <w:r>
              <w:rPr>
                <w:rFonts w:ascii="Times New Roman"/>
                <w:b w:val="false"/>
                <w:i w:val="false"/>
                <w:color w:val="000000"/>
                <w:sz w:val="20"/>
              </w:rPr>
              <w:t>
45</w:t>
            </w:r>
          </w:p>
          <w:bookmarkEnd w:id="648"/>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 роста производительности труда по сравнению с темпом роста расходов на оплату труда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десятичная дробь</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6" w:id="649"/>
          <w:p>
            <w:pPr>
              <w:spacing w:after="20"/>
              <w:ind w:left="20"/>
              <w:jc w:val="both"/>
            </w:pPr>
            <w:r>
              <w:rPr>
                <w:rFonts w:ascii="Times New Roman"/>
                <w:b w:val="false"/>
                <w:i w:val="false"/>
                <w:color w:val="000000"/>
                <w:sz w:val="20"/>
              </w:rPr>
              <w:t>
46</w:t>
            </w:r>
          </w:p>
          <w:bookmarkEnd w:id="649"/>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Относительная экономия (перерасход) оплаты труда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7" w:id="650"/>
          <w:p>
            <w:pPr>
              <w:spacing w:after="20"/>
              <w:ind w:left="20"/>
              <w:jc w:val="both"/>
            </w:pPr>
            <w:r>
              <w:rPr>
                <w:rFonts w:ascii="Times New Roman"/>
                <w:b w:val="false"/>
                <w:i w:val="false"/>
                <w:color w:val="000000"/>
                <w:sz w:val="20"/>
              </w:rPr>
              <w:t>
47</w:t>
            </w:r>
          </w:p>
          <w:bookmarkEnd w:id="650"/>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8" w:id="651"/>
          <w:p>
            <w:pPr>
              <w:spacing w:after="20"/>
              <w:ind w:left="20"/>
              <w:jc w:val="both"/>
            </w:pPr>
            <w:r>
              <w:rPr>
                <w:rFonts w:ascii="Times New Roman"/>
                <w:b w:val="false"/>
                <w:i w:val="false"/>
                <w:color w:val="000000"/>
                <w:sz w:val="20"/>
              </w:rPr>
              <w:t>
48</w:t>
            </w:r>
          </w:p>
          <w:bookmarkEnd w:id="651"/>
        </w:tc>
        <w:tc>
          <w:tcPr>
            <w:tcW w:w="1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текучести кадров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9" w:id="652"/>
          <w:p>
            <w:pPr>
              <w:spacing w:after="20"/>
              <w:ind w:left="20"/>
              <w:jc w:val="both"/>
            </w:pPr>
            <w:r>
              <w:rPr>
                <w:rFonts w:ascii="Times New Roman"/>
                <w:b w:val="false"/>
                <w:i w:val="false"/>
                <w:color w:val="000000"/>
                <w:sz w:val="20"/>
              </w:rPr>
              <w:t>
49</w:t>
            </w:r>
          </w:p>
          <w:bookmarkEnd w:id="652"/>
        </w:tc>
        <w:tc>
          <w:tcPr>
            <w:tcW w:w="0" w:type="auto"/>
            <w:vMerge/>
            <w:tcBorders>
              <w:top w:val="nil"/>
              <w:left w:val="single" w:color="cfcfcf" w:sz="5"/>
              <w:bottom w:val="single" w:color="cfcfcf" w:sz="5"/>
              <w:right w:val="single" w:color="cfcfcf" w:sz="5"/>
            </w:tcBorders>
          </w:tcP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работников, занятых в производстве продукции</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0" w:id="653"/>
          <w:p>
            <w:pPr>
              <w:spacing w:after="20"/>
              <w:ind w:left="20"/>
              <w:jc w:val="both"/>
            </w:pPr>
            <w:r>
              <w:rPr>
                <w:rFonts w:ascii="Times New Roman"/>
                <w:b w:val="false"/>
                <w:i w:val="false"/>
                <w:color w:val="000000"/>
                <w:sz w:val="20"/>
              </w:rPr>
              <w:t>
50</w:t>
            </w:r>
          </w:p>
          <w:bookmarkEnd w:id="653"/>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административного персонала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1" w:id="654"/>
          <w:p>
            <w:pPr>
              <w:spacing w:after="20"/>
              <w:ind w:left="20"/>
              <w:jc w:val="both"/>
            </w:pPr>
            <w:r>
              <w:rPr>
                <w:rFonts w:ascii="Times New Roman"/>
                <w:b w:val="false"/>
                <w:i w:val="false"/>
                <w:color w:val="000000"/>
                <w:sz w:val="20"/>
              </w:rPr>
              <w:t>
51</w:t>
            </w:r>
          </w:p>
          <w:bookmarkEnd w:id="65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работников, состоящих в штате</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2" w:id="655"/>
          <w:p>
            <w:pPr>
              <w:spacing w:after="20"/>
              <w:ind w:left="20"/>
              <w:jc w:val="both"/>
            </w:pPr>
            <w:r>
              <w:rPr>
                <w:rFonts w:ascii="Times New Roman"/>
                <w:b w:val="false"/>
                <w:i w:val="false"/>
                <w:color w:val="000000"/>
                <w:sz w:val="20"/>
              </w:rPr>
              <w:t>
52</w:t>
            </w:r>
          </w:p>
          <w:bookmarkEnd w:id="65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членам Совета директоров (наблюдательного совета)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3" w:id="656"/>
          <w:p>
            <w:pPr>
              <w:spacing w:after="20"/>
              <w:ind w:left="20"/>
              <w:jc w:val="both"/>
            </w:pPr>
            <w:r>
              <w:rPr>
                <w:rFonts w:ascii="Times New Roman"/>
                <w:b w:val="false"/>
                <w:i w:val="false"/>
                <w:color w:val="000000"/>
                <w:sz w:val="20"/>
              </w:rPr>
              <w:t>
53</w:t>
            </w:r>
          </w:p>
          <w:bookmarkEnd w:id="656"/>
        </w:tc>
        <w:tc>
          <w:tcPr>
            <w:tcW w:w="1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4" w:id="657"/>
          <w:p>
            <w:pPr>
              <w:spacing w:after="20"/>
              <w:ind w:left="20"/>
              <w:jc w:val="both"/>
            </w:pPr>
            <w:r>
              <w:rPr>
                <w:rFonts w:ascii="Times New Roman"/>
                <w:b w:val="false"/>
                <w:i w:val="false"/>
                <w:color w:val="000000"/>
                <w:sz w:val="20"/>
              </w:rPr>
              <w:t>
54</w:t>
            </w:r>
          </w:p>
          <w:bookmarkEnd w:id="657"/>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5" w:id="658"/>
          <w:p>
            <w:pPr>
              <w:spacing w:after="20"/>
              <w:ind w:left="20"/>
              <w:jc w:val="both"/>
            </w:pPr>
            <w:r>
              <w:rPr>
                <w:rFonts w:ascii="Times New Roman"/>
                <w:b w:val="false"/>
                <w:i w:val="false"/>
                <w:color w:val="000000"/>
                <w:sz w:val="20"/>
              </w:rPr>
              <w:t>
55</w:t>
            </w:r>
          </w:p>
          <w:bookmarkEnd w:id="658"/>
        </w:tc>
        <w:tc>
          <w:tcPr>
            <w:tcW w:w="0" w:type="auto"/>
            <w:vMerge/>
            <w:tcBorders>
              <w:top w:val="nil"/>
              <w:left w:val="single" w:color="cfcfcf" w:sz="5"/>
              <w:bottom w:val="single" w:color="cfcfcf" w:sz="5"/>
              <w:right w:val="single" w:color="cfcfcf" w:sz="5"/>
            </w:tcBorders>
          </w:tcP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работников, занятых в производстве продукции</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6" w:id="659"/>
          <w:p>
            <w:pPr>
              <w:spacing w:after="20"/>
              <w:ind w:left="20"/>
              <w:jc w:val="both"/>
            </w:pPr>
            <w:r>
              <w:rPr>
                <w:rFonts w:ascii="Times New Roman"/>
                <w:b w:val="false"/>
                <w:i w:val="false"/>
                <w:color w:val="000000"/>
                <w:sz w:val="20"/>
              </w:rPr>
              <w:t>
56</w:t>
            </w:r>
          </w:p>
          <w:bookmarkEnd w:id="65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7" w:id="660"/>
          <w:p>
            <w:pPr>
              <w:spacing w:after="20"/>
              <w:ind w:left="20"/>
              <w:jc w:val="both"/>
            </w:pPr>
            <w:r>
              <w:rPr>
                <w:rFonts w:ascii="Times New Roman"/>
                <w:b w:val="false"/>
                <w:i w:val="false"/>
                <w:color w:val="000000"/>
                <w:sz w:val="20"/>
              </w:rPr>
              <w:t>
57</w:t>
            </w:r>
          </w:p>
          <w:bookmarkEnd w:id="66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административного персонала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8" w:id="661"/>
          <w:p>
            <w:pPr>
              <w:spacing w:after="20"/>
              <w:ind w:left="20"/>
              <w:jc w:val="both"/>
            </w:pPr>
            <w:r>
              <w:rPr>
                <w:rFonts w:ascii="Times New Roman"/>
                <w:b w:val="false"/>
                <w:i w:val="false"/>
                <w:color w:val="000000"/>
                <w:sz w:val="20"/>
              </w:rPr>
              <w:t>
58</w:t>
            </w:r>
          </w:p>
          <w:bookmarkEnd w:id="66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9" w:id="662"/>
          <w:p>
            <w:pPr>
              <w:spacing w:after="20"/>
              <w:ind w:left="20"/>
              <w:jc w:val="both"/>
            </w:pPr>
            <w:r>
              <w:rPr>
                <w:rFonts w:ascii="Times New Roman"/>
                <w:b w:val="false"/>
                <w:i w:val="false"/>
                <w:color w:val="000000"/>
                <w:sz w:val="20"/>
              </w:rPr>
              <w:t>
59</w:t>
            </w:r>
          </w:p>
          <w:bookmarkEnd w:id="66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работников, состоящих в штате</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0" w:id="663"/>
          <w:p>
            <w:pPr>
              <w:spacing w:after="20"/>
              <w:ind w:left="20"/>
              <w:jc w:val="both"/>
            </w:pPr>
            <w:r>
              <w:rPr>
                <w:rFonts w:ascii="Times New Roman"/>
                <w:b w:val="false"/>
                <w:i w:val="false"/>
                <w:color w:val="000000"/>
                <w:sz w:val="20"/>
              </w:rPr>
              <w:t>
60</w:t>
            </w:r>
          </w:p>
          <w:bookmarkEnd w:id="663"/>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1" w:id="664"/>
          <w:p>
            <w:pPr>
              <w:spacing w:after="20"/>
              <w:ind w:left="20"/>
              <w:jc w:val="both"/>
            </w:pPr>
            <w:r>
              <w:rPr>
                <w:rFonts w:ascii="Times New Roman"/>
                <w:b w:val="false"/>
                <w:i w:val="false"/>
                <w:color w:val="000000"/>
                <w:sz w:val="20"/>
              </w:rPr>
              <w:t>
61</w:t>
            </w:r>
          </w:p>
          <w:bookmarkEnd w:id="664"/>
        </w:tc>
        <w:tc>
          <w:tcPr>
            <w:tcW w:w="1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новых рабочих мест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2" w:id="665"/>
          <w:p>
            <w:pPr>
              <w:spacing w:after="20"/>
              <w:ind w:left="20"/>
              <w:jc w:val="both"/>
            </w:pPr>
            <w:r>
              <w:rPr>
                <w:rFonts w:ascii="Times New Roman"/>
                <w:b w:val="false"/>
                <w:i w:val="false"/>
                <w:color w:val="000000"/>
                <w:sz w:val="20"/>
              </w:rPr>
              <w:t>
62</w:t>
            </w:r>
          </w:p>
          <w:bookmarkEnd w:id="665"/>
        </w:tc>
        <w:tc>
          <w:tcPr>
            <w:tcW w:w="0" w:type="auto"/>
            <w:vMerge/>
            <w:tcBorders>
              <w:top w:val="nil"/>
              <w:left w:val="single" w:color="cfcfcf" w:sz="5"/>
              <w:bottom w:val="single" w:color="cfcfcf" w:sz="5"/>
              <w:right w:val="single" w:color="cfcfcf" w:sz="5"/>
            </w:tcBorders>
          </w:tcP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работников, занятых в производстве продукции</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3" w:id="666"/>
          <w:p>
            <w:pPr>
              <w:spacing w:after="20"/>
              <w:ind w:left="20"/>
              <w:jc w:val="both"/>
            </w:pPr>
            <w:r>
              <w:rPr>
                <w:rFonts w:ascii="Times New Roman"/>
                <w:b w:val="false"/>
                <w:i w:val="false"/>
                <w:color w:val="000000"/>
                <w:sz w:val="20"/>
              </w:rPr>
              <w:t>
63</w:t>
            </w:r>
          </w:p>
          <w:bookmarkEnd w:id="66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административного персонала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4" w:id="667"/>
          <w:p>
            <w:pPr>
              <w:spacing w:after="20"/>
              <w:ind w:left="20"/>
              <w:jc w:val="both"/>
            </w:pPr>
            <w:r>
              <w:rPr>
                <w:rFonts w:ascii="Times New Roman"/>
                <w:b w:val="false"/>
                <w:i w:val="false"/>
                <w:color w:val="000000"/>
                <w:sz w:val="20"/>
              </w:rPr>
              <w:t>
64</w:t>
            </w:r>
          </w:p>
          <w:bookmarkEnd w:id="667"/>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работников, состоящих в штате</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5" w:id="668"/>
          <w:p>
            <w:pPr>
              <w:spacing w:after="20"/>
              <w:ind w:left="20"/>
              <w:jc w:val="both"/>
            </w:pPr>
            <w:r>
              <w:rPr>
                <w:rFonts w:ascii="Times New Roman"/>
                <w:b w:val="false"/>
                <w:i w:val="false"/>
                <w:color w:val="000000"/>
                <w:sz w:val="20"/>
              </w:rPr>
              <w:t>
65</w:t>
            </w:r>
          </w:p>
          <w:bookmarkEnd w:id="66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работников, не состоящих в штате</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6" w:id="669"/>
          <w:p>
            <w:pPr>
              <w:spacing w:after="20"/>
              <w:ind w:left="20"/>
              <w:jc w:val="both"/>
            </w:pPr>
            <w:r>
              <w:rPr>
                <w:rFonts w:ascii="Times New Roman"/>
                <w:b w:val="false"/>
                <w:i w:val="false"/>
                <w:color w:val="000000"/>
                <w:sz w:val="20"/>
              </w:rPr>
              <w:t>
66</w:t>
            </w:r>
          </w:p>
          <w:bookmarkEnd w:id="669"/>
        </w:tc>
        <w:tc>
          <w:tcPr>
            <w:tcW w:w="1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программа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7" w:id="670"/>
          <w:p>
            <w:pPr>
              <w:spacing w:after="20"/>
              <w:ind w:left="20"/>
              <w:jc w:val="both"/>
            </w:pPr>
            <w:r>
              <w:rPr>
                <w:rFonts w:ascii="Times New Roman"/>
                <w:b w:val="false"/>
                <w:i w:val="false"/>
                <w:color w:val="000000"/>
                <w:sz w:val="20"/>
              </w:rPr>
              <w:t>
67</w:t>
            </w:r>
          </w:p>
          <w:bookmarkEnd w:id="670"/>
        </w:tc>
        <w:tc>
          <w:tcPr>
            <w:tcW w:w="0" w:type="auto"/>
            <w:vMerge/>
            <w:tcBorders>
              <w:top w:val="nil"/>
              <w:left w:val="single" w:color="cfcfcf" w:sz="5"/>
              <w:bottom w:val="single" w:color="cfcfcf" w:sz="5"/>
              <w:right w:val="single" w:color="cfcfcf" w:sz="5"/>
            </w:tcBorders>
          </w:tcP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Медицинское страхование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8" w:id="671"/>
          <w:p>
            <w:pPr>
              <w:spacing w:after="20"/>
              <w:ind w:left="20"/>
              <w:jc w:val="both"/>
            </w:pPr>
            <w:r>
              <w:rPr>
                <w:rFonts w:ascii="Times New Roman"/>
                <w:b w:val="false"/>
                <w:i w:val="false"/>
                <w:color w:val="000000"/>
                <w:sz w:val="20"/>
              </w:rPr>
              <w:t>
68</w:t>
            </w:r>
          </w:p>
          <w:bookmarkEnd w:id="67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работников, занятых в производстве продукции</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9" w:id="672"/>
          <w:p>
            <w:pPr>
              <w:spacing w:after="20"/>
              <w:ind w:left="20"/>
              <w:jc w:val="both"/>
            </w:pPr>
            <w:r>
              <w:rPr>
                <w:rFonts w:ascii="Times New Roman"/>
                <w:b w:val="false"/>
                <w:i w:val="false"/>
                <w:color w:val="000000"/>
                <w:sz w:val="20"/>
              </w:rPr>
              <w:t>
69</w:t>
            </w:r>
          </w:p>
          <w:bookmarkEnd w:id="67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административного персонала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0" w:id="673"/>
          <w:p>
            <w:pPr>
              <w:spacing w:after="20"/>
              <w:ind w:left="20"/>
              <w:jc w:val="both"/>
            </w:pPr>
            <w:r>
              <w:rPr>
                <w:rFonts w:ascii="Times New Roman"/>
                <w:b w:val="false"/>
                <w:i w:val="false"/>
                <w:color w:val="000000"/>
                <w:sz w:val="20"/>
              </w:rPr>
              <w:t>
70</w:t>
            </w:r>
          </w:p>
          <w:bookmarkEnd w:id="673"/>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работников, состоящих в штате</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1" w:id="674"/>
          <w:p>
            <w:pPr>
              <w:spacing w:after="20"/>
              <w:ind w:left="20"/>
              <w:jc w:val="both"/>
            </w:pPr>
            <w:r>
              <w:rPr>
                <w:rFonts w:ascii="Times New Roman"/>
                <w:b w:val="false"/>
                <w:i w:val="false"/>
                <w:color w:val="000000"/>
                <w:sz w:val="20"/>
              </w:rPr>
              <w:t>
71</w:t>
            </w:r>
          </w:p>
          <w:bookmarkEnd w:id="67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Ссуды работникам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2" w:id="675"/>
          <w:p>
            <w:pPr>
              <w:spacing w:after="20"/>
              <w:ind w:left="20"/>
              <w:jc w:val="both"/>
            </w:pPr>
            <w:r>
              <w:rPr>
                <w:rFonts w:ascii="Times New Roman"/>
                <w:b w:val="false"/>
                <w:i w:val="false"/>
                <w:color w:val="000000"/>
                <w:sz w:val="20"/>
              </w:rPr>
              <w:t>
72</w:t>
            </w:r>
          </w:p>
          <w:bookmarkEnd w:id="67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работников, занятых в производстве продукции</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3" w:id="676"/>
          <w:p>
            <w:pPr>
              <w:spacing w:after="20"/>
              <w:ind w:left="20"/>
              <w:jc w:val="both"/>
            </w:pPr>
            <w:r>
              <w:rPr>
                <w:rFonts w:ascii="Times New Roman"/>
                <w:b w:val="false"/>
                <w:i w:val="false"/>
                <w:color w:val="000000"/>
                <w:sz w:val="20"/>
              </w:rPr>
              <w:t>
73</w:t>
            </w:r>
          </w:p>
          <w:bookmarkEnd w:id="67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административного персонала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4" w:id="677"/>
          <w:p>
            <w:pPr>
              <w:spacing w:after="20"/>
              <w:ind w:left="20"/>
              <w:jc w:val="both"/>
            </w:pPr>
            <w:r>
              <w:rPr>
                <w:rFonts w:ascii="Times New Roman"/>
                <w:b w:val="false"/>
                <w:i w:val="false"/>
                <w:color w:val="000000"/>
                <w:sz w:val="20"/>
              </w:rPr>
              <w:t>
74</w:t>
            </w:r>
          </w:p>
          <w:bookmarkEnd w:id="677"/>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работников, состоящих в штате</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5" w:id="678"/>
          <w:p>
            <w:pPr>
              <w:spacing w:after="20"/>
              <w:ind w:left="20"/>
              <w:jc w:val="both"/>
            </w:pPr>
            <w:r>
              <w:rPr>
                <w:rFonts w:ascii="Times New Roman"/>
                <w:b w:val="false"/>
                <w:i w:val="false"/>
                <w:color w:val="000000"/>
                <w:sz w:val="20"/>
              </w:rPr>
              <w:t>
75</w:t>
            </w:r>
          </w:p>
          <w:bookmarkEnd w:id="67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Праздничные и культурные мероприятия</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6" w:id="679"/>
          <w:p>
            <w:pPr>
              <w:spacing w:after="20"/>
              <w:ind w:left="20"/>
              <w:jc w:val="both"/>
            </w:pPr>
            <w:r>
              <w:rPr>
                <w:rFonts w:ascii="Times New Roman"/>
                <w:b w:val="false"/>
                <w:i w:val="false"/>
                <w:color w:val="000000"/>
                <w:sz w:val="20"/>
              </w:rPr>
              <w:t>
76</w:t>
            </w:r>
          </w:p>
          <w:bookmarkEnd w:id="67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            _______________      __________________________</w:t>
      </w:r>
      <w:r>
        <w:br/>
      </w:r>
      <w:r>
        <w:rPr>
          <w:rFonts w:ascii="Times New Roman"/>
          <w:b w:val="false"/>
          <w:i w:val="false"/>
          <w:color w:val="000000"/>
          <w:sz w:val="28"/>
        </w:rPr>
        <w:t>Должность руководителя                  Подпись            Инициалы имени и фамилия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 xml:space="preserve">к Правилам разработки и представления отчетов </w:t>
            </w:r>
            <w:r>
              <w:br/>
            </w:r>
            <w:r>
              <w:rPr>
                <w:rFonts w:ascii="Times New Roman"/>
                <w:b w:val="false"/>
                <w:i w:val="false"/>
                <w:color w:val="000000"/>
                <w:sz w:val="20"/>
              </w:rPr>
              <w:t xml:space="preserve">по исполнению планов развития контролируемых </w:t>
            </w:r>
            <w:r>
              <w:br/>
            </w:r>
            <w:r>
              <w:rPr>
                <w:rFonts w:ascii="Times New Roman"/>
                <w:b w:val="false"/>
                <w:i w:val="false"/>
                <w:color w:val="000000"/>
                <w:sz w:val="20"/>
              </w:rPr>
              <w:t xml:space="preserve">государством акционерных обществ, товариществ </w:t>
            </w:r>
            <w:r>
              <w:br/>
            </w:r>
            <w:r>
              <w:rPr>
                <w:rFonts w:ascii="Times New Roman"/>
                <w:b w:val="false"/>
                <w:i w:val="false"/>
                <w:color w:val="000000"/>
                <w:sz w:val="20"/>
              </w:rPr>
              <w:t xml:space="preserve">с ограниченной ответственностью и государственных </w:t>
            </w:r>
            <w:r>
              <w:br/>
            </w:r>
            <w:r>
              <w:rPr>
                <w:rFonts w:ascii="Times New Roman"/>
                <w:b w:val="false"/>
                <w:i w:val="false"/>
                <w:color w:val="000000"/>
                <w:sz w:val="20"/>
              </w:rPr>
              <w:t xml:space="preserve">предприятий, утвержденным приказом </w:t>
            </w:r>
            <w:r>
              <w:br/>
            </w:r>
            <w:r>
              <w:rPr>
                <w:rFonts w:ascii="Times New Roman"/>
                <w:b w:val="false"/>
                <w:i w:val="false"/>
                <w:color w:val="000000"/>
                <w:sz w:val="20"/>
              </w:rPr>
              <w:t xml:space="preserve">Министра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27 марта 2015 года № 249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0" w:id="680"/>
          <w:p>
            <w:pPr>
              <w:spacing w:after="20"/>
              <w:ind w:left="20"/>
              <w:jc w:val="both"/>
            </w:pPr>
            <w:r>
              <w:rPr>
                <w:rFonts w:ascii="Times New Roman"/>
                <w:b w:val="false"/>
                <w:i w:val="false"/>
                <w:color w:val="000000"/>
                <w:sz w:val="20"/>
              </w:rPr>
              <w:t>
Утвержден:</w:t>
            </w:r>
          </w:p>
          <w:bookmarkEnd w:id="680"/>
        </w:tc>
      </w:tr>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53" w:id="681"/>
    <w:p>
      <w:pPr>
        <w:spacing w:after="0"/>
        <w:ind w:left="0"/>
        <w:jc w:val="both"/>
      </w:pPr>
      <w:r>
        <w:rPr>
          <w:rFonts w:ascii="Times New Roman"/>
          <w:b w:val="false"/>
          <w:i w:val="false"/>
          <w:color w:val="000000"/>
          <w:sz w:val="28"/>
        </w:rPr>
        <w:t>
      Наименование документа, которым утвержден отчет по</w:t>
      </w:r>
      <w:r>
        <w:br/>
      </w:r>
      <w:r>
        <w:rPr>
          <w:rFonts w:ascii="Times New Roman"/>
          <w:b w:val="false"/>
          <w:i w:val="false"/>
          <w:color w:val="000000"/>
          <w:sz w:val="28"/>
        </w:rPr>
        <w:t xml:space="preserve"> исполнению Плана развития                               Место печати </w:t>
      </w:r>
      <w:r>
        <w:br/>
      </w:r>
      <w:r>
        <w:rPr>
          <w:rFonts w:ascii="Times New Roman"/>
          <w:b w:val="false"/>
          <w:i w:val="false"/>
          <w:color w:val="000000"/>
          <w:sz w:val="28"/>
        </w:rPr>
        <w:t xml:space="preserve">                                                       организации</w:t>
      </w:r>
    </w:p>
    <w:bookmarkEnd w:id="6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1"/>
        <w:gridCol w:w="7083"/>
        <w:gridCol w:w="584"/>
        <w:gridCol w:w="584"/>
        <w:gridCol w:w="584"/>
        <w:gridCol w:w="58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6" w:id="682"/>
          <w:p>
            <w:pPr>
              <w:spacing w:after="20"/>
              <w:ind w:left="20"/>
              <w:jc w:val="both"/>
            </w:pPr>
            <w:r>
              <w:rPr>
                <w:rFonts w:ascii="Times New Roman"/>
                <w:b w:val="false"/>
                <w:i w:val="false"/>
                <w:color w:val="000000"/>
                <w:sz w:val="20"/>
              </w:rPr>
              <w:t>
Уполномоченный орган соответствующей отрасли (исполнительный орган, финансируемый из местного бюджета) либо аппарат акима города районного значения, села, поселка, сельского округа</w:t>
            </w:r>
          </w:p>
          <w:bookmarkEnd w:id="68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7" w:id="683"/>
          <w:p>
            <w:pPr>
              <w:spacing w:after="20"/>
              <w:ind w:left="20"/>
              <w:jc w:val="both"/>
            </w:pPr>
            <w:r>
              <w:rPr>
                <w:rFonts w:ascii="Times New Roman"/>
                <w:b w:val="false"/>
                <w:i w:val="false"/>
                <w:color w:val="000000"/>
                <w:sz w:val="20"/>
              </w:rPr>
              <w:t>
Организация</w:t>
            </w:r>
          </w:p>
          <w:bookmarkEnd w:id="683"/>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9" w:id="684"/>
          <w:p>
            <w:pPr>
              <w:spacing w:after="20"/>
              <w:ind w:left="20"/>
              <w:jc w:val="both"/>
            </w:pPr>
            <w:r>
              <w:rPr>
                <w:rFonts w:ascii="Times New Roman"/>
                <w:b w:val="false"/>
                <w:i w:val="false"/>
                <w:color w:val="000000"/>
                <w:sz w:val="20"/>
              </w:rPr>
              <w:t>
планируемый период</w:t>
            </w:r>
          </w:p>
          <w:bookmarkEnd w:id="684"/>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bl>
    <w:bookmarkStart w:name="z4361" w:id="685"/>
    <w:p>
      <w:pPr>
        <w:spacing w:after="0"/>
        <w:ind w:left="0"/>
        <w:jc w:val="left"/>
      </w:pPr>
      <w:r>
        <w:rPr>
          <w:rFonts w:ascii="Times New Roman"/>
          <w:b/>
          <w:i w:val="false"/>
          <w:color w:val="000000"/>
        </w:rPr>
        <w:t xml:space="preserve"> Раздел "Показатели планируемого года" Глава "Требования"</w:t>
      </w:r>
    </w:p>
    <w:bookmarkEnd w:id="6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8"/>
        <w:gridCol w:w="2276"/>
        <w:gridCol w:w="798"/>
        <w:gridCol w:w="1046"/>
        <w:gridCol w:w="798"/>
        <w:gridCol w:w="1978"/>
        <w:gridCol w:w="1978"/>
        <w:gridCol w:w="798"/>
        <w:gridCol w:w="1390"/>
      </w:tblGrid>
      <w:tr>
        <w:trPr>
          <w:trHeight w:val="30" w:hRule="atLeast"/>
        </w:trPr>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2" w:id="686"/>
          <w:p>
            <w:pPr>
              <w:spacing w:after="20"/>
              <w:ind w:left="20"/>
              <w:jc w:val="both"/>
            </w:pPr>
            <w:r>
              <w:rPr>
                <w:rFonts w:ascii="Times New Roman"/>
                <w:b w:val="false"/>
                <w:i w:val="false"/>
                <w:color w:val="000000"/>
                <w:sz w:val="20"/>
              </w:rPr>
              <w:t>
№ п/п</w:t>
            </w:r>
          </w:p>
          <w:bookmarkEnd w:id="686"/>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отчетного финансового года</w:t>
            </w:r>
          </w:p>
        </w:tc>
        <w:tc>
          <w:tcPr>
            <w:tcW w:w="1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текущего финансового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очередной финансовый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первое полугодие</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(нарастающим итогом)</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5" w:id="687"/>
          <w:p>
            <w:pPr>
              <w:spacing w:after="20"/>
              <w:ind w:left="20"/>
              <w:jc w:val="both"/>
            </w:pPr>
            <w:r>
              <w:rPr>
                <w:rFonts w:ascii="Times New Roman"/>
                <w:b w:val="false"/>
                <w:i w:val="false"/>
                <w:color w:val="000000"/>
                <w:sz w:val="20"/>
              </w:rPr>
              <w:t>
1</w:t>
            </w:r>
          </w:p>
          <w:bookmarkEnd w:id="687"/>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6" w:id="688"/>
          <w:p>
            <w:pPr>
              <w:spacing w:after="20"/>
              <w:ind w:left="20"/>
              <w:jc w:val="both"/>
            </w:pPr>
            <w:r>
              <w:rPr>
                <w:rFonts w:ascii="Times New Roman"/>
                <w:b w:val="false"/>
                <w:i w:val="false"/>
                <w:color w:val="000000"/>
                <w:sz w:val="20"/>
              </w:rPr>
              <w:t>
1</w:t>
            </w:r>
          </w:p>
          <w:bookmarkEnd w:id="688"/>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требования</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7" w:id="689"/>
          <w:p>
            <w:pPr>
              <w:spacing w:after="20"/>
              <w:ind w:left="20"/>
              <w:jc w:val="both"/>
            </w:pPr>
            <w:r>
              <w:rPr>
                <w:rFonts w:ascii="Times New Roman"/>
                <w:b w:val="false"/>
                <w:i w:val="false"/>
                <w:color w:val="000000"/>
                <w:sz w:val="20"/>
              </w:rPr>
              <w:t>
2</w:t>
            </w:r>
          </w:p>
          <w:bookmarkEnd w:id="689"/>
        </w:tc>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требования в соответствии с заключенными договорами</w:t>
            </w:r>
          </w:p>
        </w:tc>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периода</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8" w:id="690"/>
          <w:p>
            <w:pPr>
              <w:spacing w:after="20"/>
              <w:ind w:left="20"/>
              <w:jc w:val="both"/>
            </w:pPr>
            <w:r>
              <w:rPr>
                <w:rFonts w:ascii="Times New Roman"/>
                <w:b w:val="false"/>
                <w:i w:val="false"/>
                <w:color w:val="000000"/>
                <w:sz w:val="20"/>
              </w:rPr>
              <w:t>
3</w:t>
            </w:r>
          </w:p>
          <w:bookmarkEnd w:id="69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периода</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9" w:id="691"/>
          <w:p>
            <w:pPr>
              <w:spacing w:after="20"/>
              <w:ind w:left="20"/>
              <w:jc w:val="both"/>
            </w:pPr>
            <w:r>
              <w:rPr>
                <w:rFonts w:ascii="Times New Roman"/>
                <w:b w:val="false"/>
                <w:i w:val="false"/>
                <w:color w:val="000000"/>
                <w:sz w:val="20"/>
              </w:rPr>
              <w:t>
4</w:t>
            </w:r>
          </w:p>
          <w:bookmarkEnd w:id="691"/>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Сомнительные и безнадежные финансовые требования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0" w:id="692"/>
          <w:p>
            <w:pPr>
              <w:spacing w:after="20"/>
              <w:ind w:left="20"/>
              <w:jc w:val="both"/>
            </w:pPr>
            <w:r>
              <w:rPr>
                <w:rFonts w:ascii="Times New Roman"/>
                <w:b w:val="false"/>
                <w:i w:val="false"/>
                <w:color w:val="000000"/>
                <w:sz w:val="20"/>
              </w:rPr>
              <w:t>
5</w:t>
            </w:r>
          </w:p>
          <w:bookmarkEnd w:id="692"/>
        </w:tc>
        <w:tc>
          <w:tcPr>
            <w:tcW w:w="0" w:type="auto"/>
            <w:gridSpan w:val="2"/>
            <w:vMerge/>
            <w:tcBorders>
              <w:top w:val="nil"/>
              <w:left w:val="single" w:color="cfcfcf" w:sz="5"/>
              <w:bottom w:val="single" w:color="cfcfcf" w:sz="5"/>
              <w:right w:val="single" w:color="cfcfcf" w:sz="5"/>
            </w:tcBorders>
          </w:tcP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сумма требований</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1" w:id="693"/>
          <w:p>
            <w:pPr>
              <w:spacing w:after="20"/>
              <w:ind w:left="20"/>
              <w:jc w:val="both"/>
            </w:pPr>
            <w:r>
              <w:rPr>
                <w:rFonts w:ascii="Times New Roman"/>
                <w:b w:val="false"/>
                <w:i w:val="false"/>
                <w:color w:val="000000"/>
                <w:sz w:val="20"/>
              </w:rPr>
              <w:t>
6</w:t>
            </w:r>
          </w:p>
          <w:bookmarkEnd w:id="693"/>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вознаграждения</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2" w:id="694"/>
          <w:p>
            <w:pPr>
              <w:spacing w:after="20"/>
              <w:ind w:left="20"/>
              <w:jc w:val="both"/>
            </w:pPr>
            <w:r>
              <w:rPr>
                <w:rFonts w:ascii="Times New Roman"/>
                <w:b w:val="false"/>
                <w:i w:val="false"/>
                <w:color w:val="000000"/>
                <w:sz w:val="20"/>
              </w:rPr>
              <w:t>
7</w:t>
            </w:r>
          </w:p>
          <w:bookmarkEnd w:id="694"/>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Провизии (резервы) сформированные против сомнительных и безнадежных финансовых требований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3" w:id="695"/>
          <w:p>
            <w:pPr>
              <w:spacing w:after="20"/>
              <w:ind w:left="20"/>
              <w:jc w:val="both"/>
            </w:pPr>
            <w:r>
              <w:rPr>
                <w:rFonts w:ascii="Times New Roman"/>
                <w:b w:val="false"/>
                <w:i w:val="false"/>
                <w:color w:val="000000"/>
                <w:sz w:val="20"/>
              </w:rPr>
              <w:t>
8</w:t>
            </w:r>
          </w:p>
          <w:bookmarkEnd w:id="695"/>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4" w:id="696"/>
          <w:p>
            <w:pPr>
              <w:spacing w:after="20"/>
              <w:ind w:left="20"/>
              <w:jc w:val="both"/>
            </w:pPr>
            <w:r>
              <w:rPr>
                <w:rFonts w:ascii="Times New Roman"/>
                <w:b w:val="false"/>
                <w:i w:val="false"/>
                <w:color w:val="000000"/>
                <w:sz w:val="20"/>
              </w:rPr>
              <w:t>
9</w:t>
            </w:r>
          </w:p>
          <w:bookmarkEnd w:id="696"/>
        </w:tc>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требования с учетом сформированных провизий (резервов)</w:t>
            </w:r>
          </w:p>
        </w:tc>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отчетного периода</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5" w:id="697"/>
          <w:p>
            <w:pPr>
              <w:spacing w:after="20"/>
              <w:ind w:left="20"/>
              <w:jc w:val="both"/>
            </w:pPr>
            <w:r>
              <w:rPr>
                <w:rFonts w:ascii="Times New Roman"/>
                <w:b w:val="false"/>
                <w:i w:val="false"/>
                <w:color w:val="000000"/>
                <w:sz w:val="20"/>
              </w:rPr>
              <w:t>
10</w:t>
            </w:r>
          </w:p>
          <w:bookmarkEnd w:id="697"/>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отчетного периода</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6" w:id="698"/>
          <w:p>
            <w:pPr>
              <w:spacing w:after="20"/>
              <w:ind w:left="20"/>
              <w:jc w:val="both"/>
            </w:pPr>
            <w:r>
              <w:rPr>
                <w:rFonts w:ascii="Times New Roman"/>
                <w:b w:val="false"/>
                <w:i w:val="false"/>
                <w:color w:val="000000"/>
                <w:sz w:val="20"/>
              </w:rPr>
              <w:t>
11</w:t>
            </w:r>
          </w:p>
          <w:bookmarkEnd w:id="698"/>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Торговые требования</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7" w:id="699"/>
          <w:p>
            <w:pPr>
              <w:spacing w:after="20"/>
              <w:ind w:left="20"/>
              <w:jc w:val="both"/>
            </w:pPr>
            <w:r>
              <w:rPr>
                <w:rFonts w:ascii="Times New Roman"/>
                <w:b w:val="false"/>
                <w:i w:val="false"/>
                <w:color w:val="000000"/>
                <w:sz w:val="20"/>
              </w:rPr>
              <w:t>
12</w:t>
            </w:r>
          </w:p>
          <w:bookmarkEnd w:id="699"/>
        </w:tc>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Торговые требования в соответствии с заключенными договорами</w:t>
            </w:r>
          </w:p>
        </w:tc>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отчетного периода</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8" w:id="700"/>
          <w:p>
            <w:pPr>
              <w:spacing w:after="20"/>
              <w:ind w:left="20"/>
              <w:jc w:val="both"/>
            </w:pPr>
            <w:r>
              <w:rPr>
                <w:rFonts w:ascii="Times New Roman"/>
                <w:b w:val="false"/>
                <w:i w:val="false"/>
                <w:color w:val="000000"/>
                <w:sz w:val="20"/>
              </w:rPr>
              <w:t>
13</w:t>
            </w:r>
          </w:p>
          <w:bookmarkEnd w:id="70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отчетного периода</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9" w:id="701"/>
          <w:p>
            <w:pPr>
              <w:spacing w:after="20"/>
              <w:ind w:left="20"/>
              <w:jc w:val="both"/>
            </w:pPr>
            <w:r>
              <w:rPr>
                <w:rFonts w:ascii="Times New Roman"/>
                <w:b w:val="false"/>
                <w:i w:val="false"/>
                <w:color w:val="000000"/>
                <w:sz w:val="20"/>
              </w:rPr>
              <w:t>
14</w:t>
            </w:r>
          </w:p>
          <w:bookmarkEnd w:id="701"/>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Сомнительные и безнадежные торговые требования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0" w:id="702"/>
          <w:p>
            <w:pPr>
              <w:spacing w:after="20"/>
              <w:ind w:left="20"/>
              <w:jc w:val="both"/>
            </w:pPr>
            <w:r>
              <w:rPr>
                <w:rFonts w:ascii="Times New Roman"/>
                <w:b w:val="false"/>
                <w:i w:val="false"/>
                <w:color w:val="000000"/>
                <w:sz w:val="20"/>
              </w:rPr>
              <w:t>
15</w:t>
            </w:r>
          </w:p>
          <w:bookmarkEnd w:id="702"/>
        </w:tc>
        <w:tc>
          <w:tcPr>
            <w:tcW w:w="0" w:type="auto"/>
            <w:gridSpan w:val="2"/>
            <w:vMerge/>
            <w:tcBorders>
              <w:top w:val="nil"/>
              <w:left w:val="single" w:color="cfcfcf" w:sz="5"/>
              <w:bottom w:val="single" w:color="cfcfcf" w:sz="5"/>
              <w:right w:val="single" w:color="cfcfcf" w:sz="5"/>
            </w:tcBorders>
          </w:tcP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сумма требований</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1" w:id="703"/>
          <w:p>
            <w:pPr>
              <w:spacing w:after="20"/>
              <w:ind w:left="20"/>
              <w:jc w:val="both"/>
            </w:pPr>
            <w:r>
              <w:rPr>
                <w:rFonts w:ascii="Times New Roman"/>
                <w:b w:val="false"/>
                <w:i w:val="false"/>
                <w:color w:val="000000"/>
                <w:sz w:val="20"/>
              </w:rPr>
              <w:t>
16</w:t>
            </w:r>
          </w:p>
          <w:bookmarkEnd w:id="703"/>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вознаграждения</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2" w:id="704"/>
          <w:p>
            <w:pPr>
              <w:spacing w:after="20"/>
              <w:ind w:left="20"/>
              <w:jc w:val="both"/>
            </w:pPr>
            <w:r>
              <w:rPr>
                <w:rFonts w:ascii="Times New Roman"/>
                <w:b w:val="false"/>
                <w:i w:val="false"/>
                <w:color w:val="000000"/>
                <w:sz w:val="20"/>
              </w:rPr>
              <w:t>
17</w:t>
            </w:r>
          </w:p>
          <w:bookmarkEnd w:id="704"/>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Провизии (резервы) сформированные против сомнительных и безнадежных торговых требований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3" w:id="705"/>
          <w:p>
            <w:pPr>
              <w:spacing w:after="20"/>
              <w:ind w:left="20"/>
              <w:jc w:val="both"/>
            </w:pPr>
            <w:r>
              <w:rPr>
                <w:rFonts w:ascii="Times New Roman"/>
                <w:b w:val="false"/>
                <w:i w:val="false"/>
                <w:color w:val="000000"/>
                <w:sz w:val="20"/>
              </w:rPr>
              <w:t>
18</w:t>
            </w:r>
          </w:p>
          <w:bookmarkEnd w:id="705"/>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4" w:id="706"/>
          <w:p>
            <w:pPr>
              <w:spacing w:after="20"/>
              <w:ind w:left="20"/>
              <w:jc w:val="both"/>
            </w:pPr>
            <w:r>
              <w:rPr>
                <w:rFonts w:ascii="Times New Roman"/>
                <w:b w:val="false"/>
                <w:i w:val="false"/>
                <w:color w:val="000000"/>
                <w:sz w:val="20"/>
              </w:rPr>
              <w:t>
19</w:t>
            </w:r>
          </w:p>
          <w:bookmarkEnd w:id="706"/>
        </w:tc>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Торговые требования с учетом сформированных провизий (резервов)</w:t>
            </w:r>
          </w:p>
        </w:tc>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отчетного периода</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5" w:id="707"/>
          <w:p>
            <w:pPr>
              <w:spacing w:after="20"/>
              <w:ind w:left="20"/>
              <w:jc w:val="both"/>
            </w:pPr>
            <w:r>
              <w:rPr>
                <w:rFonts w:ascii="Times New Roman"/>
                <w:b w:val="false"/>
                <w:i w:val="false"/>
                <w:color w:val="000000"/>
                <w:sz w:val="20"/>
              </w:rPr>
              <w:t>
20</w:t>
            </w:r>
          </w:p>
          <w:bookmarkEnd w:id="707"/>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отчетного периода</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6" w:id="708"/>
          <w:p>
            <w:pPr>
              <w:spacing w:after="20"/>
              <w:ind w:left="20"/>
              <w:jc w:val="both"/>
            </w:pPr>
            <w:r>
              <w:rPr>
                <w:rFonts w:ascii="Times New Roman"/>
                <w:b w:val="false"/>
                <w:i w:val="false"/>
                <w:color w:val="000000"/>
                <w:sz w:val="20"/>
              </w:rPr>
              <w:t>
21</w:t>
            </w:r>
          </w:p>
          <w:bookmarkEnd w:id="708"/>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требования</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7" w:id="709"/>
          <w:p>
            <w:pPr>
              <w:spacing w:after="20"/>
              <w:ind w:left="20"/>
              <w:jc w:val="both"/>
            </w:pPr>
            <w:r>
              <w:rPr>
                <w:rFonts w:ascii="Times New Roman"/>
                <w:b w:val="false"/>
                <w:i w:val="false"/>
                <w:color w:val="000000"/>
                <w:sz w:val="20"/>
              </w:rPr>
              <w:t>
22</w:t>
            </w:r>
          </w:p>
          <w:bookmarkEnd w:id="709"/>
        </w:tc>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требования</w:t>
            </w:r>
          </w:p>
        </w:tc>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отчетного периода</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8" w:id="710"/>
          <w:p>
            <w:pPr>
              <w:spacing w:after="20"/>
              <w:ind w:left="20"/>
              <w:jc w:val="both"/>
            </w:pPr>
            <w:r>
              <w:rPr>
                <w:rFonts w:ascii="Times New Roman"/>
                <w:b w:val="false"/>
                <w:i w:val="false"/>
                <w:color w:val="000000"/>
                <w:sz w:val="20"/>
              </w:rPr>
              <w:t>
23</w:t>
            </w:r>
          </w:p>
          <w:bookmarkEnd w:id="71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отчетного периода</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9" w:id="711"/>
          <w:p>
            <w:pPr>
              <w:spacing w:after="20"/>
              <w:ind w:left="20"/>
              <w:jc w:val="both"/>
            </w:pPr>
            <w:r>
              <w:rPr>
                <w:rFonts w:ascii="Times New Roman"/>
                <w:b w:val="false"/>
                <w:i w:val="false"/>
                <w:color w:val="000000"/>
                <w:sz w:val="20"/>
              </w:rPr>
              <w:t>
24</w:t>
            </w:r>
          </w:p>
          <w:bookmarkEnd w:id="711"/>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Сомнительные и безнадежные прочие требования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0" w:id="712"/>
          <w:p>
            <w:pPr>
              <w:spacing w:after="20"/>
              <w:ind w:left="20"/>
              <w:jc w:val="both"/>
            </w:pPr>
            <w:r>
              <w:rPr>
                <w:rFonts w:ascii="Times New Roman"/>
                <w:b w:val="false"/>
                <w:i w:val="false"/>
                <w:color w:val="000000"/>
                <w:sz w:val="20"/>
              </w:rPr>
              <w:t>
25</w:t>
            </w:r>
          </w:p>
          <w:bookmarkEnd w:id="712"/>
        </w:tc>
        <w:tc>
          <w:tcPr>
            <w:tcW w:w="0" w:type="auto"/>
            <w:gridSpan w:val="2"/>
            <w:vMerge/>
            <w:tcBorders>
              <w:top w:val="nil"/>
              <w:left w:val="single" w:color="cfcfcf" w:sz="5"/>
              <w:bottom w:val="single" w:color="cfcfcf" w:sz="5"/>
              <w:right w:val="single" w:color="cfcfcf" w:sz="5"/>
            </w:tcBorders>
          </w:tcP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сумма требований</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1" w:id="713"/>
          <w:p>
            <w:pPr>
              <w:spacing w:after="20"/>
              <w:ind w:left="20"/>
              <w:jc w:val="both"/>
            </w:pPr>
            <w:r>
              <w:rPr>
                <w:rFonts w:ascii="Times New Roman"/>
                <w:b w:val="false"/>
                <w:i w:val="false"/>
                <w:color w:val="000000"/>
                <w:sz w:val="20"/>
              </w:rPr>
              <w:t>
26</w:t>
            </w:r>
          </w:p>
          <w:bookmarkEnd w:id="713"/>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вознаграждения</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2" w:id="714"/>
          <w:p>
            <w:pPr>
              <w:spacing w:after="20"/>
              <w:ind w:left="20"/>
              <w:jc w:val="both"/>
            </w:pPr>
            <w:r>
              <w:rPr>
                <w:rFonts w:ascii="Times New Roman"/>
                <w:b w:val="false"/>
                <w:i w:val="false"/>
                <w:color w:val="000000"/>
                <w:sz w:val="20"/>
              </w:rPr>
              <w:t>
27</w:t>
            </w:r>
          </w:p>
          <w:bookmarkEnd w:id="714"/>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Провизии (резервы) сформированные против сомнительных и безнадежных прочих требований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3" w:id="715"/>
          <w:p>
            <w:pPr>
              <w:spacing w:after="20"/>
              <w:ind w:left="20"/>
              <w:jc w:val="both"/>
            </w:pPr>
            <w:r>
              <w:rPr>
                <w:rFonts w:ascii="Times New Roman"/>
                <w:b w:val="false"/>
                <w:i w:val="false"/>
                <w:color w:val="000000"/>
                <w:sz w:val="20"/>
              </w:rPr>
              <w:t>
28</w:t>
            </w:r>
          </w:p>
          <w:bookmarkEnd w:id="715"/>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4" w:id="716"/>
          <w:p>
            <w:pPr>
              <w:spacing w:after="20"/>
              <w:ind w:left="20"/>
              <w:jc w:val="both"/>
            </w:pPr>
            <w:r>
              <w:rPr>
                <w:rFonts w:ascii="Times New Roman"/>
                <w:b w:val="false"/>
                <w:i w:val="false"/>
                <w:color w:val="000000"/>
                <w:sz w:val="20"/>
              </w:rPr>
              <w:t>
29</w:t>
            </w:r>
          </w:p>
          <w:bookmarkEnd w:id="716"/>
        </w:tc>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требования с учетом сформированных провизий (резервов)</w:t>
            </w:r>
          </w:p>
        </w:tc>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отчетного периода</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5" w:id="717"/>
          <w:p>
            <w:pPr>
              <w:spacing w:after="20"/>
              <w:ind w:left="20"/>
              <w:jc w:val="both"/>
            </w:pPr>
            <w:r>
              <w:rPr>
                <w:rFonts w:ascii="Times New Roman"/>
                <w:b w:val="false"/>
                <w:i w:val="false"/>
                <w:color w:val="000000"/>
                <w:sz w:val="20"/>
              </w:rPr>
              <w:t>
30</w:t>
            </w:r>
          </w:p>
          <w:bookmarkEnd w:id="717"/>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отчетного периода</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            _______________      __________________________</w:t>
      </w:r>
      <w:r>
        <w:br/>
      </w:r>
      <w:r>
        <w:rPr>
          <w:rFonts w:ascii="Times New Roman"/>
          <w:b w:val="false"/>
          <w:i w:val="false"/>
          <w:color w:val="000000"/>
          <w:sz w:val="28"/>
        </w:rPr>
        <w:t>Должность руководителя                  Подпись            Инициалы имени и фамилия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 xml:space="preserve">к Правилам разработки и представления отчетов </w:t>
            </w:r>
            <w:r>
              <w:br/>
            </w:r>
            <w:r>
              <w:rPr>
                <w:rFonts w:ascii="Times New Roman"/>
                <w:b w:val="false"/>
                <w:i w:val="false"/>
                <w:color w:val="000000"/>
                <w:sz w:val="20"/>
              </w:rPr>
              <w:t xml:space="preserve">по исполнению планов развития контролируемых </w:t>
            </w:r>
            <w:r>
              <w:br/>
            </w:r>
            <w:r>
              <w:rPr>
                <w:rFonts w:ascii="Times New Roman"/>
                <w:b w:val="false"/>
                <w:i w:val="false"/>
                <w:color w:val="000000"/>
                <w:sz w:val="20"/>
              </w:rPr>
              <w:t xml:space="preserve">государством акционерных обществ, товариществ </w:t>
            </w:r>
            <w:r>
              <w:br/>
            </w:r>
            <w:r>
              <w:rPr>
                <w:rFonts w:ascii="Times New Roman"/>
                <w:b w:val="false"/>
                <w:i w:val="false"/>
                <w:color w:val="000000"/>
                <w:sz w:val="20"/>
              </w:rPr>
              <w:t xml:space="preserve">с ограниченной ответственностью и государственных </w:t>
            </w:r>
            <w:r>
              <w:br/>
            </w:r>
            <w:r>
              <w:rPr>
                <w:rFonts w:ascii="Times New Roman"/>
                <w:b w:val="false"/>
                <w:i w:val="false"/>
                <w:color w:val="000000"/>
                <w:sz w:val="20"/>
              </w:rPr>
              <w:t xml:space="preserve">предприятий, утвержденным приказом </w:t>
            </w:r>
            <w:r>
              <w:br/>
            </w:r>
            <w:r>
              <w:rPr>
                <w:rFonts w:ascii="Times New Roman"/>
                <w:b w:val="false"/>
                <w:i w:val="false"/>
                <w:color w:val="000000"/>
                <w:sz w:val="20"/>
              </w:rPr>
              <w:t xml:space="preserve">Министра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27 марта 2015 года № 249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9" w:id="718"/>
          <w:p>
            <w:pPr>
              <w:spacing w:after="20"/>
              <w:ind w:left="20"/>
              <w:jc w:val="both"/>
            </w:pPr>
            <w:r>
              <w:rPr>
                <w:rFonts w:ascii="Times New Roman"/>
                <w:b w:val="false"/>
                <w:i w:val="false"/>
                <w:color w:val="000000"/>
                <w:sz w:val="20"/>
              </w:rPr>
              <w:t>
Утвержден:</w:t>
            </w:r>
          </w:p>
          <w:bookmarkEnd w:id="718"/>
        </w:tc>
      </w:tr>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02" w:id="719"/>
    <w:p>
      <w:pPr>
        <w:spacing w:after="0"/>
        <w:ind w:left="0"/>
        <w:jc w:val="both"/>
      </w:pPr>
      <w:r>
        <w:rPr>
          <w:rFonts w:ascii="Times New Roman"/>
          <w:b w:val="false"/>
          <w:i w:val="false"/>
          <w:color w:val="000000"/>
          <w:sz w:val="28"/>
        </w:rPr>
        <w:t>
      Наименование документа, которым утвержден отчет по</w:t>
      </w:r>
      <w:r>
        <w:br/>
      </w:r>
      <w:r>
        <w:rPr>
          <w:rFonts w:ascii="Times New Roman"/>
          <w:b w:val="false"/>
          <w:i w:val="false"/>
          <w:color w:val="000000"/>
          <w:sz w:val="28"/>
        </w:rPr>
        <w:t xml:space="preserve"> исполнению Плана развития                               Место печати </w:t>
      </w:r>
      <w:r>
        <w:br/>
      </w:r>
      <w:r>
        <w:rPr>
          <w:rFonts w:ascii="Times New Roman"/>
          <w:b w:val="false"/>
          <w:i w:val="false"/>
          <w:color w:val="000000"/>
          <w:sz w:val="28"/>
        </w:rPr>
        <w:t xml:space="preserve">                                                       организации</w:t>
      </w:r>
    </w:p>
    <w:bookmarkEnd w:id="7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1"/>
        <w:gridCol w:w="7083"/>
        <w:gridCol w:w="584"/>
        <w:gridCol w:w="584"/>
        <w:gridCol w:w="584"/>
        <w:gridCol w:w="58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5" w:id="720"/>
          <w:p>
            <w:pPr>
              <w:spacing w:after="20"/>
              <w:ind w:left="20"/>
              <w:jc w:val="both"/>
            </w:pPr>
            <w:r>
              <w:rPr>
                <w:rFonts w:ascii="Times New Roman"/>
                <w:b w:val="false"/>
                <w:i w:val="false"/>
                <w:color w:val="000000"/>
                <w:sz w:val="20"/>
              </w:rPr>
              <w:t>
Уполномоченный орган соответствующей отрасли (исполнительный орган, финансируемый из местного бюджета) либо аппарат акима города районного значения, села, поселка, сельского округа</w:t>
            </w:r>
          </w:p>
          <w:bookmarkEnd w:id="72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6" w:id="721"/>
          <w:p>
            <w:pPr>
              <w:spacing w:after="20"/>
              <w:ind w:left="20"/>
              <w:jc w:val="both"/>
            </w:pPr>
            <w:r>
              <w:rPr>
                <w:rFonts w:ascii="Times New Roman"/>
                <w:b w:val="false"/>
                <w:i w:val="false"/>
                <w:color w:val="000000"/>
                <w:sz w:val="20"/>
              </w:rPr>
              <w:t>
Организация</w:t>
            </w:r>
          </w:p>
          <w:bookmarkEnd w:id="721"/>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8" w:id="722"/>
          <w:p>
            <w:pPr>
              <w:spacing w:after="20"/>
              <w:ind w:left="20"/>
              <w:jc w:val="both"/>
            </w:pPr>
            <w:r>
              <w:rPr>
                <w:rFonts w:ascii="Times New Roman"/>
                <w:b w:val="false"/>
                <w:i w:val="false"/>
                <w:color w:val="000000"/>
                <w:sz w:val="20"/>
              </w:rPr>
              <w:t>
планируемый период</w:t>
            </w:r>
          </w:p>
          <w:bookmarkEnd w:id="722"/>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bl>
    <w:bookmarkStart w:name="z4410" w:id="723"/>
    <w:p>
      <w:pPr>
        <w:spacing w:after="0"/>
        <w:ind w:left="0"/>
        <w:jc w:val="left"/>
      </w:pPr>
      <w:r>
        <w:rPr>
          <w:rFonts w:ascii="Times New Roman"/>
          <w:b/>
          <w:i w:val="false"/>
          <w:color w:val="000000"/>
        </w:rPr>
        <w:t xml:space="preserve"> Раздел "Показатели планируемого года" Глава "Обязательства"</w:t>
      </w:r>
    </w:p>
    <w:bookmarkEnd w:id="7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0"/>
        <w:gridCol w:w="1621"/>
        <w:gridCol w:w="607"/>
        <w:gridCol w:w="1957"/>
        <w:gridCol w:w="607"/>
        <w:gridCol w:w="607"/>
        <w:gridCol w:w="608"/>
        <w:gridCol w:w="1506"/>
        <w:gridCol w:w="1506"/>
        <w:gridCol w:w="943"/>
        <w:gridCol w:w="1058"/>
      </w:tblGrid>
      <w:tr>
        <w:trPr>
          <w:trHeight w:val="30" w:hRule="atLeast"/>
        </w:trPr>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1" w:id="724"/>
          <w:p>
            <w:pPr>
              <w:spacing w:after="20"/>
              <w:ind w:left="20"/>
              <w:jc w:val="both"/>
            </w:pPr>
            <w:r>
              <w:rPr>
                <w:rFonts w:ascii="Times New Roman"/>
                <w:b w:val="false"/>
                <w:i w:val="false"/>
                <w:color w:val="000000"/>
                <w:sz w:val="20"/>
              </w:rPr>
              <w:t>
№ п/п</w:t>
            </w:r>
          </w:p>
          <w:bookmarkEnd w:id="724"/>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1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отчетного финансового года</w:t>
            </w:r>
          </w:p>
        </w:tc>
        <w:tc>
          <w:tcPr>
            <w:tcW w:w="1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текущего финансового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очередной финансовый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первое полугодие</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(нарастающим итогом)</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4" w:id="725"/>
          <w:p>
            <w:pPr>
              <w:spacing w:after="20"/>
              <w:ind w:left="20"/>
              <w:jc w:val="both"/>
            </w:pPr>
            <w:r>
              <w:rPr>
                <w:rFonts w:ascii="Times New Roman"/>
                <w:b w:val="false"/>
                <w:i w:val="false"/>
                <w:color w:val="000000"/>
                <w:sz w:val="20"/>
              </w:rPr>
              <w:t>
1</w:t>
            </w:r>
          </w:p>
          <w:bookmarkEnd w:id="725"/>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5" w:id="726"/>
          <w:p>
            <w:pPr>
              <w:spacing w:after="20"/>
              <w:ind w:left="20"/>
              <w:jc w:val="both"/>
            </w:pPr>
            <w:r>
              <w:rPr>
                <w:rFonts w:ascii="Times New Roman"/>
                <w:b w:val="false"/>
                <w:i w:val="false"/>
                <w:color w:val="000000"/>
                <w:sz w:val="20"/>
              </w:rPr>
              <w:t>
1</w:t>
            </w:r>
          </w:p>
          <w:bookmarkEnd w:id="726"/>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обязательства</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6" w:id="727"/>
          <w:p>
            <w:pPr>
              <w:spacing w:after="20"/>
              <w:ind w:left="20"/>
              <w:jc w:val="both"/>
            </w:pPr>
            <w:r>
              <w:rPr>
                <w:rFonts w:ascii="Times New Roman"/>
                <w:b w:val="false"/>
                <w:i w:val="false"/>
                <w:color w:val="000000"/>
                <w:sz w:val="20"/>
              </w:rPr>
              <w:t>
2</w:t>
            </w:r>
          </w:p>
          <w:bookmarkEnd w:id="727"/>
        </w:tc>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срок исполнения которых на отчетную дату истек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7" w:id="728"/>
          <w:p>
            <w:pPr>
              <w:spacing w:after="20"/>
              <w:ind w:left="20"/>
              <w:jc w:val="both"/>
            </w:pPr>
            <w:r>
              <w:rPr>
                <w:rFonts w:ascii="Times New Roman"/>
                <w:b w:val="false"/>
                <w:i w:val="false"/>
                <w:color w:val="000000"/>
                <w:sz w:val="20"/>
              </w:rPr>
              <w:t>
3</w:t>
            </w:r>
          </w:p>
          <w:bookmarkEnd w:id="728"/>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 месяцев</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сумма долга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8" w:id="729"/>
          <w:p>
            <w:pPr>
              <w:spacing w:after="20"/>
              <w:ind w:left="20"/>
              <w:jc w:val="both"/>
            </w:pPr>
            <w:r>
              <w:rPr>
                <w:rFonts w:ascii="Times New Roman"/>
                <w:b w:val="false"/>
                <w:i w:val="false"/>
                <w:color w:val="000000"/>
                <w:sz w:val="20"/>
              </w:rPr>
              <w:t>
4</w:t>
            </w:r>
          </w:p>
          <w:bookmarkEnd w:id="72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резидентам Республики Казахстан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9" w:id="730"/>
          <w:p>
            <w:pPr>
              <w:spacing w:after="20"/>
              <w:ind w:left="20"/>
              <w:jc w:val="both"/>
            </w:pPr>
            <w:r>
              <w:rPr>
                <w:rFonts w:ascii="Times New Roman"/>
                <w:b w:val="false"/>
                <w:i w:val="false"/>
                <w:color w:val="000000"/>
                <w:sz w:val="20"/>
              </w:rPr>
              <w:t>
5</w:t>
            </w:r>
          </w:p>
          <w:bookmarkEnd w:id="73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внешним кредиторам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0" w:id="731"/>
          <w:p>
            <w:pPr>
              <w:spacing w:after="20"/>
              <w:ind w:left="20"/>
              <w:jc w:val="both"/>
            </w:pPr>
            <w:r>
              <w:rPr>
                <w:rFonts w:ascii="Times New Roman"/>
                <w:b w:val="false"/>
                <w:i w:val="false"/>
                <w:color w:val="000000"/>
                <w:sz w:val="20"/>
              </w:rPr>
              <w:t>
6</w:t>
            </w:r>
          </w:p>
          <w:bookmarkEnd w:id="73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вознаграждения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1" w:id="732"/>
          <w:p>
            <w:pPr>
              <w:spacing w:after="20"/>
              <w:ind w:left="20"/>
              <w:jc w:val="both"/>
            </w:pPr>
            <w:r>
              <w:rPr>
                <w:rFonts w:ascii="Times New Roman"/>
                <w:b w:val="false"/>
                <w:i w:val="false"/>
                <w:color w:val="000000"/>
                <w:sz w:val="20"/>
              </w:rPr>
              <w:t>
7</w:t>
            </w:r>
          </w:p>
          <w:bookmarkEnd w:id="73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резидентам Республики Казахстан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2" w:id="733"/>
          <w:p>
            <w:pPr>
              <w:spacing w:after="20"/>
              <w:ind w:left="20"/>
              <w:jc w:val="both"/>
            </w:pPr>
            <w:r>
              <w:rPr>
                <w:rFonts w:ascii="Times New Roman"/>
                <w:b w:val="false"/>
                <w:i w:val="false"/>
                <w:color w:val="000000"/>
                <w:sz w:val="20"/>
              </w:rPr>
              <w:t>
8</w:t>
            </w:r>
          </w:p>
          <w:bookmarkEnd w:id="733"/>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внешним кредиторам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3" w:id="734"/>
          <w:p>
            <w:pPr>
              <w:spacing w:after="20"/>
              <w:ind w:left="20"/>
              <w:jc w:val="both"/>
            </w:pPr>
            <w:r>
              <w:rPr>
                <w:rFonts w:ascii="Times New Roman"/>
                <w:b w:val="false"/>
                <w:i w:val="false"/>
                <w:color w:val="000000"/>
                <w:sz w:val="20"/>
              </w:rPr>
              <w:t>
9</w:t>
            </w:r>
          </w:p>
          <w:bookmarkEnd w:id="73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 до 12 месяцев</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сумма долга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4" w:id="735"/>
          <w:p>
            <w:pPr>
              <w:spacing w:after="20"/>
              <w:ind w:left="20"/>
              <w:jc w:val="both"/>
            </w:pPr>
            <w:r>
              <w:rPr>
                <w:rFonts w:ascii="Times New Roman"/>
                <w:b w:val="false"/>
                <w:i w:val="false"/>
                <w:color w:val="000000"/>
                <w:sz w:val="20"/>
              </w:rPr>
              <w:t>
10</w:t>
            </w:r>
          </w:p>
          <w:bookmarkEnd w:id="73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резидентам Республики Казахстан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5" w:id="736"/>
          <w:p>
            <w:pPr>
              <w:spacing w:after="20"/>
              <w:ind w:left="20"/>
              <w:jc w:val="both"/>
            </w:pPr>
            <w:r>
              <w:rPr>
                <w:rFonts w:ascii="Times New Roman"/>
                <w:b w:val="false"/>
                <w:i w:val="false"/>
                <w:color w:val="000000"/>
                <w:sz w:val="20"/>
              </w:rPr>
              <w:t>
11</w:t>
            </w:r>
          </w:p>
          <w:bookmarkEnd w:id="73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внешним кредиторам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6" w:id="737"/>
          <w:p>
            <w:pPr>
              <w:spacing w:after="20"/>
              <w:ind w:left="20"/>
              <w:jc w:val="both"/>
            </w:pPr>
            <w:r>
              <w:rPr>
                <w:rFonts w:ascii="Times New Roman"/>
                <w:b w:val="false"/>
                <w:i w:val="false"/>
                <w:color w:val="000000"/>
                <w:sz w:val="20"/>
              </w:rPr>
              <w:t>
12</w:t>
            </w:r>
          </w:p>
          <w:bookmarkEnd w:id="737"/>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вознаграждения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7" w:id="738"/>
          <w:p>
            <w:pPr>
              <w:spacing w:after="20"/>
              <w:ind w:left="20"/>
              <w:jc w:val="both"/>
            </w:pPr>
            <w:r>
              <w:rPr>
                <w:rFonts w:ascii="Times New Roman"/>
                <w:b w:val="false"/>
                <w:i w:val="false"/>
                <w:color w:val="000000"/>
                <w:sz w:val="20"/>
              </w:rPr>
              <w:t>
13</w:t>
            </w:r>
          </w:p>
          <w:bookmarkEnd w:id="73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резидентам Республики Казахстан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8" w:id="739"/>
          <w:p>
            <w:pPr>
              <w:spacing w:after="20"/>
              <w:ind w:left="20"/>
              <w:jc w:val="both"/>
            </w:pPr>
            <w:r>
              <w:rPr>
                <w:rFonts w:ascii="Times New Roman"/>
                <w:b w:val="false"/>
                <w:i w:val="false"/>
                <w:color w:val="000000"/>
                <w:sz w:val="20"/>
              </w:rPr>
              <w:t>
14</w:t>
            </w:r>
          </w:p>
          <w:bookmarkEnd w:id="73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внешним кредиторам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9" w:id="740"/>
          <w:p>
            <w:pPr>
              <w:spacing w:after="20"/>
              <w:ind w:left="20"/>
              <w:jc w:val="both"/>
            </w:pPr>
            <w:r>
              <w:rPr>
                <w:rFonts w:ascii="Times New Roman"/>
                <w:b w:val="false"/>
                <w:i w:val="false"/>
                <w:color w:val="000000"/>
                <w:sz w:val="20"/>
              </w:rPr>
              <w:t>
15</w:t>
            </w:r>
          </w:p>
          <w:bookmarkEnd w:id="74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 года</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сумма долга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0" w:id="741"/>
          <w:p>
            <w:pPr>
              <w:spacing w:after="20"/>
              <w:ind w:left="20"/>
              <w:jc w:val="both"/>
            </w:pPr>
            <w:r>
              <w:rPr>
                <w:rFonts w:ascii="Times New Roman"/>
                <w:b w:val="false"/>
                <w:i w:val="false"/>
                <w:color w:val="000000"/>
                <w:sz w:val="20"/>
              </w:rPr>
              <w:t>
16</w:t>
            </w:r>
          </w:p>
          <w:bookmarkEnd w:id="74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резидентам Республики Казахстан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1" w:id="742"/>
          <w:p>
            <w:pPr>
              <w:spacing w:after="20"/>
              <w:ind w:left="20"/>
              <w:jc w:val="both"/>
            </w:pPr>
            <w:r>
              <w:rPr>
                <w:rFonts w:ascii="Times New Roman"/>
                <w:b w:val="false"/>
                <w:i w:val="false"/>
                <w:color w:val="000000"/>
                <w:sz w:val="20"/>
              </w:rPr>
              <w:t>
17</w:t>
            </w:r>
          </w:p>
          <w:bookmarkEnd w:id="74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внешним кредиторам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2" w:id="743"/>
          <w:p>
            <w:pPr>
              <w:spacing w:after="20"/>
              <w:ind w:left="20"/>
              <w:jc w:val="both"/>
            </w:pPr>
            <w:r>
              <w:rPr>
                <w:rFonts w:ascii="Times New Roman"/>
                <w:b w:val="false"/>
                <w:i w:val="false"/>
                <w:color w:val="000000"/>
                <w:sz w:val="20"/>
              </w:rPr>
              <w:t>
18</w:t>
            </w:r>
          </w:p>
          <w:bookmarkEnd w:id="743"/>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вознаграждения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3" w:id="744"/>
          <w:p>
            <w:pPr>
              <w:spacing w:after="20"/>
              <w:ind w:left="20"/>
              <w:jc w:val="both"/>
            </w:pPr>
            <w:r>
              <w:rPr>
                <w:rFonts w:ascii="Times New Roman"/>
                <w:b w:val="false"/>
                <w:i w:val="false"/>
                <w:color w:val="000000"/>
                <w:sz w:val="20"/>
              </w:rPr>
              <w:t>
19</w:t>
            </w:r>
          </w:p>
          <w:bookmarkEnd w:id="74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резидентам Республики Казахстан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4" w:id="745"/>
          <w:p>
            <w:pPr>
              <w:spacing w:after="20"/>
              <w:ind w:left="20"/>
              <w:jc w:val="both"/>
            </w:pPr>
            <w:r>
              <w:rPr>
                <w:rFonts w:ascii="Times New Roman"/>
                <w:b w:val="false"/>
                <w:i w:val="false"/>
                <w:color w:val="000000"/>
                <w:sz w:val="20"/>
              </w:rPr>
              <w:t>
20</w:t>
            </w:r>
          </w:p>
          <w:bookmarkEnd w:id="74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внешним кредиторам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5" w:id="746"/>
          <w:p>
            <w:pPr>
              <w:spacing w:after="20"/>
              <w:ind w:left="20"/>
              <w:jc w:val="both"/>
            </w:pPr>
            <w:r>
              <w:rPr>
                <w:rFonts w:ascii="Times New Roman"/>
                <w:b w:val="false"/>
                <w:i w:val="false"/>
                <w:color w:val="000000"/>
                <w:sz w:val="20"/>
              </w:rPr>
              <w:t>
21</w:t>
            </w:r>
          </w:p>
          <w:bookmarkEnd w:id="746"/>
        </w:tc>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срок погашения которых наступит после отчетной даты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6" w:id="747"/>
          <w:p>
            <w:pPr>
              <w:spacing w:after="20"/>
              <w:ind w:left="20"/>
              <w:jc w:val="both"/>
            </w:pPr>
            <w:r>
              <w:rPr>
                <w:rFonts w:ascii="Times New Roman"/>
                <w:b w:val="false"/>
                <w:i w:val="false"/>
                <w:color w:val="000000"/>
                <w:sz w:val="20"/>
              </w:rPr>
              <w:t>
22</w:t>
            </w:r>
          </w:p>
          <w:bookmarkEnd w:id="747"/>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 месяцев</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сумма долга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7" w:id="748"/>
          <w:p>
            <w:pPr>
              <w:spacing w:after="20"/>
              <w:ind w:left="20"/>
              <w:jc w:val="both"/>
            </w:pPr>
            <w:r>
              <w:rPr>
                <w:rFonts w:ascii="Times New Roman"/>
                <w:b w:val="false"/>
                <w:i w:val="false"/>
                <w:color w:val="000000"/>
                <w:sz w:val="20"/>
              </w:rPr>
              <w:t>
23</w:t>
            </w:r>
          </w:p>
          <w:bookmarkEnd w:id="74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резидентам Республики Казахстан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8" w:id="749"/>
          <w:p>
            <w:pPr>
              <w:spacing w:after="20"/>
              <w:ind w:left="20"/>
              <w:jc w:val="both"/>
            </w:pPr>
            <w:r>
              <w:rPr>
                <w:rFonts w:ascii="Times New Roman"/>
                <w:b w:val="false"/>
                <w:i w:val="false"/>
                <w:color w:val="000000"/>
                <w:sz w:val="20"/>
              </w:rPr>
              <w:t>
24</w:t>
            </w:r>
          </w:p>
          <w:bookmarkEnd w:id="74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внешним кредиторам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9" w:id="750"/>
          <w:p>
            <w:pPr>
              <w:spacing w:after="20"/>
              <w:ind w:left="20"/>
              <w:jc w:val="both"/>
            </w:pPr>
            <w:r>
              <w:rPr>
                <w:rFonts w:ascii="Times New Roman"/>
                <w:b w:val="false"/>
                <w:i w:val="false"/>
                <w:color w:val="000000"/>
                <w:sz w:val="20"/>
              </w:rPr>
              <w:t>
25</w:t>
            </w:r>
          </w:p>
          <w:bookmarkEnd w:id="75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вознаграждения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0" w:id="751"/>
          <w:p>
            <w:pPr>
              <w:spacing w:after="20"/>
              <w:ind w:left="20"/>
              <w:jc w:val="both"/>
            </w:pPr>
            <w:r>
              <w:rPr>
                <w:rFonts w:ascii="Times New Roman"/>
                <w:b w:val="false"/>
                <w:i w:val="false"/>
                <w:color w:val="000000"/>
                <w:sz w:val="20"/>
              </w:rPr>
              <w:t>
26</w:t>
            </w:r>
          </w:p>
          <w:bookmarkEnd w:id="75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резидентам Республики Казахстан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1" w:id="752"/>
          <w:p>
            <w:pPr>
              <w:spacing w:after="20"/>
              <w:ind w:left="20"/>
              <w:jc w:val="both"/>
            </w:pPr>
            <w:r>
              <w:rPr>
                <w:rFonts w:ascii="Times New Roman"/>
                <w:b w:val="false"/>
                <w:i w:val="false"/>
                <w:color w:val="000000"/>
                <w:sz w:val="20"/>
              </w:rPr>
              <w:t>
27</w:t>
            </w:r>
          </w:p>
          <w:bookmarkEnd w:id="75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внешним кредиторам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2" w:id="753"/>
          <w:p>
            <w:pPr>
              <w:spacing w:after="20"/>
              <w:ind w:left="20"/>
              <w:jc w:val="both"/>
            </w:pPr>
            <w:r>
              <w:rPr>
                <w:rFonts w:ascii="Times New Roman"/>
                <w:b w:val="false"/>
                <w:i w:val="false"/>
                <w:color w:val="000000"/>
                <w:sz w:val="20"/>
              </w:rPr>
              <w:t>
28</w:t>
            </w:r>
          </w:p>
          <w:bookmarkEnd w:id="753"/>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 до 12 месяцев</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сумма долга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3" w:id="754"/>
          <w:p>
            <w:pPr>
              <w:spacing w:after="20"/>
              <w:ind w:left="20"/>
              <w:jc w:val="both"/>
            </w:pPr>
            <w:r>
              <w:rPr>
                <w:rFonts w:ascii="Times New Roman"/>
                <w:b w:val="false"/>
                <w:i w:val="false"/>
                <w:color w:val="000000"/>
                <w:sz w:val="20"/>
              </w:rPr>
              <w:t>
29</w:t>
            </w:r>
          </w:p>
          <w:bookmarkEnd w:id="75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резидентам Республики Казахстан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4" w:id="755"/>
          <w:p>
            <w:pPr>
              <w:spacing w:after="20"/>
              <w:ind w:left="20"/>
              <w:jc w:val="both"/>
            </w:pPr>
            <w:r>
              <w:rPr>
                <w:rFonts w:ascii="Times New Roman"/>
                <w:b w:val="false"/>
                <w:i w:val="false"/>
                <w:color w:val="000000"/>
                <w:sz w:val="20"/>
              </w:rPr>
              <w:t>
30</w:t>
            </w:r>
          </w:p>
          <w:bookmarkEnd w:id="75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внешним кредиторам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5" w:id="756"/>
          <w:p>
            <w:pPr>
              <w:spacing w:after="20"/>
              <w:ind w:left="20"/>
              <w:jc w:val="both"/>
            </w:pPr>
            <w:r>
              <w:rPr>
                <w:rFonts w:ascii="Times New Roman"/>
                <w:b w:val="false"/>
                <w:i w:val="false"/>
                <w:color w:val="000000"/>
                <w:sz w:val="20"/>
              </w:rPr>
              <w:t>
31</w:t>
            </w:r>
          </w:p>
          <w:bookmarkEnd w:id="75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вознаграждения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6" w:id="757"/>
          <w:p>
            <w:pPr>
              <w:spacing w:after="20"/>
              <w:ind w:left="20"/>
              <w:jc w:val="both"/>
            </w:pPr>
            <w:r>
              <w:rPr>
                <w:rFonts w:ascii="Times New Roman"/>
                <w:b w:val="false"/>
                <w:i w:val="false"/>
                <w:color w:val="000000"/>
                <w:sz w:val="20"/>
              </w:rPr>
              <w:t>
32</w:t>
            </w:r>
          </w:p>
          <w:bookmarkEnd w:id="757"/>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резидентам Республики Казахстан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7" w:id="758"/>
          <w:p>
            <w:pPr>
              <w:spacing w:after="20"/>
              <w:ind w:left="20"/>
              <w:jc w:val="both"/>
            </w:pPr>
            <w:r>
              <w:rPr>
                <w:rFonts w:ascii="Times New Roman"/>
                <w:b w:val="false"/>
                <w:i w:val="false"/>
                <w:color w:val="000000"/>
                <w:sz w:val="20"/>
              </w:rPr>
              <w:t>
33</w:t>
            </w:r>
          </w:p>
          <w:bookmarkEnd w:id="75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внешним кредиторам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8" w:id="759"/>
          <w:p>
            <w:pPr>
              <w:spacing w:after="20"/>
              <w:ind w:left="20"/>
              <w:jc w:val="both"/>
            </w:pPr>
            <w:r>
              <w:rPr>
                <w:rFonts w:ascii="Times New Roman"/>
                <w:b w:val="false"/>
                <w:i w:val="false"/>
                <w:color w:val="000000"/>
                <w:sz w:val="20"/>
              </w:rPr>
              <w:t>
34</w:t>
            </w:r>
          </w:p>
          <w:bookmarkEnd w:id="75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 года</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сумма долга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9" w:id="760"/>
          <w:p>
            <w:pPr>
              <w:spacing w:after="20"/>
              <w:ind w:left="20"/>
              <w:jc w:val="both"/>
            </w:pPr>
            <w:r>
              <w:rPr>
                <w:rFonts w:ascii="Times New Roman"/>
                <w:b w:val="false"/>
                <w:i w:val="false"/>
                <w:color w:val="000000"/>
                <w:sz w:val="20"/>
              </w:rPr>
              <w:t>
35</w:t>
            </w:r>
          </w:p>
          <w:bookmarkEnd w:id="76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резидентам Республики Казахстан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0" w:id="761"/>
          <w:p>
            <w:pPr>
              <w:spacing w:after="20"/>
              <w:ind w:left="20"/>
              <w:jc w:val="both"/>
            </w:pPr>
            <w:r>
              <w:rPr>
                <w:rFonts w:ascii="Times New Roman"/>
                <w:b w:val="false"/>
                <w:i w:val="false"/>
                <w:color w:val="000000"/>
                <w:sz w:val="20"/>
              </w:rPr>
              <w:t>
36</w:t>
            </w:r>
          </w:p>
          <w:bookmarkEnd w:id="76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внешним кредиторам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1" w:id="762"/>
          <w:p>
            <w:pPr>
              <w:spacing w:after="20"/>
              <w:ind w:left="20"/>
              <w:jc w:val="both"/>
            </w:pPr>
            <w:r>
              <w:rPr>
                <w:rFonts w:ascii="Times New Roman"/>
                <w:b w:val="false"/>
                <w:i w:val="false"/>
                <w:color w:val="000000"/>
                <w:sz w:val="20"/>
              </w:rPr>
              <w:t>
37</w:t>
            </w:r>
          </w:p>
          <w:bookmarkEnd w:id="76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вознаграждения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2" w:id="763"/>
          <w:p>
            <w:pPr>
              <w:spacing w:after="20"/>
              <w:ind w:left="20"/>
              <w:jc w:val="both"/>
            </w:pPr>
            <w:r>
              <w:rPr>
                <w:rFonts w:ascii="Times New Roman"/>
                <w:b w:val="false"/>
                <w:i w:val="false"/>
                <w:color w:val="000000"/>
                <w:sz w:val="20"/>
              </w:rPr>
              <w:t>
38</w:t>
            </w:r>
          </w:p>
          <w:bookmarkEnd w:id="763"/>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резидентам Республики Казахстан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3" w:id="764"/>
          <w:p>
            <w:pPr>
              <w:spacing w:after="20"/>
              <w:ind w:left="20"/>
              <w:jc w:val="both"/>
            </w:pPr>
            <w:r>
              <w:rPr>
                <w:rFonts w:ascii="Times New Roman"/>
                <w:b w:val="false"/>
                <w:i w:val="false"/>
                <w:color w:val="000000"/>
                <w:sz w:val="20"/>
              </w:rPr>
              <w:t>
39</w:t>
            </w:r>
          </w:p>
          <w:bookmarkEnd w:id="76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внешним кредиторам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4" w:id="765"/>
          <w:p>
            <w:pPr>
              <w:spacing w:after="20"/>
              <w:ind w:left="20"/>
              <w:jc w:val="both"/>
            </w:pPr>
            <w:r>
              <w:rPr>
                <w:rFonts w:ascii="Times New Roman"/>
                <w:b w:val="false"/>
                <w:i w:val="false"/>
                <w:color w:val="000000"/>
                <w:sz w:val="20"/>
              </w:rPr>
              <w:t>
40</w:t>
            </w:r>
          </w:p>
          <w:bookmarkEnd w:id="765"/>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Торговые обязательства</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5" w:id="766"/>
          <w:p>
            <w:pPr>
              <w:spacing w:after="20"/>
              <w:ind w:left="20"/>
              <w:jc w:val="both"/>
            </w:pPr>
            <w:r>
              <w:rPr>
                <w:rFonts w:ascii="Times New Roman"/>
                <w:b w:val="false"/>
                <w:i w:val="false"/>
                <w:color w:val="000000"/>
                <w:sz w:val="20"/>
              </w:rPr>
              <w:t>
41</w:t>
            </w:r>
          </w:p>
          <w:bookmarkEnd w:id="766"/>
        </w:tc>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срок исполнения которых на отчетную дату истек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6" w:id="767"/>
          <w:p>
            <w:pPr>
              <w:spacing w:after="20"/>
              <w:ind w:left="20"/>
              <w:jc w:val="both"/>
            </w:pPr>
            <w:r>
              <w:rPr>
                <w:rFonts w:ascii="Times New Roman"/>
                <w:b w:val="false"/>
                <w:i w:val="false"/>
                <w:color w:val="000000"/>
                <w:sz w:val="20"/>
              </w:rPr>
              <w:t>
42</w:t>
            </w:r>
          </w:p>
          <w:bookmarkEnd w:id="767"/>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 месяцев</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сумма долга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7" w:id="768"/>
          <w:p>
            <w:pPr>
              <w:spacing w:after="20"/>
              <w:ind w:left="20"/>
              <w:jc w:val="both"/>
            </w:pPr>
            <w:r>
              <w:rPr>
                <w:rFonts w:ascii="Times New Roman"/>
                <w:b w:val="false"/>
                <w:i w:val="false"/>
                <w:color w:val="000000"/>
                <w:sz w:val="20"/>
              </w:rPr>
              <w:t>
43</w:t>
            </w:r>
          </w:p>
          <w:bookmarkEnd w:id="76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резидентам Республики Казахстан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8" w:id="769"/>
          <w:p>
            <w:pPr>
              <w:spacing w:after="20"/>
              <w:ind w:left="20"/>
              <w:jc w:val="both"/>
            </w:pPr>
            <w:r>
              <w:rPr>
                <w:rFonts w:ascii="Times New Roman"/>
                <w:b w:val="false"/>
                <w:i w:val="false"/>
                <w:color w:val="000000"/>
                <w:sz w:val="20"/>
              </w:rPr>
              <w:t>
44</w:t>
            </w:r>
          </w:p>
          <w:bookmarkEnd w:id="76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внешним кредиторам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9" w:id="770"/>
          <w:p>
            <w:pPr>
              <w:spacing w:after="20"/>
              <w:ind w:left="20"/>
              <w:jc w:val="both"/>
            </w:pPr>
            <w:r>
              <w:rPr>
                <w:rFonts w:ascii="Times New Roman"/>
                <w:b w:val="false"/>
                <w:i w:val="false"/>
                <w:color w:val="000000"/>
                <w:sz w:val="20"/>
              </w:rPr>
              <w:t>
45</w:t>
            </w:r>
          </w:p>
          <w:bookmarkEnd w:id="77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вознаграждения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0" w:id="771"/>
          <w:p>
            <w:pPr>
              <w:spacing w:after="20"/>
              <w:ind w:left="20"/>
              <w:jc w:val="both"/>
            </w:pPr>
            <w:r>
              <w:rPr>
                <w:rFonts w:ascii="Times New Roman"/>
                <w:b w:val="false"/>
                <w:i w:val="false"/>
                <w:color w:val="000000"/>
                <w:sz w:val="20"/>
              </w:rPr>
              <w:t>
46</w:t>
            </w:r>
          </w:p>
          <w:bookmarkEnd w:id="77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резидентам Республики Казахстан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1" w:id="772"/>
          <w:p>
            <w:pPr>
              <w:spacing w:after="20"/>
              <w:ind w:left="20"/>
              <w:jc w:val="both"/>
            </w:pPr>
            <w:r>
              <w:rPr>
                <w:rFonts w:ascii="Times New Roman"/>
                <w:b w:val="false"/>
                <w:i w:val="false"/>
                <w:color w:val="000000"/>
                <w:sz w:val="20"/>
              </w:rPr>
              <w:t>
47</w:t>
            </w:r>
          </w:p>
          <w:bookmarkEnd w:id="77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внешним кредиторам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2" w:id="773"/>
          <w:p>
            <w:pPr>
              <w:spacing w:after="20"/>
              <w:ind w:left="20"/>
              <w:jc w:val="both"/>
            </w:pPr>
            <w:r>
              <w:rPr>
                <w:rFonts w:ascii="Times New Roman"/>
                <w:b w:val="false"/>
                <w:i w:val="false"/>
                <w:color w:val="000000"/>
                <w:sz w:val="20"/>
              </w:rPr>
              <w:t>
48</w:t>
            </w:r>
          </w:p>
          <w:bookmarkEnd w:id="773"/>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 до 12 месяцев</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сумма долга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3" w:id="774"/>
          <w:p>
            <w:pPr>
              <w:spacing w:after="20"/>
              <w:ind w:left="20"/>
              <w:jc w:val="both"/>
            </w:pPr>
            <w:r>
              <w:rPr>
                <w:rFonts w:ascii="Times New Roman"/>
                <w:b w:val="false"/>
                <w:i w:val="false"/>
                <w:color w:val="000000"/>
                <w:sz w:val="20"/>
              </w:rPr>
              <w:t>
49</w:t>
            </w:r>
          </w:p>
          <w:bookmarkEnd w:id="77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резидентам Республики Казахстан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4" w:id="775"/>
          <w:p>
            <w:pPr>
              <w:spacing w:after="20"/>
              <w:ind w:left="20"/>
              <w:jc w:val="both"/>
            </w:pPr>
            <w:r>
              <w:rPr>
                <w:rFonts w:ascii="Times New Roman"/>
                <w:b w:val="false"/>
                <w:i w:val="false"/>
                <w:color w:val="000000"/>
                <w:sz w:val="20"/>
              </w:rPr>
              <w:t>
50</w:t>
            </w:r>
          </w:p>
          <w:bookmarkEnd w:id="77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внешним кредиторам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5" w:id="776"/>
          <w:p>
            <w:pPr>
              <w:spacing w:after="20"/>
              <w:ind w:left="20"/>
              <w:jc w:val="both"/>
            </w:pPr>
            <w:r>
              <w:rPr>
                <w:rFonts w:ascii="Times New Roman"/>
                <w:b w:val="false"/>
                <w:i w:val="false"/>
                <w:color w:val="000000"/>
                <w:sz w:val="20"/>
              </w:rPr>
              <w:t>
51</w:t>
            </w:r>
          </w:p>
          <w:bookmarkEnd w:id="77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вознаграждения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6" w:id="777"/>
          <w:p>
            <w:pPr>
              <w:spacing w:after="20"/>
              <w:ind w:left="20"/>
              <w:jc w:val="both"/>
            </w:pPr>
            <w:r>
              <w:rPr>
                <w:rFonts w:ascii="Times New Roman"/>
                <w:b w:val="false"/>
                <w:i w:val="false"/>
                <w:color w:val="000000"/>
                <w:sz w:val="20"/>
              </w:rPr>
              <w:t>
52</w:t>
            </w:r>
          </w:p>
          <w:bookmarkEnd w:id="777"/>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резидентам Республики Казахстан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7" w:id="778"/>
          <w:p>
            <w:pPr>
              <w:spacing w:after="20"/>
              <w:ind w:left="20"/>
              <w:jc w:val="both"/>
            </w:pPr>
            <w:r>
              <w:rPr>
                <w:rFonts w:ascii="Times New Roman"/>
                <w:b w:val="false"/>
                <w:i w:val="false"/>
                <w:color w:val="000000"/>
                <w:sz w:val="20"/>
              </w:rPr>
              <w:t>
53</w:t>
            </w:r>
          </w:p>
          <w:bookmarkEnd w:id="77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внешним кредиторам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8" w:id="779"/>
          <w:p>
            <w:pPr>
              <w:spacing w:after="20"/>
              <w:ind w:left="20"/>
              <w:jc w:val="both"/>
            </w:pPr>
            <w:r>
              <w:rPr>
                <w:rFonts w:ascii="Times New Roman"/>
                <w:b w:val="false"/>
                <w:i w:val="false"/>
                <w:color w:val="000000"/>
                <w:sz w:val="20"/>
              </w:rPr>
              <w:t>
54</w:t>
            </w:r>
          </w:p>
          <w:bookmarkEnd w:id="77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 года</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сумма долга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9" w:id="780"/>
          <w:p>
            <w:pPr>
              <w:spacing w:after="20"/>
              <w:ind w:left="20"/>
              <w:jc w:val="both"/>
            </w:pPr>
            <w:r>
              <w:rPr>
                <w:rFonts w:ascii="Times New Roman"/>
                <w:b w:val="false"/>
                <w:i w:val="false"/>
                <w:color w:val="000000"/>
                <w:sz w:val="20"/>
              </w:rPr>
              <w:t>
55</w:t>
            </w:r>
          </w:p>
          <w:bookmarkEnd w:id="78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резидентам Республики Казахстан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0" w:id="781"/>
          <w:p>
            <w:pPr>
              <w:spacing w:after="20"/>
              <w:ind w:left="20"/>
              <w:jc w:val="both"/>
            </w:pPr>
            <w:r>
              <w:rPr>
                <w:rFonts w:ascii="Times New Roman"/>
                <w:b w:val="false"/>
                <w:i w:val="false"/>
                <w:color w:val="000000"/>
                <w:sz w:val="20"/>
              </w:rPr>
              <w:t>
56</w:t>
            </w:r>
          </w:p>
          <w:bookmarkEnd w:id="78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внешним кредиторам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1" w:id="782"/>
          <w:p>
            <w:pPr>
              <w:spacing w:after="20"/>
              <w:ind w:left="20"/>
              <w:jc w:val="both"/>
            </w:pPr>
            <w:r>
              <w:rPr>
                <w:rFonts w:ascii="Times New Roman"/>
                <w:b w:val="false"/>
                <w:i w:val="false"/>
                <w:color w:val="000000"/>
                <w:sz w:val="20"/>
              </w:rPr>
              <w:t>
57</w:t>
            </w:r>
          </w:p>
          <w:bookmarkEnd w:id="78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вознаграждения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2" w:id="783"/>
          <w:p>
            <w:pPr>
              <w:spacing w:after="20"/>
              <w:ind w:left="20"/>
              <w:jc w:val="both"/>
            </w:pPr>
            <w:r>
              <w:rPr>
                <w:rFonts w:ascii="Times New Roman"/>
                <w:b w:val="false"/>
                <w:i w:val="false"/>
                <w:color w:val="000000"/>
                <w:sz w:val="20"/>
              </w:rPr>
              <w:t>
58</w:t>
            </w:r>
          </w:p>
          <w:bookmarkEnd w:id="783"/>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резидентам Республики Казахстан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3" w:id="784"/>
          <w:p>
            <w:pPr>
              <w:spacing w:after="20"/>
              <w:ind w:left="20"/>
              <w:jc w:val="both"/>
            </w:pPr>
            <w:r>
              <w:rPr>
                <w:rFonts w:ascii="Times New Roman"/>
                <w:b w:val="false"/>
                <w:i w:val="false"/>
                <w:color w:val="000000"/>
                <w:sz w:val="20"/>
              </w:rPr>
              <w:t>
59</w:t>
            </w:r>
          </w:p>
          <w:bookmarkEnd w:id="78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внешним кредиторам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4" w:id="785"/>
          <w:p>
            <w:pPr>
              <w:spacing w:after="20"/>
              <w:ind w:left="20"/>
              <w:jc w:val="both"/>
            </w:pPr>
            <w:r>
              <w:rPr>
                <w:rFonts w:ascii="Times New Roman"/>
                <w:b w:val="false"/>
                <w:i w:val="false"/>
                <w:color w:val="000000"/>
                <w:sz w:val="20"/>
              </w:rPr>
              <w:t>
60</w:t>
            </w:r>
          </w:p>
          <w:bookmarkEnd w:id="785"/>
        </w:tc>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срок погашения которых наступит после отчетной даты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5" w:id="786"/>
          <w:p>
            <w:pPr>
              <w:spacing w:after="20"/>
              <w:ind w:left="20"/>
              <w:jc w:val="both"/>
            </w:pPr>
            <w:r>
              <w:rPr>
                <w:rFonts w:ascii="Times New Roman"/>
                <w:b w:val="false"/>
                <w:i w:val="false"/>
                <w:color w:val="000000"/>
                <w:sz w:val="20"/>
              </w:rPr>
              <w:t>
61</w:t>
            </w:r>
          </w:p>
          <w:bookmarkEnd w:id="786"/>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 месяцев</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сумма долга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6" w:id="787"/>
          <w:p>
            <w:pPr>
              <w:spacing w:after="20"/>
              <w:ind w:left="20"/>
              <w:jc w:val="both"/>
            </w:pPr>
            <w:r>
              <w:rPr>
                <w:rFonts w:ascii="Times New Roman"/>
                <w:b w:val="false"/>
                <w:i w:val="false"/>
                <w:color w:val="000000"/>
                <w:sz w:val="20"/>
              </w:rPr>
              <w:t>
62</w:t>
            </w:r>
          </w:p>
          <w:bookmarkEnd w:id="787"/>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резидентам Республики Казахстан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7" w:id="788"/>
          <w:p>
            <w:pPr>
              <w:spacing w:after="20"/>
              <w:ind w:left="20"/>
              <w:jc w:val="both"/>
            </w:pPr>
            <w:r>
              <w:rPr>
                <w:rFonts w:ascii="Times New Roman"/>
                <w:b w:val="false"/>
                <w:i w:val="false"/>
                <w:color w:val="000000"/>
                <w:sz w:val="20"/>
              </w:rPr>
              <w:t>
63</w:t>
            </w:r>
          </w:p>
          <w:bookmarkEnd w:id="78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внешним кредиторам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8" w:id="789"/>
          <w:p>
            <w:pPr>
              <w:spacing w:after="20"/>
              <w:ind w:left="20"/>
              <w:jc w:val="both"/>
            </w:pPr>
            <w:r>
              <w:rPr>
                <w:rFonts w:ascii="Times New Roman"/>
                <w:b w:val="false"/>
                <w:i w:val="false"/>
                <w:color w:val="000000"/>
                <w:sz w:val="20"/>
              </w:rPr>
              <w:t>
64</w:t>
            </w:r>
          </w:p>
          <w:bookmarkEnd w:id="78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вознаграждения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9" w:id="790"/>
          <w:p>
            <w:pPr>
              <w:spacing w:after="20"/>
              <w:ind w:left="20"/>
              <w:jc w:val="both"/>
            </w:pPr>
            <w:r>
              <w:rPr>
                <w:rFonts w:ascii="Times New Roman"/>
                <w:b w:val="false"/>
                <w:i w:val="false"/>
                <w:color w:val="000000"/>
                <w:sz w:val="20"/>
              </w:rPr>
              <w:t>
65</w:t>
            </w:r>
          </w:p>
          <w:bookmarkEnd w:id="79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резидентам Республики Казахстан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0" w:id="791"/>
          <w:p>
            <w:pPr>
              <w:spacing w:after="20"/>
              <w:ind w:left="20"/>
              <w:jc w:val="both"/>
            </w:pPr>
            <w:r>
              <w:rPr>
                <w:rFonts w:ascii="Times New Roman"/>
                <w:b w:val="false"/>
                <w:i w:val="false"/>
                <w:color w:val="000000"/>
                <w:sz w:val="20"/>
              </w:rPr>
              <w:t>
66</w:t>
            </w:r>
          </w:p>
          <w:bookmarkEnd w:id="79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внешним кредиторам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1" w:id="792"/>
          <w:p>
            <w:pPr>
              <w:spacing w:after="20"/>
              <w:ind w:left="20"/>
              <w:jc w:val="both"/>
            </w:pPr>
            <w:r>
              <w:rPr>
                <w:rFonts w:ascii="Times New Roman"/>
                <w:b w:val="false"/>
                <w:i w:val="false"/>
                <w:color w:val="000000"/>
                <w:sz w:val="20"/>
              </w:rPr>
              <w:t>
67</w:t>
            </w:r>
          </w:p>
          <w:bookmarkEnd w:id="79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 до 12 месяцев</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сумма долга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2" w:id="793"/>
          <w:p>
            <w:pPr>
              <w:spacing w:after="20"/>
              <w:ind w:left="20"/>
              <w:jc w:val="both"/>
            </w:pPr>
            <w:r>
              <w:rPr>
                <w:rFonts w:ascii="Times New Roman"/>
                <w:b w:val="false"/>
                <w:i w:val="false"/>
                <w:color w:val="000000"/>
                <w:sz w:val="20"/>
              </w:rPr>
              <w:t>
68</w:t>
            </w:r>
          </w:p>
          <w:bookmarkEnd w:id="793"/>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резидентам Республики Казахстан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3" w:id="794"/>
          <w:p>
            <w:pPr>
              <w:spacing w:after="20"/>
              <w:ind w:left="20"/>
              <w:jc w:val="both"/>
            </w:pPr>
            <w:r>
              <w:rPr>
                <w:rFonts w:ascii="Times New Roman"/>
                <w:b w:val="false"/>
                <w:i w:val="false"/>
                <w:color w:val="000000"/>
                <w:sz w:val="20"/>
              </w:rPr>
              <w:t>
69</w:t>
            </w:r>
          </w:p>
          <w:bookmarkEnd w:id="79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внешним кредиторам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4" w:id="795"/>
          <w:p>
            <w:pPr>
              <w:spacing w:after="20"/>
              <w:ind w:left="20"/>
              <w:jc w:val="both"/>
            </w:pPr>
            <w:r>
              <w:rPr>
                <w:rFonts w:ascii="Times New Roman"/>
                <w:b w:val="false"/>
                <w:i w:val="false"/>
                <w:color w:val="000000"/>
                <w:sz w:val="20"/>
              </w:rPr>
              <w:t>
70</w:t>
            </w:r>
          </w:p>
          <w:bookmarkEnd w:id="79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вознаграждения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5" w:id="796"/>
          <w:p>
            <w:pPr>
              <w:spacing w:after="20"/>
              <w:ind w:left="20"/>
              <w:jc w:val="both"/>
            </w:pPr>
            <w:r>
              <w:rPr>
                <w:rFonts w:ascii="Times New Roman"/>
                <w:b w:val="false"/>
                <w:i w:val="false"/>
                <w:color w:val="000000"/>
                <w:sz w:val="20"/>
              </w:rPr>
              <w:t>
71</w:t>
            </w:r>
          </w:p>
          <w:bookmarkEnd w:id="79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резидентам Республики Казахстан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6" w:id="797"/>
          <w:p>
            <w:pPr>
              <w:spacing w:after="20"/>
              <w:ind w:left="20"/>
              <w:jc w:val="both"/>
            </w:pPr>
            <w:r>
              <w:rPr>
                <w:rFonts w:ascii="Times New Roman"/>
                <w:b w:val="false"/>
                <w:i w:val="false"/>
                <w:color w:val="000000"/>
                <w:sz w:val="20"/>
              </w:rPr>
              <w:t>
72</w:t>
            </w:r>
          </w:p>
          <w:bookmarkEnd w:id="797"/>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внешним кредиторам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7" w:id="798"/>
          <w:p>
            <w:pPr>
              <w:spacing w:after="20"/>
              <w:ind w:left="20"/>
              <w:jc w:val="both"/>
            </w:pPr>
            <w:r>
              <w:rPr>
                <w:rFonts w:ascii="Times New Roman"/>
                <w:b w:val="false"/>
                <w:i w:val="false"/>
                <w:color w:val="000000"/>
                <w:sz w:val="20"/>
              </w:rPr>
              <w:t>
73</w:t>
            </w:r>
          </w:p>
          <w:bookmarkEnd w:id="79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 года</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сумма долга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8" w:id="799"/>
          <w:p>
            <w:pPr>
              <w:spacing w:after="20"/>
              <w:ind w:left="20"/>
              <w:jc w:val="both"/>
            </w:pPr>
            <w:r>
              <w:rPr>
                <w:rFonts w:ascii="Times New Roman"/>
                <w:b w:val="false"/>
                <w:i w:val="false"/>
                <w:color w:val="000000"/>
                <w:sz w:val="20"/>
              </w:rPr>
              <w:t>
74</w:t>
            </w:r>
          </w:p>
          <w:bookmarkEnd w:id="79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резидентам Республики Казахстан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9" w:id="800"/>
          <w:p>
            <w:pPr>
              <w:spacing w:after="20"/>
              <w:ind w:left="20"/>
              <w:jc w:val="both"/>
            </w:pPr>
            <w:r>
              <w:rPr>
                <w:rFonts w:ascii="Times New Roman"/>
                <w:b w:val="false"/>
                <w:i w:val="false"/>
                <w:color w:val="000000"/>
                <w:sz w:val="20"/>
              </w:rPr>
              <w:t>
75</w:t>
            </w:r>
          </w:p>
          <w:bookmarkEnd w:id="80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внешним кредиторам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0" w:id="801"/>
          <w:p>
            <w:pPr>
              <w:spacing w:after="20"/>
              <w:ind w:left="20"/>
              <w:jc w:val="both"/>
            </w:pPr>
            <w:r>
              <w:rPr>
                <w:rFonts w:ascii="Times New Roman"/>
                <w:b w:val="false"/>
                <w:i w:val="false"/>
                <w:color w:val="000000"/>
                <w:sz w:val="20"/>
              </w:rPr>
              <w:t>
76</w:t>
            </w:r>
          </w:p>
          <w:bookmarkEnd w:id="80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вознаграждения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1" w:id="802"/>
          <w:p>
            <w:pPr>
              <w:spacing w:after="20"/>
              <w:ind w:left="20"/>
              <w:jc w:val="both"/>
            </w:pPr>
            <w:r>
              <w:rPr>
                <w:rFonts w:ascii="Times New Roman"/>
                <w:b w:val="false"/>
                <w:i w:val="false"/>
                <w:color w:val="000000"/>
                <w:sz w:val="20"/>
              </w:rPr>
              <w:t>
77</w:t>
            </w:r>
          </w:p>
          <w:bookmarkEnd w:id="80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резидентам Республики Казахстан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2" w:id="803"/>
          <w:p>
            <w:pPr>
              <w:spacing w:after="20"/>
              <w:ind w:left="20"/>
              <w:jc w:val="both"/>
            </w:pPr>
            <w:r>
              <w:rPr>
                <w:rFonts w:ascii="Times New Roman"/>
                <w:b w:val="false"/>
                <w:i w:val="false"/>
                <w:color w:val="000000"/>
                <w:sz w:val="20"/>
              </w:rPr>
              <w:t>
78</w:t>
            </w:r>
          </w:p>
          <w:bookmarkEnd w:id="803"/>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внешним кредиторам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3" w:id="804"/>
          <w:p>
            <w:pPr>
              <w:spacing w:after="20"/>
              <w:ind w:left="20"/>
              <w:jc w:val="both"/>
            </w:pPr>
            <w:r>
              <w:rPr>
                <w:rFonts w:ascii="Times New Roman"/>
                <w:b w:val="false"/>
                <w:i w:val="false"/>
                <w:color w:val="000000"/>
                <w:sz w:val="20"/>
              </w:rPr>
              <w:t>
79</w:t>
            </w:r>
          </w:p>
          <w:bookmarkEnd w:id="804"/>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4" w:id="805"/>
          <w:p>
            <w:pPr>
              <w:spacing w:after="20"/>
              <w:ind w:left="20"/>
              <w:jc w:val="both"/>
            </w:pPr>
            <w:r>
              <w:rPr>
                <w:rFonts w:ascii="Times New Roman"/>
                <w:b w:val="false"/>
                <w:i w:val="false"/>
                <w:color w:val="000000"/>
                <w:sz w:val="20"/>
              </w:rPr>
              <w:t>
80</w:t>
            </w:r>
          </w:p>
          <w:bookmarkEnd w:id="805"/>
        </w:tc>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срок исполнения которых на отчетную дату истек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5" w:id="806"/>
          <w:p>
            <w:pPr>
              <w:spacing w:after="20"/>
              <w:ind w:left="20"/>
              <w:jc w:val="both"/>
            </w:pPr>
            <w:r>
              <w:rPr>
                <w:rFonts w:ascii="Times New Roman"/>
                <w:b w:val="false"/>
                <w:i w:val="false"/>
                <w:color w:val="000000"/>
                <w:sz w:val="20"/>
              </w:rPr>
              <w:t>
81</w:t>
            </w:r>
          </w:p>
          <w:bookmarkEnd w:id="806"/>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 месяцев</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сумма долга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6" w:id="807"/>
          <w:p>
            <w:pPr>
              <w:spacing w:after="20"/>
              <w:ind w:left="20"/>
              <w:jc w:val="both"/>
            </w:pPr>
            <w:r>
              <w:rPr>
                <w:rFonts w:ascii="Times New Roman"/>
                <w:b w:val="false"/>
                <w:i w:val="false"/>
                <w:color w:val="000000"/>
                <w:sz w:val="20"/>
              </w:rPr>
              <w:t>
82</w:t>
            </w:r>
          </w:p>
          <w:bookmarkEnd w:id="807"/>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резидентам Республики Казахстан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7" w:id="808"/>
          <w:p>
            <w:pPr>
              <w:spacing w:after="20"/>
              <w:ind w:left="20"/>
              <w:jc w:val="both"/>
            </w:pPr>
            <w:r>
              <w:rPr>
                <w:rFonts w:ascii="Times New Roman"/>
                <w:b w:val="false"/>
                <w:i w:val="false"/>
                <w:color w:val="000000"/>
                <w:sz w:val="20"/>
              </w:rPr>
              <w:t>
83</w:t>
            </w:r>
          </w:p>
          <w:bookmarkEnd w:id="80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внешним кредиторам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8" w:id="809"/>
          <w:p>
            <w:pPr>
              <w:spacing w:after="20"/>
              <w:ind w:left="20"/>
              <w:jc w:val="both"/>
            </w:pPr>
            <w:r>
              <w:rPr>
                <w:rFonts w:ascii="Times New Roman"/>
                <w:b w:val="false"/>
                <w:i w:val="false"/>
                <w:color w:val="000000"/>
                <w:sz w:val="20"/>
              </w:rPr>
              <w:t>
84</w:t>
            </w:r>
          </w:p>
          <w:bookmarkEnd w:id="80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вознаграждения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9" w:id="810"/>
          <w:p>
            <w:pPr>
              <w:spacing w:after="20"/>
              <w:ind w:left="20"/>
              <w:jc w:val="both"/>
            </w:pPr>
            <w:r>
              <w:rPr>
                <w:rFonts w:ascii="Times New Roman"/>
                <w:b w:val="false"/>
                <w:i w:val="false"/>
                <w:color w:val="000000"/>
                <w:sz w:val="20"/>
              </w:rPr>
              <w:t>
85</w:t>
            </w:r>
          </w:p>
          <w:bookmarkEnd w:id="81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резидентам Республики Казахстан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0" w:id="811"/>
          <w:p>
            <w:pPr>
              <w:spacing w:after="20"/>
              <w:ind w:left="20"/>
              <w:jc w:val="both"/>
            </w:pPr>
            <w:r>
              <w:rPr>
                <w:rFonts w:ascii="Times New Roman"/>
                <w:b w:val="false"/>
                <w:i w:val="false"/>
                <w:color w:val="000000"/>
                <w:sz w:val="20"/>
              </w:rPr>
              <w:t>
86</w:t>
            </w:r>
          </w:p>
          <w:bookmarkEnd w:id="81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внешним кредиторам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1" w:id="812"/>
          <w:p>
            <w:pPr>
              <w:spacing w:after="20"/>
              <w:ind w:left="20"/>
              <w:jc w:val="both"/>
            </w:pPr>
            <w:r>
              <w:rPr>
                <w:rFonts w:ascii="Times New Roman"/>
                <w:b w:val="false"/>
                <w:i w:val="false"/>
                <w:color w:val="000000"/>
                <w:sz w:val="20"/>
              </w:rPr>
              <w:t>
87</w:t>
            </w:r>
          </w:p>
          <w:bookmarkEnd w:id="81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 до 12 месяцев</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сумма долга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2" w:id="813"/>
          <w:p>
            <w:pPr>
              <w:spacing w:after="20"/>
              <w:ind w:left="20"/>
              <w:jc w:val="both"/>
            </w:pPr>
            <w:r>
              <w:rPr>
                <w:rFonts w:ascii="Times New Roman"/>
                <w:b w:val="false"/>
                <w:i w:val="false"/>
                <w:color w:val="000000"/>
                <w:sz w:val="20"/>
              </w:rPr>
              <w:t>
88</w:t>
            </w:r>
          </w:p>
          <w:bookmarkEnd w:id="813"/>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резидентам Республики Казахстан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3" w:id="814"/>
          <w:p>
            <w:pPr>
              <w:spacing w:after="20"/>
              <w:ind w:left="20"/>
              <w:jc w:val="both"/>
            </w:pPr>
            <w:r>
              <w:rPr>
                <w:rFonts w:ascii="Times New Roman"/>
                <w:b w:val="false"/>
                <w:i w:val="false"/>
                <w:color w:val="000000"/>
                <w:sz w:val="20"/>
              </w:rPr>
              <w:t>
89</w:t>
            </w:r>
          </w:p>
          <w:bookmarkEnd w:id="81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внешним кредиторам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4" w:id="815"/>
          <w:p>
            <w:pPr>
              <w:spacing w:after="20"/>
              <w:ind w:left="20"/>
              <w:jc w:val="both"/>
            </w:pPr>
            <w:r>
              <w:rPr>
                <w:rFonts w:ascii="Times New Roman"/>
                <w:b w:val="false"/>
                <w:i w:val="false"/>
                <w:color w:val="000000"/>
                <w:sz w:val="20"/>
              </w:rPr>
              <w:t>
90</w:t>
            </w:r>
          </w:p>
          <w:bookmarkEnd w:id="81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вознаграждения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5" w:id="816"/>
          <w:p>
            <w:pPr>
              <w:spacing w:after="20"/>
              <w:ind w:left="20"/>
              <w:jc w:val="both"/>
            </w:pPr>
            <w:r>
              <w:rPr>
                <w:rFonts w:ascii="Times New Roman"/>
                <w:b w:val="false"/>
                <w:i w:val="false"/>
                <w:color w:val="000000"/>
                <w:sz w:val="20"/>
              </w:rPr>
              <w:t>
91</w:t>
            </w:r>
          </w:p>
          <w:bookmarkEnd w:id="81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резидентам Республики Казахстан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6" w:id="817"/>
          <w:p>
            <w:pPr>
              <w:spacing w:after="20"/>
              <w:ind w:left="20"/>
              <w:jc w:val="both"/>
            </w:pPr>
            <w:r>
              <w:rPr>
                <w:rFonts w:ascii="Times New Roman"/>
                <w:b w:val="false"/>
                <w:i w:val="false"/>
                <w:color w:val="000000"/>
                <w:sz w:val="20"/>
              </w:rPr>
              <w:t>
92</w:t>
            </w:r>
          </w:p>
          <w:bookmarkEnd w:id="817"/>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внешним кредиторам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7" w:id="818"/>
          <w:p>
            <w:pPr>
              <w:spacing w:after="20"/>
              <w:ind w:left="20"/>
              <w:jc w:val="both"/>
            </w:pPr>
            <w:r>
              <w:rPr>
                <w:rFonts w:ascii="Times New Roman"/>
                <w:b w:val="false"/>
                <w:i w:val="false"/>
                <w:color w:val="000000"/>
                <w:sz w:val="20"/>
              </w:rPr>
              <w:t>
93</w:t>
            </w:r>
          </w:p>
          <w:bookmarkEnd w:id="81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 года</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сумма долга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8" w:id="819"/>
          <w:p>
            <w:pPr>
              <w:spacing w:after="20"/>
              <w:ind w:left="20"/>
              <w:jc w:val="both"/>
            </w:pPr>
            <w:r>
              <w:rPr>
                <w:rFonts w:ascii="Times New Roman"/>
                <w:b w:val="false"/>
                <w:i w:val="false"/>
                <w:color w:val="000000"/>
                <w:sz w:val="20"/>
              </w:rPr>
              <w:t>
94</w:t>
            </w:r>
          </w:p>
          <w:bookmarkEnd w:id="81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резидентам Республики Казахстан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9" w:id="820"/>
          <w:p>
            <w:pPr>
              <w:spacing w:after="20"/>
              <w:ind w:left="20"/>
              <w:jc w:val="both"/>
            </w:pPr>
            <w:r>
              <w:rPr>
                <w:rFonts w:ascii="Times New Roman"/>
                <w:b w:val="false"/>
                <w:i w:val="false"/>
                <w:color w:val="000000"/>
                <w:sz w:val="20"/>
              </w:rPr>
              <w:t>
95</w:t>
            </w:r>
          </w:p>
          <w:bookmarkEnd w:id="82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внешним кредиторам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0" w:id="821"/>
          <w:p>
            <w:pPr>
              <w:spacing w:after="20"/>
              <w:ind w:left="20"/>
              <w:jc w:val="both"/>
            </w:pPr>
            <w:r>
              <w:rPr>
                <w:rFonts w:ascii="Times New Roman"/>
                <w:b w:val="false"/>
                <w:i w:val="false"/>
                <w:color w:val="000000"/>
                <w:sz w:val="20"/>
              </w:rPr>
              <w:t>
96</w:t>
            </w:r>
          </w:p>
          <w:bookmarkEnd w:id="82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вознаграждения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1" w:id="822"/>
          <w:p>
            <w:pPr>
              <w:spacing w:after="20"/>
              <w:ind w:left="20"/>
              <w:jc w:val="both"/>
            </w:pPr>
            <w:r>
              <w:rPr>
                <w:rFonts w:ascii="Times New Roman"/>
                <w:b w:val="false"/>
                <w:i w:val="false"/>
                <w:color w:val="000000"/>
                <w:sz w:val="20"/>
              </w:rPr>
              <w:t>
97</w:t>
            </w:r>
          </w:p>
          <w:bookmarkEnd w:id="82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резидентам Республики Казахстан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2" w:id="823"/>
          <w:p>
            <w:pPr>
              <w:spacing w:after="20"/>
              <w:ind w:left="20"/>
              <w:jc w:val="both"/>
            </w:pPr>
            <w:r>
              <w:rPr>
                <w:rFonts w:ascii="Times New Roman"/>
                <w:b w:val="false"/>
                <w:i w:val="false"/>
                <w:color w:val="000000"/>
                <w:sz w:val="20"/>
              </w:rPr>
              <w:t>
98</w:t>
            </w:r>
          </w:p>
          <w:bookmarkEnd w:id="823"/>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внешним кредиторам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3" w:id="824"/>
          <w:p>
            <w:pPr>
              <w:spacing w:after="20"/>
              <w:ind w:left="20"/>
              <w:jc w:val="both"/>
            </w:pPr>
            <w:r>
              <w:rPr>
                <w:rFonts w:ascii="Times New Roman"/>
                <w:b w:val="false"/>
                <w:i w:val="false"/>
                <w:color w:val="000000"/>
                <w:sz w:val="20"/>
              </w:rPr>
              <w:t>
99</w:t>
            </w:r>
          </w:p>
          <w:bookmarkEnd w:id="824"/>
        </w:tc>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срок погашения которых наступит после отчетной даты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4" w:id="825"/>
          <w:p>
            <w:pPr>
              <w:spacing w:after="20"/>
              <w:ind w:left="20"/>
              <w:jc w:val="both"/>
            </w:pPr>
            <w:r>
              <w:rPr>
                <w:rFonts w:ascii="Times New Roman"/>
                <w:b w:val="false"/>
                <w:i w:val="false"/>
                <w:color w:val="000000"/>
                <w:sz w:val="20"/>
              </w:rPr>
              <w:t>
100</w:t>
            </w:r>
          </w:p>
          <w:bookmarkEnd w:id="825"/>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 месяцев</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сумма долга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5" w:id="826"/>
          <w:p>
            <w:pPr>
              <w:spacing w:after="20"/>
              <w:ind w:left="20"/>
              <w:jc w:val="both"/>
            </w:pPr>
            <w:r>
              <w:rPr>
                <w:rFonts w:ascii="Times New Roman"/>
                <w:b w:val="false"/>
                <w:i w:val="false"/>
                <w:color w:val="000000"/>
                <w:sz w:val="20"/>
              </w:rPr>
              <w:t>
101</w:t>
            </w:r>
          </w:p>
          <w:bookmarkEnd w:id="82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резидентам Республики Казахстан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6" w:id="827"/>
          <w:p>
            <w:pPr>
              <w:spacing w:after="20"/>
              <w:ind w:left="20"/>
              <w:jc w:val="both"/>
            </w:pPr>
            <w:r>
              <w:rPr>
                <w:rFonts w:ascii="Times New Roman"/>
                <w:b w:val="false"/>
                <w:i w:val="false"/>
                <w:color w:val="000000"/>
                <w:sz w:val="20"/>
              </w:rPr>
              <w:t>
102</w:t>
            </w:r>
          </w:p>
          <w:bookmarkEnd w:id="827"/>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внешним кредиторам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7" w:id="828"/>
          <w:p>
            <w:pPr>
              <w:spacing w:after="20"/>
              <w:ind w:left="20"/>
              <w:jc w:val="both"/>
            </w:pPr>
            <w:r>
              <w:rPr>
                <w:rFonts w:ascii="Times New Roman"/>
                <w:b w:val="false"/>
                <w:i w:val="false"/>
                <w:color w:val="000000"/>
                <w:sz w:val="20"/>
              </w:rPr>
              <w:t>
103</w:t>
            </w:r>
          </w:p>
          <w:bookmarkEnd w:id="82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вознаграждения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8" w:id="829"/>
          <w:p>
            <w:pPr>
              <w:spacing w:after="20"/>
              <w:ind w:left="20"/>
              <w:jc w:val="both"/>
            </w:pPr>
            <w:r>
              <w:rPr>
                <w:rFonts w:ascii="Times New Roman"/>
                <w:b w:val="false"/>
                <w:i w:val="false"/>
                <w:color w:val="000000"/>
                <w:sz w:val="20"/>
              </w:rPr>
              <w:t>
104</w:t>
            </w:r>
          </w:p>
          <w:bookmarkEnd w:id="82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резидентам Республики Казахстан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9" w:id="830"/>
          <w:p>
            <w:pPr>
              <w:spacing w:after="20"/>
              <w:ind w:left="20"/>
              <w:jc w:val="both"/>
            </w:pPr>
            <w:r>
              <w:rPr>
                <w:rFonts w:ascii="Times New Roman"/>
                <w:b w:val="false"/>
                <w:i w:val="false"/>
                <w:color w:val="000000"/>
                <w:sz w:val="20"/>
              </w:rPr>
              <w:t>
105</w:t>
            </w:r>
          </w:p>
          <w:bookmarkEnd w:id="83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внешним кредиторам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0" w:id="831"/>
          <w:p>
            <w:pPr>
              <w:spacing w:after="20"/>
              <w:ind w:left="20"/>
              <w:jc w:val="both"/>
            </w:pPr>
            <w:r>
              <w:rPr>
                <w:rFonts w:ascii="Times New Roman"/>
                <w:b w:val="false"/>
                <w:i w:val="false"/>
                <w:color w:val="000000"/>
                <w:sz w:val="20"/>
              </w:rPr>
              <w:t>
106</w:t>
            </w:r>
          </w:p>
          <w:bookmarkEnd w:id="83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 до 12 месяцев</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сумма долга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1" w:id="832"/>
          <w:p>
            <w:pPr>
              <w:spacing w:after="20"/>
              <w:ind w:left="20"/>
              <w:jc w:val="both"/>
            </w:pPr>
            <w:r>
              <w:rPr>
                <w:rFonts w:ascii="Times New Roman"/>
                <w:b w:val="false"/>
                <w:i w:val="false"/>
                <w:color w:val="000000"/>
                <w:sz w:val="20"/>
              </w:rPr>
              <w:t>
107</w:t>
            </w:r>
          </w:p>
          <w:bookmarkEnd w:id="83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резидентам Республики Казахстан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2" w:id="833"/>
          <w:p>
            <w:pPr>
              <w:spacing w:after="20"/>
              <w:ind w:left="20"/>
              <w:jc w:val="both"/>
            </w:pPr>
            <w:r>
              <w:rPr>
                <w:rFonts w:ascii="Times New Roman"/>
                <w:b w:val="false"/>
                <w:i w:val="false"/>
                <w:color w:val="000000"/>
                <w:sz w:val="20"/>
              </w:rPr>
              <w:t>
108</w:t>
            </w:r>
          </w:p>
          <w:bookmarkEnd w:id="833"/>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внешним кредиторам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3" w:id="834"/>
          <w:p>
            <w:pPr>
              <w:spacing w:after="20"/>
              <w:ind w:left="20"/>
              <w:jc w:val="both"/>
            </w:pPr>
            <w:r>
              <w:rPr>
                <w:rFonts w:ascii="Times New Roman"/>
                <w:b w:val="false"/>
                <w:i w:val="false"/>
                <w:color w:val="000000"/>
                <w:sz w:val="20"/>
              </w:rPr>
              <w:t>
109</w:t>
            </w:r>
          </w:p>
          <w:bookmarkEnd w:id="83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вознаграждения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4" w:id="835"/>
          <w:p>
            <w:pPr>
              <w:spacing w:after="20"/>
              <w:ind w:left="20"/>
              <w:jc w:val="both"/>
            </w:pPr>
            <w:r>
              <w:rPr>
                <w:rFonts w:ascii="Times New Roman"/>
                <w:b w:val="false"/>
                <w:i w:val="false"/>
                <w:color w:val="000000"/>
                <w:sz w:val="20"/>
              </w:rPr>
              <w:t>
110</w:t>
            </w:r>
          </w:p>
          <w:bookmarkEnd w:id="83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резидентам Республики Казахстан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5" w:id="836"/>
          <w:p>
            <w:pPr>
              <w:spacing w:after="20"/>
              <w:ind w:left="20"/>
              <w:jc w:val="both"/>
            </w:pPr>
            <w:r>
              <w:rPr>
                <w:rFonts w:ascii="Times New Roman"/>
                <w:b w:val="false"/>
                <w:i w:val="false"/>
                <w:color w:val="000000"/>
                <w:sz w:val="20"/>
              </w:rPr>
              <w:t>
111</w:t>
            </w:r>
          </w:p>
          <w:bookmarkEnd w:id="83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внешним кредиторам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6" w:id="837"/>
          <w:p>
            <w:pPr>
              <w:spacing w:after="20"/>
              <w:ind w:left="20"/>
              <w:jc w:val="both"/>
            </w:pPr>
            <w:r>
              <w:rPr>
                <w:rFonts w:ascii="Times New Roman"/>
                <w:b w:val="false"/>
                <w:i w:val="false"/>
                <w:color w:val="000000"/>
                <w:sz w:val="20"/>
              </w:rPr>
              <w:t>
112</w:t>
            </w:r>
          </w:p>
          <w:bookmarkEnd w:id="837"/>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 года</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сумма долга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7" w:id="838"/>
          <w:p>
            <w:pPr>
              <w:spacing w:after="20"/>
              <w:ind w:left="20"/>
              <w:jc w:val="both"/>
            </w:pPr>
            <w:r>
              <w:rPr>
                <w:rFonts w:ascii="Times New Roman"/>
                <w:b w:val="false"/>
                <w:i w:val="false"/>
                <w:color w:val="000000"/>
                <w:sz w:val="20"/>
              </w:rPr>
              <w:t>
113</w:t>
            </w:r>
          </w:p>
          <w:bookmarkEnd w:id="83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резидентам Республики Казахстан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8" w:id="839"/>
          <w:p>
            <w:pPr>
              <w:spacing w:after="20"/>
              <w:ind w:left="20"/>
              <w:jc w:val="both"/>
            </w:pPr>
            <w:r>
              <w:rPr>
                <w:rFonts w:ascii="Times New Roman"/>
                <w:b w:val="false"/>
                <w:i w:val="false"/>
                <w:color w:val="000000"/>
                <w:sz w:val="20"/>
              </w:rPr>
              <w:t>
114</w:t>
            </w:r>
          </w:p>
          <w:bookmarkEnd w:id="83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внешним кредиторам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9" w:id="840"/>
          <w:p>
            <w:pPr>
              <w:spacing w:after="20"/>
              <w:ind w:left="20"/>
              <w:jc w:val="both"/>
            </w:pPr>
            <w:r>
              <w:rPr>
                <w:rFonts w:ascii="Times New Roman"/>
                <w:b w:val="false"/>
                <w:i w:val="false"/>
                <w:color w:val="000000"/>
                <w:sz w:val="20"/>
              </w:rPr>
              <w:t>
115</w:t>
            </w:r>
          </w:p>
          <w:bookmarkEnd w:id="84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вознаграждения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0" w:id="841"/>
          <w:p>
            <w:pPr>
              <w:spacing w:after="20"/>
              <w:ind w:left="20"/>
              <w:jc w:val="both"/>
            </w:pPr>
            <w:r>
              <w:rPr>
                <w:rFonts w:ascii="Times New Roman"/>
                <w:b w:val="false"/>
                <w:i w:val="false"/>
                <w:color w:val="000000"/>
                <w:sz w:val="20"/>
              </w:rPr>
              <w:t>
116</w:t>
            </w:r>
          </w:p>
          <w:bookmarkEnd w:id="84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резидентам Республики Казахстан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1" w:id="842"/>
          <w:p>
            <w:pPr>
              <w:spacing w:after="20"/>
              <w:ind w:left="20"/>
              <w:jc w:val="both"/>
            </w:pPr>
            <w:r>
              <w:rPr>
                <w:rFonts w:ascii="Times New Roman"/>
                <w:b w:val="false"/>
                <w:i w:val="false"/>
                <w:color w:val="000000"/>
                <w:sz w:val="20"/>
              </w:rPr>
              <w:t>
117</w:t>
            </w:r>
          </w:p>
          <w:bookmarkEnd w:id="84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внешним кредиторам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2" w:id="843"/>
          <w:p>
            <w:pPr>
              <w:spacing w:after="20"/>
              <w:ind w:left="20"/>
              <w:jc w:val="both"/>
            </w:pPr>
            <w:r>
              <w:rPr>
                <w:rFonts w:ascii="Times New Roman"/>
                <w:b w:val="false"/>
                <w:i w:val="false"/>
                <w:color w:val="000000"/>
                <w:sz w:val="20"/>
              </w:rPr>
              <w:t>
118</w:t>
            </w:r>
          </w:p>
          <w:bookmarkEnd w:id="84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Долговая нагрузка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            _______________      __________________________</w:t>
      </w:r>
      <w:r>
        <w:br/>
      </w:r>
      <w:r>
        <w:rPr>
          <w:rFonts w:ascii="Times New Roman"/>
          <w:b w:val="false"/>
          <w:i w:val="false"/>
          <w:color w:val="000000"/>
          <w:sz w:val="28"/>
        </w:rPr>
        <w:t>Должность руководителя                  Подпись            Инициалы имени и фамилия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 xml:space="preserve">к Правилам разработки и представления отчетов </w:t>
            </w:r>
            <w:r>
              <w:br/>
            </w:r>
            <w:r>
              <w:rPr>
                <w:rFonts w:ascii="Times New Roman"/>
                <w:b w:val="false"/>
                <w:i w:val="false"/>
                <w:color w:val="000000"/>
                <w:sz w:val="20"/>
              </w:rPr>
              <w:t xml:space="preserve">по исполнению планов развития контролируемых </w:t>
            </w:r>
            <w:r>
              <w:br/>
            </w:r>
            <w:r>
              <w:rPr>
                <w:rFonts w:ascii="Times New Roman"/>
                <w:b w:val="false"/>
                <w:i w:val="false"/>
                <w:color w:val="000000"/>
                <w:sz w:val="20"/>
              </w:rPr>
              <w:t xml:space="preserve">государством акционерных обществ, товариществ </w:t>
            </w:r>
            <w:r>
              <w:br/>
            </w:r>
            <w:r>
              <w:rPr>
                <w:rFonts w:ascii="Times New Roman"/>
                <w:b w:val="false"/>
                <w:i w:val="false"/>
                <w:color w:val="000000"/>
                <w:sz w:val="20"/>
              </w:rPr>
              <w:t xml:space="preserve">с ограниченной ответственностью и государственных </w:t>
            </w:r>
            <w:r>
              <w:br/>
            </w:r>
            <w:r>
              <w:rPr>
                <w:rFonts w:ascii="Times New Roman"/>
                <w:b w:val="false"/>
                <w:i w:val="false"/>
                <w:color w:val="000000"/>
                <w:sz w:val="20"/>
              </w:rPr>
              <w:t xml:space="preserve">предприятий, утвержденным приказом </w:t>
            </w:r>
            <w:r>
              <w:br/>
            </w:r>
            <w:r>
              <w:rPr>
                <w:rFonts w:ascii="Times New Roman"/>
                <w:b w:val="false"/>
                <w:i w:val="false"/>
                <w:color w:val="000000"/>
                <w:sz w:val="20"/>
              </w:rPr>
              <w:t xml:space="preserve">Министра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27 марта 2015 года № 249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6" w:id="844"/>
          <w:p>
            <w:pPr>
              <w:spacing w:after="20"/>
              <w:ind w:left="20"/>
              <w:jc w:val="both"/>
            </w:pPr>
            <w:r>
              <w:rPr>
                <w:rFonts w:ascii="Times New Roman"/>
                <w:b w:val="false"/>
                <w:i w:val="false"/>
                <w:color w:val="000000"/>
                <w:sz w:val="20"/>
              </w:rPr>
              <w:t>
Утвержден:</w:t>
            </w:r>
          </w:p>
          <w:bookmarkEnd w:id="844"/>
        </w:tc>
      </w:tr>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39" w:id="845"/>
    <w:p>
      <w:pPr>
        <w:spacing w:after="0"/>
        <w:ind w:left="0"/>
        <w:jc w:val="both"/>
      </w:pPr>
      <w:r>
        <w:rPr>
          <w:rFonts w:ascii="Times New Roman"/>
          <w:b w:val="false"/>
          <w:i w:val="false"/>
          <w:color w:val="000000"/>
          <w:sz w:val="28"/>
        </w:rPr>
        <w:t>
      Наименование документа, которым утвержден отчет по</w:t>
      </w:r>
      <w:r>
        <w:br/>
      </w:r>
      <w:r>
        <w:rPr>
          <w:rFonts w:ascii="Times New Roman"/>
          <w:b w:val="false"/>
          <w:i w:val="false"/>
          <w:color w:val="000000"/>
          <w:sz w:val="28"/>
        </w:rPr>
        <w:t xml:space="preserve">исполнению Плана развития                               Место печати </w:t>
      </w:r>
      <w:r>
        <w:br/>
      </w:r>
      <w:r>
        <w:rPr>
          <w:rFonts w:ascii="Times New Roman"/>
          <w:b w:val="false"/>
          <w:i w:val="false"/>
          <w:color w:val="000000"/>
          <w:sz w:val="28"/>
        </w:rPr>
        <w:t xml:space="preserve">                                                       организации</w:t>
      </w:r>
    </w:p>
    <w:bookmarkEnd w:id="8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1"/>
        <w:gridCol w:w="7083"/>
        <w:gridCol w:w="584"/>
        <w:gridCol w:w="584"/>
        <w:gridCol w:w="584"/>
        <w:gridCol w:w="58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2" w:id="846"/>
          <w:p>
            <w:pPr>
              <w:spacing w:after="20"/>
              <w:ind w:left="20"/>
              <w:jc w:val="both"/>
            </w:pPr>
            <w:r>
              <w:rPr>
                <w:rFonts w:ascii="Times New Roman"/>
                <w:b w:val="false"/>
                <w:i w:val="false"/>
                <w:color w:val="000000"/>
                <w:sz w:val="20"/>
              </w:rPr>
              <w:t>
Уполномоченный орган соответствующей отрасли (исполнительный орган, финансируемый из местного бюджета) либо аппарат акима города районного значения, села, поселка, сельского округа</w:t>
            </w:r>
          </w:p>
          <w:bookmarkEnd w:id="84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3" w:id="847"/>
          <w:p>
            <w:pPr>
              <w:spacing w:after="20"/>
              <w:ind w:left="20"/>
              <w:jc w:val="both"/>
            </w:pPr>
            <w:r>
              <w:rPr>
                <w:rFonts w:ascii="Times New Roman"/>
                <w:b w:val="false"/>
                <w:i w:val="false"/>
                <w:color w:val="000000"/>
                <w:sz w:val="20"/>
              </w:rPr>
              <w:t>
Организация</w:t>
            </w:r>
          </w:p>
          <w:bookmarkEnd w:id="847"/>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5" w:id="848"/>
          <w:p>
            <w:pPr>
              <w:spacing w:after="20"/>
              <w:ind w:left="20"/>
              <w:jc w:val="both"/>
            </w:pPr>
            <w:r>
              <w:rPr>
                <w:rFonts w:ascii="Times New Roman"/>
                <w:b w:val="false"/>
                <w:i w:val="false"/>
                <w:color w:val="000000"/>
                <w:sz w:val="20"/>
              </w:rPr>
              <w:t>
планируемый период</w:t>
            </w:r>
          </w:p>
          <w:bookmarkEnd w:id="848"/>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bl>
    <w:bookmarkStart w:name="z4547" w:id="849"/>
    <w:p>
      <w:pPr>
        <w:spacing w:after="0"/>
        <w:ind w:left="0"/>
        <w:jc w:val="left"/>
      </w:pPr>
      <w:r>
        <w:rPr>
          <w:rFonts w:ascii="Times New Roman"/>
          <w:b/>
          <w:i w:val="false"/>
          <w:color w:val="000000"/>
        </w:rPr>
        <w:t xml:space="preserve"> Раздел "Показатели планируемого года" Глава "Поступление денег"</w:t>
      </w:r>
    </w:p>
    <w:bookmarkEnd w:id="8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3"/>
        <w:gridCol w:w="2094"/>
        <w:gridCol w:w="710"/>
        <w:gridCol w:w="1501"/>
        <w:gridCol w:w="711"/>
        <w:gridCol w:w="711"/>
        <w:gridCol w:w="1761"/>
        <w:gridCol w:w="1761"/>
        <w:gridCol w:w="711"/>
        <w:gridCol w:w="1237"/>
      </w:tblGrid>
      <w:tr>
        <w:trPr>
          <w:trHeight w:val="30" w:hRule="atLeast"/>
        </w:trPr>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8" w:id="850"/>
          <w:p>
            <w:pPr>
              <w:spacing w:after="20"/>
              <w:ind w:left="20"/>
              <w:jc w:val="both"/>
            </w:pPr>
            <w:r>
              <w:rPr>
                <w:rFonts w:ascii="Times New Roman"/>
                <w:b w:val="false"/>
                <w:i w:val="false"/>
                <w:color w:val="000000"/>
                <w:sz w:val="20"/>
              </w:rPr>
              <w:t>
№ п/п</w:t>
            </w:r>
          </w:p>
          <w:bookmarkEnd w:id="850"/>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отчетного финансового года</w:t>
            </w:r>
          </w:p>
        </w:tc>
        <w:tc>
          <w:tcPr>
            <w:tcW w:w="1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текущего финансового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очередной финансовый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первое полугодие</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(нарастающим итогом)</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1" w:id="851"/>
          <w:p>
            <w:pPr>
              <w:spacing w:after="20"/>
              <w:ind w:left="20"/>
              <w:jc w:val="both"/>
            </w:pPr>
            <w:r>
              <w:rPr>
                <w:rFonts w:ascii="Times New Roman"/>
                <w:b w:val="false"/>
                <w:i w:val="false"/>
                <w:color w:val="000000"/>
                <w:sz w:val="20"/>
              </w:rPr>
              <w:t>
1</w:t>
            </w:r>
          </w:p>
          <w:bookmarkEnd w:id="851"/>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2" w:id="852"/>
          <w:p>
            <w:pPr>
              <w:spacing w:after="20"/>
              <w:ind w:left="20"/>
              <w:jc w:val="both"/>
            </w:pPr>
            <w:r>
              <w:rPr>
                <w:rFonts w:ascii="Times New Roman"/>
                <w:b w:val="false"/>
                <w:i w:val="false"/>
                <w:color w:val="000000"/>
                <w:sz w:val="20"/>
              </w:rPr>
              <w:t>
1</w:t>
            </w:r>
          </w:p>
          <w:bookmarkEnd w:id="85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денег, всего</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3" w:id="853"/>
          <w:p>
            <w:pPr>
              <w:spacing w:after="20"/>
              <w:ind w:left="20"/>
              <w:jc w:val="both"/>
            </w:pPr>
            <w:r>
              <w:rPr>
                <w:rFonts w:ascii="Times New Roman"/>
                <w:b w:val="false"/>
                <w:i w:val="false"/>
                <w:color w:val="000000"/>
                <w:sz w:val="20"/>
              </w:rPr>
              <w:t>
2</w:t>
            </w:r>
          </w:p>
          <w:bookmarkEnd w:id="853"/>
        </w:tc>
        <w:tc>
          <w:tcPr>
            <w:tcW w:w="2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продукции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4" w:id="854"/>
          <w:p>
            <w:pPr>
              <w:spacing w:after="20"/>
              <w:ind w:left="20"/>
              <w:jc w:val="both"/>
            </w:pPr>
            <w:r>
              <w:rPr>
                <w:rFonts w:ascii="Times New Roman"/>
                <w:b w:val="false"/>
                <w:i w:val="false"/>
                <w:color w:val="000000"/>
                <w:sz w:val="20"/>
              </w:rPr>
              <w:t>
3</w:t>
            </w:r>
          </w:p>
          <w:bookmarkEnd w:id="854"/>
        </w:tc>
        <w:tc>
          <w:tcPr>
            <w:tcW w:w="0" w:type="auto"/>
            <w:vMerge/>
            <w:tcBorders>
              <w:top w:val="nil"/>
              <w:left w:val="single" w:color="cfcfcf" w:sz="5"/>
              <w:bottom w:val="single" w:color="cfcfcf" w:sz="5"/>
              <w:right w:val="single" w:color="cfcfcf" w:sz="5"/>
            </w:tcBorders>
          </w:tcP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государственному заданию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5" w:id="855"/>
          <w:p>
            <w:pPr>
              <w:spacing w:after="20"/>
              <w:ind w:left="20"/>
              <w:jc w:val="both"/>
            </w:pPr>
            <w:r>
              <w:rPr>
                <w:rFonts w:ascii="Times New Roman"/>
                <w:b w:val="false"/>
                <w:i w:val="false"/>
                <w:color w:val="000000"/>
                <w:sz w:val="20"/>
              </w:rPr>
              <w:t>
4</w:t>
            </w:r>
          </w:p>
          <w:bookmarkEnd w:id="85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6" w:id="856"/>
          <w:p>
            <w:pPr>
              <w:spacing w:after="20"/>
              <w:ind w:left="20"/>
              <w:jc w:val="both"/>
            </w:pPr>
            <w:r>
              <w:rPr>
                <w:rFonts w:ascii="Times New Roman"/>
                <w:b w:val="false"/>
                <w:i w:val="false"/>
                <w:color w:val="000000"/>
                <w:sz w:val="20"/>
              </w:rPr>
              <w:t>
5</w:t>
            </w:r>
          </w:p>
          <w:bookmarkEnd w:id="85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7" w:id="857"/>
          <w:p>
            <w:pPr>
              <w:spacing w:after="20"/>
              <w:ind w:left="20"/>
              <w:jc w:val="both"/>
            </w:pPr>
            <w:r>
              <w:rPr>
                <w:rFonts w:ascii="Times New Roman"/>
                <w:b w:val="false"/>
                <w:i w:val="false"/>
                <w:color w:val="000000"/>
                <w:sz w:val="20"/>
              </w:rPr>
              <w:t>
6</w:t>
            </w:r>
          </w:p>
          <w:bookmarkEnd w:id="857"/>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реализации продукции государственным учреждениям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8" w:id="858"/>
          <w:p>
            <w:pPr>
              <w:spacing w:after="20"/>
              <w:ind w:left="20"/>
              <w:jc w:val="both"/>
            </w:pPr>
            <w:r>
              <w:rPr>
                <w:rFonts w:ascii="Times New Roman"/>
                <w:b w:val="false"/>
                <w:i w:val="false"/>
                <w:color w:val="000000"/>
                <w:sz w:val="20"/>
              </w:rPr>
              <w:t>
7</w:t>
            </w:r>
          </w:p>
          <w:bookmarkEnd w:id="85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9" w:id="859"/>
          <w:p>
            <w:pPr>
              <w:spacing w:after="20"/>
              <w:ind w:left="20"/>
              <w:jc w:val="both"/>
            </w:pPr>
            <w:r>
              <w:rPr>
                <w:rFonts w:ascii="Times New Roman"/>
                <w:b w:val="false"/>
                <w:i w:val="false"/>
                <w:color w:val="000000"/>
                <w:sz w:val="20"/>
              </w:rPr>
              <w:t>
8</w:t>
            </w:r>
          </w:p>
          <w:bookmarkEnd w:id="85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0" w:id="860"/>
          <w:p>
            <w:pPr>
              <w:spacing w:after="20"/>
              <w:ind w:left="20"/>
              <w:jc w:val="both"/>
            </w:pPr>
            <w:r>
              <w:rPr>
                <w:rFonts w:ascii="Times New Roman"/>
                <w:b w:val="false"/>
                <w:i w:val="false"/>
                <w:color w:val="000000"/>
                <w:sz w:val="20"/>
              </w:rPr>
              <w:t>
9</w:t>
            </w:r>
          </w:p>
          <w:bookmarkEnd w:id="86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реализации продукции прочим потребителям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1" w:id="861"/>
          <w:p>
            <w:pPr>
              <w:spacing w:after="20"/>
              <w:ind w:left="20"/>
              <w:jc w:val="both"/>
            </w:pPr>
            <w:r>
              <w:rPr>
                <w:rFonts w:ascii="Times New Roman"/>
                <w:b w:val="false"/>
                <w:i w:val="false"/>
                <w:color w:val="000000"/>
                <w:sz w:val="20"/>
              </w:rPr>
              <w:t>
10</w:t>
            </w:r>
          </w:p>
          <w:bookmarkEnd w:id="86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2" w:id="862"/>
          <w:p>
            <w:pPr>
              <w:spacing w:after="20"/>
              <w:ind w:left="20"/>
              <w:jc w:val="both"/>
            </w:pPr>
            <w:r>
              <w:rPr>
                <w:rFonts w:ascii="Times New Roman"/>
                <w:b w:val="false"/>
                <w:i w:val="false"/>
                <w:color w:val="000000"/>
                <w:sz w:val="20"/>
              </w:rPr>
              <w:t>
11</w:t>
            </w:r>
          </w:p>
          <w:bookmarkEnd w:id="86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3" w:id="863"/>
          <w:p>
            <w:pPr>
              <w:spacing w:after="20"/>
              <w:ind w:left="20"/>
              <w:jc w:val="both"/>
            </w:pPr>
            <w:r>
              <w:rPr>
                <w:rFonts w:ascii="Times New Roman"/>
                <w:b w:val="false"/>
                <w:i w:val="false"/>
                <w:color w:val="000000"/>
                <w:sz w:val="20"/>
              </w:rPr>
              <w:t>
12</w:t>
            </w:r>
          </w:p>
          <w:bookmarkEnd w:id="86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полученные</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4" w:id="864"/>
          <w:p>
            <w:pPr>
              <w:spacing w:after="20"/>
              <w:ind w:left="20"/>
              <w:jc w:val="both"/>
            </w:pPr>
            <w:r>
              <w:rPr>
                <w:rFonts w:ascii="Times New Roman"/>
                <w:b w:val="false"/>
                <w:i w:val="false"/>
                <w:color w:val="000000"/>
                <w:sz w:val="20"/>
              </w:rPr>
              <w:t>
13</w:t>
            </w:r>
          </w:p>
          <w:bookmarkEnd w:id="864"/>
        </w:tc>
        <w:tc>
          <w:tcPr>
            <w:tcW w:w="2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нематериальных активов и основных средств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5" w:id="865"/>
          <w:p>
            <w:pPr>
              <w:spacing w:after="20"/>
              <w:ind w:left="20"/>
              <w:jc w:val="both"/>
            </w:pPr>
            <w:r>
              <w:rPr>
                <w:rFonts w:ascii="Times New Roman"/>
                <w:b w:val="false"/>
                <w:i w:val="false"/>
                <w:color w:val="000000"/>
                <w:sz w:val="20"/>
              </w:rPr>
              <w:t>
14</w:t>
            </w:r>
          </w:p>
          <w:bookmarkEnd w:id="865"/>
        </w:tc>
        <w:tc>
          <w:tcPr>
            <w:tcW w:w="0" w:type="auto"/>
            <w:vMerge/>
            <w:tcBorders>
              <w:top w:val="nil"/>
              <w:left w:val="single" w:color="cfcfcf" w:sz="5"/>
              <w:bottom w:val="single" w:color="cfcfcf" w:sz="5"/>
              <w:right w:val="single" w:color="cfcfcf" w:sz="5"/>
            </w:tcBorders>
          </w:tcP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6" w:id="866"/>
          <w:p>
            <w:pPr>
              <w:spacing w:after="20"/>
              <w:ind w:left="20"/>
              <w:jc w:val="both"/>
            </w:pPr>
            <w:r>
              <w:rPr>
                <w:rFonts w:ascii="Times New Roman"/>
                <w:b w:val="false"/>
                <w:i w:val="false"/>
                <w:color w:val="000000"/>
                <w:sz w:val="20"/>
              </w:rPr>
              <w:t>
15</w:t>
            </w:r>
          </w:p>
          <w:bookmarkEnd w:id="86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и сооружения</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7" w:id="867"/>
          <w:p>
            <w:pPr>
              <w:spacing w:after="20"/>
              <w:ind w:left="20"/>
              <w:jc w:val="both"/>
            </w:pPr>
            <w:r>
              <w:rPr>
                <w:rFonts w:ascii="Times New Roman"/>
                <w:b w:val="false"/>
                <w:i w:val="false"/>
                <w:color w:val="000000"/>
                <w:sz w:val="20"/>
              </w:rPr>
              <w:t>
16</w:t>
            </w:r>
          </w:p>
          <w:bookmarkEnd w:id="867"/>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8" w:id="868"/>
          <w:p>
            <w:pPr>
              <w:spacing w:after="20"/>
              <w:ind w:left="20"/>
              <w:jc w:val="both"/>
            </w:pPr>
            <w:r>
              <w:rPr>
                <w:rFonts w:ascii="Times New Roman"/>
                <w:b w:val="false"/>
                <w:i w:val="false"/>
                <w:color w:val="000000"/>
                <w:sz w:val="20"/>
              </w:rPr>
              <w:t>
17</w:t>
            </w:r>
          </w:p>
          <w:bookmarkEnd w:id="86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9" w:id="869"/>
          <w:p>
            <w:pPr>
              <w:spacing w:after="20"/>
              <w:ind w:left="20"/>
              <w:jc w:val="both"/>
            </w:pPr>
            <w:r>
              <w:rPr>
                <w:rFonts w:ascii="Times New Roman"/>
                <w:b w:val="false"/>
                <w:i w:val="false"/>
                <w:color w:val="000000"/>
                <w:sz w:val="20"/>
              </w:rPr>
              <w:t>
18</w:t>
            </w:r>
          </w:p>
          <w:bookmarkEnd w:id="86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0" w:id="870"/>
          <w:p>
            <w:pPr>
              <w:spacing w:after="20"/>
              <w:ind w:left="20"/>
              <w:jc w:val="both"/>
            </w:pPr>
            <w:r>
              <w:rPr>
                <w:rFonts w:ascii="Times New Roman"/>
                <w:b w:val="false"/>
                <w:i w:val="false"/>
                <w:color w:val="000000"/>
                <w:sz w:val="20"/>
              </w:rPr>
              <w:t>
19</w:t>
            </w:r>
          </w:p>
          <w:bookmarkEnd w:id="87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объектов незавершенных строительством</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1" w:id="871"/>
          <w:p>
            <w:pPr>
              <w:spacing w:after="20"/>
              <w:ind w:left="20"/>
              <w:jc w:val="both"/>
            </w:pPr>
            <w:r>
              <w:rPr>
                <w:rFonts w:ascii="Times New Roman"/>
                <w:b w:val="false"/>
                <w:i w:val="false"/>
                <w:color w:val="000000"/>
                <w:sz w:val="20"/>
              </w:rPr>
              <w:t>
20</w:t>
            </w:r>
          </w:p>
          <w:bookmarkEnd w:id="87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инвестиционной недвижимости</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2" w:id="872"/>
          <w:p>
            <w:pPr>
              <w:spacing w:after="20"/>
              <w:ind w:left="20"/>
              <w:jc w:val="both"/>
            </w:pPr>
            <w:r>
              <w:rPr>
                <w:rFonts w:ascii="Times New Roman"/>
                <w:b w:val="false"/>
                <w:i w:val="false"/>
                <w:color w:val="000000"/>
                <w:sz w:val="20"/>
              </w:rPr>
              <w:t>
21</w:t>
            </w:r>
          </w:p>
          <w:bookmarkEnd w:id="872"/>
        </w:tc>
        <w:tc>
          <w:tcPr>
            <w:tcW w:w="2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Заимствование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3" w:id="873"/>
          <w:p>
            <w:pPr>
              <w:spacing w:after="20"/>
              <w:ind w:left="20"/>
              <w:jc w:val="both"/>
            </w:pPr>
            <w:r>
              <w:rPr>
                <w:rFonts w:ascii="Times New Roman"/>
                <w:b w:val="false"/>
                <w:i w:val="false"/>
                <w:color w:val="000000"/>
                <w:sz w:val="20"/>
              </w:rPr>
              <w:t>
22</w:t>
            </w:r>
          </w:p>
          <w:bookmarkEnd w:id="873"/>
        </w:tc>
        <w:tc>
          <w:tcPr>
            <w:tcW w:w="0" w:type="auto"/>
            <w:vMerge/>
            <w:tcBorders>
              <w:top w:val="nil"/>
              <w:left w:val="single" w:color="cfcfcf" w:sz="5"/>
              <w:bottom w:val="single" w:color="cfcfcf" w:sz="5"/>
              <w:right w:val="single" w:color="cfcfcf" w:sz="5"/>
            </w:tcBorders>
          </w:tcP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банков-резидентов</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4" w:id="874"/>
          <w:p>
            <w:pPr>
              <w:spacing w:after="20"/>
              <w:ind w:left="20"/>
              <w:jc w:val="both"/>
            </w:pPr>
            <w:r>
              <w:rPr>
                <w:rFonts w:ascii="Times New Roman"/>
                <w:b w:val="false"/>
                <w:i w:val="false"/>
                <w:color w:val="000000"/>
                <w:sz w:val="20"/>
              </w:rPr>
              <w:t>
23</w:t>
            </w:r>
          </w:p>
          <w:bookmarkEnd w:id="87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банков-нерезидентов</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5" w:id="875"/>
          <w:p>
            <w:pPr>
              <w:spacing w:after="20"/>
              <w:ind w:left="20"/>
              <w:jc w:val="both"/>
            </w:pPr>
            <w:r>
              <w:rPr>
                <w:rFonts w:ascii="Times New Roman"/>
                <w:b w:val="false"/>
                <w:i w:val="false"/>
                <w:color w:val="000000"/>
                <w:sz w:val="20"/>
              </w:rPr>
              <w:t>
24</w:t>
            </w:r>
          </w:p>
          <w:bookmarkEnd w:id="87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организаций, осуществляющих отдельные виды банковских операций</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6" w:id="876"/>
          <w:p>
            <w:pPr>
              <w:spacing w:after="20"/>
              <w:ind w:left="20"/>
              <w:jc w:val="both"/>
            </w:pPr>
            <w:r>
              <w:rPr>
                <w:rFonts w:ascii="Times New Roman"/>
                <w:b w:val="false"/>
                <w:i w:val="false"/>
                <w:color w:val="000000"/>
                <w:sz w:val="20"/>
              </w:rPr>
              <w:t>
25</w:t>
            </w:r>
          </w:p>
          <w:bookmarkEnd w:id="87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 из государственного бюджета</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7" w:id="877"/>
          <w:p>
            <w:pPr>
              <w:spacing w:after="20"/>
              <w:ind w:left="20"/>
              <w:jc w:val="both"/>
            </w:pPr>
            <w:r>
              <w:rPr>
                <w:rFonts w:ascii="Times New Roman"/>
                <w:b w:val="false"/>
                <w:i w:val="false"/>
                <w:color w:val="000000"/>
                <w:sz w:val="20"/>
              </w:rPr>
              <w:t>
26</w:t>
            </w:r>
          </w:p>
          <w:bookmarkEnd w:id="877"/>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временная финансовая помощь</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8" w:id="878"/>
          <w:p>
            <w:pPr>
              <w:spacing w:after="20"/>
              <w:ind w:left="20"/>
              <w:jc w:val="both"/>
            </w:pPr>
            <w:r>
              <w:rPr>
                <w:rFonts w:ascii="Times New Roman"/>
                <w:b w:val="false"/>
                <w:i w:val="false"/>
                <w:color w:val="000000"/>
                <w:sz w:val="20"/>
              </w:rPr>
              <w:t>
27</w:t>
            </w:r>
          </w:p>
          <w:bookmarkEnd w:id="87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заимствования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9" w:id="879"/>
          <w:p>
            <w:pPr>
              <w:spacing w:after="20"/>
              <w:ind w:left="20"/>
              <w:jc w:val="both"/>
            </w:pPr>
            <w:r>
              <w:rPr>
                <w:rFonts w:ascii="Times New Roman"/>
                <w:b w:val="false"/>
                <w:i w:val="false"/>
                <w:color w:val="000000"/>
                <w:sz w:val="20"/>
              </w:rPr>
              <w:t>
28</w:t>
            </w:r>
          </w:p>
          <w:bookmarkEnd w:id="87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0" w:id="880"/>
          <w:p>
            <w:pPr>
              <w:spacing w:after="20"/>
              <w:ind w:left="20"/>
              <w:jc w:val="both"/>
            </w:pPr>
            <w:r>
              <w:rPr>
                <w:rFonts w:ascii="Times New Roman"/>
                <w:b w:val="false"/>
                <w:i w:val="false"/>
                <w:color w:val="000000"/>
                <w:sz w:val="20"/>
              </w:rPr>
              <w:t>
29</w:t>
            </w:r>
          </w:p>
          <w:bookmarkEnd w:id="88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1" w:id="881"/>
          <w:p>
            <w:pPr>
              <w:spacing w:after="20"/>
              <w:ind w:left="20"/>
              <w:jc w:val="both"/>
            </w:pPr>
            <w:r>
              <w:rPr>
                <w:rFonts w:ascii="Times New Roman"/>
                <w:b w:val="false"/>
                <w:i w:val="false"/>
                <w:color w:val="000000"/>
                <w:sz w:val="20"/>
              </w:rPr>
              <w:t>
30</w:t>
            </w:r>
          </w:p>
          <w:bookmarkEnd w:id="881"/>
        </w:tc>
        <w:tc>
          <w:tcPr>
            <w:tcW w:w="2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денег по страховой (перестраховочной) деятельности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2" w:id="882"/>
          <w:p>
            <w:pPr>
              <w:spacing w:after="20"/>
              <w:ind w:left="20"/>
              <w:jc w:val="both"/>
            </w:pPr>
            <w:r>
              <w:rPr>
                <w:rFonts w:ascii="Times New Roman"/>
                <w:b w:val="false"/>
                <w:i w:val="false"/>
                <w:color w:val="000000"/>
                <w:sz w:val="20"/>
              </w:rPr>
              <w:t>
31</w:t>
            </w:r>
          </w:p>
          <w:bookmarkEnd w:id="882"/>
        </w:tc>
        <w:tc>
          <w:tcPr>
            <w:tcW w:w="0" w:type="auto"/>
            <w:vMerge/>
            <w:tcBorders>
              <w:top w:val="nil"/>
              <w:left w:val="single" w:color="cfcfcf" w:sz="5"/>
              <w:bottom w:val="single" w:color="cfcfcf" w:sz="5"/>
              <w:right w:val="single" w:color="cfcfcf" w:sz="5"/>
            </w:tcBorders>
          </w:tcP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3" w:id="883"/>
          <w:p>
            <w:pPr>
              <w:spacing w:after="20"/>
              <w:ind w:left="20"/>
              <w:jc w:val="both"/>
            </w:pPr>
            <w:r>
              <w:rPr>
                <w:rFonts w:ascii="Times New Roman"/>
                <w:b w:val="false"/>
                <w:i w:val="false"/>
                <w:color w:val="000000"/>
                <w:sz w:val="20"/>
              </w:rPr>
              <w:t>
32</w:t>
            </w:r>
          </w:p>
          <w:bookmarkEnd w:id="883"/>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4" w:id="884"/>
          <w:p>
            <w:pPr>
              <w:spacing w:after="20"/>
              <w:ind w:left="20"/>
              <w:jc w:val="both"/>
            </w:pPr>
            <w:r>
              <w:rPr>
                <w:rFonts w:ascii="Times New Roman"/>
                <w:b w:val="false"/>
                <w:i w:val="false"/>
                <w:color w:val="000000"/>
                <w:sz w:val="20"/>
              </w:rPr>
              <w:t>
33</w:t>
            </w:r>
          </w:p>
          <w:bookmarkEnd w:id="88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5" w:id="885"/>
          <w:p>
            <w:pPr>
              <w:spacing w:after="20"/>
              <w:ind w:left="20"/>
              <w:jc w:val="both"/>
            </w:pPr>
            <w:r>
              <w:rPr>
                <w:rFonts w:ascii="Times New Roman"/>
                <w:b w:val="false"/>
                <w:i w:val="false"/>
                <w:color w:val="000000"/>
                <w:sz w:val="20"/>
              </w:rPr>
              <w:t>
34</w:t>
            </w:r>
          </w:p>
          <w:bookmarkEnd w:id="885"/>
        </w:tc>
        <w:tc>
          <w:tcPr>
            <w:tcW w:w="2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6" w:id="886"/>
          <w:p>
            <w:pPr>
              <w:spacing w:after="20"/>
              <w:ind w:left="20"/>
              <w:jc w:val="both"/>
            </w:pPr>
            <w:r>
              <w:rPr>
                <w:rFonts w:ascii="Times New Roman"/>
                <w:b w:val="false"/>
                <w:i w:val="false"/>
                <w:color w:val="000000"/>
                <w:sz w:val="20"/>
              </w:rPr>
              <w:t>
35</w:t>
            </w:r>
          </w:p>
          <w:bookmarkEnd w:id="886"/>
        </w:tc>
        <w:tc>
          <w:tcPr>
            <w:tcW w:w="0" w:type="auto"/>
            <w:vMerge/>
            <w:tcBorders>
              <w:top w:val="nil"/>
              <w:left w:val="single" w:color="cfcfcf" w:sz="5"/>
              <w:bottom w:val="single" w:color="cfcfcf" w:sz="5"/>
              <w:right w:val="single" w:color="cfcfcf" w:sz="5"/>
            </w:tcBorders>
          </w:tcP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корреспондентским и текущим счетам</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7" w:id="887"/>
          <w:p>
            <w:pPr>
              <w:spacing w:after="20"/>
              <w:ind w:left="20"/>
              <w:jc w:val="both"/>
            </w:pPr>
            <w:r>
              <w:rPr>
                <w:rFonts w:ascii="Times New Roman"/>
                <w:b w:val="false"/>
                <w:i w:val="false"/>
                <w:color w:val="000000"/>
                <w:sz w:val="20"/>
              </w:rPr>
              <w:t>
36</w:t>
            </w:r>
          </w:p>
          <w:bookmarkEnd w:id="887"/>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размещенным вкладам</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8" w:id="888"/>
          <w:p>
            <w:pPr>
              <w:spacing w:after="20"/>
              <w:ind w:left="20"/>
              <w:jc w:val="both"/>
            </w:pPr>
            <w:r>
              <w:rPr>
                <w:rFonts w:ascii="Times New Roman"/>
                <w:b w:val="false"/>
                <w:i w:val="false"/>
                <w:color w:val="000000"/>
                <w:sz w:val="20"/>
              </w:rPr>
              <w:t>
37</w:t>
            </w:r>
          </w:p>
          <w:bookmarkEnd w:id="88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предоставленным займам и оказанной временной финансовой помощи</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9" w:id="889"/>
          <w:p>
            <w:pPr>
              <w:spacing w:after="20"/>
              <w:ind w:left="20"/>
              <w:jc w:val="both"/>
            </w:pPr>
            <w:r>
              <w:rPr>
                <w:rFonts w:ascii="Times New Roman"/>
                <w:b w:val="false"/>
                <w:i w:val="false"/>
                <w:color w:val="000000"/>
                <w:sz w:val="20"/>
              </w:rPr>
              <w:t>
38</w:t>
            </w:r>
          </w:p>
          <w:bookmarkEnd w:id="88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связанные с получением вознаграждения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0" w:id="890"/>
          <w:p>
            <w:pPr>
              <w:spacing w:after="20"/>
              <w:ind w:left="20"/>
              <w:jc w:val="both"/>
            </w:pPr>
            <w:r>
              <w:rPr>
                <w:rFonts w:ascii="Times New Roman"/>
                <w:b w:val="false"/>
                <w:i w:val="false"/>
                <w:color w:val="000000"/>
                <w:sz w:val="20"/>
              </w:rPr>
              <w:t>
39</w:t>
            </w:r>
          </w:p>
          <w:bookmarkEnd w:id="89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лизинговым сделкам</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1" w:id="891"/>
          <w:p>
            <w:pPr>
              <w:spacing w:after="20"/>
              <w:ind w:left="20"/>
              <w:jc w:val="both"/>
            </w:pPr>
            <w:r>
              <w:rPr>
                <w:rFonts w:ascii="Times New Roman"/>
                <w:b w:val="false"/>
                <w:i w:val="false"/>
                <w:color w:val="000000"/>
                <w:sz w:val="20"/>
              </w:rPr>
              <w:t>
40</w:t>
            </w:r>
          </w:p>
          <w:bookmarkEnd w:id="89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2" w:id="892"/>
          <w:p>
            <w:pPr>
              <w:spacing w:after="20"/>
              <w:ind w:left="20"/>
              <w:jc w:val="both"/>
            </w:pPr>
            <w:r>
              <w:rPr>
                <w:rFonts w:ascii="Times New Roman"/>
                <w:b w:val="false"/>
                <w:i w:val="false"/>
                <w:color w:val="000000"/>
                <w:sz w:val="20"/>
              </w:rPr>
              <w:t>
41</w:t>
            </w:r>
          </w:p>
          <w:bookmarkEnd w:id="892"/>
        </w:tc>
        <w:tc>
          <w:tcPr>
            <w:tcW w:w="2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3" w:id="893"/>
          <w:p>
            <w:pPr>
              <w:spacing w:after="20"/>
              <w:ind w:left="20"/>
              <w:jc w:val="both"/>
            </w:pPr>
            <w:r>
              <w:rPr>
                <w:rFonts w:ascii="Times New Roman"/>
                <w:b w:val="false"/>
                <w:i w:val="false"/>
                <w:color w:val="000000"/>
                <w:sz w:val="20"/>
              </w:rPr>
              <w:t>
42</w:t>
            </w:r>
          </w:p>
          <w:bookmarkEnd w:id="893"/>
        </w:tc>
        <w:tc>
          <w:tcPr>
            <w:tcW w:w="0" w:type="auto"/>
            <w:vMerge/>
            <w:tcBorders>
              <w:top w:val="nil"/>
              <w:left w:val="single" w:color="cfcfcf" w:sz="5"/>
              <w:bottom w:val="single" w:color="cfcfcf" w:sz="5"/>
              <w:right w:val="single" w:color="cfcfcf" w:sz="5"/>
            </w:tcBorders>
          </w:tcP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4" w:id="894"/>
          <w:p>
            <w:pPr>
              <w:spacing w:after="20"/>
              <w:ind w:left="20"/>
              <w:jc w:val="both"/>
            </w:pPr>
            <w:r>
              <w:rPr>
                <w:rFonts w:ascii="Times New Roman"/>
                <w:b w:val="false"/>
                <w:i w:val="false"/>
                <w:color w:val="000000"/>
                <w:sz w:val="20"/>
              </w:rPr>
              <w:t>
43</w:t>
            </w:r>
          </w:p>
          <w:bookmarkEnd w:id="89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дивиденды</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5" w:id="895"/>
          <w:p>
            <w:pPr>
              <w:spacing w:after="20"/>
              <w:ind w:left="20"/>
              <w:jc w:val="both"/>
            </w:pPr>
            <w:r>
              <w:rPr>
                <w:rFonts w:ascii="Times New Roman"/>
                <w:b w:val="false"/>
                <w:i w:val="false"/>
                <w:color w:val="000000"/>
                <w:sz w:val="20"/>
              </w:rPr>
              <w:t>
44</w:t>
            </w:r>
          </w:p>
          <w:bookmarkEnd w:id="895"/>
        </w:tc>
        <w:tc>
          <w:tcPr>
            <w:tcW w:w="2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основной суммы долга по финансовым требованиям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6" w:id="896"/>
          <w:p>
            <w:pPr>
              <w:spacing w:after="20"/>
              <w:ind w:left="20"/>
              <w:jc w:val="both"/>
            </w:pPr>
            <w:r>
              <w:rPr>
                <w:rFonts w:ascii="Times New Roman"/>
                <w:b w:val="false"/>
                <w:i w:val="false"/>
                <w:color w:val="000000"/>
                <w:sz w:val="20"/>
              </w:rPr>
              <w:t>
45</w:t>
            </w:r>
          </w:p>
          <w:bookmarkEnd w:id="896"/>
        </w:tc>
        <w:tc>
          <w:tcPr>
            <w:tcW w:w="0" w:type="auto"/>
            <w:vMerge/>
            <w:tcBorders>
              <w:top w:val="nil"/>
              <w:left w:val="single" w:color="cfcfcf" w:sz="5"/>
              <w:bottom w:val="single" w:color="cfcfcf" w:sz="5"/>
              <w:right w:val="single" w:color="cfcfcf" w:sz="5"/>
            </w:tcBorders>
          </w:tcP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7" w:id="897"/>
          <w:p>
            <w:pPr>
              <w:spacing w:after="20"/>
              <w:ind w:left="20"/>
              <w:jc w:val="both"/>
            </w:pPr>
            <w:r>
              <w:rPr>
                <w:rFonts w:ascii="Times New Roman"/>
                <w:b w:val="false"/>
                <w:i w:val="false"/>
                <w:color w:val="000000"/>
                <w:sz w:val="20"/>
              </w:rPr>
              <w:t>
46</w:t>
            </w:r>
          </w:p>
          <w:bookmarkEnd w:id="897"/>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временная финансовая помощь</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8" w:id="898"/>
          <w:p>
            <w:pPr>
              <w:spacing w:after="20"/>
              <w:ind w:left="20"/>
              <w:jc w:val="both"/>
            </w:pPr>
            <w:r>
              <w:rPr>
                <w:rFonts w:ascii="Times New Roman"/>
                <w:b w:val="false"/>
                <w:i w:val="false"/>
                <w:color w:val="000000"/>
                <w:sz w:val="20"/>
              </w:rPr>
              <w:t>
47</w:t>
            </w:r>
          </w:p>
          <w:bookmarkEnd w:id="89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лизинговые платежи</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9" w:id="899"/>
          <w:p>
            <w:pPr>
              <w:spacing w:after="20"/>
              <w:ind w:left="20"/>
              <w:jc w:val="both"/>
            </w:pPr>
            <w:r>
              <w:rPr>
                <w:rFonts w:ascii="Times New Roman"/>
                <w:b w:val="false"/>
                <w:i w:val="false"/>
                <w:color w:val="000000"/>
                <w:sz w:val="20"/>
              </w:rPr>
              <w:t>
48</w:t>
            </w:r>
          </w:p>
          <w:bookmarkEnd w:id="89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аренда</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0" w:id="900"/>
          <w:p>
            <w:pPr>
              <w:spacing w:after="20"/>
              <w:ind w:left="20"/>
              <w:jc w:val="both"/>
            </w:pPr>
            <w:r>
              <w:rPr>
                <w:rFonts w:ascii="Times New Roman"/>
                <w:b w:val="false"/>
                <w:i w:val="false"/>
                <w:color w:val="000000"/>
                <w:sz w:val="20"/>
              </w:rPr>
              <w:t>
49</w:t>
            </w:r>
          </w:p>
          <w:bookmarkEnd w:id="90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1" w:id="901"/>
          <w:p>
            <w:pPr>
              <w:spacing w:after="20"/>
              <w:ind w:left="20"/>
              <w:jc w:val="both"/>
            </w:pPr>
            <w:r>
              <w:rPr>
                <w:rFonts w:ascii="Times New Roman"/>
                <w:b w:val="false"/>
                <w:i w:val="false"/>
                <w:color w:val="000000"/>
                <w:sz w:val="20"/>
              </w:rPr>
              <w:t>
50</w:t>
            </w:r>
          </w:p>
          <w:bookmarkEnd w:id="90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денег, размещенных во вклады</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2" w:id="902"/>
          <w:p>
            <w:pPr>
              <w:spacing w:after="20"/>
              <w:ind w:left="20"/>
              <w:jc w:val="both"/>
            </w:pPr>
            <w:r>
              <w:rPr>
                <w:rFonts w:ascii="Times New Roman"/>
                <w:b w:val="false"/>
                <w:i w:val="false"/>
                <w:color w:val="000000"/>
                <w:sz w:val="20"/>
              </w:rPr>
              <w:t>
51</w:t>
            </w:r>
          </w:p>
          <w:bookmarkEnd w:id="902"/>
        </w:tc>
        <w:tc>
          <w:tcPr>
            <w:tcW w:w="2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денег по операционной аренде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3" w:id="903"/>
          <w:p>
            <w:pPr>
              <w:spacing w:after="20"/>
              <w:ind w:left="20"/>
              <w:jc w:val="both"/>
            </w:pPr>
            <w:r>
              <w:rPr>
                <w:rFonts w:ascii="Times New Roman"/>
                <w:b w:val="false"/>
                <w:i w:val="false"/>
                <w:color w:val="000000"/>
                <w:sz w:val="20"/>
              </w:rPr>
              <w:t>
52</w:t>
            </w:r>
          </w:p>
          <w:bookmarkEnd w:id="903"/>
        </w:tc>
        <w:tc>
          <w:tcPr>
            <w:tcW w:w="0" w:type="auto"/>
            <w:vMerge/>
            <w:tcBorders>
              <w:top w:val="nil"/>
              <w:left w:val="single" w:color="cfcfcf" w:sz="5"/>
              <w:bottom w:val="single" w:color="cfcfcf" w:sz="5"/>
              <w:right w:val="single" w:color="cfcfcf" w:sz="5"/>
            </w:tcBorders>
          </w:tcP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зданий и сооружений</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4" w:id="904"/>
          <w:p>
            <w:pPr>
              <w:spacing w:after="20"/>
              <w:ind w:left="20"/>
              <w:jc w:val="both"/>
            </w:pPr>
            <w:r>
              <w:rPr>
                <w:rFonts w:ascii="Times New Roman"/>
                <w:b w:val="false"/>
                <w:i w:val="false"/>
                <w:color w:val="000000"/>
                <w:sz w:val="20"/>
              </w:rPr>
              <w:t>
53</w:t>
            </w:r>
          </w:p>
          <w:bookmarkEnd w:id="90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помещений</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5" w:id="905"/>
          <w:p>
            <w:pPr>
              <w:spacing w:after="20"/>
              <w:ind w:left="20"/>
              <w:jc w:val="both"/>
            </w:pPr>
            <w:r>
              <w:rPr>
                <w:rFonts w:ascii="Times New Roman"/>
                <w:b w:val="false"/>
                <w:i w:val="false"/>
                <w:color w:val="000000"/>
                <w:sz w:val="20"/>
              </w:rPr>
              <w:t>
54</w:t>
            </w:r>
          </w:p>
          <w:bookmarkEnd w:id="90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оборудования</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6" w:id="906"/>
          <w:p>
            <w:pPr>
              <w:spacing w:after="20"/>
              <w:ind w:left="20"/>
              <w:jc w:val="both"/>
            </w:pPr>
            <w:r>
              <w:rPr>
                <w:rFonts w:ascii="Times New Roman"/>
                <w:b w:val="false"/>
                <w:i w:val="false"/>
                <w:color w:val="000000"/>
                <w:sz w:val="20"/>
              </w:rPr>
              <w:t>
55</w:t>
            </w:r>
          </w:p>
          <w:bookmarkEnd w:id="90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7" w:id="907"/>
          <w:p>
            <w:pPr>
              <w:spacing w:after="20"/>
              <w:ind w:left="20"/>
              <w:jc w:val="both"/>
            </w:pPr>
            <w:r>
              <w:rPr>
                <w:rFonts w:ascii="Times New Roman"/>
                <w:b w:val="false"/>
                <w:i w:val="false"/>
                <w:color w:val="000000"/>
                <w:sz w:val="20"/>
              </w:rPr>
              <w:t>
56</w:t>
            </w:r>
          </w:p>
          <w:bookmarkEnd w:id="907"/>
        </w:tc>
        <w:tc>
          <w:tcPr>
            <w:tcW w:w="2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финансовых активов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8" w:id="908"/>
          <w:p>
            <w:pPr>
              <w:spacing w:after="20"/>
              <w:ind w:left="20"/>
              <w:jc w:val="both"/>
            </w:pPr>
            <w:r>
              <w:rPr>
                <w:rFonts w:ascii="Times New Roman"/>
                <w:b w:val="false"/>
                <w:i w:val="false"/>
                <w:color w:val="000000"/>
                <w:sz w:val="20"/>
              </w:rPr>
              <w:t>
57</w:t>
            </w:r>
          </w:p>
          <w:bookmarkEnd w:id="908"/>
        </w:tc>
        <w:tc>
          <w:tcPr>
            <w:tcW w:w="0" w:type="auto"/>
            <w:vMerge/>
            <w:tcBorders>
              <w:top w:val="nil"/>
              <w:left w:val="single" w:color="cfcfcf" w:sz="5"/>
              <w:bottom w:val="single" w:color="cfcfcf" w:sz="5"/>
              <w:right w:val="single" w:color="cfcfcf" w:sz="5"/>
            </w:tcBorders>
          </w:tcP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9" w:id="909"/>
          <w:p>
            <w:pPr>
              <w:spacing w:after="20"/>
              <w:ind w:left="20"/>
              <w:jc w:val="both"/>
            </w:pPr>
            <w:r>
              <w:rPr>
                <w:rFonts w:ascii="Times New Roman"/>
                <w:b w:val="false"/>
                <w:i w:val="false"/>
                <w:color w:val="000000"/>
                <w:sz w:val="20"/>
              </w:rPr>
              <w:t>
58</w:t>
            </w:r>
          </w:p>
          <w:bookmarkEnd w:id="90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0" w:id="910"/>
          <w:p>
            <w:pPr>
              <w:spacing w:after="20"/>
              <w:ind w:left="20"/>
              <w:jc w:val="both"/>
            </w:pPr>
            <w:r>
              <w:rPr>
                <w:rFonts w:ascii="Times New Roman"/>
                <w:b w:val="false"/>
                <w:i w:val="false"/>
                <w:color w:val="000000"/>
                <w:sz w:val="20"/>
              </w:rPr>
              <w:t>
59</w:t>
            </w:r>
          </w:p>
          <w:bookmarkEnd w:id="91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1" w:id="911"/>
          <w:p>
            <w:pPr>
              <w:spacing w:after="20"/>
              <w:ind w:left="20"/>
              <w:jc w:val="both"/>
            </w:pPr>
            <w:r>
              <w:rPr>
                <w:rFonts w:ascii="Times New Roman"/>
                <w:b w:val="false"/>
                <w:i w:val="false"/>
                <w:color w:val="000000"/>
                <w:sz w:val="20"/>
              </w:rPr>
              <w:t>
60</w:t>
            </w:r>
          </w:p>
          <w:bookmarkEnd w:id="91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2" w:id="912"/>
          <w:p>
            <w:pPr>
              <w:spacing w:after="20"/>
              <w:ind w:left="20"/>
              <w:jc w:val="both"/>
            </w:pPr>
            <w:r>
              <w:rPr>
                <w:rFonts w:ascii="Times New Roman"/>
                <w:b w:val="false"/>
                <w:i w:val="false"/>
                <w:color w:val="000000"/>
                <w:sz w:val="20"/>
              </w:rPr>
              <w:t>
61</w:t>
            </w:r>
          </w:p>
          <w:bookmarkEnd w:id="91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3" w:id="913"/>
          <w:p>
            <w:pPr>
              <w:spacing w:after="20"/>
              <w:ind w:left="20"/>
              <w:jc w:val="both"/>
            </w:pPr>
            <w:r>
              <w:rPr>
                <w:rFonts w:ascii="Times New Roman"/>
                <w:b w:val="false"/>
                <w:i w:val="false"/>
                <w:color w:val="000000"/>
                <w:sz w:val="20"/>
              </w:rPr>
              <w:t>
62</w:t>
            </w:r>
          </w:p>
          <w:bookmarkEnd w:id="913"/>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4" w:id="914"/>
          <w:p>
            <w:pPr>
              <w:spacing w:after="20"/>
              <w:ind w:left="20"/>
              <w:jc w:val="both"/>
            </w:pPr>
            <w:r>
              <w:rPr>
                <w:rFonts w:ascii="Times New Roman"/>
                <w:b w:val="false"/>
                <w:i w:val="false"/>
                <w:color w:val="000000"/>
                <w:sz w:val="20"/>
              </w:rPr>
              <w:t>
63</w:t>
            </w:r>
          </w:p>
          <w:bookmarkEnd w:id="91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5" w:id="915"/>
          <w:p>
            <w:pPr>
              <w:spacing w:after="20"/>
              <w:ind w:left="20"/>
              <w:jc w:val="both"/>
            </w:pPr>
            <w:r>
              <w:rPr>
                <w:rFonts w:ascii="Times New Roman"/>
                <w:b w:val="false"/>
                <w:i w:val="false"/>
                <w:color w:val="000000"/>
                <w:sz w:val="20"/>
              </w:rPr>
              <w:t>
64</w:t>
            </w:r>
          </w:p>
          <w:bookmarkEnd w:id="91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6" w:id="916"/>
          <w:p>
            <w:pPr>
              <w:spacing w:after="20"/>
              <w:ind w:left="20"/>
              <w:jc w:val="both"/>
            </w:pPr>
            <w:r>
              <w:rPr>
                <w:rFonts w:ascii="Times New Roman"/>
                <w:b w:val="false"/>
                <w:i w:val="false"/>
                <w:color w:val="000000"/>
                <w:sz w:val="20"/>
              </w:rPr>
              <w:t>
65</w:t>
            </w:r>
          </w:p>
          <w:bookmarkEnd w:id="91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 участия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7" w:id="917"/>
          <w:p>
            <w:pPr>
              <w:spacing w:after="20"/>
              <w:ind w:left="20"/>
              <w:jc w:val="both"/>
            </w:pPr>
            <w:r>
              <w:rPr>
                <w:rFonts w:ascii="Times New Roman"/>
                <w:b w:val="false"/>
                <w:i w:val="false"/>
                <w:color w:val="000000"/>
                <w:sz w:val="20"/>
              </w:rPr>
              <w:t>
66</w:t>
            </w:r>
          </w:p>
          <w:bookmarkEnd w:id="917"/>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8" w:id="918"/>
          <w:p>
            <w:pPr>
              <w:spacing w:after="20"/>
              <w:ind w:left="20"/>
              <w:jc w:val="both"/>
            </w:pPr>
            <w:r>
              <w:rPr>
                <w:rFonts w:ascii="Times New Roman"/>
                <w:b w:val="false"/>
                <w:i w:val="false"/>
                <w:color w:val="000000"/>
                <w:sz w:val="20"/>
              </w:rPr>
              <w:t>
67</w:t>
            </w:r>
          </w:p>
          <w:bookmarkEnd w:id="91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9" w:id="919"/>
          <w:p>
            <w:pPr>
              <w:spacing w:after="20"/>
              <w:ind w:left="20"/>
              <w:jc w:val="both"/>
            </w:pPr>
            <w:r>
              <w:rPr>
                <w:rFonts w:ascii="Times New Roman"/>
                <w:b w:val="false"/>
                <w:i w:val="false"/>
                <w:color w:val="000000"/>
                <w:sz w:val="20"/>
              </w:rPr>
              <w:t>
68</w:t>
            </w:r>
          </w:p>
          <w:bookmarkEnd w:id="91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0" w:id="920"/>
          <w:p>
            <w:pPr>
              <w:spacing w:after="20"/>
              <w:ind w:left="20"/>
              <w:jc w:val="both"/>
            </w:pPr>
            <w:r>
              <w:rPr>
                <w:rFonts w:ascii="Times New Roman"/>
                <w:b w:val="false"/>
                <w:i w:val="false"/>
                <w:color w:val="000000"/>
                <w:sz w:val="20"/>
              </w:rPr>
              <w:t>
69</w:t>
            </w:r>
          </w:p>
          <w:bookmarkEnd w:id="92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финансовые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1" w:id="921"/>
          <w:p>
            <w:pPr>
              <w:spacing w:after="20"/>
              <w:ind w:left="20"/>
              <w:jc w:val="both"/>
            </w:pPr>
            <w:r>
              <w:rPr>
                <w:rFonts w:ascii="Times New Roman"/>
                <w:b w:val="false"/>
                <w:i w:val="false"/>
                <w:color w:val="000000"/>
                <w:sz w:val="20"/>
              </w:rPr>
              <w:t>
70</w:t>
            </w:r>
          </w:p>
          <w:bookmarkEnd w:id="92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2" w:id="922"/>
          <w:p>
            <w:pPr>
              <w:spacing w:after="20"/>
              <w:ind w:left="20"/>
              <w:jc w:val="both"/>
            </w:pPr>
            <w:r>
              <w:rPr>
                <w:rFonts w:ascii="Times New Roman"/>
                <w:b w:val="false"/>
                <w:i w:val="false"/>
                <w:color w:val="000000"/>
                <w:sz w:val="20"/>
              </w:rPr>
              <w:t>
71</w:t>
            </w:r>
          </w:p>
          <w:bookmarkEnd w:id="92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3" w:id="923"/>
          <w:p>
            <w:pPr>
              <w:spacing w:after="20"/>
              <w:ind w:left="20"/>
              <w:jc w:val="both"/>
            </w:pPr>
            <w:r>
              <w:rPr>
                <w:rFonts w:ascii="Times New Roman"/>
                <w:b w:val="false"/>
                <w:i w:val="false"/>
                <w:color w:val="000000"/>
                <w:sz w:val="20"/>
              </w:rPr>
              <w:t>
72</w:t>
            </w:r>
          </w:p>
          <w:bookmarkEnd w:id="923"/>
        </w:tc>
        <w:tc>
          <w:tcPr>
            <w:tcW w:w="2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Безвозмездно полученные деньги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4" w:id="924"/>
          <w:p>
            <w:pPr>
              <w:spacing w:after="20"/>
              <w:ind w:left="20"/>
              <w:jc w:val="both"/>
            </w:pPr>
            <w:r>
              <w:rPr>
                <w:rFonts w:ascii="Times New Roman"/>
                <w:b w:val="false"/>
                <w:i w:val="false"/>
                <w:color w:val="000000"/>
                <w:sz w:val="20"/>
              </w:rPr>
              <w:t>
73</w:t>
            </w:r>
          </w:p>
          <w:bookmarkEnd w:id="924"/>
        </w:tc>
        <w:tc>
          <w:tcPr>
            <w:tcW w:w="0" w:type="auto"/>
            <w:vMerge/>
            <w:tcBorders>
              <w:top w:val="nil"/>
              <w:left w:val="single" w:color="cfcfcf" w:sz="5"/>
              <w:bottom w:val="single" w:color="cfcfcf" w:sz="5"/>
              <w:right w:val="single" w:color="cfcfcf" w:sz="5"/>
            </w:tcBorders>
          </w:tcP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субсидии из государственного бюджета</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5" w:id="925"/>
          <w:p>
            <w:pPr>
              <w:spacing w:after="20"/>
              <w:ind w:left="20"/>
              <w:jc w:val="both"/>
            </w:pPr>
            <w:r>
              <w:rPr>
                <w:rFonts w:ascii="Times New Roman"/>
                <w:b w:val="false"/>
                <w:i w:val="false"/>
                <w:color w:val="000000"/>
                <w:sz w:val="20"/>
              </w:rPr>
              <w:t>
74</w:t>
            </w:r>
          </w:p>
          <w:bookmarkEnd w:id="92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6" w:id="926"/>
          <w:p>
            <w:pPr>
              <w:spacing w:after="20"/>
              <w:ind w:left="20"/>
              <w:jc w:val="both"/>
            </w:pPr>
            <w:r>
              <w:rPr>
                <w:rFonts w:ascii="Times New Roman"/>
                <w:b w:val="false"/>
                <w:i w:val="false"/>
                <w:color w:val="000000"/>
                <w:sz w:val="20"/>
              </w:rPr>
              <w:t>
75</w:t>
            </w:r>
          </w:p>
          <w:bookmarkEnd w:id="92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7" w:id="927"/>
          <w:p>
            <w:pPr>
              <w:spacing w:after="20"/>
              <w:ind w:left="20"/>
              <w:jc w:val="both"/>
            </w:pPr>
            <w:r>
              <w:rPr>
                <w:rFonts w:ascii="Times New Roman"/>
                <w:b w:val="false"/>
                <w:i w:val="false"/>
                <w:color w:val="000000"/>
                <w:sz w:val="20"/>
              </w:rPr>
              <w:t>
76</w:t>
            </w:r>
          </w:p>
          <w:bookmarkEnd w:id="927"/>
        </w:tc>
        <w:tc>
          <w:tcPr>
            <w:tcW w:w="2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из бюджета налогов и других обязательных платежей в бюджет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8" w:id="928"/>
          <w:p>
            <w:pPr>
              <w:spacing w:after="20"/>
              <w:ind w:left="20"/>
              <w:jc w:val="both"/>
            </w:pPr>
            <w:r>
              <w:rPr>
                <w:rFonts w:ascii="Times New Roman"/>
                <w:b w:val="false"/>
                <w:i w:val="false"/>
                <w:color w:val="000000"/>
                <w:sz w:val="20"/>
              </w:rPr>
              <w:t>
77</w:t>
            </w:r>
          </w:p>
          <w:bookmarkEnd w:id="928"/>
        </w:tc>
        <w:tc>
          <w:tcPr>
            <w:tcW w:w="0" w:type="auto"/>
            <w:vMerge/>
            <w:tcBorders>
              <w:top w:val="nil"/>
              <w:left w:val="single" w:color="cfcfcf" w:sz="5"/>
              <w:bottom w:val="single" w:color="cfcfcf" w:sz="5"/>
              <w:right w:val="single" w:color="cfcfcf" w:sz="5"/>
            </w:tcBorders>
          </w:tcP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9" w:id="929"/>
          <w:p>
            <w:pPr>
              <w:spacing w:after="20"/>
              <w:ind w:left="20"/>
              <w:jc w:val="both"/>
            </w:pPr>
            <w:r>
              <w:rPr>
                <w:rFonts w:ascii="Times New Roman"/>
                <w:b w:val="false"/>
                <w:i w:val="false"/>
                <w:color w:val="000000"/>
                <w:sz w:val="20"/>
              </w:rPr>
              <w:t>
78</w:t>
            </w:r>
          </w:p>
          <w:bookmarkEnd w:id="92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0" w:id="930"/>
          <w:p>
            <w:pPr>
              <w:spacing w:after="20"/>
              <w:ind w:left="20"/>
              <w:jc w:val="both"/>
            </w:pPr>
            <w:r>
              <w:rPr>
                <w:rFonts w:ascii="Times New Roman"/>
                <w:b w:val="false"/>
                <w:i w:val="false"/>
                <w:color w:val="000000"/>
                <w:sz w:val="20"/>
              </w:rPr>
              <w:t>
79</w:t>
            </w:r>
          </w:p>
          <w:bookmarkEnd w:id="93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1" w:id="931"/>
          <w:p>
            <w:pPr>
              <w:spacing w:after="20"/>
              <w:ind w:left="20"/>
              <w:jc w:val="both"/>
            </w:pPr>
            <w:r>
              <w:rPr>
                <w:rFonts w:ascii="Times New Roman"/>
                <w:b w:val="false"/>
                <w:i w:val="false"/>
                <w:color w:val="000000"/>
                <w:sz w:val="20"/>
              </w:rPr>
              <w:t>
80</w:t>
            </w:r>
          </w:p>
          <w:bookmarkEnd w:id="931"/>
        </w:tc>
        <w:tc>
          <w:tcPr>
            <w:tcW w:w="2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поступления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2" w:id="932"/>
          <w:p>
            <w:pPr>
              <w:spacing w:after="20"/>
              <w:ind w:left="20"/>
              <w:jc w:val="both"/>
            </w:pPr>
            <w:r>
              <w:rPr>
                <w:rFonts w:ascii="Times New Roman"/>
                <w:b w:val="false"/>
                <w:i w:val="false"/>
                <w:color w:val="000000"/>
                <w:sz w:val="20"/>
              </w:rPr>
              <w:t>
81</w:t>
            </w:r>
          </w:p>
          <w:bookmarkEnd w:id="932"/>
        </w:tc>
        <w:tc>
          <w:tcPr>
            <w:tcW w:w="0" w:type="auto"/>
            <w:vMerge/>
            <w:tcBorders>
              <w:top w:val="nil"/>
              <w:left w:val="single" w:color="cfcfcf" w:sz="5"/>
              <w:bottom w:val="single" w:color="cfcfcf" w:sz="5"/>
              <w:right w:val="single" w:color="cfcfcf" w:sz="5"/>
            </w:tcBorders>
          </w:tcP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Гранты</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3" w:id="933"/>
          <w:p>
            <w:pPr>
              <w:spacing w:after="20"/>
              <w:ind w:left="20"/>
              <w:jc w:val="both"/>
            </w:pPr>
            <w:r>
              <w:rPr>
                <w:rFonts w:ascii="Times New Roman"/>
                <w:b w:val="false"/>
                <w:i w:val="false"/>
                <w:color w:val="000000"/>
                <w:sz w:val="20"/>
              </w:rPr>
              <w:t>
82</w:t>
            </w:r>
          </w:p>
          <w:bookmarkEnd w:id="933"/>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4" w:id="934"/>
          <w:p>
            <w:pPr>
              <w:spacing w:after="20"/>
              <w:ind w:left="20"/>
              <w:jc w:val="both"/>
            </w:pPr>
            <w:r>
              <w:rPr>
                <w:rFonts w:ascii="Times New Roman"/>
                <w:b w:val="false"/>
                <w:i w:val="false"/>
                <w:color w:val="000000"/>
                <w:sz w:val="20"/>
              </w:rPr>
              <w:t>
83</w:t>
            </w:r>
          </w:p>
          <w:bookmarkEnd w:id="93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5" w:id="935"/>
          <w:p>
            <w:pPr>
              <w:spacing w:after="20"/>
              <w:ind w:left="20"/>
              <w:jc w:val="both"/>
            </w:pPr>
            <w:r>
              <w:rPr>
                <w:rFonts w:ascii="Times New Roman"/>
                <w:b w:val="false"/>
                <w:i w:val="false"/>
                <w:color w:val="000000"/>
                <w:sz w:val="20"/>
              </w:rPr>
              <w:t>
84</w:t>
            </w:r>
          </w:p>
          <w:bookmarkEnd w:id="93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Деньги на начало периода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6" w:id="936"/>
          <w:p>
            <w:pPr>
              <w:spacing w:after="20"/>
              <w:ind w:left="20"/>
              <w:jc w:val="both"/>
            </w:pPr>
            <w:r>
              <w:rPr>
                <w:rFonts w:ascii="Times New Roman"/>
                <w:b w:val="false"/>
                <w:i w:val="false"/>
                <w:color w:val="000000"/>
                <w:sz w:val="20"/>
              </w:rPr>
              <w:t>
85</w:t>
            </w:r>
          </w:p>
          <w:bookmarkEnd w:id="93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денег</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7" w:id="937"/>
          <w:p>
            <w:pPr>
              <w:spacing w:after="20"/>
              <w:ind w:left="20"/>
              <w:jc w:val="both"/>
            </w:pPr>
            <w:r>
              <w:rPr>
                <w:rFonts w:ascii="Times New Roman"/>
                <w:b w:val="false"/>
                <w:i w:val="false"/>
                <w:color w:val="000000"/>
                <w:sz w:val="20"/>
              </w:rPr>
              <w:t>
86</w:t>
            </w:r>
          </w:p>
          <w:bookmarkEnd w:id="937"/>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конец периода</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            _______________      __________________________</w:t>
      </w:r>
      <w:r>
        <w:br/>
      </w:r>
      <w:r>
        <w:rPr>
          <w:rFonts w:ascii="Times New Roman"/>
          <w:b w:val="false"/>
          <w:i w:val="false"/>
          <w:color w:val="000000"/>
          <w:sz w:val="28"/>
        </w:rPr>
        <w:t>Должность руководителя                  Подпись            Инициалы имени и фамилия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 xml:space="preserve">к Правилам разработки и представления отчетов </w:t>
            </w:r>
            <w:r>
              <w:br/>
            </w:r>
            <w:r>
              <w:rPr>
                <w:rFonts w:ascii="Times New Roman"/>
                <w:b w:val="false"/>
                <w:i w:val="false"/>
                <w:color w:val="000000"/>
                <w:sz w:val="20"/>
              </w:rPr>
              <w:t xml:space="preserve">по исполнению планов развития контролируемых </w:t>
            </w:r>
            <w:r>
              <w:br/>
            </w:r>
            <w:r>
              <w:rPr>
                <w:rFonts w:ascii="Times New Roman"/>
                <w:b w:val="false"/>
                <w:i w:val="false"/>
                <w:color w:val="000000"/>
                <w:sz w:val="20"/>
              </w:rPr>
              <w:t xml:space="preserve">государством акционерных обществ, товариществ </w:t>
            </w:r>
            <w:r>
              <w:br/>
            </w:r>
            <w:r>
              <w:rPr>
                <w:rFonts w:ascii="Times New Roman"/>
                <w:b w:val="false"/>
                <w:i w:val="false"/>
                <w:color w:val="000000"/>
                <w:sz w:val="20"/>
              </w:rPr>
              <w:t xml:space="preserve">с ограниченной ответственностью и государственных </w:t>
            </w:r>
            <w:r>
              <w:br/>
            </w:r>
            <w:r>
              <w:rPr>
                <w:rFonts w:ascii="Times New Roman"/>
                <w:b w:val="false"/>
                <w:i w:val="false"/>
                <w:color w:val="000000"/>
                <w:sz w:val="20"/>
              </w:rPr>
              <w:t xml:space="preserve">предприятий, утвержденным приказом </w:t>
            </w:r>
            <w:r>
              <w:br/>
            </w:r>
            <w:r>
              <w:rPr>
                <w:rFonts w:ascii="Times New Roman"/>
                <w:b w:val="false"/>
                <w:i w:val="false"/>
                <w:color w:val="000000"/>
                <w:sz w:val="20"/>
              </w:rPr>
              <w:t xml:space="preserve">Министра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27 марта 2015 года № 249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1" w:id="938"/>
          <w:p>
            <w:pPr>
              <w:spacing w:after="20"/>
              <w:ind w:left="20"/>
              <w:jc w:val="both"/>
            </w:pPr>
            <w:r>
              <w:rPr>
                <w:rFonts w:ascii="Times New Roman"/>
                <w:b w:val="false"/>
                <w:i w:val="false"/>
                <w:color w:val="000000"/>
                <w:sz w:val="20"/>
              </w:rPr>
              <w:t>
Утвержден:</w:t>
            </w:r>
          </w:p>
          <w:bookmarkEnd w:id="938"/>
        </w:tc>
      </w:tr>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44" w:id="939"/>
    <w:p>
      <w:pPr>
        <w:spacing w:after="0"/>
        <w:ind w:left="0"/>
        <w:jc w:val="both"/>
      </w:pPr>
      <w:r>
        <w:rPr>
          <w:rFonts w:ascii="Times New Roman"/>
          <w:b w:val="false"/>
          <w:i w:val="false"/>
          <w:color w:val="000000"/>
          <w:sz w:val="28"/>
        </w:rPr>
        <w:t>
      Наименование документа, которым утвержден отчет по</w:t>
      </w:r>
      <w:r>
        <w:br/>
      </w:r>
      <w:r>
        <w:rPr>
          <w:rFonts w:ascii="Times New Roman"/>
          <w:b w:val="false"/>
          <w:i w:val="false"/>
          <w:color w:val="000000"/>
          <w:sz w:val="28"/>
        </w:rPr>
        <w:t xml:space="preserve">исполнению Плана развития                               Место печати </w:t>
      </w:r>
      <w:r>
        <w:br/>
      </w:r>
      <w:r>
        <w:rPr>
          <w:rFonts w:ascii="Times New Roman"/>
          <w:b w:val="false"/>
          <w:i w:val="false"/>
          <w:color w:val="000000"/>
          <w:sz w:val="28"/>
        </w:rPr>
        <w:t xml:space="preserve">                                                       организации</w:t>
      </w:r>
    </w:p>
    <w:bookmarkEnd w:id="9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1"/>
        <w:gridCol w:w="7083"/>
        <w:gridCol w:w="584"/>
        <w:gridCol w:w="584"/>
        <w:gridCol w:w="584"/>
        <w:gridCol w:w="58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7" w:id="940"/>
          <w:p>
            <w:pPr>
              <w:spacing w:after="20"/>
              <w:ind w:left="20"/>
              <w:jc w:val="both"/>
            </w:pPr>
            <w:r>
              <w:rPr>
                <w:rFonts w:ascii="Times New Roman"/>
                <w:b w:val="false"/>
                <w:i w:val="false"/>
                <w:color w:val="000000"/>
                <w:sz w:val="20"/>
              </w:rPr>
              <w:t>
Уполномоченный орган соответствующей отрасли (исполнительный орган, финансируемый из местного бюджета) либо аппарат акима города районного значения, села, поселка, сельского округа</w:t>
            </w:r>
          </w:p>
          <w:bookmarkEnd w:id="94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8" w:id="941"/>
          <w:p>
            <w:pPr>
              <w:spacing w:after="20"/>
              <w:ind w:left="20"/>
              <w:jc w:val="both"/>
            </w:pPr>
            <w:r>
              <w:rPr>
                <w:rFonts w:ascii="Times New Roman"/>
                <w:b w:val="false"/>
                <w:i w:val="false"/>
                <w:color w:val="000000"/>
                <w:sz w:val="20"/>
              </w:rPr>
              <w:t>
Организация</w:t>
            </w:r>
          </w:p>
          <w:bookmarkEnd w:id="941"/>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0" w:id="942"/>
          <w:p>
            <w:pPr>
              <w:spacing w:after="20"/>
              <w:ind w:left="20"/>
              <w:jc w:val="both"/>
            </w:pPr>
            <w:r>
              <w:rPr>
                <w:rFonts w:ascii="Times New Roman"/>
                <w:b w:val="false"/>
                <w:i w:val="false"/>
                <w:color w:val="000000"/>
                <w:sz w:val="20"/>
              </w:rPr>
              <w:t>
планируемый период</w:t>
            </w:r>
          </w:p>
          <w:bookmarkEnd w:id="942"/>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bl>
    <w:bookmarkStart w:name="z4652" w:id="943"/>
    <w:p>
      <w:pPr>
        <w:spacing w:after="0"/>
        <w:ind w:left="0"/>
        <w:jc w:val="left"/>
      </w:pPr>
      <w:r>
        <w:rPr>
          <w:rFonts w:ascii="Times New Roman"/>
          <w:b/>
          <w:i w:val="false"/>
          <w:color w:val="000000"/>
        </w:rPr>
        <w:t xml:space="preserve"> Раздел "Показатели планируемого года" Глава "Выбытие денег"</w:t>
      </w:r>
    </w:p>
    <w:bookmarkEnd w:id="9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2268"/>
        <w:gridCol w:w="725"/>
        <w:gridCol w:w="731"/>
        <w:gridCol w:w="734"/>
        <w:gridCol w:w="734"/>
        <w:gridCol w:w="1796"/>
        <w:gridCol w:w="1797"/>
        <w:gridCol w:w="725"/>
        <w:gridCol w:w="1262"/>
      </w:tblGrid>
      <w:tr>
        <w:trPr>
          <w:trHeight w:val="30" w:hRule="atLeast"/>
        </w:trPr>
        <w:tc>
          <w:tcPr>
            <w:tcW w:w="1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3" w:id="944"/>
          <w:p>
            <w:pPr>
              <w:spacing w:after="20"/>
              <w:ind w:left="20"/>
              <w:jc w:val="both"/>
            </w:pPr>
            <w:r>
              <w:rPr>
                <w:rFonts w:ascii="Times New Roman"/>
                <w:b w:val="false"/>
                <w:i w:val="false"/>
                <w:color w:val="000000"/>
                <w:sz w:val="20"/>
              </w:rPr>
              <w:t>
№ п/п</w:t>
            </w:r>
          </w:p>
          <w:bookmarkEnd w:id="944"/>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отчетного финансового года</w:t>
            </w:r>
          </w:p>
        </w:tc>
        <w:tc>
          <w:tcPr>
            <w:tcW w:w="1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текущего финансового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очередной финансовый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первое полугодие</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(нарастающим итогом)</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6" w:id="945"/>
          <w:p>
            <w:pPr>
              <w:spacing w:after="20"/>
              <w:ind w:left="20"/>
              <w:jc w:val="both"/>
            </w:pPr>
            <w:r>
              <w:rPr>
                <w:rFonts w:ascii="Times New Roman"/>
                <w:b w:val="false"/>
                <w:i w:val="false"/>
                <w:color w:val="000000"/>
                <w:sz w:val="20"/>
              </w:rPr>
              <w:t>
1</w:t>
            </w:r>
          </w:p>
          <w:bookmarkEnd w:id="945"/>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7" w:id="946"/>
          <w:p>
            <w:pPr>
              <w:spacing w:after="20"/>
              <w:ind w:left="20"/>
              <w:jc w:val="both"/>
            </w:pPr>
            <w:r>
              <w:rPr>
                <w:rFonts w:ascii="Times New Roman"/>
                <w:b w:val="false"/>
                <w:i w:val="false"/>
                <w:color w:val="000000"/>
                <w:sz w:val="20"/>
              </w:rPr>
              <w:t>
1</w:t>
            </w:r>
          </w:p>
          <w:bookmarkEnd w:id="94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денег, всего</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8" w:id="947"/>
          <w:p>
            <w:pPr>
              <w:spacing w:after="20"/>
              <w:ind w:left="20"/>
              <w:jc w:val="both"/>
            </w:pPr>
            <w:r>
              <w:rPr>
                <w:rFonts w:ascii="Times New Roman"/>
                <w:b w:val="false"/>
                <w:i w:val="false"/>
                <w:color w:val="000000"/>
                <w:sz w:val="20"/>
              </w:rPr>
              <w:t>
2</w:t>
            </w:r>
          </w:p>
          <w:bookmarkEnd w:id="947"/>
        </w:tc>
        <w:tc>
          <w:tcPr>
            <w:tcW w:w="2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9" w:id="948"/>
          <w:p>
            <w:pPr>
              <w:spacing w:after="20"/>
              <w:ind w:left="20"/>
              <w:jc w:val="both"/>
            </w:pPr>
            <w:r>
              <w:rPr>
                <w:rFonts w:ascii="Times New Roman"/>
                <w:b w:val="false"/>
                <w:i w:val="false"/>
                <w:color w:val="000000"/>
                <w:sz w:val="20"/>
              </w:rPr>
              <w:t>
3</w:t>
            </w:r>
          </w:p>
          <w:bookmarkEnd w:id="948"/>
        </w:tc>
        <w:tc>
          <w:tcPr>
            <w:tcW w:w="0" w:type="auto"/>
            <w:vMerge/>
            <w:tcBorders>
              <w:top w:val="nil"/>
              <w:left w:val="single" w:color="cfcfcf" w:sz="5"/>
              <w:bottom w:val="single" w:color="cfcfcf" w:sz="5"/>
              <w:right w:val="single" w:color="cfcfcf" w:sz="5"/>
            </w:tcBorders>
          </w:tcP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 и материалы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0" w:id="949"/>
          <w:p>
            <w:pPr>
              <w:spacing w:after="20"/>
              <w:ind w:left="20"/>
              <w:jc w:val="both"/>
            </w:pPr>
            <w:r>
              <w:rPr>
                <w:rFonts w:ascii="Times New Roman"/>
                <w:b w:val="false"/>
                <w:i w:val="false"/>
                <w:color w:val="000000"/>
                <w:sz w:val="20"/>
              </w:rPr>
              <w:t>
4</w:t>
            </w:r>
          </w:p>
          <w:bookmarkEnd w:id="94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горюче-смазочные материалы (далее - ГСМ)</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1" w:id="950"/>
          <w:p>
            <w:pPr>
              <w:spacing w:after="20"/>
              <w:ind w:left="20"/>
              <w:jc w:val="both"/>
            </w:pPr>
            <w:r>
              <w:rPr>
                <w:rFonts w:ascii="Times New Roman"/>
                <w:b w:val="false"/>
                <w:i w:val="false"/>
                <w:color w:val="000000"/>
                <w:sz w:val="20"/>
              </w:rPr>
              <w:t>
5</w:t>
            </w:r>
          </w:p>
          <w:bookmarkEnd w:id="95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запасные части</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2" w:id="951"/>
          <w:p>
            <w:pPr>
              <w:spacing w:after="20"/>
              <w:ind w:left="20"/>
              <w:jc w:val="both"/>
            </w:pPr>
            <w:r>
              <w:rPr>
                <w:rFonts w:ascii="Times New Roman"/>
                <w:b w:val="false"/>
                <w:i w:val="false"/>
                <w:color w:val="000000"/>
                <w:sz w:val="20"/>
              </w:rPr>
              <w:t>
6</w:t>
            </w:r>
          </w:p>
          <w:bookmarkEnd w:id="95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3" w:id="952"/>
          <w:p>
            <w:pPr>
              <w:spacing w:after="20"/>
              <w:ind w:left="20"/>
              <w:jc w:val="both"/>
            </w:pPr>
            <w:r>
              <w:rPr>
                <w:rFonts w:ascii="Times New Roman"/>
                <w:b w:val="false"/>
                <w:i w:val="false"/>
                <w:color w:val="000000"/>
                <w:sz w:val="20"/>
              </w:rPr>
              <w:t>
7</w:t>
            </w:r>
          </w:p>
          <w:bookmarkEnd w:id="952"/>
        </w:tc>
        <w:tc>
          <w:tcPr>
            <w:tcW w:w="2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для продажи (вещи для передачи в лизинг)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4" w:id="953"/>
          <w:p>
            <w:pPr>
              <w:spacing w:after="20"/>
              <w:ind w:left="20"/>
              <w:jc w:val="both"/>
            </w:pPr>
            <w:r>
              <w:rPr>
                <w:rFonts w:ascii="Times New Roman"/>
                <w:b w:val="false"/>
                <w:i w:val="false"/>
                <w:color w:val="000000"/>
                <w:sz w:val="20"/>
              </w:rPr>
              <w:t>
8</w:t>
            </w:r>
          </w:p>
          <w:bookmarkEnd w:id="953"/>
        </w:tc>
        <w:tc>
          <w:tcPr>
            <w:tcW w:w="0" w:type="auto"/>
            <w:vMerge/>
            <w:tcBorders>
              <w:top w:val="nil"/>
              <w:left w:val="single" w:color="cfcfcf" w:sz="5"/>
              <w:bottom w:val="single" w:color="cfcfcf" w:sz="5"/>
              <w:right w:val="single" w:color="cfcfcf" w:sz="5"/>
            </w:tcBorders>
          </w:tcP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5" w:id="954"/>
          <w:p>
            <w:pPr>
              <w:spacing w:after="20"/>
              <w:ind w:left="20"/>
              <w:jc w:val="both"/>
            </w:pPr>
            <w:r>
              <w:rPr>
                <w:rFonts w:ascii="Times New Roman"/>
                <w:b w:val="false"/>
                <w:i w:val="false"/>
                <w:color w:val="000000"/>
                <w:sz w:val="20"/>
              </w:rPr>
              <w:t>
9</w:t>
            </w:r>
          </w:p>
          <w:bookmarkEnd w:id="95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6" w:id="955"/>
          <w:p>
            <w:pPr>
              <w:spacing w:after="20"/>
              <w:ind w:left="20"/>
              <w:jc w:val="both"/>
            </w:pPr>
            <w:r>
              <w:rPr>
                <w:rFonts w:ascii="Times New Roman"/>
                <w:b w:val="false"/>
                <w:i w:val="false"/>
                <w:color w:val="000000"/>
                <w:sz w:val="20"/>
              </w:rPr>
              <w:t>
10</w:t>
            </w:r>
          </w:p>
          <w:bookmarkEnd w:id="955"/>
        </w:tc>
        <w:tc>
          <w:tcPr>
            <w:tcW w:w="2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7" w:id="956"/>
          <w:p>
            <w:pPr>
              <w:spacing w:after="20"/>
              <w:ind w:left="20"/>
              <w:jc w:val="both"/>
            </w:pPr>
            <w:r>
              <w:rPr>
                <w:rFonts w:ascii="Times New Roman"/>
                <w:b w:val="false"/>
                <w:i w:val="false"/>
                <w:color w:val="000000"/>
                <w:sz w:val="20"/>
              </w:rPr>
              <w:t>
11</w:t>
            </w:r>
          </w:p>
          <w:bookmarkEnd w:id="956"/>
        </w:tc>
        <w:tc>
          <w:tcPr>
            <w:tcW w:w="0" w:type="auto"/>
            <w:vMerge/>
            <w:tcBorders>
              <w:top w:val="nil"/>
              <w:left w:val="single" w:color="cfcfcf" w:sz="5"/>
              <w:bottom w:val="single" w:color="cfcfcf" w:sz="5"/>
              <w:right w:val="single" w:color="cfcfcf" w:sz="5"/>
            </w:tcBorders>
          </w:tcP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тепловая</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8" w:id="957"/>
          <w:p>
            <w:pPr>
              <w:spacing w:after="20"/>
              <w:ind w:left="20"/>
              <w:jc w:val="both"/>
            </w:pPr>
            <w:r>
              <w:rPr>
                <w:rFonts w:ascii="Times New Roman"/>
                <w:b w:val="false"/>
                <w:i w:val="false"/>
                <w:color w:val="000000"/>
                <w:sz w:val="20"/>
              </w:rPr>
              <w:t>
12</w:t>
            </w:r>
          </w:p>
          <w:bookmarkEnd w:id="957"/>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электрическая</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9" w:id="958"/>
          <w:p>
            <w:pPr>
              <w:spacing w:after="20"/>
              <w:ind w:left="20"/>
              <w:jc w:val="both"/>
            </w:pPr>
            <w:r>
              <w:rPr>
                <w:rFonts w:ascii="Times New Roman"/>
                <w:b w:val="false"/>
                <w:i w:val="false"/>
                <w:color w:val="000000"/>
                <w:sz w:val="20"/>
              </w:rPr>
              <w:t>
13</w:t>
            </w:r>
          </w:p>
          <w:bookmarkEnd w:id="958"/>
        </w:tc>
        <w:tc>
          <w:tcPr>
            <w:tcW w:w="2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канализация и иные коммунальные услуги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0" w:id="959"/>
          <w:p>
            <w:pPr>
              <w:spacing w:after="20"/>
              <w:ind w:left="20"/>
              <w:jc w:val="both"/>
            </w:pPr>
            <w:r>
              <w:rPr>
                <w:rFonts w:ascii="Times New Roman"/>
                <w:b w:val="false"/>
                <w:i w:val="false"/>
                <w:color w:val="000000"/>
                <w:sz w:val="20"/>
              </w:rPr>
              <w:t>
14</w:t>
            </w:r>
          </w:p>
          <w:bookmarkEnd w:id="959"/>
        </w:tc>
        <w:tc>
          <w:tcPr>
            <w:tcW w:w="0" w:type="auto"/>
            <w:vMerge/>
            <w:tcBorders>
              <w:top w:val="nil"/>
              <w:left w:val="single" w:color="cfcfcf" w:sz="5"/>
              <w:bottom w:val="single" w:color="cfcfcf" w:sz="5"/>
              <w:right w:val="single" w:color="cfcfcf" w:sz="5"/>
            </w:tcBorders>
          </w:tcP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1" w:id="960"/>
          <w:p>
            <w:pPr>
              <w:spacing w:after="20"/>
              <w:ind w:left="20"/>
              <w:jc w:val="both"/>
            </w:pPr>
            <w:r>
              <w:rPr>
                <w:rFonts w:ascii="Times New Roman"/>
                <w:b w:val="false"/>
                <w:i w:val="false"/>
                <w:color w:val="000000"/>
                <w:sz w:val="20"/>
              </w:rPr>
              <w:t>
15</w:t>
            </w:r>
          </w:p>
          <w:bookmarkEnd w:id="96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2" w:id="961"/>
          <w:p>
            <w:pPr>
              <w:spacing w:after="20"/>
              <w:ind w:left="20"/>
              <w:jc w:val="both"/>
            </w:pPr>
            <w:r>
              <w:rPr>
                <w:rFonts w:ascii="Times New Roman"/>
                <w:b w:val="false"/>
                <w:i w:val="false"/>
                <w:color w:val="000000"/>
                <w:sz w:val="20"/>
              </w:rPr>
              <w:t>
16</w:t>
            </w:r>
          </w:p>
          <w:bookmarkEnd w:id="96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3" w:id="962"/>
          <w:p>
            <w:pPr>
              <w:spacing w:after="20"/>
              <w:ind w:left="20"/>
              <w:jc w:val="both"/>
            </w:pPr>
            <w:r>
              <w:rPr>
                <w:rFonts w:ascii="Times New Roman"/>
                <w:b w:val="false"/>
                <w:i w:val="false"/>
                <w:color w:val="000000"/>
                <w:sz w:val="20"/>
              </w:rPr>
              <w:t>
17</w:t>
            </w:r>
          </w:p>
          <w:bookmarkEnd w:id="96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выданные</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4" w:id="963"/>
          <w:p>
            <w:pPr>
              <w:spacing w:after="20"/>
              <w:ind w:left="20"/>
              <w:jc w:val="both"/>
            </w:pPr>
            <w:r>
              <w:rPr>
                <w:rFonts w:ascii="Times New Roman"/>
                <w:b w:val="false"/>
                <w:i w:val="false"/>
                <w:color w:val="000000"/>
                <w:sz w:val="20"/>
              </w:rPr>
              <w:t>
18</w:t>
            </w:r>
          </w:p>
          <w:bookmarkEnd w:id="963"/>
        </w:tc>
        <w:tc>
          <w:tcPr>
            <w:tcW w:w="2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и другие выплаты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5" w:id="964"/>
          <w:p>
            <w:pPr>
              <w:spacing w:after="20"/>
              <w:ind w:left="20"/>
              <w:jc w:val="both"/>
            </w:pPr>
            <w:r>
              <w:rPr>
                <w:rFonts w:ascii="Times New Roman"/>
                <w:b w:val="false"/>
                <w:i w:val="false"/>
                <w:color w:val="000000"/>
                <w:sz w:val="20"/>
              </w:rPr>
              <w:t>
19</w:t>
            </w:r>
          </w:p>
          <w:bookmarkEnd w:id="964"/>
        </w:tc>
        <w:tc>
          <w:tcPr>
            <w:tcW w:w="0" w:type="auto"/>
            <w:vMerge/>
            <w:tcBorders>
              <w:top w:val="nil"/>
              <w:left w:val="single" w:color="cfcfcf" w:sz="5"/>
              <w:bottom w:val="single" w:color="cfcfcf" w:sz="5"/>
              <w:right w:val="single" w:color="cfcfcf" w:sz="5"/>
            </w:tcBorders>
          </w:tcP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работников, занятых в производстве продукции</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6" w:id="965"/>
          <w:p>
            <w:pPr>
              <w:spacing w:after="20"/>
              <w:ind w:left="20"/>
              <w:jc w:val="both"/>
            </w:pPr>
            <w:r>
              <w:rPr>
                <w:rFonts w:ascii="Times New Roman"/>
                <w:b w:val="false"/>
                <w:i w:val="false"/>
                <w:color w:val="000000"/>
                <w:sz w:val="20"/>
              </w:rPr>
              <w:t>
20</w:t>
            </w:r>
          </w:p>
          <w:bookmarkEnd w:id="96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административного персонала</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7" w:id="966"/>
          <w:p>
            <w:pPr>
              <w:spacing w:after="20"/>
              <w:ind w:left="20"/>
              <w:jc w:val="both"/>
            </w:pPr>
            <w:r>
              <w:rPr>
                <w:rFonts w:ascii="Times New Roman"/>
                <w:b w:val="false"/>
                <w:i w:val="false"/>
                <w:color w:val="000000"/>
                <w:sz w:val="20"/>
              </w:rPr>
              <w:t>
21</w:t>
            </w:r>
          </w:p>
          <w:bookmarkEnd w:id="96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работников, состоящих в штате</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8" w:id="967"/>
          <w:p>
            <w:pPr>
              <w:spacing w:after="20"/>
              <w:ind w:left="20"/>
              <w:jc w:val="both"/>
            </w:pPr>
            <w:r>
              <w:rPr>
                <w:rFonts w:ascii="Times New Roman"/>
                <w:b w:val="false"/>
                <w:i w:val="false"/>
                <w:color w:val="000000"/>
                <w:sz w:val="20"/>
              </w:rPr>
              <w:t>
22</w:t>
            </w:r>
          </w:p>
          <w:bookmarkEnd w:id="967"/>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работников, не состоящих в штате</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9" w:id="968"/>
          <w:p>
            <w:pPr>
              <w:spacing w:after="20"/>
              <w:ind w:left="20"/>
              <w:jc w:val="both"/>
            </w:pPr>
            <w:r>
              <w:rPr>
                <w:rFonts w:ascii="Times New Roman"/>
                <w:b w:val="false"/>
                <w:i w:val="false"/>
                <w:color w:val="000000"/>
                <w:sz w:val="20"/>
              </w:rPr>
              <w:t>
23</w:t>
            </w:r>
          </w:p>
          <w:bookmarkEnd w:id="968"/>
        </w:tc>
        <w:tc>
          <w:tcPr>
            <w:tcW w:w="2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от оплаты труда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0" w:id="969"/>
          <w:p>
            <w:pPr>
              <w:spacing w:after="20"/>
              <w:ind w:left="20"/>
              <w:jc w:val="both"/>
            </w:pPr>
            <w:r>
              <w:rPr>
                <w:rFonts w:ascii="Times New Roman"/>
                <w:b w:val="false"/>
                <w:i w:val="false"/>
                <w:color w:val="000000"/>
                <w:sz w:val="20"/>
              </w:rPr>
              <w:t>
24</w:t>
            </w:r>
          </w:p>
          <w:bookmarkEnd w:id="969"/>
        </w:tc>
        <w:tc>
          <w:tcPr>
            <w:tcW w:w="0" w:type="auto"/>
            <w:vMerge/>
            <w:tcBorders>
              <w:top w:val="nil"/>
              <w:left w:val="single" w:color="cfcfcf" w:sz="5"/>
              <w:bottom w:val="single" w:color="cfcfcf" w:sz="5"/>
              <w:right w:val="single" w:color="cfcfcf" w:sz="5"/>
            </w:tcBorders>
          </w:tcP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пенсионные взносы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1" w:id="970"/>
          <w:p>
            <w:pPr>
              <w:spacing w:after="20"/>
              <w:ind w:left="20"/>
              <w:jc w:val="both"/>
            </w:pPr>
            <w:r>
              <w:rPr>
                <w:rFonts w:ascii="Times New Roman"/>
                <w:b w:val="false"/>
                <w:i w:val="false"/>
                <w:color w:val="000000"/>
                <w:sz w:val="20"/>
              </w:rPr>
              <w:t>
25</w:t>
            </w:r>
          </w:p>
          <w:bookmarkEnd w:id="97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добровольные пенсионные взносы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2" w:id="971"/>
          <w:p>
            <w:pPr>
              <w:spacing w:after="20"/>
              <w:ind w:left="20"/>
              <w:jc w:val="both"/>
            </w:pPr>
            <w:r>
              <w:rPr>
                <w:rFonts w:ascii="Times New Roman"/>
                <w:b w:val="false"/>
                <w:i w:val="false"/>
                <w:color w:val="000000"/>
                <w:sz w:val="20"/>
              </w:rPr>
              <w:t>
26</w:t>
            </w:r>
          </w:p>
          <w:bookmarkEnd w:id="97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3" w:id="972"/>
          <w:p>
            <w:pPr>
              <w:spacing w:after="20"/>
              <w:ind w:left="20"/>
              <w:jc w:val="both"/>
            </w:pPr>
            <w:r>
              <w:rPr>
                <w:rFonts w:ascii="Times New Roman"/>
                <w:b w:val="false"/>
                <w:i w:val="false"/>
                <w:color w:val="000000"/>
                <w:sz w:val="20"/>
              </w:rPr>
              <w:t>
27</w:t>
            </w:r>
          </w:p>
          <w:bookmarkEnd w:id="972"/>
        </w:tc>
        <w:tc>
          <w:tcPr>
            <w:tcW w:w="2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нематериальных активов и основных средств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4" w:id="973"/>
          <w:p>
            <w:pPr>
              <w:spacing w:after="20"/>
              <w:ind w:left="20"/>
              <w:jc w:val="both"/>
            </w:pPr>
            <w:r>
              <w:rPr>
                <w:rFonts w:ascii="Times New Roman"/>
                <w:b w:val="false"/>
                <w:i w:val="false"/>
                <w:color w:val="000000"/>
                <w:sz w:val="20"/>
              </w:rPr>
              <w:t>
28</w:t>
            </w:r>
          </w:p>
          <w:bookmarkEnd w:id="973"/>
        </w:tc>
        <w:tc>
          <w:tcPr>
            <w:tcW w:w="0" w:type="auto"/>
            <w:vMerge/>
            <w:tcBorders>
              <w:top w:val="nil"/>
              <w:left w:val="single" w:color="cfcfcf" w:sz="5"/>
              <w:bottom w:val="single" w:color="cfcfcf" w:sz="5"/>
              <w:right w:val="single" w:color="cfcfcf" w:sz="5"/>
            </w:tcBorders>
          </w:tcP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5" w:id="974"/>
          <w:p>
            <w:pPr>
              <w:spacing w:after="20"/>
              <w:ind w:left="20"/>
              <w:jc w:val="both"/>
            </w:pPr>
            <w:r>
              <w:rPr>
                <w:rFonts w:ascii="Times New Roman"/>
                <w:b w:val="false"/>
                <w:i w:val="false"/>
                <w:color w:val="000000"/>
                <w:sz w:val="20"/>
              </w:rPr>
              <w:t>
29</w:t>
            </w:r>
          </w:p>
          <w:bookmarkEnd w:id="97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и сооружения</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6" w:id="975"/>
          <w:p>
            <w:pPr>
              <w:spacing w:after="20"/>
              <w:ind w:left="20"/>
              <w:jc w:val="both"/>
            </w:pPr>
            <w:r>
              <w:rPr>
                <w:rFonts w:ascii="Times New Roman"/>
                <w:b w:val="false"/>
                <w:i w:val="false"/>
                <w:color w:val="000000"/>
                <w:sz w:val="20"/>
              </w:rPr>
              <w:t>
30</w:t>
            </w:r>
          </w:p>
          <w:bookmarkEnd w:id="97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7" w:id="976"/>
          <w:p>
            <w:pPr>
              <w:spacing w:after="20"/>
              <w:ind w:left="20"/>
              <w:jc w:val="both"/>
            </w:pPr>
            <w:r>
              <w:rPr>
                <w:rFonts w:ascii="Times New Roman"/>
                <w:b w:val="false"/>
                <w:i w:val="false"/>
                <w:color w:val="000000"/>
                <w:sz w:val="20"/>
              </w:rPr>
              <w:t>
31</w:t>
            </w:r>
          </w:p>
          <w:bookmarkEnd w:id="97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8" w:id="977"/>
          <w:p>
            <w:pPr>
              <w:spacing w:after="20"/>
              <w:ind w:left="20"/>
              <w:jc w:val="both"/>
            </w:pPr>
            <w:r>
              <w:rPr>
                <w:rFonts w:ascii="Times New Roman"/>
                <w:b w:val="false"/>
                <w:i w:val="false"/>
                <w:color w:val="000000"/>
                <w:sz w:val="20"/>
              </w:rPr>
              <w:t>
32</w:t>
            </w:r>
          </w:p>
          <w:bookmarkEnd w:id="977"/>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9" w:id="978"/>
          <w:p>
            <w:pPr>
              <w:spacing w:after="20"/>
              <w:ind w:left="20"/>
              <w:jc w:val="both"/>
            </w:pPr>
            <w:r>
              <w:rPr>
                <w:rFonts w:ascii="Times New Roman"/>
                <w:b w:val="false"/>
                <w:i w:val="false"/>
                <w:color w:val="000000"/>
                <w:sz w:val="20"/>
              </w:rPr>
              <w:t>
33</w:t>
            </w:r>
          </w:p>
          <w:bookmarkEnd w:id="97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инвестиционной недвижимости</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0" w:id="979"/>
          <w:p>
            <w:pPr>
              <w:spacing w:after="20"/>
              <w:ind w:left="20"/>
              <w:jc w:val="both"/>
            </w:pPr>
            <w:r>
              <w:rPr>
                <w:rFonts w:ascii="Times New Roman"/>
                <w:b w:val="false"/>
                <w:i w:val="false"/>
                <w:color w:val="000000"/>
                <w:sz w:val="20"/>
              </w:rPr>
              <w:t>
34</w:t>
            </w:r>
          </w:p>
          <w:bookmarkEnd w:id="979"/>
        </w:tc>
        <w:tc>
          <w:tcPr>
            <w:tcW w:w="2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1" w:id="980"/>
          <w:p>
            <w:pPr>
              <w:spacing w:after="20"/>
              <w:ind w:left="20"/>
              <w:jc w:val="both"/>
            </w:pPr>
            <w:r>
              <w:rPr>
                <w:rFonts w:ascii="Times New Roman"/>
                <w:b w:val="false"/>
                <w:i w:val="false"/>
                <w:color w:val="000000"/>
                <w:sz w:val="20"/>
              </w:rPr>
              <w:t>
35</w:t>
            </w:r>
          </w:p>
          <w:bookmarkEnd w:id="980"/>
        </w:tc>
        <w:tc>
          <w:tcPr>
            <w:tcW w:w="0" w:type="auto"/>
            <w:vMerge/>
            <w:tcBorders>
              <w:top w:val="nil"/>
              <w:left w:val="single" w:color="cfcfcf" w:sz="5"/>
              <w:bottom w:val="single" w:color="cfcfcf" w:sz="5"/>
              <w:right w:val="single" w:color="cfcfcf" w:sz="5"/>
            </w:tcBorders>
          </w:tcP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2" w:id="981"/>
          <w:p>
            <w:pPr>
              <w:spacing w:after="20"/>
              <w:ind w:left="20"/>
              <w:jc w:val="both"/>
            </w:pPr>
            <w:r>
              <w:rPr>
                <w:rFonts w:ascii="Times New Roman"/>
                <w:b w:val="false"/>
                <w:i w:val="false"/>
                <w:color w:val="000000"/>
                <w:sz w:val="20"/>
              </w:rPr>
              <w:t>
36</w:t>
            </w:r>
          </w:p>
          <w:bookmarkEnd w:id="98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3" w:id="982"/>
          <w:p>
            <w:pPr>
              <w:spacing w:after="20"/>
              <w:ind w:left="20"/>
              <w:jc w:val="both"/>
            </w:pPr>
            <w:r>
              <w:rPr>
                <w:rFonts w:ascii="Times New Roman"/>
                <w:b w:val="false"/>
                <w:i w:val="false"/>
                <w:color w:val="000000"/>
                <w:sz w:val="20"/>
              </w:rPr>
              <w:t>
37</w:t>
            </w:r>
          </w:p>
          <w:bookmarkEnd w:id="98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4" w:id="983"/>
          <w:p>
            <w:pPr>
              <w:spacing w:after="20"/>
              <w:ind w:left="20"/>
              <w:jc w:val="both"/>
            </w:pPr>
            <w:r>
              <w:rPr>
                <w:rFonts w:ascii="Times New Roman"/>
                <w:b w:val="false"/>
                <w:i w:val="false"/>
                <w:color w:val="000000"/>
                <w:sz w:val="20"/>
              </w:rPr>
              <w:t>
38</w:t>
            </w:r>
          </w:p>
          <w:bookmarkEnd w:id="983"/>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5" w:id="984"/>
          <w:p>
            <w:pPr>
              <w:spacing w:after="20"/>
              <w:ind w:left="20"/>
              <w:jc w:val="both"/>
            </w:pPr>
            <w:r>
              <w:rPr>
                <w:rFonts w:ascii="Times New Roman"/>
                <w:b w:val="false"/>
                <w:i w:val="false"/>
                <w:color w:val="000000"/>
                <w:sz w:val="20"/>
              </w:rPr>
              <w:t>
39</w:t>
            </w:r>
          </w:p>
          <w:bookmarkEnd w:id="98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6" w:id="985"/>
          <w:p>
            <w:pPr>
              <w:spacing w:after="20"/>
              <w:ind w:left="20"/>
              <w:jc w:val="both"/>
            </w:pPr>
            <w:r>
              <w:rPr>
                <w:rFonts w:ascii="Times New Roman"/>
                <w:b w:val="false"/>
                <w:i w:val="false"/>
                <w:color w:val="000000"/>
                <w:sz w:val="20"/>
              </w:rPr>
              <w:t>
40</w:t>
            </w:r>
          </w:p>
          <w:bookmarkEnd w:id="98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7" w:id="986"/>
          <w:p>
            <w:pPr>
              <w:spacing w:after="20"/>
              <w:ind w:left="20"/>
              <w:jc w:val="both"/>
            </w:pPr>
            <w:r>
              <w:rPr>
                <w:rFonts w:ascii="Times New Roman"/>
                <w:b w:val="false"/>
                <w:i w:val="false"/>
                <w:color w:val="000000"/>
                <w:sz w:val="20"/>
              </w:rPr>
              <w:t>
41</w:t>
            </w:r>
          </w:p>
          <w:bookmarkEnd w:id="98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8" w:id="987"/>
          <w:p>
            <w:pPr>
              <w:spacing w:after="20"/>
              <w:ind w:left="20"/>
              <w:jc w:val="both"/>
            </w:pPr>
            <w:r>
              <w:rPr>
                <w:rFonts w:ascii="Times New Roman"/>
                <w:b w:val="false"/>
                <w:i w:val="false"/>
                <w:color w:val="000000"/>
                <w:sz w:val="20"/>
              </w:rPr>
              <w:t>
42</w:t>
            </w:r>
          </w:p>
          <w:bookmarkEnd w:id="987"/>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9" w:id="988"/>
          <w:p>
            <w:pPr>
              <w:spacing w:after="20"/>
              <w:ind w:left="20"/>
              <w:jc w:val="both"/>
            </w:pPr>
            <w:r>
              <w:rPr>
                <w:rFonts w:ascii="Times New Roman"/>
                <w:b w:val="false"/>
                <w:i w:val="false"/>
                <w:color w:val="000000"/>
                <w:sz w:val="20"/>
              </w:rPr>
              <w:t>
43</w:t>
            </w:r>
          </w:p>
          <w:bookmarkEnd w:id="98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 участия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0" w:id="989"/>
          <w:p>
            <w:pPr>
              <w:spacing w:after="20"/>
              <w:ind w:left="20"/>
              <w:jc w:val="both"/>
            </w:pPr>
            <w:r>
              <w:rPr>
                <w:rFonts w:ascii="Times New Roman"/>
                <w:b w:val="false"/>
                <w:i w:val="false"/>
                <w:color w:val="000000"/>
                <w:sz w:val="20"/>
              </w:rPr>
              <w:t>
44</w:t>
            </w:r>
          </w:p>
          <w:bookmarkEnd w:id="98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1" w:id="990"/>
          <w:p>
            <w:pPr>
              <w:spacing w:after="20"/>
              <w:ind w:left="20"/>
              <w:jc w:val="both"/>
            </w:pPr>
            <w:r>
              <w:rPr>
                <w:rFonts w:ascii="Times New Roman"/>
                <w:b w:val="false"/>
                <w:i w:val="false"/>
                <w:color w:val="000000"/>
                <w:sz w:val="20"/>
              </w:rPr>
              <w:t>
45</w:t>
            </w:r>
          </w:p>
          <w:bookmarkEnd w:id="99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2" w:id="991"/>
          <w:p>
            <w:pPr>
              <w:spacing w:after="20"/>
              <w:ind w:left="20"/>
              <w:jc w:val="both"/>
            </w:pPr>
            <w:r>
              <w:rPr>
                <w:rFonts w:ascii="Times New Roman"/>
                <w:b w:val="false"/>
                <w:i w:val="false"/>
                <w:color w:val="000000"/>
                <w:sz w:val="20"/>
              </w:rPr>
              <w:t>
46</w:t>
            </w:r>
          </w:p>
          <w:bookmarkEnd w:id="99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3" w:id="992"/>
          <w:p>
            <w:pPr>
              <w:spacing w:after="20"/>
              <w:ind w:left="20"/>
              <w:jc w:val="both"/>
            </w:pPr>
            <w:r>
              <w:rPr>
                <w:rFonts w:ascii="Times New Roman"/>
                <w:b w:val="false"/>
                <w:i w:val="false"/>
                <w:color w:val="000000"/>
                <w:sz w:val="20"/>
              </w:rPr>
              <w:t>
47</w:t>
            </w:r>
          </w:p>
          <w:bookmarkEnd w:id="99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финансовые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4" w:id="993"/>
          <w:p>
            <w:pPr>
              <w:spacing w:after="20"/>
              <w:ind w:left="20"/>
              <w:jc w:val="both"/>
            </w:pPr>
            <w:r>
              <w:rPr>
                <w:rFonts w:ascii="Times New Roman"/>
                <w:b w:val="false"/>
                <w:i w:val="false"/>
                <w:color w:val="000000"/>
                <w:sz w:val="20"/>
              </w:rPr>
              <w:t>
48</w:t>
            </w:r>
          </w:p>
          <w:bookmarkEnd w:id="993"/>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5" w:id="994"/>
          <w:p>
            <w:pPr>
              <w:spacing w:after="20"/>
              <w:ind w:left="20"/>
              <w:jc w:val="both"/>
            </w:pPr>
            <w:r>
              <w:rPr>
                <w:rFonts w:ascii="Times New Roman"/>
                <w:b w:val="false"/>
                <w:i w:val="false"/>
                <w:color w:val="000000"/>
                <w:sz w:val="20"/>
              </w:rPr>
              <w:t>
49</w:t>
            </w:r>
          </w:p>
          <w:bookmarkEnd w:id="99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6" w:id="995"/>
          <w:p>
            <w:pPr>
              <w:spacing w:after="20"/>
              <w:ind w:left="20"/>
              <w:jc w:val="both"/>
            </w:pPr>
            <w:r>
              <w:rPr>
                <w:rFonts w:ascii="Times New Roman"/>
                <w:b w:val="false"/>
                <w:i w:val="false"/>
                <w:color w:val="000000"/>
                <w:sz w:val="20"/>
              </w:rPr>
              <w:t>
50</w:t>
            </w:r>
          </w:p>
          <w:bookmarkEnd w:id="99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7" w:id="996"/>
          <w:p>
            <w:pPr>
              <w:spacing w:after="20"/>
              <w:ind w:left="20"/>
              <w:jc w:val="both"/>
            </w:pPr>
            <w:r>
              <w:rPr>
                <w:rFonts w:ascii="Times New Roman"/>
                <w:b w:val="false"/>
                <w:i w:val="false"/>
                <w:color w:val="000000"/>
                <w:sz w:val="20"/>
              </w:rPr>
              <w:t>
51</w:t>
            </w:r>
          </w:p>
          <w:bookmarkEnd w:id="996"/>
        </w:tc>
        <w:tc>
          <w:tcPr>
            <w:tcW w:w="2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8" w:id="997"/>
          <w:p>
            <w:pPr>
              <w:spacing w:after="20"/>
              <w:ind w:left="20"/>
              <w:jc w:val="both"/>
            </w:pPr>
            <w:r>
              <w:rPr>
                <w:rFonts w:ascii="Times New Roman"/>
                <w:b w:val="false"/>
                <w:i w:val="false"/>
                <w:color w:val="000000"/>
                <w:sz w:val="20"/>
              </w:rPr>
              <w:t>
52</w:t>
            </w:r>
          </w:p>
          <w:bookmarkEnd w:id="997"/>
        </w:tc>
        <w:tc>
          <w:tcPr>
            <w:tcW w:w="0" w:type="auto"/>
            <w:vMerge/>
            <w:tcBorders>
              <w:top w:val="nil"/>
              <w:left w:val="single" w:color="cfcfcf" w:sz="5"/>
              <w:bottom w:val="single" w:color="cfcfcf" w:sz="5"/>
              <w:right w:val="single" w:color="cfcfcf" w:sz="5"/>
            </w:tcBorders>
          </w:tcP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9" w:id="998"/>
          <w:p>
            <w:pPr>
              <w:spacing w:after="20"/>
              <w:ind w:left="20"/>
              <w:jc w:val="both"/>
            </w:pPr>
            <w:r>
              <w:rPr>
                <w:rFonts w:ascii="Times New Roman"/>
                <w:b w:val="false"/>
                <w:i w:val="false"/>
                <w:color w:val="000000"/>
                <w:sz w:val="20"/>
              </w:rPr>
              <w:t>
53</w:t>
            </w:r>
          </w:p>
          <w:bookmarkEnd w:id="99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0" w:id="999"/>
          <w:p>
            <w:pPr>
              <w:spacing w:after="20"/>
              <w:ind w:left="20"/>
              <w:jc w:val="both"/>
            </w:pPr>
            <w:r>
              <w:rPr>
                <w:rFonts w:ascii="Times New Roman"/>
                <w:b w:val="false"/>
                <w:i w:val="false"/>
                <w:color w:val="000000"/>
                <w:sz w:val="20"/>
              </w:rPr>
              <w:t>
54</w:t>
            </w:r>
          </w:p>
          <w:bookmarkEnd w:id="99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1" w:id="1000"/>
          <w:p>
            <w:pPr>
              <w:spacing w:after="20"/>
              <w:ind w:left="20"/>
              <w:jc w:val="both"/>
            </w:pPr>
            <w:r>
              <w:rPr>
                <w:rFonts w:ascii="Times New Roman"/>
                <w:b w:val="false"/>
                <w:i w:val="false"/>
                <w:color w:val="000000"/>
                <w:sz w:val="20"/>
              </w:rPr>
              <w:t>
55</w:t>
            </w:r>
          </w:p>
          <w:bookmarkEnd w:id="100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2" w:id="1001"/>
          <w:p>
            <w:pPr>
              <w:spacing w:after="20"/>
              <w:ind w:left="20"/>
              <w:jc w:val="both"/>
            </w:pPr>
            <w:r>
              <w:rPr>
                <w:rFonts w:ascii="Times New Roman"/>
                <w:b w:val="false"/>
                <w:i w:val="false"/>
                <w:color w:val="000000"/>
                <w:sz w:val="20"/>
              </w:rPr>
              <w:t>
56</w:t>
            </w:r>
          </w:p>
          <w:bookmarkEnd w:id="100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3" w:id="1002"/>
          <w:p>
            <w:pPr>
              <w:spacing w:after="20"/>
              <w:ind w:left="20"/>
              <w:jc w:val="both"/>
            </w:pPr>
            <w:r>
              <w:rPr>
                <w:rFonts w:ascii="Times New Roman"/>
                <w:b w:val="false"/>
                <w:i w:val="false"/>
                <w:color w:val="000000"/>
                <w:sz w:val="20"/>
              </w:rPr>
              <w:t>
57</w:t>
            </w:r>
          </w:p>
          <w:bookmarkEnd w:id="100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4" w:id="1003"/>
          <w:p>
            <w:pPr>
              <w:spacing w:after="20"/>
              <w:ind w:left="20"/>
              <w:jc w:val="both"/>
            </w:pPr>
            <w:r>
              <w:rPr>
                <w:rFonts w:ascii="Times New Roman"/>
                <w:b w:val="false"/>
                <w:i w:val="false"/>
                <w:color w:val="000000"/>
                <w:sz w:val="20"/>
              </w:rPr>
              <w:t>
58</w:t>
            </w:r>
          </w:p>
          <w:bookmarkEnd w:id="1003"/>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5" w:id="1004"/>
          <w:p>
            <w:pPr>
              <w:spacing w:after="20"/>
              <w:ind w:left="20"/>
              <w:jc w:val="both"/>
            </w:pPr>
            <w:r>
              <w:rPr>
                <w:rFonts w:ascii="Times New Roman"/>
                <w:b w:val="false"/>
                <w:i w:val="false"/>
                <w:color w:val="000000"/>
                <w:sz w:val="20"/>
              </w:rPr>
              <w:t>
59</w:t>
            </w:r>
          </w:p>
          <w:bookmarkEnd w:id="100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6" w:id="1005"/>
          <w:p>
            <w:pPr>
              <w:spacing w:after="20"/>
              <w:ind w:left="20"/>
              <w:jc w:val="both"/>
            </w:pPr>
            <w:r>
              <w:rPr>
                <w:rFonts w:ascii="Times New Roman"/>
                <w:b w:val="false"/>
                <w:i w:val="false"/>
                <w:color w:val="000000"/>
                <w:sz w:val="20"/>
              </w:rPr>
              <w:t>
60</w:t>
            </w:r>
          </w:p>
          <w:bookmarkEnd w:id="100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7" w:id="1006"/>
          <w:p>
            <w:pPr>
              <w:spacing w:after="20"/>
              <w:ind w:left="20"/>
              <w:jc w:val="both"/>
            </w:pPr>
            <w:r>
              <w:rPr>
                <w:rFonts w:ascii="Times New Roman"/>
                <w:b w:val="false"/>
                <w:i w:val="false"/>
                <w:color w:val="000000"/>
                <w:sz w:val="20"/>
              </w:rPr>
              <w:t>
61</w:t>
            </w:r>
          </w:p>
          <w:bookmarkEnd w:id="100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8" w:id="1007"/>
          <w:p>
            <w:pPr>
              <w:spacing w:after="20"/>
              <w:ind w:left="20"/>
              <w:jc w:val="both"/>
            </w:pPr>
            <w:r>
              <w:rPr>
                <w:rFonts w:ascii="Times New Roman"/>
                <w:b w:val="false"/>
                <w:i w:val="false"/>
                <w:color w:val="000000"/>
                <w:sz w:val="20"/>
              </w:rPr>
              <w:t>
62</w:t>
            </w:r>
          </w:p>
          <w:bookmarkEnd w:id="1007"/>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9" w:id="1008"/>
          <w:p>
            <w:pPr>
              <w:spacing w:after="20"/>
              <w:ind w:left="20"/>
              <w:jc w:val="both"/>
            </w:pPr>
            <w:r>
              <w:rPr>
                <w:rFonts w:ascii="Times New Roman"/>
                <w:b w:val="false"/>
                <w:i w:val="false"/>
                <w:color w:val="000000"/>
                <w:sz w:val="20"/>
              </w:rPr>
              <w:t>
63</w:t>
            </w:r>
          </w:p>
          <w:bookmarkEnd w:id="1008"/>
        </w:tc>
        <w:tc>
          <w:tcPr>
            <w:tcW w:w="2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0" w:id="1009"/>
          <w:p>
            <w:pPr>
              <w:spacing w:after="20"/>
              <w:ind w:left="20"/>
              <w:jc w:val="both"/>
            </w:pPr>
            <w:r>
              <w:rPr>
                <w:rFonts w:ascii="Times New Roman"/>
                <w:b w:val="false"/>
                <w:i w:val="false"/>
                <w:color w:val="000000"/>
                <w:sz w:val="20"/>
              </w:rPr>
              <w:t>
64</w:t>
            </w:r>
          </w:p>
          <w:bookmarkEnd w:id="1009"/>
        </w:tc>
        <w:tc>
          <w:tcPr>
            <w:tcW w:w="0" w:type="auto"/>
            <w:vMerge/>
            <w:tcBorders>
              <w:top w:val="nil"/>
              <w:left w:val="single" w:color="cfcfcf" w:sz="5"/>
              <w:bottom w:val="single" w:color="cfcfcf" w:sz="5"/>
              <w:right w:val="single" w:color="cfcfcf" w:sz="5"/>
            </w:tcBorders>
          </w:tcP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1" w:id="1010"/>
          <w:p>
            <w:pPr>
              <w:spacing w:after="20"/>
              <w:ind w:left="20"/>
              <w:jc w:val="both"/>
            </w:pPr>
            <w:r>
              <w:rPr>
                <w:rFonts w:ascii="Times New Roman"/>
                <w:b w:val="false"/>
                <w:i w:val="false"/>
                <w:color w:val="000000"/>
                <w:sz w:val="20"/>
              </w:rPr>
              <w:t>
65</w:t>
            </w:r>
          </w:p>
          <w:bookmarkEnd w:id="101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2" w:id="1011"/>
          <w:p>
            <w:pPr>
              <w:spacing w:after="20"/>
              <w:ind w:left="20"/>
              <w:jc w:val="both"/>
            </w:pPr>
            <w:r>
              <w:rPr>
                <w:rFonts w:ascii="Times New Roman"/>
                <w:b w:val="false"/>
                <w:i w:val="false"/>
                <w:color w:val="000000"/>
                <w:sz w:val="20"/>
              </w:rPr>
              <w:t>
66</w:t>
            </w:r>
          </w:p>
          <w:bookmarkEnd w:id="1011"/>
        </w:tc>
        <w:tc>
          <w:tcPr>
            <w:tcW w:w="2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3" w:id="1012"/>
          <w:p>
            <w:pPr>
              <w:spacing w:after="20"/>
              <w:ind w:left="20"/>
              <w:jc w:val="both"/>
            </w:pPr>
            <w:r>
              <w:rPr>
                <w:rFonts w:ascii="Times New Roman"/>
                <w:b w:val="false"/>
                <w:i w:val="false"/>
                <w:color w:val="000000"/>
                <w:sz w:val="20"/>
              </w:rPr>
              <w:t>
67</w:t>
            </w:r>
          </w:p>
          <w:bookmarkEnd w:id="1012"/>
        </w:tc>
        <w:tc>
          <w:tcPr>
            <w:tcW w:w="0" w:type="auto"/>
            <w:vMerge/>
            <w:tcBorders>
              <w:top w:val="nil"/>
              <w:left w:val="single" w:color="cfcfcf" w:sz="5"/>
              <w:bottom w:val="single" w:color="cfcfcf" w:sz="5"/>
              <w:right w:val="single" w:color="cfcfcf" w:sz="5"/>
            </w:tcBorders>
          </w:tcP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пользование земельными участками</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4" w:id="1013"/>
          <w:p>
            <w:pPr>
              <w:spacing w:after="20"/>
              <w:ind w:left="20"/>
              <w:jc w:val="both"/>
            </w:pPr>
            <w:r>
              <w:rPr>
                <w:rFonts w:ascii="Times New Roman"/>
                <w:b w:val="false"/>
                <w:i w:val="false"/>
                <w:color w:val="000000"/>
                <w:sz w:val="20"/>
              </w:rPr>
              <w:t>
68</w:t>
            </w:r>
          </w:p>
          <w:bookmarkEnd w:id="1013"/>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пользование водными ресурсами поверхностных источников</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5" w:id="1014"/>
          <w:p>
            <w:pPr>
              <w:spacing w:after="20"/>
              <w:ind w:left="20"/>
              <w:jc w:val="both"/>
            </w:pPr>
            <w:r>
              <w:rPr>
                <w:rFonts w:ascii="Times New Roman"/>
                <w:b w:val="false"/>
                <w:i w:val="false"/>
                <w:color w:val="000000"/>
                <w:sz w:val="20"/>
              </w:rPr>
              <w:t>
69</w:t>
            </w:r>
          </w:p>
          <w:bookmarkEnd w:id="101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эмиссии в окружающую среду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6" w:id="1015"/>
          <w:p>
            <w:pPr>
              <w:spacing w:after="20"/>
              <w:ind w:left="20"/>
              <w:jc w:val="both"/>
            </w:pPr>
            <w:r>
              <w:rPr>
                <w:rFonts w:ascii="Times New Roman"/>
                <w:b w:val="false"/>
                <w:i w:val="false"/>
                <w:color w:val="000000"/>
                <w:sz w:val="20"/>
              </w:rPr>
              <w:t>
70</w:t>
            </w:r>
          </w:p>
          <w:bookmarkEnd w:id="101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размещение наружной (визуальной) рекламы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7" w:id="1016"/>
          <w:p>
            <w:pPr>
              <w:spacing w:after="20"/>
              <w:ind w:left="20"/>
              <w:jc w:val="both"/>
            </w:pPr>
            <w:r>
              <w:rPr>
                <w:rFonts w:ascii="Times New Roman"/>
                <w:b w:val="false"/>
                <w:i w:val="false"/>
                <w:color w:val="000000"/>
                <w:sz w:val="20"/>
              </w:rPr>
              <w:t>
71</w:t>
            </w:r>
          </w:p>
          <w:bookmarkEnd w:id="101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8" w:id="1017"/>
          <w:p>
            <w:pPr>
              <w:spacing w:after="20"/>
              <w:ind w:left="20"/>
              <w:jc w:val="both"/>
            </w:pPr>
            <w:r>
              <w:rPr>
                <w:rFonts w:ascii="Times New Roman"/>
                <w:b w:val="false"/>
                <w:i w:val="false"/>
                <w:color w:val="000000"/>
                <w:sz w:val="20"/>
              </w:rPr>
              <w:t>
72</w:t>
            </w:r>
          </w:p>
          <w:bookmarkEnd w:id="1017"/>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9" w:id="1018"/>
          <w:p>
            <w:pPr>
              <w:spacing w:after="20"/>
              <w:ind w:left="20"/>
              <w:jc w:val="both"/>
            </w:pPr>
            <w:r>
              <w:rPr>
                <w:rFonts w:ascii="Times New Roman"/>
                <w:b w:val="false"/>
                <w:i w:val="false"/>
                <w:color w:val="000000"/>
                <w:sz w:val="20"/>
              </w:rPr>
              <w:t>
73</w:t>
            </w:r>
          </w:p>
          <w:bookmarkEnd w:id="101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платежи</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0" w:id="1019"/>
          <w:p>
            <w:pPr>
              <w:spacing w:after="20"/>
              <w:ind w:left="20"/>
              <w:jc w:val="both"/>
            </w:pPr>
            <w:r>
              <w:rPr>
                <w:rFonts w:ascii="Times New Roman"/>
                <w:b w:val="false"/>
                <w:i w:val="false"/>
                <w:color w:val="000000"/>
                <w:sz w:val="20"/>
              </w:rPr>
              <w:t>
74</w:t>
            </w:r>
          </w:p>
          <w:bookmarkEnd w:id="1019"/>
        </w:tc>
        <w:tc>
          <w:tcPr>
            <w:tcW w:w="2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1" w:id="1020"/>
          <w:p>
            <w:pPr>
              <w:spacing w:after="20"/>
              <w:ind w:left="20"/>
              <w:jc w:val="both"/>
            </w:pPr>
            <w:r>
              <w:rPr>
                <w:rFonts w:ascii="Times New Roman"/>
                <w:b w:val="false"/>
                <w:i w:val="false"/>
                <w:color w:val="000000"/>
                <w:sz w:val="20"/>
              </w:rPr>
              <w:t>
75</w:t>
            </w:r>
          </w:p>
          <w:bookmarkEnd w:id="1020"/>
        </w:tc>
        <w:tc>
          <w:tcPr>
            <w:tcW w:w="0" w:type="auto"/>
            <w:vMerge/>
            <w:tcBorders>
              <w:top w:val="nil"/>
              <w:left w:val="single" w:color="cfcfcf" w:sz="5"/>
              <w:bottom w:val="single" w:color="cfcfcf" w:sz="5"/>
              <w:right w:val="single" w:color="cfcfcf" w:sz="5"/>
            </w:tcBorders>
          </w:tcP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гражданско-правовой ответственности владельцев транспортных средств</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2" w:id="1021"/>
          <w:p>
            <w:pPr>
              <w:spacing w:after="20"/>
              <w:ind w:left="20"/>
              <w:jc w:val="both"/>
            </w:pPr>
            <w:r>
              <w:rPr>
                <w:rFonts w:ascii="Times New Roman"/>
                <w:b w:val="false"/>
                <w:i w:val="false"/>
                <w:color w:val="000000"/>
                <w:sz w:val="20"/>
              </w:rPr>
              <w:t>
76</w:t>
            </w:r>
          </w:p>
          <w:bookmarkEnd w:id="102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3" w:id="1022"/>
          <w:p>
            <w:pPr>
              <w:spacing w:after="20"/>
              <w:ind w:left="20"/>
              <w:jc w:val="both"/>
            </w:pPr>
            <w:r>
              <w:rPr>
                <w:rFonts w:ascii="Times New Roman"/>
                <w:b w:val="false"/>
                <w:i w:val="false"/>
                <w:color w:val="000000"/>
                <w:sz w:val="20"/>
              </w:rPr>
              <w:t>
77</w:t>
            </w:r>
          </w:p>
          <w:bookmarkEnd w:id="1022"/>
        </w:tc>
        <w:tc>
          <w:tcPr>
            <w:tcW w:w="2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дивидендов и части чистого дохода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4" w:id="1023"/>
          <w:p>
            <w:pPr>
              <w:spacing w:after="20"/>
              <w:ind w:left="20"/>
              <w:jc w:val="both"/>
            </w:pPr>
            <w:r>
              <w:rPr>
                <w:rFonts w:ascii="Times New Roman"/>
                <w:b w:val="false"/>
                <w:i w:val="false"/>
                <w:color w:val="000000"/>
                <w:sz w:val="20"/>
              </w:rPr>
              <w:t>
78</w:t>
            </w:r>
          </w:p>
          <w:bookmarkEnd w:id="1023"/>
        </w:tc>
        <w:tc>
          <w:tcPr>
            <w:tcW w:w="0" w:type="auto"/>
            <w:vMerge/>
            <w:tcBorders>
              <w:top w:val="nil"/>
              <w:left w:val="single" w:color="cfcfcf" w:sz="5"/>
              <w:bottom w:val="single" w:color="cfcfcf" w:sz="5"/>
              <w:right w:val="single" w:color="cfcfcf" w:sz="5"/>
            </w:tcBorders>
          </w:tcP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государственный бюджет</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5" w:id="1024"/>
          <w:p>
            <w:pPr>
              <w:spacing w:after="20"/>
              <w:ind w:left="20"/>
              <w:jc w:val="both"/>
            </w:pPr>
            <w:r>
              <w:rPr>
                <w:rFonts w:ascii="Times New Roman"/>
                <w:b w:val="false"/>
                <w:i w:val="false"/>
                <w:color w:val="000000"/>
                <w:sz w:val="20"/>
              </w:rPr>
              <w:t>
79</w:t>
            </w:r>
          </w:p>
          <w:bookmarkEnd w:id="102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прочим акционерам и участникам</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6" w:id="1025"/>
          <w:p>
            <w:pPr>
              <w:spacing w:after="20"/>
              <w:ind w:left="20"/>
              <w:jc w:val="both"/>
            </w:pPr>
            <w:r>
              <w:rPr>
                <w:rFonts w:ascii="Times New Roman"/>
                <w:b w:val="false"/>
                <w:i w:val="false"/>
                <w:color w:val="000000"/>
                <w:sz w:val="20"/>
              </w:rPr>
              <w:t>
80</w:t>
            </w:r>
          </w:p>
          <w:bookmarkEnd w:id="102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денег во вклады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7" w:id="1026"/>
          <w:p>
            <w:pPr>
              <w:spacing w:after="20"/>
              <w:ind w:left="20"/>
              <w:jc w:val="both"/>
            </w:pPr>
            <w:r>
              <w:rPr>
                <w:rFonts w:ascii="Times New Roman"/>
                <w:b w:val="false"/>
                <w:i w:val="false"/>
                <w:color w:val="000000"/>
                <w:sz w:val="20"/>
              </w:rPr>
              <w:t>
81</w:t>
            </w:r>
          </w:p>
          <w:bookmarkEnd w:id="1026"/>
        </w:tc>
        <w:tc>
          <w:tcPr>
            <w:tcW w:w="2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займов и оказание временной финансовой помощи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8" w:id="1027"/>
          <w:p>
            <w:pPr>
              <w:spacing w:after="20"/>
              <w:ind w:left="20"/>
              <w:jc w:val="both"/>
            </w:pPr>
            <w:r>
              <w:rPr>
                <w:rFonts w:ascii="Times New Roman"/>
                <w:b w:val="false"/>
                <w:i w:val="false"/>
                <w:color w:val="000000"/>
                <w:sz w:val="20"/>
              </w:rPr>
              <w:t>
82</w:t>
            </w:r>
          </w:p>
          <w:bookmarkEnd w:id="1027"/>
        </w:tc>
        <w:tc>
          <w:tcPr>
            <w:tcW w:w="0" w:type="auto"/>
            <w:vMerge/>
            <w:tcBorders>
              <w:top w:val="nil"/>
              <w:left w:val="single" w:color="cfcfcf" w:sz="5"/>
              <w:bottom w:val="single" w:color="cfcfcf" w:sz="5"/>
              <w:right w:val="single" w:color="cfcfcf" w:sz="5"/>
            </w:tcBorders>
          </w:tcP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9" w:id="1028"/>
          <w:p>
            <w:pPr>
              <w:spacing w:after="20"/>
              <w:ind w:left="20"/>
              <w:jc w:val="both"/>
            </w:pPr>
            <w:r>
              <w:rPr>
                <w:rFonts w:ascii="Times New Roman"/>
                <w:b w:val="false"/>
                <w:i w:val="false"/>
                <w:color w:val="000000"/>
                <w:sz w:val="20"/>
              </w:rPr>
              <w:t>
83</w:t>
            </w:r>
          </w:p>
          <w:bookmarkEnd w:id="102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временная финансовая помощь</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0" w:id="1029"/>
          <w:p>
            <w:pPr>
              <w:spacing w:after="20"/>
              <w:ind w:left="20"/>
              <w:jc w:val="both"/>
            </w:pPr>
            <w:r>
              <w:rPr>
                <w:rFonts w:ascii="Times New Roman"/>
                <w:b w:val="false"/>
                <w:i w:val="false"/>
                <w:color w:val="000000"/>
                <w:sz w:val="20"/>
              </w:rPr>
              <w:t>
84</w:t>
            </w:r>
          </w:p>
          <w:bookmarkEnd w:id="102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1" w:id="1030"/>
          <w:p>
            <w:pPr>
              <w:spacing w:after="20"/>
              <w:ind w:left="20"/>
              <w:jc w:val="both"/>
            </w:pPr>
            <w:r>
              <w:rPr>
                <w:rFonts w:ascii="Times New Roman"/>
                <w:b w:val="false"/>
                <w:i w:val="false"/>
                <w:color w:val="000000"/>
                <w:sz w:val="20"/>
              </w:rPr>
              <w:t>
85</w:t>
            </w:r>
          </w:p>
          <w:bookmarkEnd w:id="1030"/>
        </w:tc>
        <w:tc>
          <w:tcPr>
            <w:tcW w:w="2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финансовых обязательств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2" w:id="1031"/>
          <w:p>
            <w:pPr>
              <w:spacing w:after="20"/>
              <w:ind w:left="20"/>
              <w:jc w:val="both"/>
            </w:pPr>
            <w:r>
              <w:rPr>
                <w:rFonts w:ascii="Times New Roman"/>
                <w:b w:val="false"/>
                <w:i w:val="false"/>
                <w:color w:val="000000"/>
                <w:sz w:val="20"/>
              </w:rPr>
              <w:t>
86</w:t>
            </w:r>
          </w:p>
          <w:bookmarkEnd w:id="1031"/>
        </w:tc>
        <w:tc>
          <w:tcPr>
            <w:tcW w:w="0" w:type="auto"/>
            <w:vMerge/>
            <w:tcBorders>
              <w:top w:val="nil"/>
              <w:left w:val="single" w:color="cfcfcf" w:sz="5"/>
              <w:bottom w:val="single" w:color="cfcfcf" w:sz="5"/>
              <w:right w:val="single" w:color="cfcfcf" w:sz="5"/>
            </w:tcBorders>
          </w:tcP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3" w:id="1032"/>
          <w:p>
            <w:pPr>
              <w:spacing w:after="20"/>
              <w:ind w:left="20"/>
              <w:jc w:val="both"/>
            </w:pPr>
            <w:r>
              <w:rPr>
                <w:rFonts w:ascii="Times New Roman"/>
                <w:b w:val="false"/>
                <w:i w:val="false"/>
                <w:color w:val="000000"/>
                <w:sz w:val="20"/>
              </w:rPr>
              <w:t>
87</w:t>
            </w:r>
          </w:p>
          <w:bookmarkEnd w:id="103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временная финансовая помощь</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4" w:id="1033"/>
          <w:p>
            <w:pPr>
              <w:spacing w:after="20"/>
              <w:ind w:left="20"/>
              <w:jc w:val="both"/>
            </w:pPr>
            <w:r>
              <w:rPr>
                <w:rFonts w:ascii="Times New Roman"/>
                <w:b w:val="false"/>
                <w:i w:val="false"/>
                <w:color w:val="000000"/>
                <w:sz w:val="20"/>
              </w:rPr>
              <w:t>
88</w:t>
            </w:r>
          </w:p>
          <w:bookmarkEnd w:id="1033"/>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лизинговые платежи</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5" w:id="1034"/>
          <w:p>
            <w:pPr>
              <w:spacing w:after="20"/>
              <w:ind w:left="20"/>
              <w:jc w:val="both"/>
            </w:pPr>
            <w:r>
              <w:rPr>
                <w:rFonts w:ascii="Times New Roman"/>
                <w:b w:val="false"/>
                <w:i w:val="false"/>
                <w:color w:val="000000"/>
                <w:sz w:val="20"/>
              </w:rPr>
              <w:t>
89</w:t>
            </w:r>
          </w:p>
          <w:bookmarkEnd w:id="103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аренда</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6" w:id="1035"/>
          <w:p>
            <w:pPr>
              <w:spacing w:after="20"/>
              <w:ind w:left="20"/>
              <w:jc w:val="both"/>
            </w:pPr>
            <w:r>
              <w:rPr>
                <w:rFonts w:ascii="Times New Roman"/>
                <w:b w:val="false"/>
                <w:i w:val="false"/>
                <w:color w:val="000000"/>
                <w:sz w:val="20"/>
              </w:rPr>
              <w:t>
90</w:t>
            </w:r>
          </w:p>
          <w:bookmarkEnd w:id="103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7" w:id="1036"/>
          <w:p>
            <w:pPr>
              <w:spacing w:after="20"/>
              <w:ind w:left="20"/>
              <w:jc w:val="both"/>
            </w:pPr>
            <w:r>
              <w:rPr>
                <w:rFonts w:ascii="Times New Roman"/>
                <w:b w:val="false"/>
                <w:i w:val="false"/>
                <w:color w:val="000000"/>
                <w:sz w:val="20"/>
              </w:rPr>
              <w:t>
91</w:t>
            </w:r>
          </w:p>
          <w:bookmarkEnd w:id="103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денег по договору факторинга</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8" w:id="1037"/>
          <w:p>
            <w:pPr>
              <w:spacing w:after="20"/>
              <w:ind w:left="20"/>
              <w:jc w:val="both"/>
            </w:pPr>
            <w:r>
              <w:rPr>
                <w:rFonts w:ascii="Times New Roman"/>
                <w:b w:val="false"/>
                <w:i w:val="false"/>
                <w:color w:val="000000"/>
                <w:sz w:val="20"/>
              </w:rPr>
              <w:t>
92</w:t>
            </w:r>
          </w:p>
          <w:bookmarkEnd w:id="1037"/>
        </w:tc>
        <w:tc>
          <w:tcPr>
            <w:tcW w:w="2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денег по страховой (перестраховочной) деятельности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9" w:id="1038"/>
          <w:p>
            <w:pPr>
              <w:spacing w:after="20"/>
              <w:ind w:left="20"/>
              <w:jc w:val="both"/>
            </w:pPr>
            <w:r>
              <w:rPr>
                <w:rFonts w:ascii="Times New Roman"/>
                <w:b w:val="false"/>
                <w:i w:val="false"/>
                <w:color w:val="000000"/>
                <w:sz w:val="20"/>
              </w:rPr>
              <w:t>
93</w:t>
            </w:r>
          </w:p>
          <w:bookmarkEnd w:id="1038"/>
        </w:tc>
        <w:tc>
          <w:tcPr>
            <w:tcW w:w="0" w:type="auto"/>
            <w:vMerge/>
            <w:tcBorders>
              <w:top w:val="nil"/>
              <w:left w:val="single" w:color="cfcfcf" w:sz="5"/>
              <w:bottom w:val="single" w:color="cfcfcf" w:sz="5"/>
              <w:right w:val="single" w:color="cfcfcf" w:sz="5"/>
            </w:tcBorders>
          </w:tcP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0" w:id="1039"/>
          <w:p>
            <w:pPr>
              <w:spacing w:after="20"/>
              <w:ind w:left="20"/>
              <w:jc w:val="both"/>
            </w:pPr>
            <w:r>
              <w:rPr>
                <w:rFonts w:ascii="Times New Roman"/>
                <w:b w:val="false"/>
                <w:i w:val="false"/>
                <w:color w:val="000000"/>
                <w:sz w:val="20"/>
              </w:rPr>
              <w:t>
94</w:t>
            </w:r>
          </w:p>
          <w:bookmarkEnd w:id="103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1" w:id="1040"/>
          <w:p>
            <w:pPr>
              <w:spacing w:after="20"/>
              <w:ind w:left="20"/>
              <w:jc w:val="both"/>
            </w:pPr>
            <w:r>
              <w:rPr>
                <w:rFonts w:ascii="Times New Roman"/>
                <w:b w:val="false"/>
                <w:i w:val="false"/>
                <w:color w:val="000000"/>
                <w:sz w:val="20"/>
              </w:rPr>
              <w:t>
95</w:t>
            </w:r>
          </w:p>
          <w:bookmarkEnd w:id="104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облигаций</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2" w:id="1041"/>
          <w:p>
            <w:pPr>
              <w:spacing w:after="20"/>
              <w:ind w:left="20"/>
              <w:jc w:val="both"/>
            </w:pPr>
            <w:r>
              <w:rPr>
                <w:rFonts w:ascii="Times New Roman"/>
                <w:b w:val="false"/>
                <w:i w:val="false"/>
                <w:color w:val="000000"/>
                <w:sz w:val="20"/>
              </w:rPr>
              <w:t>
96</w:t>
            </w:r>
          </w:p>
          <w:bookmarkEnd w:id="104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векселей</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3" w:id="1042"/>
          <w:p>
            <w:pPr>
              <w:spacing w:after="20"/>
              <w:ind w:left="20"/>
              <w:jc w:val="both"/>
            </w:pPr>
            <w:r>
              <w:rPr>
                <w:rFonts w:ascii="Times New Roman"/>
                <w:b w:val="false"/>
                <w:i w:val="false"/>
                <w:color w:val="000000"/>
                <w:sz w:val="20"/>
              </w:rPr>
              <w:t>
97</w:t>
            </w:r>
          </w:p>
          <w:bookmarkEnd w:id="1042"/>
        </w:tc>
        <w:tc>
          <w:tcPr>
            <w:tcW w:w="2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вознаграждения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4" w:id="1043"/>
          <w:p>
            <w:pPr>
              <w:spacing w:after="20"/>
              <w:ind w:left="20"/>
              <w:jc w:val="both"/>
            </w:pPr>
            <w:r>
              <w:rPr>
                <w:rFonts w:ascii="Times New Roman"/>
                <w:b w:val="false"/>
                <w:i w:val="false"/>
                <w:color w:val="000000"/>
                <w:sz w:val="20"/>
              </w:rPr>
              <w:t>
98</w:t>
            </w:r>
          </w:p>
          <w:bookmarkEnd w:id="1043"/>
        </w:tc>
        <w:tc>
          <w:tcPr>
            <w:tcW w:w="0" w:type="auto"/>
            <w:vMerge/>
            <w:tcBorders>
              <w:top w:val="nil"/>
              <w:left w:val="single" w:color="cfcfcf" w:sz="5"/>
              <w:bottom w:val="single" w:color="cfcfcf" w:sz="5"/>
              <w:right w:val="single" w:color="cfcfcf" w:sz="5"/>
            </w:tcBorders>
          </w:tcP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кредитам</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5" w:id="1044"/>
          <w:p>
            <w:pPr>
              <w:spacing w:after="20"/>
              <w:ind w:left="20"/>
              <w:jc w:val="both"/>
            </w:pPr>
            <w:r>
              <w:rPr>
                <w:rFonts w:ascii="Times New Roman"/>
                <w:b w:val="false"/>
                <w:i w:val="false"/>
                <w:color w:val="000000"/>
                <w:sz w:val="20"/>
              </w:rPr>
              <w:t>
99</w:t>
            </w:r>
          </w:p>
          <w:bookmarkEnd w:id="104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временной финансовой помощи</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6" w:id="1045"/>
          <w:p>
            <w:pPr>
              <w:spacing w:after="20"/>
              <w:ind w:left="20"/>
              <w:jc w:val="both"/>
            </w:pPr>
            <w:r>
              <w:rPr>
                <w:rFonts w:ascii="Times New Roman"/>
                <w:b w:val="false"/>
                <w:i w:val="false"/>
                <w:color w:val="000000"/>
                <w:sz w:val="20"/>
              </w:rPr>
              <w:t>
100</w:t>
            </w:r>
          </w:p>
          <w:bookmarkEnd w:id="104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облигациям</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7" w:id="1046"/>
          <w:p>
            <w:pPr>
              <w:spacing w:after="20"/>
              <w:ind w:left="20"/>
              <w:jc w:val="both"/>
            </w:pPr>
            <w:r>
              <w:rPr>
                <w:rFonts w:ascii="Times New Roman"/>
                <w:b w:val="false"/>
                <w:i w:val="false"/>
                <w:color w:val="000000"/>
                <w:sz w:val="20"/>
              </w:rPr>
              <w:t>
101</w:t>
            </w:r>
          </w:p>
          <w:bookmarkEnd w:id="104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финансовой аренде</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8" w:id="1047"/>
          <w:p>
            <w:pPr>
              <w:spacing w:after="20"/>
              <w:ind w:left="20"/>
              <w:jc w:val="both"/>
            </w:pPr>
            <w:r>
              <w:rPr>
                <w:rFonts w:ascii="Times New Roman"/>
                <w:b w:val="false"/>
                <w:i w:val="false"/>
                <w:color w:val="000000"/>
                <w:sz w:val="20"/>
              </w:rPr>
              <w:t>
102</w:t>
            </w:r>
          </w:p>
          <w:bookmarkEnd w:id="1047"/>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лизингу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9" w:id="1048"/>
          <w:p>
            <w:pPr>
              <w:spacing w:after="20"/>
              <w:ind w:left="20"/>
              <w:jc w:val="both"/>
            </w:pPr>
            <w:r>
              <w:rPr>
                <w:rFonts w:ascii="Times New Roman"/>
                <w:b w:val="false"/>
                <w:i w:val="false"/>
                <w:color w:val="000000"/>
                <w:sz w:val="20"/>
              </w:rPr>
              <w:t>
103</w:t>
            </w:r>
          </w:p>
          <w:bookmarkEnd w:id="104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договору факторинга</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0" w:id="1049"/>
          <w:p>
            <w:pPr>
              <w:spacing w:after="20"/>
              <w:ind w:left="20"/>
              <w:jc w:val="both"/>
            </w:pPr>
            <w:r>
              <w:rPr>
                <w:rFonts w:ascii="Times New Roman"/>
                <w:b w:val="false"/>
                <w:i w:val="false"/>
                <w:color w:val="000000"/>
                <w:sz w:val="20"/>
              </w:rPr>
              <w:t>
104</w:t>
            </w:r>
          </w:p>
          <w:bookmarkEnd w:id="104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1" w:id="1050"/>
          <w:p>
            <w:pPr>
              <w:spacing w:after="20"/>
              <w:ind w:left="20"/>
              <w:jc w:val="both"/>
            </w:pPr>
            <w:r>
              <w:rPr>
                <w:rFonts w:ascii="Times New Roman"/>
                <w:b w:val="false"/>
                <w:i w:val="false"/>
                <w:color w:val="000000"/>
                <w:sz w:val="20"/>
              </w:rPr>
              <w:t>
105</w:t>
            </w:r>
          </w:p>
          <w:bookmarkEnd w:id="1050"/>
        </w:tc>
        <w:tc>
          <w:tcPr>
            <w:tcW w:w="2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и ремонт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2" w:id="1051"/>
          <w:p>
            <w:pPr>
              <w:spacing w:after="20"/>
              <w:ind w:left="20"/>
              <w:jc w:val="both"/>
            </w:pPr>
            <w:r>
              <w:rPr>
                <w:rFonts w:ascii="Times New Roman"/>
                <w:b w:val="false"/>
                <w:i w:val="false"/>
                <w:color w:val="000000"/>
                <w:sz w:val="20"/>
              </w:rPr>
              <w:t>
106</w:t>
            </w:r>
          </w:p>
          <w:bookmarkEnd w:id="1051"/>
        </w:tc>
        <w:tc>
          <w:tcPr>
            <w:tcW w:w="0" w:type="auto"/>
            <w:vMerge/>
            <w:tcBorders>
              <w:top w:val="nil"/>
              <w:left w:val="single" w:color="cfcfcf" w:sz="5"/>
              <w:bottom w:val="single" w:color="cfcfcf" w:sz="5"/>
              <w:right w:val="single" w:color="cfcfcf" w:sz="5"/>
            </w:tcBorders>
          </w:tcP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нематериальных активов</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3" w:id="1052"/>
          <w:p>
            <w:pPr>
              <w:spacing w:after="20"/>
              <w:ind w:left="20"/>
              <w:jc w:val="both"/>
            </w:pPr>
            <w:r>
              <w:rPr>
                <w:rFonts w:ascii="Times New Roman"/>
                <w:b w:val="false"/>
                <w:i w:val="false"/>
                <w:color w:val="000000"/>
                <w:sz w:val="20"/>
              </w:rPr>
              <w:t>
107</w:t>
            </w:r>
          </w:p>
          <w:bookmarkEnd w:id="105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основных средств</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4" w:id="1053"/>
          <w:p>
            <w:pPr>
              <w:spacing w:after="20"/>
              <w:ind w:left="20"/>
              <w:jc w:val="both"/>
            </w:pPr>
            <w:r>
              <w:rPr>
                <w:rFonts w:ascii="Times New Roman"/>
                <w:b w:val="false"/>
                <w:i w:val="false"/>
                <w:color w:val="000000"/>
                <w:sz w:val="20"/>
              </w:rPr>
              <w:t>
108</w:t>
            </w:r>
          </w:p>
          <w:bookmarkEnd w:id="105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работ (услуг) произведенных подрядчиками</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5" w:id="1054"/>
          <w:p>
            <w:pPr>
              <w:spacing w:after="20"/>
              <w:ind w:left="20"/>
              <w:jc w:val="both"/>
            </w:pPr>
            <w:r>
              <w:rPr>
                <w:rFonts w:ascii="Times New Roman"/>
                <w:b w:val="false"/>
                <w:i w:val="false"/>
                <w:color w:val="000000"/>
                <w:sz w:val="20"/>
              </w:rPr>
              <w:t>
109</w:t>
            </w:r>
          </w:p>
          <w:bookmarkEnd w:id="1054"/>
        </w:tc>
        <w:tc>
          <w:tcPr>
            <w:tcW w:w="2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6" w:id="1055"/>
          <w:p>
            <w:pPr>
              <w:spacing w:after="20"/>
              <w:ind w:left="20"/>
              <w:jc w:val="both"/>
            </w:pPr>
            <w:r>
              <w:rPr>
                <w:rFonts w:ascii="Times New Roman"/>
                <w:b w:val="false"/>
                <w:i w:val="false"/>
                <w:color w:val="000000"/>
                <w:sz w:val="20"/>
              </w:rPr>
              <w:t>
110</w:t>
            </w:r>
          </w:p>
          <w:bookmarkEnd w:id="1055"/>
        </w:tc>
        <w:tc>
          <w:tcPr>
            <w:tcW w:w="0" w:type="auto"/>
            <w:vMerge/>
            <w:tcBorders>
              <w:top w:val="nil"/>
              <w:left w:val="single" w:color="cfcfcf" w:sz="5"/>
              <w:bottom w:val="single" w:color="cfcfcf" w:sz="5"/>
              <w:right w:val="single" w:color="cfcfcf" w:sz="5"/>
            </w:tcBorders>
          </w:tcP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почтовая</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7" w:id="1056"/>
          <w:p>
            <w:pPr>
              <w:spacing w:after="20"/>
              <w:ind w:left="20"/>
              <w:jc w:val="both"/>
            </w:pPr>
            <w:r>
              <w:rPr>
                <w:rFonts w:ascii="Times New Roman"/>
                <w:b w:val="false"/>
                <w:i w:val="false"/>
                <w:color w:val="000000"/>
                <w:sz w:val="20"/>
              </w:rPr>
              <w:t>
111</w:t>
            </w:r>
          </w:p>
          <w:bookmarkEnd w:id="105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телефонная</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8" w:id="1057"/>
          <w:p>
            <w:pPr>
              <w:spacing w:after="20"/>
              <w:ind w:left="20"/>
              <w:jc w:val="both"/>
            </w:pPr>
            <w:r>
              <w:rPr>
                <w:rFonts w:ascii="Times New Roman"/>
                <w:b w:val="false"/>
                <w:i w:val="false"/>
                <w:color w:val="000000"/>
                <w:sz w:val="20"/>
              </w:rPr>
              <w:t>
112</w:t>
            </w:r>
          </w:p>
          <w:bookmarkEnd w:id="1057"/>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электрическая</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9" w:id="1058"/>
          <w:p>
            <w:pPr>
              <w:spacing w:after="20"/>
              <w:ind w:left="20"/>
              <w:jc w:val="both"/>
            </w:pPr>
            <w:r>
              <w:rPr>
                <w:rFonts w:ascii="Times New Roman"/>
                <w:b w:val="false"/>
                <w:i w:val="false"/>
                <w:color w:val="000000"/>
                <w:sz w:val="20"/>
              </w:rPr>
              <w:t>
113</w:t>
            </w:r>
          </w:p>
          <w:bookmarkEnd w:id="105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0" w:id="1059"/>
          <w:p>
            <w:pPr>
              <w:spacing w:after="20"/>
              <w:ind w:left="20"/>
              <w:jc w:val="both"/>
            </w:pPr>
            <w:r>
              <w:rPr>
                <w:rFonts w:ascii="Times New Roman"/>
                <w:b w:val="false"/>
                <w:i w:val="false"/>
                <w:color w:val="000000"/>
                <w:sz w:val="20"/>
              </w:rPr>
              <w:t>
114</w:t>
            </w:r>
          </w:p>
          <w:bookmarkEnd w:id="1059"/>
        </w:tc>
        <w:tc>
          <w:tcPr>
            <w:tcW w:w="2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услуги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1" w:id="1060"/>
          <w:p>
            <w:pPr>
              <w:spacing w:after="20"/>
              <w:ind w:left="20"/>
              <w:jc w:val="both"/>
            </w:pPr>
            <w:r>
              <w:rPr>
                <w:rFonts w:ascii="Times New Roman"/>
                <w:b w:val="false"/>
                <w:i w:val="false"/>
                <w:color w:val="000000"/>
                <w:sz w:val="20"/>
              </w:rPr>
              <w:t>
115</w:t>
            </w:r>
          </w:p>
          <w:bookmarkEnd w:id="1060"/>
        </w:tc>
        <w:tc>
          <w:tcPr>
            <w:tcW w:w="0" w:type="auto"/>
            <w:vMerge/>
            <w:tcBorders>
              <w:top w:val="nil"/>
              <w:left w:val="single" w:color="cfcfcf" w:sz="5"/>
              <w:bottom w:val="single" w:color="cfcfcf" w:sz="5"/>
              <w:right w:val="single" w:color="cfcfcf" w:sz="5"/>
            </w:tcBorders>
          </w:tcP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2" w:id="1061"/>
          <w:p>
            <w:pPr>
              <w:spacing w:after="20"/>
              <w:ind w:left="20"/>
              <w:jc w:val="both"/>
            </w:pPr>
            <w:r>
              <w:rPr>
                <w:rFonts w:ascii="Times New Roman"/>
                <w:b w:val="false"/>
                <w:i w:val="false"/>
                <w:color w:val="000000"/>
                <w:sz w:val="20"/>
              </w:rPr>
              <w:t>
116</w:t>
            </w:r>
          </w:p>
          <w:bookmarkEnd w:id="106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3" w:id="1062"/>
          <w:p>
            <w:pPr>
              <w:spacing w:after="20"/>
              <w:ind w:left="20"/>
              <w:jc w:val="both"/>
            </w:pPr>
            <w:r>
              <w:rPr>
                <w:rFonts w:ascii="Times New Roman"/>
                <w:b w:val="false"/>
                <w:i w:val="false"/>
                <w:color w:val="000000"/>
                <w:sz w:val="20"/>
              </w:rPr>
              <w:t>
117</w:t>
            </w:r>
          </w:p>
          <w:bookmarkEnd w:id="106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хранению и погрузке</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4" w:id="1063"/>
          <w:p>
            <w:pPr>
              <w:spacing w:after="20"/>
              <w:ind w:left="20"/>
              <w:jc w:val="both"/>
            </w:pPr>
            <w:r>
              <w:rPr>
                <w:rFonts w:ascii="Times New Roman"/>
                <w:b w:val="false"/>
                <w:i w:val="false"/>
                <w:color w:val="000000"/>
                <w:sz w:val="20"/>
              </w:rPr>
              <w:t>
118</w:t>
            </w:r>
          </w:p>
          <w:bookmarkEnd w:id="106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аудиторских услуг</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5" w:id="1064"/>
          <w:p>
            <w:pPr>
              <w:spacing w:after="20"/>
              <w:ind w:left="20"/>
              <w:jc w:val="both"/>
            </w:pPr>
            <w:r>
              <w:rPr>
                <w:rFonts w:ascii="Times New Roman"/>
                <w:b w:val="false"/>
                <w:i w:val="false"/>
                <w:color w:val="000000"/>
                <w:sz w:val="20"/>
              </w:rPr>
              <w:t>
119</w:t>
            </w:r>
          </w:p>
          <w:bookmarkEnd w:id="106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Оплата консультационных услуг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6" w:id="1065"/>
          <w:p>
            <w:pPr>
              <w:spacing w:after="20"/>
              <w:ind w:left="20"/>
              <w:jc w:val="both"/>
            </w:pPr>
            <w:r>
              <w:rPr>
                <w:rFonts w:ascii="Times New Roman"/>
                <w:b w:val="false"/>
                <w:i w:val="false"/>
                <w:color w:val="000000"/>
                <w:sz w:val="20"/>
              </w:rPr>
              <w:t>
120</w:t>
            </w:r>
          </w:p>
          <w:bookmarkEnd w:id="106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за сертификацию продукции</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7" w:id="1066"/>
          <w:p>
            <w:pPr>
              <w:spacing w:after="20"/>
              <w:ind w:left="20"/>
              <w:jc w:val="both"/>
            </w:pPr>
            <w:r>
              <w:rPr>
                <w:rFonts w:ascii="Times New Roman"/>
                <w:b w:val="false"/>
                <w:i w:val="false"/>
                <w:color w:val="000000"/>
                <w:sz w:val="20"/>
              </w:rPr>
              <w:t>
121</w:t>
            </w:r>
          </w:p>
          <w:bookmarkEnd w:id="106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 работников</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8" w:id="1067"/>
          <w:p>
            <w:pPr>
              <w:spacing w:after="20"/>
              <w:ind w:left="20"/>
              <w:jc w:val="both"/>
            </w:pPr>
            <w:r>
              <w:rPr>
                <w:rFonts w:ascii="Times New Roman"/>
                <w:b w:val="false"/>
                <w:i w:val="false"/>
                <w:color w:val="000000"/>
                <w:sz w:val="20"/>
              </w:rPr>
              <w:t>
122</w:t>
            </w:r>
          </w:p>
          <w:bookmarkEnd w:id="1067"/>
        </w:tc>
        <w:tc>
          <w:tcPr>
            <w:tcW w:w="2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транспортных услуг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9" w:id="1068"/>
          <w:p>
            <w:pPr>
              <w:spacing w:after="20"/>
              <w:ind w:left="20"/>
              <w:jc w:val="both"/>
            </w:pPr>
            <w:r>
              <w:rPr>
                <w:rFonts w:ascii="Times New Roman"/>
                <w:b w:val="false"/>
                <w:i w:val="false"/>
                <w:color w:val="000000"/>
                <w:sz w:val="20"/>
              </w:rPr>
              <w:t>
123</w:t>
            </w:r>
          </w:p>
          <w:bookmarkEnd w:id="1068"/>
        </w:tc>
        <w:tc>
          <w:tcPr>
            <w:tcW w:w="0" w:type="auto"/>
            <w:vMerge/>
            <w:tcBorders>
              <w:top w:val="nil"/>
              <w:left w:val="single" w:color="cfcfcf" w:sz="5"/>
              <w:bottom w:val="single" w:color="cfcfcf" w:sz="5"/>
              <w:right w:val="single" w:color="cfcfcf" w:sz="5"/>
            </w:tcBorders>
          </w:tcP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автомобильные перевозки</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0" w:id="1069"/>
          <w:p>
            <w:pPr>
              <w:spacing w:after="20"/>
              <w:ind w:left="20"/>
              <w:jc w:val="both"/>
            </w:pPr>
            <w:r>
              <w:rPr>
                <w:rFonts w:ascii="Times New Roman"/>
                <w:b w:val="false"/>
                <w:i w:val="false"/>
                <w:color w:val="000000"/>
                <w:sz w:val="20"/>
              </w:rPr>
              <w:t>
124</w:t>
            </w:r>
          </w:p>
          <w:bookmarkEnd w:id="106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железнодорожные перевозки</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1" w:id="1070"/>
          <w:p>
            <w:pPr>
              <w:spacing w:after="20"/>
              <w:ind w:left="20"/>
              <w:jc w:val="both"/>
            </w:pPr>
            <w:r>
              <w:rPr>
                <w:rFonts w:ascii="Times New Roman"/>
                <w:b w:val="false"/>
                <w:i w:val="false"/>
                <w:color w:val="000000"/>
                <w:sz w:val="20"/>
              </w:rPr>
              <w:t>
125</w:t>
            </w:r>
          </w:p>
          <w:bookmarkEnd w:id="107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воздушные перевозки</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2" w:id="1071"/>
          <w:p>
            <w:pPr>
              <w:spacing w:after="20"/>
              <w:ind w:left="20"/>
              <w:jc w:val="both"/>
            </w:pPr>
            <w:r>
              <w:rPr>
                <w:rFonts w:ascii="Times New Roman"/>
                <w:b w:val="false"/>
                <w:i w:val="false"/>
                <w:color w:val="000000"/>
                <w:sz w:val="20"/>
              </w:rPr>
              <w:t>
126</w:t>
            </w:r>
          </w:p>
          <w:bookmarkEnd w:id="107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3" w:id="1072"/>
          <w:p>
            <w:pPr>
              <w:spacing w:after="20"/>
              <w:ind w:left="20"/>
              <w:jc w:val="both"/>
            </w:pPr>
            <w:r>
              <w:rPr>
                <w:rFonts w:ascii="Times New Roman"/>
                <w:b w:val="false"/>
                <w:i w:val="false"/>
                <w:color w:val="000000"/>
                <w:sz w:val="20"/>
              </w:rPr>
              <w:t>
127</w:t>
            </w:r>
          </w:p>
          <w:bookmarkEnd w:id="107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Командировочные расходы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4" w:id="1073"/>
          <w:p>
            <w:pPr>
              <w:spacing w:after="20"/>
              <w:ind w:left="20"/>
              <w:jc w:val="both"/>
            </w:pPr>
            <w:r>
              <w:rPr>
                <w:rFonts w:ascii="Times New Roman"/>
                <w:b w:val="false"/>
                <w:i w:val="false"/>
                <w:color w:val="000000"/>
                <w:sz w:val="20"/>
              </w:rPr>
              <w:t>
128</w:t>
            </w:r>
          </w:p>
          <w:bookmarkEnd w:id="107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Представительские расходы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5" w:id="1074"/>
          <w:p>
            <w:pPr>
              <w:spacing w:after="20"/>
              <w:ind w:left="20"/>
              <w:jc w:val="both"/>
            </w:pPr>
            <w:r>
              <w:rPr>
                <w:rFonts w:ascii="Times New Roman"/>
                <w:b w:val="false"/>
                <w:i w:val="false"/>
                <w:color w:val="000000"/>
                <w:sz w:val="20"/>
              </w:rPr>
              <w:t>
129</w:t>
            </w:r>
          </w:p>
          <w:bookmarkEnd w:id="107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банковских услуг</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6" w:id="1075"/>
          <w:p>
            <w:pPr>
              <w:spacing w:after="20"/>
              <w:ind w:left="20"/>
              <w:jc w:val="both"/>
            </w:pPr>
            <w:r>
              <w:rPr>
                <w:rFonts w:ascii="Times New Roman"/>
                <w:b w:val="false"/>
                <w:i w:val="false"/>
                <w:color w:val="000000"/>
                <w:sz w:val="20"/>
              </w:rPr>
              <w:t>
130</w:t>
            </w:r>
          </w:p>
          <w:bookmarkEnd w:id="107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типографских услуг</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7" w:id="1076"/>
          <w:p>
            <w:pPr>
              <w:spacing w:after="20"/>
              <w:ind w:left="20"/>
              <w:jc w:val="both"/>
            </w:pPr>
            <w:r>
              <w:rPr>
                <w:rFonts w:ascii="Times New Roman"/>
                <w:b w:val="false"/>
                <w:i w:val="false"/>
                <w:color w:val="000000"/>
                <w:sz w:val="20"/>
              </w:rPr>
              <w:t>
131</w:t>
            </w:r>
          </w:p>
          <w:bookmarkEnd w:id="107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охране</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8" w:id="1077"/>
          <w:p>
            <w:pPr>
              <w:spacing w:after="20"/>
              <w:ind w:left="20"/>
              <w:jc w:val="both"/>
            </w:pPr>
            <w:r>
              <w:rPr>
                <w:rFonts w:ascii="Times New Roman"/>
                <w:b w:val="false"/>
                <w:i w:val="false"/>
                <w:color w:val="000000"/>
                <w:sz w:val="20"/>
              </w:rPr>
              <w:t>
132</w:t>
            </w:r>
          </w:p>
          <w:bookmarkEnd w:id="1077"/>
        </w:tc>
        <w:tc>
          <w:tcPr>
            <w:tcW w:w="2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операционной аренды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9" w:id="1078"/>
          <w:p>
            <w:pPr>
              <w:spacing w:after="20"/>
              <w:ind w:left="20"/>
              <w:jc w:val="both"/>
            </w:pPr>
            <w:r>
              <w:rPr>
                <w:rFonts w:ascii="Times New Roman"/>
                <w:b w:val="false"/>
                <w:i w:val="false"/>
                <w:color w:val="000000"/>
                <w:sz w:val="20"/>
              </w:rPr>
              <w:t>
133</w:t>
            </w:r>
          </w:p>
          <w:bookmarkEnd w:id="1078"/>
        </w:tc>
        <w:tc>
          <w:tcPr>
            <w:tcW w:w="0" w:type="auto"/>
            <w:vMerge/>
            <w:tcBorders>
              <w:top w:val="nil"/>
              <w:left w:val="single" w:color="cfcfcf" w:sz="5"/>
              <w:bottom w:val="single" w:color="cfcfcf" w:sz="5"/>
              <w:right w:val="single" w:color="cfcfcf" w:sz="5"/>
            </w:tcBorders>
          </w:tcP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нематериальных активов</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0" w:id="1079"/>
          <w:p>
            <w:pPr>
              <w:spacing w:after="20"/>
              <w:ind w:left="20"/>
              <w:jc w:val="both"/>
            </w:pPr>
            <w:r>
              <w:rPr>
                <w:rFonts w:ascii="Times New Roman"/>
                <w:b w:val="false"/>
                <w:i w:val="false"/>
                <w:color w:val="000000"/>
                <w:sz w:val="20"/>
              </w:rPr>
              <w:t>
134</w:t>
            </w:r>
          </w:p>
          <w:bookmarkEnd w:id="107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зданий и сооружений</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1" w:id="1080"/>
          <w:p>
            <w:pPr>
              <w:spacing w:after="20"/>
              <w:ind w:left="20"/>
              <w:jc w:val="both"/>
            </w:pPr>
            <w:r>
              <w:rPr>
                <w:rFonts w:ascii="Times New Roman"/>
                <w:b w:val="false"/>
                <w:i w:val="false"/>
                <w:color w:val="000000"/>
                <w:sz w:val="20"/>
              </w:rPr>
              <w:t>
135</w:t>
            </w:r>
          </w:p>
          <w:bookmarkEnd w:id="108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транспортные средства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2" w:id="1081"/>
          <w:p>
            <w:pPr>
              <w:spacing w:after="20"/>
              <w:ind w:left="20"/>
              <w:jc w:val="both"/>
            </w:pPr>
            <w:r>
              <w:rPr>
                <w:rFonts w:ascii="Times New Roman"/>
                <w:b w:val="false"/>
                <w:i w:val="false"/>
                <w:color w:val="000000"/>
                <w:sz w:val="20"/>
              </w:rPr>
              <w:t>
136</w:t>
            </w:r>
          </w:p>
          <w:bookmarkEnd w:id="108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3" w:id="1082"/>
          <w:p>
            <w:pPr>
              <w:spacing w:after="20"/>
              <w:ind w:left="20"/>
              <w:jc w:val="both"/>
            </w:pPr>
            <w:r>
              <w:rPr>
                <w:rFonts w:ascii="Times New Roman"/>
                <w:b w:val="false"/>
                <w:i w:val="false"/>
                <w:color w:val="000000"/>
                <w:sz w:val="20"/>
              </w:rPr>
              <w:t>
137</w:t>
            </w:r>
          </w:p>
          <w:bookmarkEnd w:id="108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Оплата мероприятий по противопожарной охране и затрат, связанных с соблюдением специальных требований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4" w:id="1083"/>
          <w:p>
            <w:pPr>
              <w:spacing w:after="20"/>
              <w:ind w:left="20"/>
              <w:jc w:val="both"/>
            </w:pPr>
            <w:r>
              <w:rPr>
                <w:rFonts w:ascii="Times New Roman"/>
                <w:b w:val="false"/>
                <w:i w:val="false"/>
                <w:color w:val="000000"/>
                <w:sz w:val="20"/>
              </w:rPr>
              <w:t>
138</w:t>
            </w:r>
          </w:p>
          <w:bookmarkEnd w:id="108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Оплата мероприятий по охране труда и технике безопасности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5" w:id="1084"/>
          <w:p>
            <w:pPr>
              <w:spacing w:after="20"/>
              <w:ind w:left="20"/>
              <w:jc w:val="both"/>
            </w:pPr>
            <w:r>
              <w:rPr>
                <w:rFonts w:ascii="Times New Roman"/>
                <w:b w:val="false"/>
                <w:i w:val="false"/>
                <w:color w:val="000000"/>
                <w:sz w:val="20"/>
              </w:rPr>
              <w:t>
139</w:t>
            </w:r>
          </w:p>
          <w:bookmarkEnd w:id="1084"/>
        </w:tc>
        <w:tc>
          <w:tcPr>
            <w:tcW w:w="2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мероприятий по социальной программе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6" w:id="1085"/>
          <w:p>
            <w:pPr>
              <w:spacing w:after="20"/>
              <w:ind w:left="20"/>
              <w:jc w:val="both"/>
            </w:pPr>
            <w:r>
              <w:rPr>
                <w:rFonts w:ascii="Times New Roman"/>
                <w:b w:val="false"/>
                <w:i w:val="false"/>
                <w:color w:val="000000"/>
                <w:sz w:val="20"/>
              </w:rPr>
              <w:t>
140</w:t>
            </w:r>
          </w:p>
          <w:bookmarkEnd w:id="1085"/>
        </w:tc>
        <w:tc>
          <w:tcPr>
            <w:tcW w:w="0" w:type="auto"/>
            <w:vMerge/>
            <w:tcBorders>
              <w:top w:val="nil"/>
              <w:left w:val="single" w:color="cfcfcf" w:sz="5"/>
              <w:bottom w:val="single" w:color="cfcfcf" w:sz="5"/>
              <w:right w:val="single" w:color="cfcfcf" w:sz="5"/>
            </w:tcBorders>
          </w:tcP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7" w:id="1086"/>
          <w:p>
            <w:pPr>
              <w:spacing w:after="20"/>
              <w:ind w:left="20"/>
              <w:jc w:val="both"/>
            </w:pPr>
            <w:r>
              <w:rPr>
                <w:rFonts w:ascii="Times New Roman"/>
                <w:b w:val="false"/>
                <w:i w:val="false"/>
                <w:color w:val="000000"/>
                <w:sz w:val="20"/>
              </w:rPr>
              <w:t>
141</w:t>
            </w:r>
          </w:p>
          <w:bookmarkEnd w:id="108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8" w:id="1087"/>
          <w:p>
            <w:pPr>
              <w:spacing w:after="20"/>
              <w:ind w:left="20"/>
              <w:jc w:val="both"/>
            </w:pPr>
            <w:r>
              <w:rPr>
                <w:rFonts w:ascii="Times New Roman"/>
                <w:b w:val="false"/>
                <w:i w:val="false"/>
                <w:color w:val="000000"/>
                <w:sz w:val="20"/>
              </w:rPr>
              <w:t>
142</w:t>
            </w:r>
          </w:p>
          <w:bookmarkEnd w:id="1087"/>
        </w:tc>
        <w:tc>
          <w:tcPr>
            <w:tcW w:w="2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выбытие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9" w:id="1088"/>
          <w:p>
            <w:pPr>
              <w:spacing w:after="20"/>
              <w:ind w:left="20"/>
              <w:jc w:val="both"/>
            </w:pPr>
            <w:r>
              <w:rPr>
                <w:rFonts w:ascii="Times New Roman"/>
                <w:b w:val="false"/>
                <w:i w:val="false"/>
                <w:color w:val="000000"/>
                <w:sz w:val="20"/>
              </w:rPr>
              <w:t>
143</w:t>
            </w:r>
          </w:p>
          <w:bookmarkEnd w:id="1088"/>
        </w:tc>
        <w:tc>
          <w:tcPr>
            <w:tcW w:w="0" w:type="auto"/>
            <w:vMerge/>
            <w:tcBorders>
              <w:top w:val="nil"/>
              <w:left w:val="single" w:color="cfcfcf" w:sz="5"/>
              <w:bottom w:val="single" w:color="cfcfcf" w:sz="5"/>
              <w:right w:val="single" w:color="cfcfcf" w:sz="5"/>
            </w:tcBorders>
          </w:tcP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благотворительная и спонсорская помощь</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0" w:id="1089"/>
          <w:p>
            <w:pPr>
              <w:spacing w:after="20"/>
              <w:ind w:left="20"/>
              <w:jc w:val="both"/>
            </w:pPr>
            <w:r>
              <w:rPr>
                <w:rFonts w:ascii="Times New Roman"/>
                <w:b w:val="false"/>
                <w:i w:val="false"/>
                <w:color w:val="000000"/>
                <w:sz w:val="20"/>
              </w:rPr>
              <w:t>
144</w:t>
            </w:r>
          </w:p>
          <w:bookmarkEnd w:id="108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Совета директоров (наблюдательного совета)</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1" w:id="1090"/>
          <w:p>
            <w:pPr>
              <w:spacing w:after="20"/>
              <w:ind w:left="20"/>
              <w:jc w:val="both"/>
            </w:pPr>
            <w:r>
              <w:rPr>
                <w:rFonts w:ascii="Times New Roman"/>
                <w:b w:val="false"/>
                <w:i w:val="false"/>
                <w:color w:val="000000"/>
                <w:sz w:val="20"/>
              </w:rPr>
              <w:t>
145</w:t>
            </w:r>
          </w:p>
          <w:bookmarkEnd w:id="109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2" w:id="1091"/>
          <w:p>
            <w:pPr>
              <w:spacing w:after="20"/>
              <w:ind w:left="20"/>
              <w:jc w:val="both"/>
            </w:pPr>
            <w:r>
              <w:rPr>
                <w:rFonts w:ascii="Times New Roman"/>
                <w:b w:val="false"/>
                <w:i w:val="false"/>
                <w:color w:val="000000"/>
                <w:sz w:val="20"/>
              </w:rPr>
              <w:t>
146</w:t>
            </w:r>
          </w:p>
          <w:bookmarkEnd w:id="109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начало периода</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3" w:id="1092"/>
          <w:p>
            <w:pPr>
              <w:spacing w:after="20"/>
              <w:ind w:left="20"/>
              <w:jc w:val="both"/>
            </w:pPr>
            <w:r>
              <w:rPr>
                <w:rFonts w:ascii="Times New Roman"/>
                <w:b w:val="false"/>
                <w:i w:val="false"/>
                <w:color w:val="000000"/>
                <w:sz w:val="20"/>
              </w:rPr>
              <w:t>
147</w:t>
            </w:r>
          </w:p>
          <w:bookmarkEnd w:id="109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денег</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4" w:id="1093"/>
          <w:p>
            <w:pPr>
              <w:spacing w:after="20"/>
              <w:ind w:left="20"/>
              <w:jc w:val="both"/>
            </w:pPr>
            <w:r>
              <w:rPr>
                <w:rFonts w:ascii="Times New Roman"/>
                <w:b w:val="false"/>
                <w:i w:val="false"/>
                <w:color w:val="000000"/>
                <w:sz w:val="20"/>
              </w:rPr>
              <w:t>
148</w:t>
            </w:r>
          </w:p>
          <w:bookmarkEnd w:id="109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конец периода</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            _______________      __________________________</w:t>
      </w:r>
      <w:r>
        <w:br/>
      </w:r>
      <w:r>
        <w:rPr>
          <w:rFonts w:ascii="Times New Roman"/>
          <w:b w:val="false"/>
          <w:i w:val="false"/>
          <w:color w:val="000000"/>
          <w:sz w:val="28"/>
        </w:rPr>
        <w:t>Должность руководителя                  Подпись            Инициалы имени и фамилия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 xml:space="preserve">к Правилам разработки и представления отчетов </w:t>
            </w:r>
            <w:r>
              <w:br/>
            </w:r>
            <w:r>
              <w:rPr>
                <w:rFonts w:ascii="Times New Roman"/>
                <w:b w:val="false"/>
                <w:i w:val="false"/>
                <w:color w:val="000000"/>
                <w:sz w:val="20"/>
              </w:rPr>
              <w:t xml:space="preserve">по исполнению планов развития контролируемых </w:t>
            </w:r>
            <w:r>
              <w:br/>
            </w:r>
            <w:r>
              <w:rPr>
                <w:rFonts w:ascii="Times New Roman"/>
                <w:b w:val="false"/>
                <w:i w:val="false"/>
                <w:color w:val="000000"/>
                <w:sz w:val="20"/>
              </w:rPr>
              <w:t xml:space="preserve">государством акционерных обществ, товариществ </w:t>
            </w:r>
            <w:r>
              <w:br/>
            </w:r>
            <w:r>
              <w:rPr>
                <w:rFonts w:ascii="Times New Roman"/>
                <w:b w:val="false"/>
                <w:i w:val="false"/>
                <w:color w:val="000000"/>
                <w:sz w:val="20"/>
              </w:rPr>
              <w:t xml:space="preserve">с ограниченной ответственностью и государственных </w:t>
            </w:r>
            <w:r>
              <w:br/>
            </w:r>
            <w:r>
              <w:rPr>
                <w:rFonts w:ascii="Times New Roman"/>
                <w:b w:val="false"/>
                <w:i w:val="false"/>
                <w:color w:val="000000"/>
                <w:sz w:val="20"/>
              </w:rPr>
              <w:t xml:space="preserve">предприятий, утвержденным приказом </w:t>
            </w:r>
            <w:r>
              <w:br/>
            </w:r>
            <w:r>
              <w:rPr>
                <w:rFonts w:ascii="Times New Roman"/>
                <w:b w:val="false"/>
                <w:i w:val="false"/>
                <w:color w:val="000000"/>
                <w:sz w:val="20"/>
              </w:rPr>
              <w:t xml:space="preserve">Министра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27 марта 2015 года № 249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8" w:id="1094"/>
          <w:p>
            <w:pPr>
              <w:spacing w:after="20"/>
              <w:ind w:left="20"/>
              <w:jc w:val="both"/>
            </w:pPr>
            <w:r>
              <w:rPr>
                <w:rFonts w:ascii="Times New Roman"/>
                <w:b w:val="false"/>
                <w:i w:val="false"/>
                <w:color w:val="000000"/>
                <w:sz w:val="20"/>
              </w:rPr>
              <w:t>
Утвержден:</w:t>
            </w:r>
          </w:p>
          <w:bookmarkEnd w:id="1094"/>
        </w:tc>
      </w:tr>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11" w:id="1095"/>
    <w:p>
      <w:pPr>
        <w:spacing w:after="0"/>
        <w:ind w:left="0"/>
        <w:jc w:val="both"/>
      </w:pPr>
      <w:r>
        <w:rPr>
          <w:rFonts w:ascii="Times New Roman"/>
          <w:b w:val="false"/>
          <w:i w:val="false"/>
          <w:color w:val="000000"/>
          <w:sz w:val="28"/>
        </w:rPr>
        <w:t>
      Наименование документа, которым утвержден отчет по</w:t>
      </w:r>
      <w:r>
        <w:br/>
      </w:r>
      <w:r>
        <w:rPr>
          <w:rFonts w:ascii="Times New Roman"/>
          <w:b w:val="false"/>
          <w:i w:val="false"/>
          <w:color w:val="000000"/>
          <w:sz w:val="28"/>
        </w:rPr>
        <w:t xml:space="preserve">исполнению Плана развития                               Место печати </w:t>
      </w:r>
      <w:r>
        <w:br/>
      </w:r>
      <w:r>
        <w:rPr>
          <w:rFonts w:ascii="Times New Roman"/>
          <w:b w:val="false"/>
          <w:i w:val="false"/>
          <w:color w:val="000000"/>
          <w:sz w:val="28"/>
        </w:rPr>
        <w:t xml:space="preserve">                                                       организации</w:t>
      </w:r>
    </w:p>
    <w:bookmarkEnd w:id="10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1"/>
        <w:gridCol w:w="7083"/>
        <w:gridCol w:w="584"/>
        <w:gridCol w:w="584"/>
        <w:gridCol w:w="584"/>
        <w:gridCol w:w="58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4" w:id="1096"/>
          <w:p>
            <w:pPr>
              <w:spacing w:after="20"/>
              <w:ind w:left="20"/>
              <w:jc w:val="both"/>
            </w:pPr>
            <w:r>
              <w:rPr>
                <w:rFonts w:ascii="Times New Roman"/>
                <w:b w:val="false"/>
                <w:i w:val="false"/>
                <w:color w:val="000000"/>
                <w:sz w:val="20"/>
              </w:rPr>
              <w:t>
Уполномоченный орган соответствующей отрасли (исполнительный орган, финансируемый из местного бюджета) либо аппарат акима города районного значения, села, поселка, сельского округа</w:t>
            </w:r>
          </w:p>
          <w:bookmarkEnd w:id="109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5" w:id="1097"/>
          <w:p>
            <w:pPr>
              <w:spacing w:after="20"/>
              <w:ind w:left="20"/>
              <w:jc w:val="both"/>
            </w:pPr>
            <w:r>
              <w:rPr>
                <w:rFonts w:ascii="Times New Roman"/>
                <w:b w:val="false"/>
                <w:i w:val="false"/>
                <w:color w:val="000000"/>
                <w:sz w:val="20"/>
              </w:rPr>
              <w:t>
Организация</w:t>
            </w:r>
          </w:p>
          <w:bookmarkEnd w:id="1097"/>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7" w:id="1098"/>
          <w:p>
            <w:pPr>
              <w:spacing w:after="20"/>
              <w:ind w:left="20"/>
              <w:jc w:val="both"/>
            </w:pPr>
            <w:r>
              <w:rPr>
                <w:rFonts w:ascii="Times New Roman"/>
                <w:b w:val="false"/>
                <w:i w:val="false"/>
                <w:color w:val="000000"/>
                <w:sz w:val="20"/>
              </w:rPr>
              <w:t>
планируемый период</w:t>
            </w:r>
          </w:p>
          <w:bookmarkEnd w:id="1098"/>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bl>
    <w:bookmarkStart w:name="z4819" w:id="1099"/>
    <w:p>
      <w:pPr>
        <w:spacing w:after="0"/>
        <w:ind w:left="0"/>
        <w:jc w:val="left"/>
      </w:pPr>
      <w:r>
        <w:rPr>
          <w:rFonts w:ascii="Times New Roman"/>
          <w:b/>
          <w:i w:val="false"/>
          <w:color w:val="000000"/>
        </w:rPr>
        <w:t xml:space="preserve"> Раздел "Показатели планируемого года" Глава "Приобретение (создание) активов"</w:t>
      </w:r>
    </w:p>
    <w:bookmarkEnd w:id="10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845"/>
        <w:gridCol w:w="845"/>
        <w:gridCol w:w="2176"/>
        <w:gridCol w:w="845"/>
        <w:gridCol w:w="846"/>
        <w:gridCol w:w="1081"/>
        <w:gridCol w:w="1081"/>
        <w:gridCol w:w="1081"/>
        <w:gridCol w:w="1313"/>
        <w:gridCol w:w="1314"/>
      </w:tblGrid>
      <w:tr>
        <w:trPr>
          <w:trHeight w:val="3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0" w:id="1100"/>
          <w:p>
            <w:pPr>
              <w:spacing w:after="20"/>
              <w:ind w:left="20"/>
              <w:jc w:val="both"/>
            </w:pPr>
            <w:r>
              <w:rPr>
                <w:rFonts w:ascii="Times New Roman"/>
                <w:b w:val="false"/>
                <w:i w:val="false"/>
                <w:color w:val="000000"/>
                <w:sz w:val="20"/>
              </w:rPr>
              <w:t>
№ п/п</w:t>
            </w:r>
          </w:p>
          <w:bookmarkEnd w:id="1100"/>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проекта</w:t>
            </w: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2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планируемых к приобретению (созданию) активов</w:t>
            </w: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тысяч тенге</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характеристики* приобретенного (созданного) актива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3</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2" w:id="1101"/>
          <w:p>
            <w:pPr>
              <w:spacing w:after="20"/>
              <w:ind w:left="20"/>
              <w:jc w:val="both"/>
            </w:pPr>
            <w:r>
              <w:rPr>
                <w:rFonts w:ascii="Times New Roman"/>
                <w:b w:val="false"/>
                <w:i w:val="false"/>
                <w:color w:val="000000"/>
                <w:sz w:val="20"/>
              </w:rPr>
              <w:t>
1</w:t>
            </w:r>
          </w:p>
          <w:bookmarkEnd w:id="1101"/>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3" w:id="1102"/>
          <w:p>
            <w:pPr>
              <w:spacing w:after="20"/>
              <w:ind w:left="20"/>
              <w:jc w:val="both"/>
            </w:pPr>
            <w:r>
              <w:rPr>
                <w:rFonts w:ascii="Times New Roman"/>
                <w:b w:val="false"/>
                <w:i w:val="false"/>
                <w:color w:val="000000"/>
                <w:sz w:val="20"/>
              </w:rPr>
              <w:t>
Инвестиции</w:t>
            </w:r>
          </w:p>
          <w:bookmarkEnd w:id="1102"/>
        </w:tc>
      </w:tr>
      <w:tr>
        <w:trPr>
          <w:trHeight w:val="3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4" w:id="1103"/>
          <w:p>
            <w:pPr>
              <w:spacing w:after="20"/>
              <w:ind w:left="20"/>
              <w:jc w:val="both"/>
            </w:pPr>
            <w:r>
              <w:rPr>
                <w:rFonts w:ascii="Times New Roman"/>
                <w:b w:val="false"/>
                <w:i w:val="false"/>
                <w:color w:val="000000"/>
                <w:sz w:val="20"/>
              </w:rPr>
              <w:t>
1</w:t>
            </w:r>
          </w:p>
          <w:bookmarkEnd w:id="1103"/>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8" w:id="1104"/>
          <w:p>
            <w:pPr>
              <w:spacing w:after="20"/>
              <w:ind w:left="20"/>
              <w:jc w:val="both"/>
            </w:pPr>
            <w:r>
              <w:rPr>
                <w:rFonts w:ascii="Times New Roman"/>
                <w:b w:val="false"/>
                <w:i w:val="false"/>
                <w:color w:val="000000"/>
                <w:sz w:val="20"/>
              </w:rPr>
              <w:t>
 </w:t>
            </w:r>
          </w:p>
          <w:bookmarkEnd w:id="1104"/>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9" w:id="1105"/>
          <w:p>
            <w:pPr>
              <w:spacing w:after="20"/>
              <w:ind w:left="20"/>
              <w:jc w:val="both"/>
            </w:pPr>
            <w:r>
              <w:rPr>
                <w:rFonts w:ascii="Times New Roman"/>
                <w:b w:val="false"/>
                <w:i w:val="false"/>
                <w:color w:val="000000"/>
                <w:sz w:val="20"/>
              </w:rPr>
              <w:t>
 </w:t>
            </w:r>
          </w:p>
          <w:bookmarkEnd w:id="110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инвестиции</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0" w:id="1106"/>
          <w:p>
            <w:pPr>
              <w:spacing w:after="20"/>
              <w:ind w:left="20"/>
              <w:jc w:val="both"/>
            </w:pPr>
            <w:r>
              <w:rPr>
                <w:rFonts w:ascii="Times New Roman"/>
                <w:b w:val="false"/>
                <w:i w:val="false"/>
                <w:color w:val="000000"/>
                <w:sz w:val="20"/>
              </w:rPr>
              <w:t>
Инновации</w:t>
            </w:r>
          </w:p>
          <w:bookmarkEnd w:id="1106"/>
        </w:tc>
      </w:tr>
      <w:tr>
        <w:trPr>
          <w:trHeight w:val="3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1" w:id="1107"/>
          <w:p>
            <w:pPr>
              <w:spacing w:after="20"/>
              <w:ind w:left="20"/>
              <w:jc w:val="both"/>
            </w:pPr>
            <w:r>
              <w:rPr>
                <w:rFonts w:ascii="Times New Roman"/>
                <w:b w:val="false"/>
                <w:i w:val="false"/>
                <w:color w:val="000000"/>
                <w:sz w:val="20"/>
              </w:rPr>
              <w:t>
1</w:t>
            </w:r>
          </w:p>
          <w:bookmarkEnd w:id="1107"/>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5" w:id="1108"/>
          <w:p>
            <w:pPr>
              <w:spacing w:after="20"/>
              <w:ind w:left="20"/>
              <w:jc w:val="both"/>
            </w:pPr>
            <w:r>
              <w:rPr>
                <w:rFonts w:ascii="Times New Roman"/>
                <w:b w:val="false"/>
                <w:i w:val="false"/>
                <w:color w:val="000000"/>
                <w:sz w:val="20"/>
              </w:rPr>
              <w:t>
 </w:t>
            </w:r>
          </w:p>
          <w:bookmarkEnd w:id="1108"/>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6" w:id="1109"/>
          <w:p>
            <w:pPr>
              <w:spacing w:after="20"/>
              <w:ind w:left="20"/>
              <w:jc w:val="both"/>
            </w:pPr>
            <w:r>
              <w:rPr>
                <w:rFonts w:ascii="Times New Roman"/>
                <w:b w:val="false"/>
                <w:i w:val="false"/>
                <w:color w:val="000000"/>
                <w:sz w:val="20"/>
              </w:rPr>
              <w:t>
 </w:t>
            </w:r>
          </w:p>
          <w:bookmarkEnd w:id="110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инновации</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4839" w:id="1110"/>
    <w:p>
      <w:pPr>
        <w:spacing w:after="0"/>
        <w:ind w:left="0"/>
        <w:jc w:val="both"/>
      </w:pPr>
      <w:r>
        <w:rPr>
          <w:rFonts w:ascii="Times New Roman"/>
          <w:b w:val="false"/>
          <w:i w:val="false"/>
          <w:color w:val="000000"/>
          <w:sz w:val="28"/>
        </w:rPr>
        <w:t>
      ________________________            _______________      __________________________</w:t>
      </w:r>
      <w:r>
        <w:br/>
      </w:r>
      <w:r>
        <w:rPr>
          <w:rFonts w:ascii="Times New Roman"/>
          <w:b w:val="false"/>
          <w:i w:val="false"/>
          <w:color w:val="000000"/>
          <w:sz w:val="28"/>
        </w:rPr>
        <w:t>Должность руководителя                  Подпись            Инициалы имени и фамилия</w:t>
      </w:r>
    </w:p>
    <w:bookmarkEnd w:id="1110"/>
    <w:p>
      <w:pPr>
        <w:spacing w:after="0"/>
        <w:ind w:left="0"/>
        <w:jc w:val="both"/>
      </w:pPr>
      <w:r>
        <w:rPr>
          <w:rFonts w:ascii="Times New Roman"/>
          <w:b w:val="false"/>
          <w:i w:val="false"/>
          <w:color w:val="000000"/>
          <w:sz w:val="28"/>
        </w:rPr>
        <w:t>
      Примечание: * - указываются основные технические характеристики приобретаемого (создаваемого) актива, например: объем двигателя, мощность, грузоподъемность, протяженность, производительность, площадь и т.д. Приводится не более трех основных технических характеристик приобретенного актива.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 xml:space="preserve">к Правилам разработки и представления отчетов </w:t>
            </w:r>
            <w:r>
              <w:br/>
            </w:r>
            <w:r>
              <w:rPr>
                <w:rFonts w:ascii="Times New Roman"/>
                <w:b w:val="false"/>
                <w:i w:val="false"/>
                <w:color w:val="000000"/>
                <w:sz w:val="20"/>
              </w:rPr>
              <w:t xml:space="preserve">по исполнению планов развития контролируемых </w:t>
            </w:r>
            <w:r>
              <w:br/>
            </w:r>
            <w:r>
              <w:rPr>
                <w:rFonts w:ascii="Times New Roman"/>
                <w:b w:val="false"/>
                <w:i w:val="false"/>
                <w:color w:val="000000"/>
                <w:sz w:val="20"/>
              </w:rPr>
              <w:t xml:space="preserve">государством акционерных обществ, товариществ </w:t>
            </w:r>
            <w:r>
              <w:br/>
            </w:r>
            <w:r>
              <w:rPr>
                <w:rFonts w:ascii="Times New Roman"/>
                <w:b w:val="false"/>
                <w:i w:val="false"/>
                <w:color w:val="000000"/>
                <w:sz w:val="20"/>
              </w:rPr>
              <w:t xml:space="preserve">с ограниченной ответственностью и государственных </w:t>
            </w:r>
            <w:r>
              <w:br/>
            </w:r>
            <w:r>
              <w:rPr>
                <w:rFonts w:ascii="Times New Roman"/>
                <w:b w:val="false"/>
                <w:i w:val="false"/>
                <w:color w:val="000000"/>
                <w:sz w:val="20"/>
              </w:rPr>
              <w:t xml:space="preserve">предприятий, утвержденным приказом </w:t>
            </w:r>
            <w:r>
              <w:br/>
            </w:r>
            <w:r>
              <w:rPr>
                <w:rFonts w:ascii="Times New Roman"/>
                <w:b w:val="false"/>
                <w:i w:val="false"/>
                <w:color w:val="000000"/>
                <w:sz w:val="20"/>
              </w:rPr>
              <w:t xml:space="preserve">Министра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27 марта 2015 года № 249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2" w:id="1111"/>
          <w:p>
            <w:pPr>
              <w:spacing w:after="20"/>
              <w:ind w:left="20"/>
              <w:jc w:val="both"/>
            </w:pPr>
            <w:r>
              <w:rPr>
                <w:rFonts w:ascii="Times New Roman"/>
                <w:b w:val="false"/>
                <w:i w:val="false"/>
                <w:color w:val="000000"/>
                <w:sz w:val="20"/>
              </w:rPr>
              <w:t>
Утвержден:</w:t>
            </w:r>
          </w:p>
          <w:bookmarkEnd w:id="1111"/>
        </w:tc>
      </w:tr>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45" w:id="1112"/>
    <w:p>
      <w:pPr>
        <w:spacing w:after="0"/>
        <w:ind w:left="0"/>
        <w:jc w:val="both"/>
      </w:pPr>
      <w:r>
        <w:rPr>
          <w:rFonts w:ascii="Times New Roman"/>
          <w:b w:val="false"/>
          <w:i w:val="false"/>
          <w:color w:val="000000"/>
          <w:sz w:val="28"/>
        </w:rPr>
        <w:t>
      Наименование документа, которым утвержден отчет по</w:t>
      </w:r>
      <w:r>
        <w:br/>
      </w:r>
      <w:r>
        <w:rPr>
          <w:rFonts w:ascii="Times New Roman"/>
          <w:b w:val="false"/>
          <w:i w:val="false"/>
          <w:color w:val="000000"/>
          <w:sz w:val="28"/>
        </w:rPr>
        <w:t xml:space="preserve">исполнению Плана развития                               Место печати </w:t>
      </w:r>
      <w:r>
        <w:br/>
      </w:r>
      <w:r>
        <w:rPr>
          <w:rFonts w:ascii="Times New Roman"/>
          <w:b w:val="false"/>
          <w:i w:val="false"/>
          <w:color w:val="000000"/>
          <w:sz w:val="28"/>
        </w:rPr>
        <w:t xml:space="preserve">                                                       организации</w:t>
      </w:r>
    </w:p>
    <w:bookmarkEnd w:id="1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1"/>
        <w:gridCol w:w="7083"/>
        <w:gridCol w:w="584"/>
        <w:gridCol w:w="584"/>
        <w:gridCol w:w="584"/>
        <w:gridCol w:w="58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8" w:id="1113"/>
          <w:p>
            <w:pPr>
              <w:spacing w:after="20"/>
              <w:ind w:left="20"/>
              <w:jc w:val="both"/>
            </w:pPr>
            <w:r>
              <w:rPr>
                <w:rFonts w:ascii="Times New Roman"/>
                <w:b w:val="false"/>
                <w:i w:val="false"/>
                <w:color w:val="000000"/>
                <w:sz w:val="20"/>
              </w:rPr>
              <w:t>
Уполномоченный орган соответствующей отрасли (исполнительный орган, финансируемый из местного бюджета) либо аппарат акима города районного значения, села, поселка, сельского округа</w:t>
            </w:r>
          </w:p>
          <w:bookmarkEnd w:id="111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9" w:id="1114"/>
          <w:p>
            <w:pPr>
              <w:spacing w:after="20"/>
              <w:ind w:left="20"/>
              <w:jc w:val="both"/>
            </w:pPr>
            <w:r>
              <w:rPr>
                <w:rFonts w:ascii="Times New Roman"/>
                <w:b w:val="false"/>
                <w:i w:val="false"/>
                <w:color w:val="000000"/>
                <w:sz w:val="20"/>
              </w:rPr>
              <w:t>
Организация</w:t>
            </w:r>
          </w:p>
          <w:bookmarkEnd w:id="1114"/>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1" w:id="1115"/>
          <w:p>
            <w:pPr>
              <w:spacing w:after="20"/>
              <w:ind w:left="20"/>
              <w:jc w:val="both"/>
            </w:pPr>
            <w:r>
              <w:rPr>
                <w:rFonts w:ascii="Times New Roman"/>
                <w:b w:val="false"/>
                <w:i w:val="false"/>
                <w:color w:val="000000"/>
                <w:sz w:val="20"/>
              </w:rPr>
              <w:t>
планируемый период</w:t>
            </w:r>
          </w:p>
          <w:bookmarkEnd w:id="1115"/>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bl>
    <w:bookmarkStart w:name="z4853" w:id="1116"/>
    <w:p>
      <w:pPr>
        <w:spacing w:after="0"/>
        <w:ind w:left="0"/>
        <w:jc w:val="left"/>
      </w:pPr>
      <w:r>
        <w:rPr>
          <w:rFonts w:ascii="Times New Roman"/>
          <w:b/>
          <w:i w:val="false"/>
          <w:color w:val="000000"/>
        </w:rPr>
        <w:t xml:space="preserve"> Раздел "Показатели планируемого года" Глава "Остатки готовой продукции"</w:t>
      </w:r>
    </w:p>
    <w:bookmarkEnd w:id="1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3"/>
        <w:gridCol w:w="821"/>
        <w:gridCol w:w="821"/>
        <w:gridCol w:w="821"/>
        <w:gridCol w:w="1278"/>
        <w:gridCol w:w="821"/>
        <w:gridCol w:w="1279"/>
        <w:gridCol w:w="822"/>
        <w:gridCol w:w="1429"/>
        <w:gridCol w:w="1275"/>
        <w:gridCol w:w="1430"/>
      </w:tblGrid>
      <w:tr>
        <w:trPr>
          <w:trHeight w:val="30" w:hRule="atLeast"/>
        </w:trPr>
        <w:tc>
          <w:tcPr>
            <w:tcW w:w="1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4" w:id="1117"/>
          <w:p>
            <w:pPr>
              <w:spacing w:after="20"/>
              <w:ind w:left="20"/>
              <w:jc w:val="both"/>
            </w:pPr>
            <w:r>
              <w:rPr>
                <w:rFonts w:ascii="Times New Roman"/>
                <w:b w:val="false"/>
                <w:i w:val="false"/>
                <w:color w:val="000000"/>
                <w:sz w:val="20"/>
              </w:rPr>
              <w:t>
№ п/п</w:t>
            </w:r>
          </w:p>
          <w:bookmarkEnd w:id="1117"/>
        </w:tc>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продукта</w:t>
            </w:r>
          </w:p>
        </w:tc>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отчетного финансового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текущего финансового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очередной финансовый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тысяч тенге</w:t>
            </w:r>
          </w:p>
        </w:tc>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первое полугодие</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(нарастающим итогом)</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первое полугодие</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(нарастающим итогом)</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8" w:id="1118"/>
          <w:p>
            <w:pPr>
              <w:spacing w:after="20"/>
              <w:ind w:left="20"/>
              <w:jc w:val="both"/>
            </w:pPr>
            <w:r>
              <w:rPr>
                <w:rFonts w:ascii="Times New Roman"/>
                <w:b w:val="false"/>
                <w:i w:val="false"/>
                <w:color w:val="000000"/>
                <w:sz w:val="20"/>
              </w:rPr>
              <w:t>
1</w:t>
            </w:r>
          </w:p>
          <w:bookmarkEnd w:id="1118"/>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9" w:id="1119"/>
          <w:p>
            <w:pPr>
              <w:spacing w:after="20"/>
              <w:ind w:left="20"/>
              <w:jc w:val="both"/>
            </w:pPr>
            <w:r>
              <w:rPr>
                <w:rFonts w:ascii="Times New Roman"/>
                <w:b w:val="false"/>
                <w:i w:val="false"/>
                <w:color w:val="000000"/>
                <w:sz w:val="20"/>
              </w:rPr>
              <w:t>
1</w:t>
            </w:r>
          </w:p>
          <w:bookmarkEnd w:id="1119"/>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0" w:id="1120"/>
          <w:p>
            <w:pPr>
              <w:spacing w:after="20"/>
              <w:ind w:left="20"/>
              <w:jc w:val="both"/>
            </w:pPr>
            <w:r>
              <w:rPr>
                <w:rFonts w:ascii="Times New Roman"/>
                <w:b w:val="false"/>
                <w:i w:val="false"/>
                <w:color w:val="000000"/>
                <w:sz w:val="20"/>
              </w:rPr>
              <w:t>
2</w:t>
            </w:r>
          </w:p>
          <w:bookmarkEnd w:id="1120"/>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1" w:id="1121"/>
          <w:p>
            <w:pPr>
              <w:spacing w:after="20"/>
              <w:ind w:left="20"/>
              <w:jc w:val="both"/>
            </w:pPr>
            <w:r>
              <w:rPr>
                <w:rFonts w:ascii="Times New Roman"/>
                <w:b w:val="false"/>
                <w:i w:val="false"/>
                <w:color w:val="000000"/>
                <w:sz w:val="20"/>
              </w:rPr>
              <w:t>
….</w:t>
            </w:r>
          </w:p>
          <w:bookmarkEnd w:id="1121"/>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            _______________      __________________________</w:t>
      </w:r>
      <w:r>
        <w:br/>
      </w:r>
      <w:r>
        <w:rPr>
          <w:rFonts w:ascii="Times New Roman"/>
          <w:b w:val="false"/>
          <w:i w:val="false"/>
          <w:color w:val="000000"/>
          <w:sz w:val="28"/>
        </w:rPr>
        <w:t>Должность руководителя                  Подпись            Инициалы имени и фамилия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 xml:space="preserve">к Правилам разработки и представления отчетов </w:t>
            </w:r>
            <w:r>
              <w:br/>
            </w:r>
            <w:r>
              <w:rPr>
                <w:rFonts w:ascii="Times New Roman"/>
                <w:b w:val="false"/>
                <w:i w:val="false"/>
                <w:color w:val="000000"/>
                <w:sz w:val="20"/>
              </w:rPr>
              <w:t xml:space="preserve">по исполнению планов развития контролируемых </w:t>
            </w:r>
            <w:r>
              <w:br/>
            </w:r>
            <w:r>
              <w:rPr>
                <w:rFonts w:ascii="Times New Roman"/>
                <w:b w:val="false"/>
                <w:i w:val="false"/>
                <w:color w:val="000000"/>
                <w:sz w:val="20"/>
              </w:rPr>
              <w:t xml:space="preserve">государством акционерных обществ, товариществ </w:t>
            </w:r>
            <w:r>
              <w:br/>
            </w:r>
            <w:r>
              <w:rPr>
                <w:rFonts w:ascii="Times New Roman"/>
                <w:b w:val="false"/>
                <w:i w:val="false"/>
                <w:color w:val="000000"/>
                <w:sz w:val="20"/>
              </w:rPr>
              <w:t xml:space="preserve">с ограниченной ответственностью и государственных </w:t>
            </w:r>
            <w:r>
              <w:br/>
            </w:r>
            <w:r>
              <w:rPr>
                <w:rFonts w:ascii="Times New Roman"/>
                <w:b w:val="false"/>
                <w:i w:val="false"/>
                <w:color w:val="000000"/>
                <w:sz w:val="20"/>
              </w:rPr>
              <w:t xml:space="preserve">предприятий, утвержденным приказом </w:t>
            </w:r>
            <w:r>
              <w:br/>
            </w:r>
            <w:r>
              <w:rPr>
                <w:rFonts w:ascii="Times New Roman"/>
                <w:b w:val="false"/>
                <w:i w:val="false"/>
                <w:color w:val="000000"/>
                <w:sz w:val="20"/>
              </w:rPr>
              <w:t xml:space="preserve">Министра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27 марта 2015 года № 249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5" w:id="1122"/>
          <w:p>
            <w:pPr>
              <w:spacing w:after="20"/>
              <w:ind w:left="20"/>
              <w:jc w:val="both"/>
            </w:pPr>
            <w:r>
              <w:rPr>
                <w:rFonts w:ascii="Times New Roman"/>
                <w:b w:val="false"/>
                <w:i w:val="false"/>
                <w:color w:val="000000"/>
                <w:sz w:val="20"/>
              </w:rPr>
              <w:t>
Утвержден:</w:t>
            </w:r>
          </w:p>
          <w:bookmarkEnd w:id="1122"/>
        </w:tc>
      </w:tr>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70" w:id="1123"/>
    <w:p>
      <w:pPr>
        <w:spacing w:after="0"/>
        <w:ind w:left="0"/>
        <w:jc w:val="both"/>
      </w:pPr>
      <w:r>
        <w:rPr>
          <w:rFonts w:ascii="Times New Roman"/>
          <w:b w:val="false"/>
          <w:i w:val="false"/>
          <w:color w:val="000000"/>
          <w:sz w:val="28"/>
        </w:rPr>
        <w:t>
      Наименование документа, которым утвержден отчет по</w:t>
      </w:r>
      <w:r>
        <w:br/>
      </w:r>
      <w:r>
        <w:rPr>
          <w:rFonts w:ascii="Times New Roman"/>
          <w:b w:val="false"/>
          <w:i w:val="false"/>
          <w:color w:val="000000"/>
          <w:sz w:val="28"/>
        </w:rPr>
        <w:t xml:space="preserve">исполнению Плана развития                               Место печати </w:t>
      </w:r>
      <w:r>
        <w:br/>
      </w:r>
      <w:r>
        <w:rPr>
          <w:rFonts w:ascii="Times New Roman"/>
          <w:b w:val="false"/>
          <w:i w:val="false"/>
          <w:color w:val="000000"/>
          <w:sz w:val="28"/>
        </w:rPr>
        <w:t xml:space="preserve">                                                       организации</w:t>
      </w:r>
    </w:p>
    <w:bookmarkEnd w:id="1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1"/>
        <w:gridCol w:w="7083"/>
        <w:gridCol w:w="584"/>
        <w:gridCol w:w="584"/>
        <w:gridCol w:w="584"/>
        <w:gridCol w:w="58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1" w:id="1124"/>
          <w:p>
            <w:pPr>
              <w:spacing w:after="20"/>
              <w:ind w:left="20"/>
              <w:jc w:val="both"/>
            </w:pPr>
            <w:r>
              <w:rPr>
                <w:rFonts w:ascii="Times New Roman"/>
                <w:b w:val="false"/>
                <w:i w:val="false"/>
                <w:color w:val="000000"/>
                <w:sz w:val="20"/>
              </w:rPr>
              <w:t>
Уполномоченный орган соответствующей отрасли (исполнительный орган, финансируемый из местного бюджета) либо аппарат акима города районного значения, села, поселка, сельского округа</w:t>
            </w:r>
          </w:p>
          <w:bookmarkEnd w:id="112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2" w:id="1125"/>
          <w:p>
            <w:pPr>
              <w:spacing w:after="20"/>
              <w:ind w:left="20"/>
              <w:jc w:val="both"/>
            </w:pPr>
            <w:r>
              <w:rPr>
                <w:rFonts w:ascii="Times New Roman"/>
                <w:b w:val="false"/>
                <w:i w:val="false"/>
                <w:color w:val="000000"/>
                <w:sz w:val="20"/>
              </w:rPr>
              <w:t>
Организация</w:t>
            </w:r>
          </w:p>
          <w:bookmarkEnd w:id="1125"/>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планируемый период</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bl>
    <w:bookmarkStart w:name="z4876" w:id="1126"/>
    <w:p>
      <w:pPr>
        <w:spacing w:after="0"/>
        <w:ind w:left="0"/>
        <w:jc w:val="left"/>
      </w:pPr>
      <w:r>
        <w:rPr>
          <w:rFonts w:ascii="Times New Roman"/>
          <w:b/>
          <w:i w:val="false"/>
          <w:color w:val="000000"/>
        </w:rPr>
        <w:t xml:space="preserve"> Раздел "Показатели планируемого года" Глава "План производства"</w:t>
      </w:r>
    </w:p>
    <w:bookmarkEnd w:id="1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1084"/>
        <w:gridCol w:w="697"/>
        <w:gridCol w:w="697"/>
        <w:gridCol w:w="697"/>
        <w:gridCol w:w="758"/>
        <w:gridCol w:w="969"/>
        <w:gridCol w:w="758"/>
        <w:gridCol w:w="969"/>
        <w:gridCol w:w="1082"/>
        <w:gridCol w:w="1212"/>
        <w:gridCol w:w="1082"/>
        <w:gridCol w:w="1214"/>
      </w:tblGrid>
      <w:tr>
        <w:trPr>
          <w:trHeight w:val="30" w:hRule="atLeast"/>
        </w:trPr>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7" w:id="1127"/>
          <w:p>
            <w:pPr>
              <w:spacing w:after="20"/>
              <w:ind w:left="20"/>
              <w:jc w:val="both"/>
            </w:pPr>
            <w:r>
              <w:rPr>
                <w:rFonts w:ascii="Times New Roman"/>
                <w:b w:val="false"/>
                <w:i w:val="false"/>
                <w:color w:val="000000"/>
                <w:sz w:val="20"/>
              </w:rPr>
              <w:t>
№ п/п</w:t>
            </w:r>
          </w:p>
          <w:bookmarkEnd w:id="1127"/>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отчетного финансового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текущего финансового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очередной финансовый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тысяч тенге</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первое полугодие</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(нарастающим итогом)</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первое полугодие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(нарастающим итогом)</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1" w:id="1128"/>
          <w:p>
            <w:pPr>
              <w:spacing w:after="20"/>
              <w:ind w:left="20"/>
              <w:jc w:val="both"/>
            </w:pPr>
            <w:r>
              <w:rPr>
                <w:rFonts w:ascii="Times New Roman"/>
                <w:b w:val="false"/>
                <w:i w:val="false"/>
                <w:color w:val="000000"/>
                <w:sz w:val="20"/>
              </w:rPr>
              <w:t>
1</w:t>
            </w:r>
          </w:p>
          <w:bookmarkEnd w:id="1128"/>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2" w:id="1129"/>
          <w:p>
            <w:pPr>
              <w:spacing w:after="20"/>
              <w:ind w:left="20"/>
              <w:jc w:val="both"/>
            </w:pPr>
            <w:r>
              <w:rPr>
                <w:rFonts w:ascii="Times New Roman"/>
                <w:b w:val="false"/>
                <w:i w:val="false"/>
                <w:color w:val="000000"/>
                <w:sz w:val="20"/>
              </w:rPr>
              <w:t>
1</w:t>
            </w:r>
          </w:p>
          <w:bookmarkEnd w:id="1129"/>
        </w:tc>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производство на начало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3" w:id="1130"/>
          <w:p>
            <w:pPr>
              <w:spacing w:after="20"/>
              <w:ind w:left="20"/>
              <w:jc w:val="both"/>
            </w:pPr>
            <w:r>
              <w:rPr>
                <w:rFonts w:ascii="Times New Roman"/>
                <w:b w:val="false"/>
                <w:i w:val="false"/>
                <w:color w:val="000000"/>
                <w:sz w:val="20"/>
              </w:rPr>
              <w:t>
2</w:t>
            </w:r>
          </w:p>
          <w:bookmarkEnd w:id="1130"/>
        </w:tc>
        <w:tc>
          <w:tcPr>
            <w:tcW w:w="0" w:type="auto"/>
            <w:vMerge/>
            <w:tcBorders>
              <w:top w:val="nil"/>
              <w:left w:val="single" w:color="cfcfcf" w:sz="5"/>
              <w:bottom w:val="single" w:color="cfcfcf" w:sz="5"/>
              <w:right w:val="single" w:color="cfcfcf" w:sz="5"/>
            </w:tcBorders>
          </w:tcP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4" w:id="1131"/>
          <w:p>
            <w:pPr>
              <w:spacing w:after="20"/>
              <w:ind w:left="20"/>
              <w:jc w:val="both"/>
            </w:pPr>
            <w:r>
              <w:rPr>
                <w:rFonts w:ascii="Times New Roman"/>
                <w:b w:val="false"/>
                <w:i w:val="false"/>
                <w:color w:val="000000"/>
                <w:sz w:val="20"/>
              </w:rPr>
              <w:t>
3</w:t>
            </w:r>
          </w:p>
          <w:bookmarkEnd w:id="113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5" w:id="1132"/>
          <w:p>
            <w:pPr>
              <w:spacing w:after="20"/>
              <w:ind w:left="20"/>
              <w:jc w:val="both"/>
            </w:pPr>
            <w:r>
              <w:rPr>
                <w:rFonts w:ascii="Times New Roman"/>
                <w:b w:val="false"/>
                <w:i w:val="false"/>
                <w:color w:val="000000"/>
                <w:sz w:val="20"/>
              </w:rPr>
              <w:t>
5</w:t>
            </w:r>
          </w:p>
          <w:bookmarkEnd w:id="1132"/>
        </w:tc>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6" w:id="1133"/>
          <w:p>
            <w:pPr>
              <w:spacing w:after="20"/>
              <w:ind w:left="20"/>
              <w:jc w:val="both"/>
            </w:pPr>
            <w:r>
              <w:rPr>
                <w:rFonts w:ascii="Times New Roman"/>
                <w:b w:val="false"/>
                <w:i w:val="false"/>
                <w:color w:val="000000"/>
                <w:sz w:val="20"/>
              </w:rPr>
              <w:t>
6</w:t>
            </w:r>
          </w:p>
          <w:bookmarkEnd w:id="1133"/>
        </w:tc>
        <w:tc>
          <w:tcPr>
            <w:tcW w:w="0" w:type="auto"/>
            <w:vMerge/>
            <w:tcBorders>
              <w:top w:val="nil"/>
              <w:left w:val="single" w:color="cfcfcf" w:sz="5"/>
              <w:bottom w:val="single" w:color="cfcfcf" w:sz="5"/>
              <w:right w:val="single" w:color="cfcfcf" w:sz="5"/>
            </w:tcBorders>
          </w:tcP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7" w:id="1134"/>
          <w:p>
            <w:pPr>
              <w:spacing w:after="20"/>
              <w:ind w:left="20"/>
              <w:jc w:val="both"/>
            </w:pPr>
            <w:r>
              <w:rPr>
                <w:rFonts w:ascii="Times New Roman"/>
                <w:b w:val="false"/>
                <w:i w:val="false"/>
                <w:color w:val="000000"/>
                <w:sz w:val="20"/>
              </w:rPr>
              <w:t>
7</w:t>
            </w:r>
          </w:p>
          <w:bookmarkEnd w:id="113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8" w:id="1135"/>
          <w:p>
            <w:pPr>
              <w:spacing w:after="20"/>
              <w:ind w:left="20"/>
              <w:jc w:val="both"/>
            </w:pPr>
            <w:r>
              <w:rPr>
                <w:rFonts w:ascii="Times New Roman"/>
                <w:b w:val="false"/>
                <w:i w:val="false"/>
                <w:color w:val="000000"/>
                <w:sz w:val="20"/>
              </w:rPr>
              <w:t>
8</w:t>
            </w:r>
          </w:p>
          <w:bookmarkEnd w:id="113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9" w:id="1136"/>
          <w:p>
            <w:pPr>
              <w:spacing w:after="20"/>
              <w:ind w:left="20"/>
              <w:jc w:val="both"/>
            </w:pPr>
            <w:r>
              <w:rPr>
                <w:rFonts w:ascii="Times New Roman"/>
                <w:b w:val="false"/>
                <w:i w:val="false"/>
                <w:color w:val="000000"/>
                <w:sz w:val="20"/>
              </w:rPr>
              <w:t>
9</w:t>
            </w:r>
          </w:p>
          <w:bookmarkEnd w:id="1136"/>
        </w:tc>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производство на конец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0" w:id="1137"/>
          <w:p>
            <w:pPr>
              <w:spacing w:after="20"/>
              <w:ind w:left="20"/>
              <w:jc w:val="both"/>
            </w:pPr>
            <w:r>
              <w:rPr>
                <w:rFonts w:ascii="Times New Roman"/>
                <w:b w:val="false"/>
                <w:i w:val="false"/>
                <w:color w:val="000000"/>
                <w:sz w:val="20"/>
              </w:rPr>
              <w:t>
10</w:t>
            </w:r>
          </w:p>
          <w:bookmarkEnd w:id="1137"/>
        </w:tc>
        <w:tc>
          <w:tcPr>
            <w:tcW w:w="0" w:type="auto"/>
            <w:vMerge/>
            <w:tcBorders>
              <w:top w:val="nil"/>
              <w:left w:val="single" w:color="cfcfcf" w:sz="5"/>
              <w:bottom w:val="single" w:color="cfcfcf" w:sz="5"/>
              <w:right w:val="single" w:color="cfcfcf" w:sz="5"/>
            </w:tcBorders>
          </w:tcP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1" w:id="1138"/>
          <w:p>
            <w:pPr>
              <w:spacing w:after="20"/>
              <w:ind w:left="20"/>
              <w:jc w:val="both"/>
            </w:pPr>
            <w:r>
              <w:rPr>
                <w:rFonts w:ascii="Times New Roman"/>
                <w:b w:val="false"/>
                <w:i w:val="false"/>
                <w:color w:val="000000"/>
                <w:sz w:val="20"/>
              </w:rPr>
              <w:t>
11</w:t>
            </w:r>
          </w:p>
          <w:bookmarkEnd w:id="113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            _______________      __________________________</w:t>
      </w:r>
      <w:r>
        <w:br/>
      </w:r>
      <w:r>
        <w:rPr>
          <w:rFonts w:ascii="Times New Roman"/>
          <w:b w:val="false"/>
          <w:i w:val="false"/>
          <w:color w:val="000000"/>
          <w:sz w:val="28"/>
        </w:rPr>
        <w:t>Должность руководителя                  Подпись            Инициалы имени и фамилия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 xml:space="preserve">к Правилам разработки и представления отчетов </w:t>
            </w:r>
            <w:r>
              <w:br/>
            </w:r>
            <w:r>
              <w:rPr>
                <w:rFonts w:ascii="Times New Roman"/>
                <w:b w:val="false"/>
                <w:i w:val="false"/>
                <w:color w:val="000000"/>
                <w:sz w:val="20"/>
              </w:rPr>
              <w:t xml:space="preserve">по исполнению планов развития контролируемых </w:t>
            </w:r>
            <w:r>
              <w:br/>
            </w:r>
            <w:r>
              <w:rPr>
                <w:rFonts w:ascii="Times New Roman"/>
                <w:b w:val="false"/>
                <w:i w:val="false"/>
                <w:color w:val="000000"/>
                <w:sz w:val="20"/>
              </w:rPr>
              <w:t xml:space="preserve">государством акционерных обществ, товариществ </w:t>
            </w:r>
            <w:r>
              <w:br/>
            </w:r>
            <w:r>
              <w:rPr>
                <w:rFonts w:ascii="Times New Roman"/>
                <w:b w:val="false"/>
                <w:i w:val="false"/>
                <w:color w:val="000000"/>
                <w:sz w:val="20"/>
              </w:rPr>
              <w:t xml:space="preserve">с ограниченной ответственностью и государственных </w:t>
            </w:r>
            <w:r>
              <w:br/>
            </w:r>
            <w:r>
              <w:rPr>
                <w:rFonts w:ascii="Times New Roman"/>
                <w:b w:val="false"/>
                <w:i w:val="false"/>
                <w:color w:val="000000"/>
                <w:sz w:val="20"/>
              </w:rPr>
              <w:t xml:space="preserve">предприятий, утвержденным приказом </w:t>
            </w:r>
            <w:r>
              <w:br/>
            </w:r>
            <w:r>
              <w:rPr>
                <w:rFonts w:ascii="Times New Roman"/>
                <w:b w:val="false"/>
                <w:i w:val="false"/>
                <w:color w:val="000000"/>
                <w:sz w:val="20"/>
              </w:rPr>
              <w:t xml:space="preserve">Министра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27 марта 2015 года № 249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5" w:id="1139"/>
          <w:p>
            <w:pPr>
              <w:spacing w:after="20"/>
              <w:ind w:left="20"/>
              <w:jc w:val="both"/>
            </w:pPr>
            <w:r>
              <w:rPr>
                <w:rFonts w:ascii="Times New Roman"/>
                <w:b w:val="false"/>
                <w:i w:val="false"/>
                <w:color w:val="000000"/>
                <w:sz w:val="20"/>
              </w:rPr>
              <w:t>
Утвержден:</w:t>
            </w:r>
          </w:p>
          <w:bookmarkEnd w:id="1139"/>
        </w:tc>
      </w:tr>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98" w:id="1140"/>
    <w:p>
      <w:pPr>
        <w:spacing w:after="0"/>
        <w:ind w:left="0"/>
        <w:jc w:val="both"/>
      </w:pPr>
      <w:r>
        <w:rPr>
          <w:rFonts w:ascii="Times New Roman"/>
          <w:b w:val="false"/>
          <w:i w:val="false"/>
          <w:color w:val="000000"/>
          <w:sz w:val="28"/>
        </w:rPr>
        <w:t>
      Наименование документа, которым утвержден отчет по</w:t>
      </w:r>
      <w:r>
        <w:br/>
      </w:r>
      <w:r>
        <w:rPr>
          <w:rFonts w:ascii="Times New Roman"/>
          <w:b w:val="false"/>
          <w:i w:val="false"/>
          <w:color w:val="000000"/>
          <w:sz w:val="28"/>
        </w:rPr>
        <w:t xml:space="preserve">исполнению Плана развития                               Место печати </w:t>
      </w:r>
      <w:r>
        <w:br/>
      </w:r>
      <w:r>
        <w:rPr>
          <w:rFonts w:ascii="Times New Roman"/>
          <w:b w:val="false"/>
          <w:i w:val="false"/>
          <w:color w:val="000000"/>
          <w:sz w:val="28"/>
        </w:rPr>
        <w:t xml:space="preserve">                                                       организации</w:t>
      </w:r>
    </w:p>
    <w:bookmarkEnd w:id="1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1"/>
        <w:gridCol w:w="7083"/>
        <w:gridCol w:w="584"/>
        <w:gridCol w:w="584"/>
        <w:gridCol w:w="584"/>
        <w:gridCol w:w="58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1" w:id="1141"/>
          <w:p>
            <w:pPr>
              <w:spacing w:after="20"/>
              <w:ind w:left="20"/>
              <w:jc w:val="both"/>
            </w:pPr>
            <w:r>
              <w:rPr>
                <w:rFonts w:ascii="Times New Roman"/>
                <w:b w:val="false"/>
                <w:i w:val="false"/>
                <w:color w:val="000000"/>
                <w:sz w:val="20"/>
              </w:rPr>
              <w:t>
Уполномоченный орган соответствующей отрасли (исполнительный орган, финансируемый из местного бюджета) либо аппарат акима города районного значения, села, поселка, сельского округа</w:t>
            </w:r>
          </w:p>
          <w:bookmarkEnd w:id="114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2" w:id="1142"/>
          <w:p>
            <w:pPr>
              <w:spacing w:after="20"/>
              <w:ind w:left="20"/>
              <w:jc w:val="both"/>
            </w:pPr>
            <w:r>
              <w:rPr>
                <w:rFonts w:ascii="Times New Roman"/>
                <w:b w:val="false"/>
                <w:i w:val="false"/>
                <w:color w:val="000000"/>
                <w:sz w:val="20"/>
              </w:rPr>
              <w:t>
Организация</w:t>
            </w:r>
          </w:p>
          <w:bookmarkEnd w:id="1142"/>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4" w:id="1143"/>
          <w:p>
            <w:pPr>
              <w:spacing w:after="20"/>
              <w:ind w:left="20"/>
              <w:jc w:val="both"/>
            </w:pPr>
            <w:r>
              <w:rPr>
                <w:rFonts w:ascii="Times New Roman"/>
                <w:b w:val="false"/>
                <w:i w:val="false"/>
                <w:color w:val="000000"/>
                <w:sz w:val="20"/>
              </w:rPr>
              <w:t>
планируемый период</w:t>
            </w:r>
          </w:p>
          <w:bookmarkEnd w:id="1143"/>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bl>
    <w:bookmarkStart w:name="z4906" w:id="1144"/>
    <w:p>
      <w:pPr>
        <w:spacing w:after="0"/>
        <w:ind w:left="0"/>
        <w:jc w:val="left"/>
      </w:pPr>
      <w:r>
        <w:rPr>
          <w:rFonts w:ascii="Times New Roman"/>
          <w:b/>
          <w:i w:val="false"/>
          <w:color w:val="000000"/>
        </w:rPr>
        <w:t xml:space="preserve"> Раздел "Показатели планируемого года" Глава "Затраты основного производства"</w:t>
      </w:r>
    </w:p>
    <w:bookmarkEnd w:id="1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4"/>
        <w:gridCol w:w="2244"/>
        <w:gridCol w:w="872"/>
        <w:gridCol w:w="1115"/>
        <w:gridCol w:w="2162"/>
        <w:gridCol w:w="2162"/>
        <w:gridCol w:w="873"/>
        <w:gridCol w:w="1518"/>
      </w:tblGrid>
      <w:tr>
        <w:trPr>
          <w:trHeight w:val="30" w:hRule="atLeast"/>
        </w:trPr>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7" w:id="1145"/>
          <w:p>
            <w:pPr>
              <w:spacing w:after="20"/>
              <w:ind w:left="20"/>
              <w:jc w:val="both"/>
            </w:pPr>
            <w:r>
              <w:rPr>
                <w:rFonts w:ascii="Times New Roman"/>
                <w:b w:val="false"/>
                <w:i w:val="false"/>
                <w:color w:val="000000"/>
                <w:sz w:val="20"/>
              </w:rPr>
              <w:t>
№ п/п</w:t>
            </w:r>
          </w:p>
          <w:bookmarkEnd w:id="1145"/>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отчетного финансового года</w:t>
            </w:r>
          </w:p>
        </w:tc>
        <w:tc>
          <w:tcPr>
            <w:tcW w:w="2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текущего финансового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очередной финансовый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первое полугодие</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(нарастающим итогом)</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0" w:id="1146"/>
          <w:p>
            <w:pPr>
              <w:spacing w:after="20"/>
              <w:ind w:left="20"/>
              <w:jc w:val="both"/>
            </w:pPr>
            <w:r>
              <w:rPr>
                <w:rFonts w:ascii="Times New Roman"/>
                <w:b w:val="false"/>
                <w:i w:val="false"/>
                <w:color w:val="000000"/>
                <w:sz w:val="20"/>
              </w:rPr>
              <w:t>
1</w:t>
            </w:r>
          </w:p>
          <w:bookmarkEnd w:id="1146"/>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1" w:id="1147"/>
          <w:p>
            <w:pPr>
              <w:spacing w:after="20"/>
              <w:ind w:left="20"/>
              <w:jc w:val="both"/>
            </w:pPr>
            <w:r>
              <w:rPr>
                <w:rFonts w:ascii="Times New Roman"/>
                <w:b w:val="false"/>
                <w:i w:val="false"/>
                <w:color w:val="000000"/>
                <w:sz w:val="20"/>
              </w:rPr>
              <w:t>
1</w:t>
            </w:r>
          </w:p>
          <w:bookmarkEnd w:id="114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 всего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2" w:id="1148"/>
          <w:p>
            <w:pPr>
              <w:spacing w:after="20"/>
              <w:ind w:left="20"/>
              <w:jc w:val="both"/>
            </w:pPr>
            <w:r>
              <w:rPr>
                <w:rFonts w:ascii="Times New Roman"/>
                <w:b w:val="false"/>
                <w:i w:val="false"/>
                <w:color w:val="000000"/>
                <w:sz w:val="20"/>
              </w:rPr>
              <w:t>
2</w:t>
            </w:r>
          </w:p>
          <w:bookmarkEnd w:id="1148"/>
        </w:tc>
        <w:tc>
          <w:tcPr>
            <w:tcW w:w="2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3" w:id="1149"/>
          <w:p>
            <w:pPr>
              <w:spacing w:after="20"/>
              <w:ind w:left="20"/>
              <w:jc w:val="both"/>
            </w:pPr>
            <w:r>
              <w:rPr>
                <w:rFonts w:ascii="Times New Roman"/>
                <w:b w:val="false"/>
                <w:i w:val="false"/>
                <w:color w:val="000000"/>
                <w:sz w:val="20"/>
              </w:rPr>
              <w:t>
3</w:t>
            </w:r>
          </w:p>
          <w:bookmarkEnd w:id="1149"/>
        </w:tc>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 и материалы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4" w:id="1150"/>
          <w:p>
            <w:pPr>
              <w:spacing w:after="20"/>
              <w:ind w:left="20"/>
              <w:jc w:val="both"/>
            </w:pPr>
            <w:r>
              <w:rPr>
                <w:rFonts w:ascii="Times New Roman"/>
                <w:b w:val="false"/>
                <w:i w:val="false"/>
                <w:color w:val="000000"/>
                <w:sz w:val="20"/>
              </w:rPr>
              <w:t>
4</w:t>
            </w:r>
          </w:p>
          <w:bookmarkEnd w:id="115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ГСМ</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5" w:id="1151"/>
          <w:p>
            <w:pPr>
              <w:spacing w:after="20"/>
              <w:ind w:left="20"/>
              <w:jc w:val="both"/>
            </w:pPr>
            <w:r>
              <w:rPr>
                <w:rFonts w:ascii="Times New Roman"/>
                <w:b w:val="false"/>
                <w:i w:val="false"/>
                <w:color w:val="000000"/>
                <w:sz w:val="20"/>
              </w:rPr>
              <w:t>
5</w:t>
            </w:r>
          </w:p>
          <w:bookmarkEnd w:id="115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запасные части</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6" w:id="1152"/>
          <w:p>
            <w:pPr>
              <w:spacing w:after="20"/>
              <w:ind w:left="20"/>
              <w:jc w:val="both"/>
            </w:pPr>
            <w:r>
              <w:rPr>
                <w:rFonts w:ascii="Times New Roman"/>
                <w:b w:val="false"/>
                <w:i w:val="false"/>
                <w:color w:val="000000"/>
                <w:sz w:val="20"/>
              </w:rPr>
              <w:t>
6</w:t>
            </w:r>
          </w:p>
          <w:bookmarkEnd w:id="115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7" w:id="1153"/>
          <w:p>
            <w:pPr>
              <w:spacing w:after="20"/>
              <w:ind w:left="20"/>
              <w:jc w:val="both"/>
            </w:pPr>
            <w:r>
              <w:rPr>
                <w:rFonts w:ascii="Times New Roman"/>
                <w:b w:val="false"/>
                <w:i w:val="false"/>
                <w:color w:val="000000"/>
                <w:sz w:val="20"/>
              </w:rPr>
              <w:t>
7</w:t>
            </w:r>
          </w:p>
          <w:bookmarkEnd w:id="1153"/>
        </w:tc>
        <w:tc>
          <w:tcPr>
            <w:tcW w:w="2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работников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8" w:id="1154"/>
          <w:p>
            <w:pPr>
              <w:spacing w:after="20"/>
              <w:ind w:left="20"/>
              <w:jc w:val="both"/>
            </w:pPr>
            <w:r>
              <w:rPr>
                <w:rFonts w:ascii="Times New Roman"/>
                <w:b w:val="false"/>
                <w:i w:val="false"/>
                <w:color w:val="000000"/>
                <w:sz w:val="20"/>
              </w:rPr>
              <w:t>
8</w:t>
            </w:r>
          </w:p>
          <w:bookmarkEnd w:id="1154"/>
        </w:tc>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состоящих в штате</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9" w:id="1155"/>
          <w:p>
            <w:pPr>
              <w:spacing w:after="20"/>
              <w:ind w:left="20"/>
              <w:jc w:val="both"/>
            </w:pPr>
            <w:r>
              <w:rPr>
                <w:rFonts w:ascii="Times New Roman"/>
                <w:b w:val="false"/>
                <w:i w:val="false"/>
                <w:color w:val="000000"/>
                <w:sz w:val="20"/>
              </w:rPr>
              <w:t>
9</w:t>
            </w:r>
          </w:p>
          <w:bookmarkEnd w:id="115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состоящих в штате</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0" w:id="1156"/>
          <w:p>
            <w:pPr>
              <w:spacing w:after="20"/>
              <w:ind w:left="20"/>
              <w:jc w:val="both"/>
            </w:pPr>
            <w:r>
              <w:rPr>
                <w:rFonts w:ascii="Times New Roman"/>
                <w:b w:val="false"/>
                <w:i w:val="false"/>
                <w:color w:val="000000"/>
                <w:sz w:val="20"/>
              </w:rPr>
              <w:t>
25</w:t>
            </w:r>
          </w:p>
          <w:bookmarkEnd w:id="1156"/>
        </w:tc>
        <w:tc>
          <w:tcPr>
            <w:tcW w:w="2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(услуги), полученные от подрядчиков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1" w:id="1157"/>
          <w:p>
            <w:pPr>
              <w:spacing w:after="20"/>
              <w:ind w:left="20"/>
              <w:jc w:val="both"/>
            </w:pPr>
            <w:r>
              <w:rPr>
                <w:rFonts w:ascii="Times New Roman"/>
                <w:b w:val="false"/>
                <w:i w:val="false"/>
                <w:color w:val="000000"/>
                <w:sz w:val="20"/>
              </w:rPr>
              <w:t>
26</w:t>
            </w:r>
          </w:p>
          <w:bookmarkEnd w:id="1157"/>
        </w:tc>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2" w:id="1158"/>
          <w:p>
            <w:pPr>
              <w:spacing w:after="20"/>
              <w:ind w:left="20"/>
              <w:jc w:val="both"/>
            </w:pPr>
            <w:r>
              <w:rPr>
                <w:rFonts w:ascii="Times New Roman"/>
                <w:b w:val="false"/>
                <w:i w:val="false"/>
                <w:color w:val="000000"/>
                <w:sz w:val="20"/>
              </w:rPr>
              <w:t>
27</w:t>
            </w:r>
          </w:p>
          <w:bookmarkEnd w:id="115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3" w:id="1159"/>
          <w:p>
            <w:pPr>
              <w:spacing w:after="20"/>
              <w:ind w:left="20"/>
              <w:jc w:val="both"/>
            </w:pPr>
            <w:r>
              <w:rPr>
                <w:rFonts w:ascii="Times New Roman"/>
                <w:b w:val="false"/>
                <w:i w:val="false"/>
                <w:color w:val="000000"/>
                <w:sz w:val="20"/>
              </w:rPr>
              <w:t>
29</w:t>
            </w:r>
          </w:p>
          <w:bookmarkEnd w:id="1159"/>
        </w:tc>
        <w:tc>
          <w:tcPr>
            <w:tcW w:w="2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социальные отчисления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4" w:id="1160"/>
          <w:p>
            <w:pPr>
              <w:spacing w:after="20"/>
              <w:ind w:left="20"/>
              <w:jc w:val="both"/>
            </w:pPr>
            <w:r>
              <w:rPr>
                <w:rFonts w:ascii="Times New Roman"/>
                <w:b w:val="false"/>
                <w:i w:val="false"/>
                <w:color w:val="000000"/>
                <w:sz w:val="20"/>
              </w:rPr>
              <w:t>
30</w:t>
            </w:r>
          </w:p>
          <w:bookmarkEnd w:id="1160"/>
        </w:tc>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5" w:id="1161"/>
          <w:p>
            <w:pPr>
              <w:spacing w:after="20"/>
              <w:ind w:left="20"/>
              <w:jc w:val="both"/>
            </w:pPr>
            <w:r>
              <w:rPr>
                <w:rFonts w:ascii="Times New Roman"/>
                <w:b w:val="false"/>
                <w:i w:val="false"/>
                <w:color w:val="000000"/>
                <w:sz w:val="20"/>
              </w:rPr>
              <w:t>
31</w:t>
            </w:r>
          </w:p>
          <w:bookmarkEnd w:id="116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6" w:id="1162"/>
          <w:p>
            <w:pPr>
              <w:spacing w:after="20"/>
              <w:ind w:left="20"/>
              <w:jc w:val="both"/>
            </w:pPr>
            <w:r>
              <w:rPr>
                <w:rFonts w:ascii="Times New Roman"/>
                <w:b w:val="false"/>
                <w:i w:val="false"/>
                <w:color w:val="000000"/>
                <w:sz w:val="20"/>
              </w:rPr>
              <w:t>
32</w:t>
            </w:r>
          </w:p>
          <w:bookmarkEnd w:id="116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7" w:id="1163"/>
          <w:p>
            <w:pPr>
              <w:spacing w:after="20"/>
              <w:ind w:left="20"/>
              <w:jc w:val="both"/>
            </w:pPr>
            <w:r>
              <w:rPr>
                <w:rFonts w:ascii="Times New Roman"/>
                <w:b w:val="false"/>
                <w:i w:val="false"/>
                <w:color w:val="000000"/>
                <w:sz w:val="20"/>
              </w:rPr>
              <w:t>
33</w:t>
            </w:r>
          </w:p>
          <w:bookmarkEnd w:id="1163"/>
        </w:tc>
        <w:tc>
          <w:tcPr>
            <w:tcW w:w="2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затраты, связанные с основным производством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8" w:id="1164"/>
          <w:p>
            <w:pPr>
              <w:spacing w:after="20"/>
              <w:ind w:left="20"/>
              <w:jc w:val="both"/>
            </w:pPr>
            <w:r>
              <w:rPr>
                <w:rFonts w:ascii="Times New Roman"/>
                <w:b w:val="false"/>
                <w:i w:val="false"/>
                <w:color w:val="000000"/>
                <w:sz w:val="20"/>
              </w:rPr>
              <w:t>
34</w:t>
            </w:r>
          </w:p>
          <w:bookmarkEnd w:id="1164"/>
        </w:tc>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9" w:id="1165"/>
          <w:p>
            <w:pPr>
              <w:spacing w:after="20"/>
              <w:ind w:left="20"/>
              <w:jc w:val="both"/>
            </w:pPr>
            <w:r>
              <w:rPr>
                <w:rFonts w:ascii="Times New Roman"/>
                <w:b w:val="false"/>
                <w:i w:val="false"/>
                <w:color w:val="000000"/>
                <w:sz w:val="20"/>
              </w:rPr>
              <w:t>
35</w:t>
            </w:r>
          </w:p>
          <w:bookmarkEnd w:id="116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0" w:id="1166"/>
          <w:p>
            <w:pPr>
              <w:spacing w:after="20"/>
              <w:ind w:left="20"/>
              <w:jc w:val="both"/>
            </w:pPr>
            <w:r>
              <w:rPr>
                <w:rFonts w:ascii="Times New Roman"/>
                <w:b w:val="false"/>
                <w:i w:val="false"/>
                <w:color w:val="000000"/>
                <w:sz w:val="20"/>
              </w:rPr>
              <w:t>
37</w:t>
            </w:r>
          </w:p>
          <w:bookmarkEnd w:id="116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по вспомогательному производству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1" w:id="1167"/>
          <w:p>
            <w:pPr>
              <w:spacing w:after="20"/>
              <w:ind w:left="20"/>
              <w:jc w:val="both"/>
            </w:pPr>
            <w:r>
              <w:rPr>
                <w:rFonts w:ascii="Times New Roman"/>
                <w:b w:val="false"/>
                <w:i w:val="false"/>
                <w:color w:val="000000"/>
                <w:sz w:val="20"/>
              </w:rPr>
              <w:t>
38</w:t>
            </w:r>
          </w:p>
          <w:bookmarkEnd w:id="116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Накладные расходы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            _______________      __________________________</w:t>
      </w:r>
      <w:r>
        <w:br/>
      </w:r>
      <w:r>
        <w:rPr>
          <w:rFonts w:ascii="Times New Roman"/>
          <w:b w:val="false"/>
          <w:i w:val="false"/>
          <w:color w:val="000000"/>
          <w:sz w:val="28"/>
        </w:rPr>
        <w:t>Должность руководителя                  Подпись            Инициалы имени и фамилия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 xml:space="preserve">к Правилам разработки и представления отчетов </w:t>
            </w:r>
            <w:r>
              <w:br/>
            </w:r>
            <w:r>
              <w:rPr>
                <w:rFonts w:ascii="Times New Roman"/>
                <w:b w:val="false"/>
                <w:i w:val="false"/>
                <w:color w:val="000000"/>
                <w:sz w:val="20"/>
              </w:rPr>
              <w:t xml:space="preserve">по исполнению планов развития контролируемых </w:t>
            </w:r>
            <w:r>
              <w:br/>
            </w:r>
            <w:r>
              <w:rPr>
                <w:rFonts w:ascii="Times New Roman"/>
                <w:b w:val="false"/>
                <w:i w:val="false"/>
                <w:color w:val="000000"/>
                <w:sz w:val="20"/>
              </w:rPr>
              <w:t xml:space="preserve">государством акционерных обществ, товариществ </w:t>
            </w:r>
            <w:r>
              <w:br/>
            </w:r>
            <w:r>
              <w:rPr>
                <w:rFonts w:ascii="Times New Roman"/>
                <w:b w:val="false"/>
                <w:i w:val="false"/>
                <w:color w:val="000000"/>
                <w:sz w:val="20"/>
              </w:rPr>
              <w:t xml:space="preserve">с ограниченной ответственностью и государственных </w:t>
            </w:r>
            <w:r>
              <w:br/>
            </w:r>
            <w:r>
              <w:rPr>
                <w:rFonts w:ascii="Times New Roman"/>
                <w:b w:val="false"/>
                <w:i w:val="false"/>
                <w:color w:val="000000"/>
                <w:sz w:val="20"/>
              </w:rPr>
              <w:t xml:space="preserve">предприятий, утвержденным приказом </w:t>
            </w:r>
            <w:r>
              <w:br/>
            </w:r>
            <w:r>
              <w:rPr>
                <w:rFonts w:ascii="Times New Roman"/>
                <w:b w:val="false"/>
                <w:i w:val="false"/>
                <w:color w:val="000000"/>
                <w:sz w:val="20"/>
              </w:rPr>
              <w:t xml:space="preserve">Министра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27 марта 2015 года № 249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7" w:id="1168"/>
          <w:p>
            <w:pPr>
              <w:spacing w:after="20"/>
              <w:ind w:left="20"/>
              <w:jc w:val="both"/>
            </w:pPr>
            <w:r>
              <w:rPr>
                <w:rFonts w:ascii="Times New Roman"/>
                <w:b w:val="false"/>
                <w:i w:val="false"/>
                <w:color w:val="000000"/>
                <w:sz w:val="20"/>
              </w:rPr>
              <w:t>
Утвержден:</w:t>
            </w:r>
          </w:p>
          <w:bookmarkEnd w:id="1168"/>
        </w:tc>
      </w:tr>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40" w:id="1169"/>
    <w:p>
      <w:pPr>
        <w:spacing w:after="0"/>
        <w:ind w:left="0"/>
        <w:jc w:val="both"/>
      </w:pPr>
      <w:r>
        <w:rPr>
          <w:rFonts w:ascii="Times New Roman"/>
          <w:b w:val="false"/>
          <w:i w:val="false"/>
          <w:color w:val="000000"/>
          <w:sz w:val="28"/>
        </w:rPr>
        <w:t>
      Наименование документа, которым утвержден отчет по</w:t>
      </w:r>
      <w:r>
        <w:br/>
      </w:r>
      <w:r>
        <w:rPr>
          <w:rFonts w:ascii="Times New Roman"/>
          <w:b w:val="false"/>
          <w:i w:val="false"/>
          <w:color w:val="000000"/>
          <w:sz w:val="28"/>
        </w:rPr>
        <w:t xml:space="preserve">исполнению Плана развития                               Место печати </w:t>
      </w:r>
      <w:r>
        <w:br/>
      </w:r>
      <w:r>
        <w:rPr>
          <w:rFonts w:ascii="Times New Roman"/>
          <w:b w:val="false"/>
          <w:i w:val="false"/>
          <w:color w:val="000000"/>
          <w:sz w:val="28"/>
        </w:rPr>
        <w:t xml:space="preserve">                                                       организации</w:t>
      </w:r>
    </w:p>
    <w:bookmarkEnd w:id="1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1"/>
        <w:gridCol w:w="7083"/>
        <w:gridCol w:w="584"/>
        <w:gridCol w:w="584"/>
        <w:gridCol w:w="584"/>
        <w:gridCol w:w="58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3" w:id="1170"/>
          <w:p>
            <w:pPr>
              <w:spacing w:after="20"/>
              <w:ind w:left="20"/>
              <w:jc w:val="both"/>
            </w:pPr>
            <w:r>
              <w:rPr>
                <w:rFonts w:ascii="Times New Roman"/>
                <w:b w:val="false"/>
                <w:i w:val="false"/>
                <w:color w:val="000000"/>
                <w:sz w:val="20"/>
              </w:rPr>
              <w:t>
Уполномоченный орган соответствующей отрасли (исполнительный орган, финансируемый из местного бюджета) либо аппарат акима города районного значения, села, поселка, сельского округа</w:t>
            </w:r>
          </w:p>
          <w:bookmarkEnd w:id="117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4" w:id="1171"/>
          <w:p>
            <w:pPr>
              <w:spacing w:after="20"/>
              <w:ind w:left="20"/>
              <w:jc w:val="both"/>
            </w:pPr>
            <w:r>
              <w:rPr>
                <w:rFonts w:ascii="Times New Roman"/>
                <w:b w:val="false"/>
                <w:i w:val="false"/>
                <w:color w:val="000000"/>
                <w:sz w:val="20"/>
              </w:rPr>
              <w:t>
Организация</w:t>
            </w:r>
          </w:p>
          <w:bookmarkEnd w:id="1171"/>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6" w:id="1172"/>
          <w:p>
            <w:pPr>
              <w:spacing w:after="20"/>
              <w:ind w:left="20"/>
              <w:jc w:val="both"/>
            </w:pPr>
            <w:r>
              <w:rPr>
                <w:rFonts w:ascii="Times New Roman"/>
                <w:b w:val="false"/>
                <w:i w:val="false"/>
                <w:color w:val="000000"/>
                <w:sz w:val="20"/>
              </w:rPr>
              <w:t>
планируемый период</w:t>
            </w:r>
          </w:p>
          <w:bookmarkEnd w:id="1172"/>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bl>
    <w:bookmarkStart w:name="z4948" w:id="1173"/>
    <w:p>
      <w:pPr>
        <w:spacing w:after="0"/>
        <w:ind w:left="0"/>
        <w:jc w:val="left"/>
      </w:pPr>
      <w:r>
        <w:rPr>
          <w:rFonts w:ascii="Times New Roman"/>
          <w:b/>
          <w:i w:val="false"/>
          <w:color w:val="000000"/>
        </w:rPr>
        <w:t xml:space="preserve"> Раздел "Показатели планируемого года" Глава "Затраты основного производства"</w:t>
      </w:r>
    </w:p>
    <w:bookmarkEnd w:id="1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4"/>
        <w:gridCol w:w="2244"/>
        <w:gridCol w:w="872"/>
        <w:gridCol w:w="1115"/>
        <w:gridCol w:w="2162"/>
        <w:gridCol w:w="2162"/>
        <w:gridCol w:w="873"/>
        <w:gridCol w:w="1518"/>
      </w:tblGrid>
      <w:tr>
        <w:trPr>
          <w:trHeight w:val="30" w:hRule="atLeast"/>
        </w:trPr>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9" w:id="1174"/>
          <w:p>
            <w:pPr>
              <w:spacing w:after="20"/>
              <w:ind w:left="20"/>
              <w:jc w:val="both"/>
            </w:pPr>
            <w:r>
              <w:rPr>
                <w:rFonts w:ascii="Times New Roman"/>
                <w:b w:val="false"/>
                <w:i w:val="false"/>
                <w:color w:val="000000"/>
                <w:sz w:val="20"/>
              </w:rPr>
              <w:t>
№ п/п</w:t>
            </w:r>
          </w:p>
          <w:bookmarkEnd w:id="1174"/>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отчетного финансового года</w:t>
            </w:r>
          </w:p>
        </w:tc>
        <w:tc>
          <w:tcPr>
            <w:tcW w:w="2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текущего финансового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очередной финансовый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первое полугодие</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(нарастающим итогом)</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2" w:id="1175"/>
          <w:p>
            <w:pPr>
              <w:spacing w:after="20"/>
              <w:ind w:left="20"/>
              <w:jc w:val="both"/>
            </w:pPr>
            <w:r>
              <w:rPr>
                <w:rFonts w:ascii="Times New Roman"/>
                <w:b w:val="false"/>
                <w:i w:val="false"/>
                <w:color w:val="000000"/>
                <w:sz w:val="20"/>
              </w:rPr>
              <w:t>
1</w:t>
            </w:r>
          </w:p>
          <w:bookmarkEnd w:id="1175"/>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3" w:id="1176"/>
          <w:p>
            <w:pPr>
              <w:spacing w:after="20"/>
              <w:ind w:left="20"/>
              <w:jc w:val="both"/>
            </w:pPr>
            <w:r>
              <w:rPr>
                <w:rFonts w:ascii="Times New Roman"/>
                <w:b w:val="false"/>
                <w:i w:val="false"/>
                <w:color w:val="000000"/>
                <w:sz w:val="20"/>
              </w:rPr>
              <w:t>
1</w:t>
            </w:r>
          </w:p>
          <w:bookmarkEnd w:id="117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 всего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4" w:id="1177"/>
          <w:p>
            <w:pPr>
              <w:spacing w:after="20"/>
              <w:ind w:left="20"/>
              <w:jc w:val="both"/>
            </w:pPr>
            <w:r>
              <w:rPr>
                <w:rFonts w:ascii="Times New Roman"/>
                <w:b w:val="false"/>
                <w:i w:val="false"/>
                <w:color w:val="000000"/>
                <w:sz w:val="20"/>
              </w:rPr>
              <w:t>
2</w:t>
            </w:r>
          </w:p>
          <w:bookmarkEnd w:id="1177"/>
        </w:tc>
        <w:tc>
          <w:tcPr>
            <w:tcW w:w="2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5" w:id="1178"/>
          <w:p>
            <w:pPr>
              <w:spacing w:after="20"/>
              <w:ind w:left="20"/>
              <w:jc w:val="both"/>
            </w:pPr>
            <w:r>
              <w:rPr>
                <w:rFonts w:ascii="Times New Roman"/>
                <w:b w:val="false"/>
                <w:i w:val="false"/>
                <w:color w:val="000000"/>
                <w:sz w:val="20"/>
              </w:rPr>
              <w:t>
3</w:t>
            </w:r>
          </w:p>
          <w:bookmarkEnd w:id="1178"/>
        </w:tc>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 и материалы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6" w:id="1179"/>
          <w:p>
            <w:pPr>
              <w:spacing w:after="20"/>
              <w:ind w:left="20"/>
              <w:jc w:val="both"/>
            </w:pPr>
            <w:r>
              <w:rPr>
                <w:rFonts w:ascii="Times New Roman"/>
                <w:b w:val="false"/>
                <w:i w:val="false"/>
                <w:color w:val="000000"/>
                <w:sz w:val="20"/>
              </w:rPr>
              <w:t>
4</w:t>
            </w:r>
          </w:p>
          <w:bookmarkEnd w:id="117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ГСМ</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7" w:id="1180"/>
          <w:p>
            <w:pPr>
              <w:spacing w:after="20"/>
              <w:ind w:left="20"/>
              <w:jc w:val="both"/>
            </w:pPr>
            <w:r>
              <w:rPr>
                <w:rFonts w:ascii="Times New Roman"/>
                <w:b w:val="false"/>
                <w:i w:val="false"/>
                <w:color w:val="000000"/>
                <w:sz w:val="20"/>
              </w:rPr>
              <w:t>
5</w:t>
            </w:r>
          </w:p>
          <w:bookmarkEnd w:id="118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запасные части</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8" w:id="1181"/>
          <w:p>
            <w:pPr>
              <w:spacing w:after="20"/>
              <w:ind w:left="20"/>
              <w:jc w:val="both"/>
            </w:pPr>
            <w:r>
              <w:rPr>
                <w:rFonts w:ascii="Times New Roman"/>
                <w:b w:val="false"/>
                <w:i w:val="false"/>
                <w:color w:val="000000"/>
                <w:sz w:val="20"/>
              </w:rPr>
              <w:t>
6</w:t>
            </w:r>
          </w:p>
          <w:bookmarkEnd w:id="118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9" w:id="1182"/>
          <w:p>
            <w:pPr>
              <w:spacing w:after="20"/>
              <w:ind w:left="20"/>
              <w:jc w:val="both"/>
            </w:pPr>
            <w:r>
              <w:rPr>
                <w:rFonts w:ascii="Times New Roman"/>
                <w:b w:val="false"/>
                <w:i w:val="false"/>
                <w:color w:val="000000"/>
                <w:sz w:val="20"/>
              </w:rPr>
              <w:t>
7</w:t>
            </w:r>
          </w:p>
          <w:bookmarkEnd w:id="1182"/>
        </w:tc>
        <w:tc>
          <w:tcPr>
            <w:tcW w:w="2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работников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0" w:id="1183"/>
          <w:p>
            <w:pPr>
              <w:spacing w:after="20"/>
              <w:ind w:left="20"/>
              <w:jc w:val="both"/>
            </w:pPr>
            <w:r>
              <w:rPr>
                <w:rFonts w:ascii="Times New Roman"/>
                <w:b w:val="false"/>
                <w:i w:val="false"/>
                <w:color w:val="000000"/>
                <w:sz w:val="20"/>
              </w:rPr>
              <w:t>
8</w:t>
            </w:r>
          </w:p>
          <w:bookmarkEnd w:id="1183"/>
        </w:tc>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состоящих в штате</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1" w:id="1184"/>
          <w:p>
            <w:pPr>
              <w:spacing w:after="20"/>
              <w:ind w:left="20"/>
              <w:jc w:val="both"/>
            </w:pPr>
            <w:r>
              <w:rPr>
                <w:rFonts w:ascii="Times New Roman"/>
                <w:b w:val="false"/>
                <w:i w:val="false"/>
                <w:color w:val="000000"/>
                <w:sz w:val="20"/>
              </w:rPr>
              <w:t>
9</w:t>
            </w:r>
          </w:p>
          <w:bookmarkEnd w:id="118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состоящих в штате</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2" w:id="1185"/>
          <w:p>
            <w:pPr>
              <w:spacing w:after="20"/>
              <w:ind w:left="20"/>
              <w:jc w:val="both"/>
            </w:pPr>
            <w:r>
              <w:rPr>
                <w:rFonts w:ascii="Times New Roman"/>
                <w:b w:val="false"/>
                <w:i w:val="false"/>
                <w:color w:val="000000"/>
                <w:sz w:val="20"/>
              </w:rPr>
              <w:t>
10</w:t>
            </w:r>
          </w:p>
          <w:bookmarkEnd w:id="1185"/>
        </w:tc>
        <w:tc>
          <w:tcPr>
            <w:tcW w:w="2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(услуги), полученные от подрядчиков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3" w:id="1186"/>
          <w:p>
            <w:pPr>
              <w:spacing w:after="20"/>
              <w:ind w:left="20"/>
              <w:jc w:val="both"/>
            </w:pPr>
            <w:r>
              <w:rPr>
                <w:rFonts w:ascii="Times New Roman"/>
                <w:b w:val="false"/>
                <w:i w:val="false"/>
                <w:color w:val="000000"/>
                <w:sz w:val="20"/>
              </w:rPr>
              <w:t>
11</w:t>
            </w:r>
          </w:p>
          <w:bookmarkEnd w:id="1186"/>
        </w:tc>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4" w:id="1187"/>
          <w:p>
            <w:pPr>
              <w:spacing w:after="20"/>
              <w:ind w:left="20"/>
              <w:jc w:val="both"/>
            </w:pPr>
            <w:r>
              <w:rPr>
                <w:rFonts w:ascii="Times New Roman"/>
                <w:b w:val="false"/>
                <w:i w:val="false"/>
                <w:color w:val="000000"/>
                <w:sz w:val="20"/>
              </w:rPr>
              <w:t>
12</w:t>
            </w:r>
          </w:p>
          <w:bookmarkEnd w:id="1187"/>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5" w:id="1188"/>
          <w:p>
            <w:pPr>
              <w:spacing w:after="20"/>
              <w:ind w:left="20"/>
              <w:jc w:val="both"/>
            </w:pPr>
            <w:r>
              <w:rPr>
                <w:rFonts w:ascii="Times New Roman"/>
                <w:b w:val="false"/>
                <w:i w:val="false"/>
                <w:color w:val="000000"/>
                <w:sz w:val="20"/>
              </w:rPr>
              <w:t>
13</w:t>
            </w:r>
          </w:p>
          <w:bookmarkEnd w:id="118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6" w:id="1189"/>
          <w:p>
            <w:pPr>
              <w:spacing w:after="20"/>
              <w:ind w:left="20"/>
              <w:jc w:val="both"/>
            </w:pPr>
            <w:r>
              <w:rPr>
                <w:rFonts w:ascii="Times New Roman"/>
                <w:b w:val="false"/>
                <w:i w:val="false"/>
                <w:color w:val="000000"/>
                <w:sz w:val="20"/>
              </w:rPr>
              <w:t>
14</w:t>
            </w:r>
          </w:p>
          <w:bookmarkEnd w:id="1189"/>
        </w:tc>
        <w:tc>
          <w:tcPr>
            <w:tcW w:w="2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7" w:id="1190"/>
          <w:p>
            <w:pPr>
              <w:spacing w:after="20"/>
              <w:ind w:left="20"/>
              <w:jc w:val="both"/>
            </w:pPr>
            <w:r>
              <w:rPr>
                <w:rFonts w:ascii="Times New Roman"/>
                <w:b w:val="false"/>
                <w:i w:val="false"/>
                <w:color w:val="000000"/>
                <w:sz w:val="20"/>
              </w:rPr>
              <w:t>
15</w:t>
            </w:r>
          </w:p>
          <w:bookmarkEnd w:id="1190"/>
        </w:tc>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нематериальных активов</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8" w:id="1191"/>
          <w:p>
            <w:pPr>
              <w:spacing w:after="20"/>
              <w:ind w:left="20"/>
              <w:jc w:val="both"/>
            </w:pPr>
            <w:r>
              <w:rPr>
                <w:rFonts w:ascii="Times New Roman"/>
                <w:b w:val="false"/>
                <w:i w:val="false"/>
                <w:color w:val="000000"/>
                <w:sz w:val="20"/>
              </w:rPr>
              <w:t>
16</w:t>
            </w:r>
          </w:p>
          <w:bookmarkEnd w:id="119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основных средств</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9" w:id="1192"/>
          <w:p>
            <w:pPr>
              <w:spacing w:after="20"/>
              <w:ind w:left="20"/>
              <w:jc w:val="both"/>
            </w:pPr>
            <w:r>
              <w:rPr>
                <w:rFonts w:ascii="Times New Roman"/>
                <w:b w:val="false"/>
                <w:i w:val="false"/>
                <w:color w:val="000000"/>
                <w:sz w:val="20"/>
              </w:rPr>
              <w:t>
17</w:t>
            </w:r>
          </w:p>
          <w:bookmarkEnd w:id="119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и ремонт основных средств</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0" w:id="1193"/>
          <w:p>
            <w:pPr>
              <w:spacing w:after="20"/>
              <w:ind w:left="20"/>
              <w:jc w:val="both"/>
            </w:pPr>
            <w:r>
              <w:rPr>
                <w:rFonts w:ascii="Times New Roman"/>
                <w:b w:val="false"/>
                <w:i w:val="false"/>
                <w:color w:val="000000"/>
                <w:sz w:val="20"/>
              </w:rPr>
              <w:t>
18</w:t>
            </w:r>
          </w:p>
          <w:bookmarkEnd w:id="1193"/>
        </w:tc>
        <w:tc>
          <w:tcPr>
            <w:tcW w:w="2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1" w:id="1194"/>
          <w:p>
            <w:pPr>
              <w:spacing w:after="20"/>
              <w:ind w:left="20"/>
              <w:jc w:val="both"/>
            </w:pPr>
            <w:r>
              <w:rPr>
                <w:rFonts w:ascii="Times New Roman"/>
                <w:b w:val="false"/>
                <w:i w:val="false"/>
                <w:color w:val="000000"/>
                <w:sz w:val="20"/>
              </w:rPr>
              <w:t>
19</w:t>
            </w:r>
          </w:p>
          <w:bookmarkEnd w:id="1194"/>
        </w:tc>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тепловая</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2" w:id="1195"/>
          <w:p>
            <w:pPr>
              <w:spacing w:after="20"/>
              <w:ind w:left="20"/>
              <w:jc w:val="both"/>
            </w:pPr>
            <w:r>
              <w:rPr>
                <w:rFonts w:ascii="Times New Roman"/>
                <w:b w:val="false"/>
                <w:i w:val="false"/>
                <w:color w:val="000000"/>
                <w:sz w:val="20"/>
              </w:rPr>
              <w:t>
20</w:t>
            </w:r>
          </w:p>
          <w:bookmarkEnd w:id="119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электрическая</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3" w:id="1196"/>
          <w:p>
            <w:pPr>
              <w:spacing w:after="20"/>
              <w:ind w:left="20"/>
              <w:jc w:val="both"/>
            </w:pPr>
            <w:r>
              <w:rPr>
                <w:rFonts w:ascii="Times New Roman"/>
                <w:b w:val="false"/>
                <w:i w:val="false"/>
                <w:color w:val="000000"/>
                <w:sz w:val="20"/>
              </w:rPr>
              <w:t>
21</w:t>
            </w:r>
          </w:p>
          <w:bookmarkEnd w:id="1196"/>
        </w:tc>
        <w:tc>
          <w:tcPr>
            <w:tcW w:w="2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и канализация и иные коммунальные затраты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4" w:id="1197"/>
          <w:p>
            <w:pPr>
              <w:spacing w:after="20"/>
              <w:ind w:left="20"/>
              <w:jc w:val="both"/>
            </w:pPr>
            <w:r>
              <w:rPr>
                <w:rFonts w:ascii="Times New Roman"/>
                <w:b w:val="false"/>
                <w:i w:val="false"/>
                <w:color w:val="000000"/>
                <w:sz w:val="20"/>
              </w:rPr>
              <w:t>
22</w:t>
            </w:r>
          </w:p>
          <w:bookmarkEnd w:id="1197"/>
        </w:tc>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5" w:id="1198"/>
          <w:p>
            <w:pPr>
              <w:spacing w:after="20"/>
              <w:ind w:left="20"/>
              <w:jc w:val="both"/>
            </w:pPr>
            <w:r>
              <w:rPr>
                <w:rFonts w:ascii="Times New Roman"/>
                <w:b w:val="false"/>
                <w:i w:val="false"/>
                <w:color w:val="000000"/>
                <w:sz w:val="20"/>
              </w:rPr>
              <w:t>
23</w:t>
            </w:r>
          </w:p>
          <w:bookmarkEnd w:id="119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6" w:id="1199"/>
          <w:p>
            <w:pPr>
              <w:spacing w:after="20"/>
              <w:ind w:left="20"/>
              <w:jc w:val="both"/>
            </w:pPr>
            <w:r>
              <w:rPr>
                <w:rFonts w:ascii="Times New Roman"/>
                <w:b w:val="false"/>
                <w:i w:val="false"/>
                <w:color w:val="000000"/>
                <w:sz w:val="20"/>
              </w:rPr>
              <w:t>
24</w:t>
            </w:r>
          </w:p>
          <w:bookmarkEnd w:id="119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7" w:id="1200"/>
          <w:p>
            <w:pPr>
              <w:spacing w:after="20"/>
              <w:ind w:left="20"/>
              <w:jc w:val="both"/>
            </w:pPr>
            <w:r>
              <w:rPr>
                <w:rFonts w:ascii="Times New Roman"/>
                <w:b w:val="false"/>
                <w:i w:val="false"/>
                <w:color w:val="000000"/>
                <w:sz w:val="20"/>
              </w:rPr>
              <w:t>
25</w:t>
            </w:r>
          </w:p>
          <w:bookmarkEnd w:id="120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услуги</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8" w:id="1201"/>
          <w:p>
            <w:pPr>
              <w:spacing w:after="20"/>
              <w:ind w:left="20"/>
              <w:jc w:val="both"/>
            </w:pPr>
            <w:r>
              <w:rPr>
                <w:rFonts w:ascii="Times New Roman"/>
                <w:b w:val="false"/>
                <w:i w:val="false"/>
                <w:color w:val="000000"/>
                <w:sz w:val="20"/>
              </w:rPr>
              <w:t>
26</w:t>
            </w:r>
          </w:p>
          <w:bookmarkEnd w:id="120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связи</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9" w:id="1202"/>
          <w:p>
            <w:pPr>
              <w:spacing w:after="20"/>
              <w:ind w:left="20"/>
              <w:jc w:val="both"/>
            </w:pPr>
            <w:r>
              <w:rPr>
                <w:rFonts w:ascii="Times New Roman"/>
                <w:b w:val="false"/>
                <w:i w:val="false"/>
                <w:color w:val="000000"/>
                <w:sz w:val="20"/>
              </w:rPr>
              <w:t>
27</w:t>
            </w:r>
          </w:p>
          <w:bookmarkEnd w:id="1202"/>
        </w:tc>
        <w:tc>
          <w:tcPr>
            <w:tcW w:w="2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0" w:id="1203"/>
          <w:p>
            <w:pPr>
              <w:spacing w:after="20"/>
              <w:ind w:left="20"/>
              <w:jc w:val="both"/>
            </w:pPr>
            <w:r>
              <w:rPr>
                <w:rFonts w:ascii="Times New Roman"/>
                <w:b w:val="false"/>
                <w:i w:val="false"/>
                <w:color w:val="000000"/>
                <w:sz w:val="20"/>
              </w:rPr>
              <w:t>
28</w:t>
            </w:r>
          </w:p>
          <w:bookmarkEnd w:id="1203"/>
        </w:tc>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1" w:id="1204"/>
          <w:p>
            <w:pPr>
              <w:spacing w:after="20"/>
              <w:ind w:left="20"/>
              <w:jc w:val="both"/>
            </w:pPr>
            <w:r>
              <w:rPr>
                <w:rFonts w:ascii="Times New Roman"/>
                <w:b w:val="false"/>
                <w:i w:val="false"/>
                <w:color w:val="000000"/>
                <w:sz w:val="20"/>
              </w:rPr>
              <w:t>
29</w:t>
            </w:r>
          </w:p>
          <w:bookmarkEnd w:id="120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2" w:id="1205"/>
          <w:p>
            <w:pPr>
              <w:spacing w:after="20"/>
              <w:ind w:left="20"/>
              <w:jc w:val="both"/>
            </w:pPr>
            <w:r>
              <w:rPr>
                <w:rFonts w:ascii="Times New Roman"/>
                <w:b w:val="false"/>
                <w:i w:val="false"/>
                <w:color w:val="000000"/>
                <w:sz w:val="20"/>
              </w:rPr>
              <w:t>
30</w:t>
            </w:r>
          </w:p>
          <w:bookmarkEnd w:id="120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Консультационные услуги</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3" w:id="1206"/>
          <w:p>
            <w:pPr>
              <w:spacing w:after="20"/>
              <w:ind w:left="20"/>
              <w:jc w:val="both"/>
            </w:pPr>
            <w:r>
              <w:rPr>
                <w:rFonts w:ascii="Times New Roman"/>
                <w:b w:val="false"/>
                <w:i w:val="false"/>
                <w:color w:val="000000"/>
                <w:sz w:val="20"/>
              </w:rPr>
              <w:t>
31</w:t>
            </w:r>
          </w:p>
          <w:bookmarkEnd w:id="120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Командировочные расходы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4" w:id="1207"/>
          <w:p>
            <w:pPr>
              <w:spacing w:after="20"/>
              <w:ind w:left="20"/>
              <w:jc w:val="both"/>
            </w:pPr>
            <w:r>
              <w:rPr>
                <w:rFonts w:ascii="Times New Roman"/>
                <w:b w:val="false"/>
                <w:i w:val="false"/>
                <w:color w:val="000000"/>
                <w:sz w:val="20"/>
              </w:rPr>
              <w:t>
32</w:t>
            </w:r>
          </w:p>
          <w:bookmarkEnd w:id="120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Операционная аренда</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5" w:id="1208"/>
          <w:p>
            <w:pPr>
              <w:spacing w:after="20"/>
              <w:ind w:left="20"/>
              <w:jc w:val="both"/>
            </w:pPr>
            <w:r>
              <w:rPr>
                <w:rFonts w:ascii="Times New Roman"/>
                <w:b w:val="false"/>
                <w:i w:val="false"/>
                <w:color w:val="000000"/>
                <w:sz w:val="20"/>
              </w:rPr>
              <w:t>
33</w:t>
            </w:r>
          </w:p>
          <w:bookmarkEnd w:id="120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Пожарная безопасность и соблюдение специальных требований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6" w:id="1209"/>
          <w:p>
            <w:pPr>
              <w:spacing w:after="20"/>
              <w:ind w:left="20"/>
              <w:jc w:val="both"/>
            </w:pPr>
            <w:r>
              <w:rPr>
                <w:rFonts w:ascii="Times New Roman"/>
                <w:b w:val="false"/>
                <w:i w:val="false"/>
                <w:color w:val="000000"/>
                <w:sz w:val="20"/>
              </w:rPr>
              <w:t>
34</w:t>
            </w:r>
          </w:p>
          <w:bookmarkEnd w:id="120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Охрана труда и техника безопасности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7" w:id="1210"/>
          <w:p>
            <w:pPr>
              <w:spacing w:after="20"/>
              <w:ind w:left="20"/>
              <w:jc w:val="both"/>
            </w:pPr>
            <w:r>
              <w:rPr>
                <w:rFonts w:ascii="Times New Roman"/>
                <w:b w:val="false"/>
                <w:i w:val="false"/>
                <w:color w:val="000000"/>
                <w:sz w:val="20"/>
              </w:rPr>
              <w:t>
35</w:t>
            </w:r>
          </w:p>
          <w:bookmarkEnd w:id="1210"/>
        </w:tc>
        <w:tc>
          <w:tcPr>
            <w:tcW w:w="2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социальные отчисления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8" w:id="1211"/>
          <w:p>
            <w:pPr>
              <w:spacing w:after="20"/>
              <w:ind w:left="20"/>
              <w:jc w:val="both"/>
            </w:pPr>
            <w:r>
              <w:rPr>
                <w:rFonts w:ascii="Times New Roman"/>
                <w:b w:val="false"/>
                <w:i w:val="false"/>
                <w:color w:val="000000"/>
                <w:sz w:val="20"/>
              </w:rPr>
              <w:t>
36</w:t>
            </w:r>
          </w:p>
          <w:bookmarkEnd w:id="1211"/>
        </w:tc>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9" w:id="1212"/>
          <w:p>
            <w:pPr>
              <w:spacing w:after="20"/>
              <w:ind w:left="20"/>
              <w:jc w:val="both"/>
            </w:pPr>
            <w:r>
              <w:rPr>
                <w:rFonts w:ascii="Times New Roman"/>
                <w:b w:val="false"/>
                <w:i w:val="false"/>
                <w:color w:val="000000"/>
                <w:sz w:val="20"/>
              </w:rPr>
              <w:t>
37</w:t>
            </w:r>
          </w:p>
          <w:bookmarkEnd w:id="121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0" w:id="1213"/>
          <w:p>
            <w:pPr>
              <w:spacing w:after="20"/>
              <w:ind w:left="20"/>
              <w:jc w:val="both"/>
            </w:pPr>
            <w:r>
              <w:rPr>
                <w:rFonts w:ascii="Times New Roman"/>
                <w:b w:val="false"/>
                <w:i w:val="false"/>
                <w:color w:val="000000"/>
                <w:sz w:val="20"/>
              </w:rPr>
              <w:t>
38</w:t>
            </w:r>
          </w:p>
          <w:bookmarkEnd w:id="1213"/>
        </w:tc>
        <w:tc>
          <w:tcPr>
            <w:tcW w:w="2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1" w:id="1214"/>
          <w:p>
            <w:pPr>
              <w:spacing w:after="20"/>
              <w:ind w:left="20"/>
              <w:jc w:val="both"/>
            </w:pPr>
            <w:r>
              <w:rPr>
                <w:rFonts w:ascii="Times New Roman"/>
                <w:b w:val="false"/>
                <w:i w:val="false"/>
                <w:color w:val="000000"/>
                <w:sz w:val="20"/>
              </w:rPr>
              <w:t>
39</w:t>
            </w:r>
          </w:p>
          <w:bookmarkEnd w:id="1214"/>
        </w:tc>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2" w:id="1215"/>
          <w:p>
            <w:pPr>
              <w:spacing w:after="20"/>
              <w:ind w:left="20"/>
              <w:jc w:val="both"/>
            </w:pPr>
            <w:r>
              <w:rPr>
                <w:rFonts w:ascii="Times New Roman"/>
                <w:b w:val="false"/>
                <w:i w:val="false"/>
                <w:color w:val="000000"/>
                <w:sz w:val="20"/>
              </w:rPr>
              <w:t>
40</w:t>
            </w:r>
          </w:p>
          <w:bookmarkEnd w:id="121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3" w:id="1216"/>
          <w:p>
            <w:pPr>
              <w:spacing w:after="20"/>
              <w:ind w:left="20"/>
              <w:jc w:val="both"/>
            </w:pPr>
            <w:r>
              <w:rPr>
                <w:rFonts w:ascii="Times New Roman"/>
                <w:b w:val="false"/>
                <w:i w:val="false"/>
                <w:color w:val="000000"/>
                <w:sz w:val="20"/>
              </w:rPr>
              <w:t>
41</w:t>
            </w:r>
          </w:p>
          <w:bookmarkEnd w:id="1216"/>
        </w:tc>
        <w:tc>
          <w:tcPr>
            <w:tcW w:w="2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4" w:id="1217"/>
          <w:p>
            <w:pPr>
              <w:spacing w:after="20"/>
              <w:ind w:left="20"/>
              <w:jc w:val="both"/>
            </w:pPr>
            <w:r>
              <w:rPr>
                <w:rFonts w:ascii="Times New Roman"/>
                <w:b w:val="false"/>
                <w:i w:val="false"/>
                <w:color w:val="000000"/>
                <w:sz w:val="20"/>
              </w:rPr>
              <w:t>
42</w:t>
            </w:r>
          </w:p>
          <w:bookmarkEnd w:id="1217"/>
        </w:tc>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5" w:id="1218"/>
          <w:p>
            <w:pPr>
              <w:spacing w:after="20"/>
              <w:ind w:left="20"/>
              <w:jc w:val="both"/>
            </w:pPr>
            <w:r>
              <w:rPr>
                <w:rFonts w:ascii="Times New Roman"/>
                <w:b w:val="false"/>
                <w:i w:val="false"/>
                <w:color w:val="000000"/>
                <w:sz w:val="20"/>
              </w:rPr>
              <w:t>
43</w:t>
            </w:r>
          </w:p>
          <w:bookmarkEnd w:id="121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            _______________      __________________________</w:t>
      </w:r>
      <w:r>
        <w:br/>
      </w:r>
      <w:r>
        <w:rPr>
          <w:rFonts w:ascii="Times New Roman"/>
          <w:b w:val="false"/>
          <w:i w:val="false"/>
          <w:color w:val="000000"/>
          <w:sz w:val="28"/>
        </w:rPr>
        <w:t>Должность руководителя                  Подпись            Инициалы имени и фамилия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 xml:space="preserve">к Правилам разработки и представления отчетов </w:t>
            </w:r>
            <w:r>
              <w:br/>
            </w:r>
            <w:r>
              <w:rPr>
                <w:rFonts w:ascii="Times New Roman"/>
                <w:b w:val="false"/>
                <w:i w:val="false"/>
                <w:color w:val="000000"/>
                <w:sz w:val="20"/>
              </w:rPr>
              <w:t xml:space="preserve">по исполнению планов развития контролируемых </w:t>
            </w:r>
            <w:r>
              <w:br/>
            </w:r>
            <w:r>
              <w:rPr>
                <w:rFonts w:ascii="Times New Roman"/>
                <w:b w:val="false"/>
                <w:i w:val="false"/>
                <w:color w:val="000000"/>
                <w:sz w:val="20"/>
              </w:rPr>
              <w:t xml:space="preserve">государством акционерных обществ, товариществ </w:t>
            </w:r>
            <w:r>
              <w:br/>
            </w:r>
            <w:r>
              <w:rPr>
                <w:rFonts w:ascii="Times New Roman"/>
                <w:b w:val="false"/>
                <w:i w:val="false"/>
                <w:color w:val="000000"/>
                <w:sz w:val="20"/>
              </w:rPr>
              <w:t xml:space="preserve">с ограниченной ответственностью и государственных </w:t>
            </w:r>
            <w:r>
              <w:br/>
            </w:r>
            <w:r>
              <w:rPr>
                <w:rFonts w:ascii="Times New Roman"/>
                <w:b w:val="false"/>
                <w:i w:val="false"/>
                <w:color w:val="000000"/>
                <w:sz w:val="20"/>
              </w:rPr>
              <w:t xml:space="preserve">предприятий, утвержденным приказом </w:t>
            </w:r>
            <w:r>
              <w:br/>
            </w:r>
            <w:r>
              <w:rPr>
                <w:rFonts w:ascii="Times New Roman"/>
                <w:b w:val="false"/>
                <w:i w:val="false"/>
                <w:color w:val="000000"/>
                <w:sz w:val="20"/>
              </w:rPr>
              <w:t xml:space="preserve">Министра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27 марта 2015 года № 249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9" w:id="1219"/>
          <w:p>
            <w:pPr>
              <w:spacing w:after="20"/>
              <w:ind w:left="20"/>
              <w:jc w:val="both"/>
            </w:pPr>
            <w:r>
              <w:rPr>
                <w:rFonts w:ascii="Times New Roman"/>
                <w:b w:val="false"/>
                <w:i w:val="false"/>
                <w:color w:val="000000"/>
                <w:sz w:val="20"/>
              </w:rPr>
              <w:t>
Утвержден:</w:t>
            </w:r>
          </w:p>
          <w:bookmarkEnd w:id="1219"/>
        </w:tc>
      </w:tr>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02" w:id="1220"/>
    <w:p>
      <w:pPr>
        <w:spacing w:after="0"/>
        <w:ind w:left="0"/>
        <w:jc w:val="both"/>
      </w:pPr>
      <w:r>
        <w:rPr>
          <w:rFonts w:ascii="Times New Roman"/>
          <w:b w:val="false"/>
          <w:i w:val="false"/>
          <w:color w:val="000000"/>
          <w:sz w:val="28"/>
        </w:rPr>
        <w:t>
      Наименование документа, которым утвержден отчет по</w:t>
      </w:r>
      <w:r>
        <w:br/>
      </w:r>
      <w:r>
        <w:rPr>
          <w:rFonts w:ascii="Times New Roman"/>
          <w:b w:val="false"/>
          <w:i w:val="false"/>
          <w:color w:val="000000"/>
          <w:sz w:val="28"/>
        </w:rPr>
        <w:t xml:space="preserve">исполнению Плана развития                               Место печати </w:t>
      </w:r>
      <w:r>
        <w:br/>
      </w:r>
      <w:r>
        <w:rPr>
          <w:rFonts w:ascii="Times New Roman"/>
          <w:b w:val="false"/>
          <w:i w:val="false"/>
          <w:color w:val="000000"/>
          <w:sz w:val="28"/>
        </w:rPr>
        <w:t xml:space="preserve">                                                       организации</w:t>
      </w:r>
    </w:p>
    <w:bookmarkEnd w:id="1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1"/>
        <w:gridCol w:w="7083"/>
        <w:gridCol w:w="584"/>
        <w:gridCol w:w="584"/>
        <w:gridCol w:w="584"/>
        <w:gridCol w:w="58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5" w:id="1221"/>
          <w:p>
            <w:pPr>
              <w:spacing w:after="20"/>
              <w:ind w:left="20"/>
              <w:jc w:val="both"/>
            </w:pPr>
            <w:r>
              <w:rPr>
                <w:rFonts w:ascii="Times New Roman"/>
                <w:b w:val="false"/>
                <w:i w:val="false"/>
                <w:color w:val="000000"/>
                <w:sz w:val="20"/>
              </w:rPr>
              <w:t>
Уполномоченный орган соответствующей отрасли (исполнительный орган, финансируемый из местного бюджета) либо аппарат акима города районного значения, села, поселка, сельского округа</w:t>
            </w:r>
          </w:p>
          <w:bookmarkEnd w:id="122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6" w:id="1222"/>
          <w:p>
            <w:pPr>
              <w:spacing w:after="20"/>
              <w:ind w:left="20"/>
              <w:jc w:val="both"/>
            </w:pPr>
            <w:r>
              <w:rPr>
                <w:rFonts w:ascii="Times New Roman"/>
                <w:b w:val="false"/>
                <w:i w:val="false"/>
                <w:color w:val="000000"/>
                <w:sz w:val="20"/>
              </w:rPr>
              <w:t>
Организация</w:t>
            </w:r>
          </w:p>
          <w:bookmarkEnd w:id="1222"/>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8" w:id="1223"/>
          <w:p>
            <w:pPr>
              <w:spacing w:after="20"/>
              <w:ind w:left="20"/>
              <w:jc w:val="both"/>
            </w:pPr>
            <w:r>
              <w:rPr>
                <w:rFonts w:ascii="Times New Roman"/>
                <w:b w:val="false"/>
                <w:i w:val="false"/>
                <w:color w:val="000000"/>
                <w:sz w:val="20"/>
              </w:rPr>
              <w:t>
планируемый период</w:t>
            </w:r>
          </w:p>
          <w:bookmarkEnd w:id="1223"/>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bl>
    <w:bookmarkStart w:name="z5010" w:id="1224"/>
    <w:p>
      <w:pPr>
        <w:spacing w:after="0"/>
        <w:ind w:left="0"/>
        <w:jc w:val="left"/>
      </w:pPr>
      <w:r>
        <w:rPr>
          <w:rFonts w:ascii="Times New Roman"/>
          <w:b/>
          <w:i w:val="false"/>
          <w:color w:val="000000"/>
        </w:rPr>
        <w:t xml:space="preserve"> Раздел "Показатели планируемого года" Глава "Вспомогательное производство"</w:t>
      </w:r>
    </w:p>
    <w:bookmarkEnd w:id="1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4"/>
        <w:gridCol w:w="2244"/>
        <w:gridCol w:w="872"/>
        <w:gridCol w:w="1115"/>
        <w:gridCol w:w="2162"/>
        <w:gridCol w:w="2162"/>
        <w:gridCol w:w="873"/>
        <w:gridCol w:w="1518"/>
      </w:tblGrid>
      <w:tr>
        <w:trPr>
          <w:trHeight w:val="30" w:hRule="atLeast"/>
        </w:trPr>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1" w:id="1225"/>
          <w:p>
            <w:pPr>
              <w:spacing w:after="20"/>
              <w:ind w:left="20"/>
              <w:jc w:val="both"/>
            </w:pPr>
            <w:r>
              <w:rPr>
                <w:rFonts w:ascii="Times New Roman"/>
                <w:b w:val="false"/>
                <w:i w:val="false"/>
                <w:color w:val="000000"/>
                <w:sz w:val="20"/>
              </w:rPr>
              <w:t>
№ п/п</w:t>
            </w:r>
          </w:p>
          <w:bookmarkEnd w:id="1225"/>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отчетного финансового года</w:t>
            </w:r>
          </w:p>
        </w:tc>
        <w:tc>
          <w:tcPr>
            <w:tcW w:w="2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текущего финансового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очередной финансовый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первое полугодие</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(нарастающим итогом)</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4" w:id="1226"/>
          <w:p>
            <w:pPr>
              <w:spacing w:after="20"/>
              <w:ind w:left="20"/>
              <w:jc w:val="both"/>
            </w:pPr>
            <w:r>
              <w:rPr>
                <w:rFonts w:ascii="Times New Roman"/>
                <w:b w:val="false"/>
                <w:i w:val="false"/>
                <w:color w:val="000000"/>
                <w:sz w:val="20"/>
              </w:rPr>
              <w:t>
1</w:t>
            </w:r>
          </w:p>
          <w:bookmarkEnd w:id="1226"/>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5" w:id="1227"/>
          <w:p>
            <w:pPr>
              <w:spacing w:after="20"/>
              <w:ind w:left="20"/>
              <w:jc w:val="both"/>
            </w:pPr>
            <w:r>
              <w:rPr>
                <w:rFonts w:ascii="Times New Roman"/>
                <w:b w:val="false"/>
                <w:i w:val="false"/>
                <w:color w:val="000000"/>
                <w:sz w:val="20"/>
              </w:rPr>
              <w:t>
1</w:t>
            </w:r>
          </w:p>
          <w:bookmarkEnd w:id="122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по вспомогательному производству, всего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6" w:id="1228"/>
          <w:p>
            <w:pPr>
              <w:spacing w:after="20"/>
              <w:ind w:left="20"/>
              <w:jc w:val="both"/>
            </w:pPr>
            <w:r>
              <w:rPr>
                <w:rFonts w:ascii="Times New Roman"/>
                <w:b w:val="false"/>
                <w:i w:val="false"/>
                <w:color w:val="000000"/>
                <w:sz w:val="20"/>
              </w:rPr>
              <w:t>
2</w:t>
            </w:r>
          </w:p>
          <w:bookmarkEnd w:id="1228"/>
        </w:tc>
        <w:tc>
          <w:tcPr>
            <w:tcW w:w="2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7" w:id="1229"/>
          <w:p>
            <w:pPr>
              <w:spacing w:after="20"/>
              <w:ind w:left="20"/>
              <w:jc w:val="both"/>
            </w:pPr>
            <w:r>
              <w:rPr>
                <w:rFonts w:ascii="Times New Roman"/>
                <w:b w:val="false"/>
                <w:i w:val="false"/>
                <w:color w:val="000000"/>
                <w:sz w:val="20"/>
              </w:rPr>
              <w:t>
3</w:t>
            </w:r>
          </w:p>
          <w:bookmarkEnd w:id="1229"/>
        </w:tc>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 и материалы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8" w:id="1230"/>
          <w:p>
            <w:pPr>
              <w:spacing w:after="20"/>
              <w:ind w:left="20"/>
              <w:jc w:val="both"/>
            </w:pPr>
            <w:r>
              <w:rPr>
                <w:rFonts w:ascii="Times New Roman"/>
                <w:b w:val="false"/>
                <w:i w:val="false"/>
                <w:color w:val="000000"/>
                <w:sz w:val="20"/>
              </w:rPr>
              <w:t>
4</w:t>
            </w:r>
          </w:p>
          <w:bookmarkEnd w:id="123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ГСМ</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9" w:id="1231"/>
          <w:p>
            <w:pPr>
              <w:spacing w:after="20"/>
              <w:ind w:left="20"/>
              <w:jc w:val="both"/>
            </w:pPr>
            <w:r>
              <w:rPr>
                <w:rFonts w:ascii="Times New Roman"/>
                <w:b w:val="false"/>
                <w:i w:val="false"/>
                <w:color w:val="000000"/>
                <w:sz w:val="20"/>
              </w:rPr>
              <w:t>
5</w:t>
            </w:r>
          </w:p>
          <w:bookmarkEnd w:id="123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запасные части</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0" w:id="1232"/>
          <w:p>
            <w:pPr>
              <w:spacing w:after="20"/>
              <w:ind w:left="20"/>
              <w:jc w:val="both"/>
            </w:pPr>
            <w:r>
              <w:rPr>
                <w:rFonts w:ascii="Times New Roman"/>
                <w:b w:val="false"/>
                <w:i w:val="false"/>
                <w:color w:val="000000"/>
                <w:sz w:val="20"/>
              </w:rPr>
              <w:t>
6</w:t>
            </w:r>
          </w:p>
          <w:bookmarkEnd w:id="123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1" w:id="1233"/>
          <w:p>
            <w:pPr>
              <w:spacing w:after="20"/>
              <w:ind w:left="20"/>
              <w:jc w:val="both"/>
            </w:pPr>
            <w:r>
              <w:rPr>
                <w:rFonts w:ascii="Times New Roman"/>
                <w:b w:val="false"/>
                <w:i w:val="false"/>
                <w:color w:val="000000"/>
                <w:sz w:val="20"/>
              </w:rPr>
              <w:t>
7</w:t>
            </w:r>
          </w:p>
          <w:bookmarkEnd w:id="1233"/>
        </w:tc>
        <w:tc>
          <w:tcPr>
            <w:tcW w:w="2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работников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2" w:id="1234"/>
          <w:p>
            <w:pPr>
              <w:spacing w:after="20"/>
              <w:ind w:left="20"/>
              <w:jc w:val="both"/>
            </w:pPr>
            <w:r>
              <w:rPr>
                <w:rFonts w:ascii="Times New Roman"/>
                <w:b w:val="false"/>
                <w:i w:val="false"/>
                <w:color w:val="000000"/>
                <w:sz w:val="20"/>
              </w:rPr>
              <w:t>
8</w:t>
            </w:r>
          </w:p>
          <w:bookmarkEnd w:id="1234"/>
        </w:tc>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состоящих в штате</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3" w:id="1235"/>
          <w:p>
            <w:pPr>
              <w:spacing w:after="20"/>
              <w:ind w:left="20"/>
              <w:jc w:val="both"/>
            </w:pPr>
            <w:r>
              <w:rPr>
                <w:rFonts w:ascii="Times New Roman"/>
                <w:b w:val="false"/>
                <w:i w:val="false"/>
                <w:color w:val="000000"/>
                <w:sz w:val="20"/>
              </w:rPr>
              <w:t>
9</w:t>
            </w:r>
          </w:p>
          <w:bookmarkEnd w:id="123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состоящих в штате</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4" w:id="1236"/>
          <w:p>
            <w:pPr>
              <w:spacing w:after="20"/>
              <w:ind w:left="20"/>
              <w:jc w:val="both"/>
            </w:pPr>
            <w:r>
              <w:rPr>
                <w:rFonts w:ascii="Times New Roman"/>
                <w:b w:val="false"/>
                <w:i w:val="false"/>
                <w:color w:val="000000"/>
                <w:sz w:val="20"/>
              </w:rPr>
              <w:t>
10</w:t>
            </w:r>
          </w:p>
          <w:bookmarkEnd w:id="1236"/>
        </w:tc>
        <w:tc>
          <w:tcPr>
            <w:tcW w:w="2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(услуги), полученные от подрядчиков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5" w:id="1237"/>
          <w:p>
            <w:pPr>
              <w:spacing w:after="20"/>
              <w:ind w:left="20"/>
              <w:jc w:val="both"/>
            </w:pPr>
            <w:r>
              <w:rPr>
                <w:rFonts w:ascii="Times New Roman"/>
                <w:b w:val="false"/>
                <w:i w:val="false"/>
                <w:color w:val="000000"/>
                <w:sz w:val="20"/>
              </w:rPr>
              <w:t>
11</w:t>
            </w:r>
          </w:p>
          <w:bookmarkEnd w:id="1237"/>
        </w:tc>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6" w:id="1238"/>
          <w:p>
            <w:pPr>
              <w:spacing w:after="20"/>
              <w:ind w:left="20"/>
              <w:jc w:val="both"/>
            </w:pPr>
            <w:r>
              <w:rPr>
                <w:rFonts w:ascii="Times New Roman"/>
                <w:b w:val="false"/>
                <w:i w:val="false"/>
                <w:color w:val="000000"/>
                <w:sz w:val="20"/>
              </w:rPr>
              <w:t>
12</w:t>
            </w:r>
          </w:p>
          <w:bookmarkEnd w:id="123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7" w:id="1239"/>
          <w:p>
            <w:pPr>
              <w:spacing w:after="20"/>
              <w:ind w:left="20"/>
              <w:jc w:val="both"/>
            </w:pPr>
            <w:r>
              <w:rPr>
                <w:rFonts w:ascii="Times New Roman"/>
                <w:b w:val="false"/>
                <w:i w:val="false"/>
                <w:color w:val="000000"/>
                <w:sz w:val="20"/>
              </w:rPr>
              <w:t>
13</w:t>
            </w:r>
          </w:p>
          <w:bookmarkEnd w:id="123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8" w:id="1240"/>
          <w:p>
            <w:pPr>
              <w:spacing w:after="20"/>
              <w:ind w:left="20"/>
              <w:jc w:val="both"/>
            </w:pPr>
            <w:r>
              <w:rPr>
                <w:rFonts w:ascii="Times New Roman"/>
                <w:b w:val="false"/>
                <w:i w:val="false"/>
                <w:color w:val="000000"/>
                <w:sz w:val="20"/>
              </w:rPr>
              <w:t>
14</w:t>
            </w:r>
          </w:p>
          <w:bookmarkEnd w:id="1240"/>
        </w:tc>
        <w:tc>
          <w:tcPr>
            <w:tcW w:w="2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социальные отчисления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9" w:id="1241"/>
          <w:p>
            <w:pPr>
              <w:spacing w:after="20"/>
              <w:ind w:left="20"/>
              <w:jc w:val="both"/>
            </w:pPr>
            <w:r>
              <w:rPr>
                <w:rFonts w:ascii="Times New Roman"/>
                <w:b w:val="false"/>
                <w:i w:val="false"/>
                <w:color w:val="000000"/>
                <w:sz w:val="20"/>
              </w:rPr>
              <w:t>
15</w:t>
            </w:r>
          </w:p>
          <w:bookmarkEnd w:id="1241"/>
        </w:tc>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0" w:id="1242"/>
          <w:p>
            <w:pPr>
              <w:spacing w:after="20"/>
              <w:ind w:left="20"/>
              <w:jc w:val="both"/>
            </w:pPr>
            <w:r>
              <w:rPr>
                <w:rFonts w:ascii="Times New Roman"/>
                <w:b w:val="false"/>
                <w:i w:val="false"/>
                <w:color w:val="000000"/>
                <w:sz w:val="20"/>
              </w:rPr>
              <w:t>
16</w:t>
            </w:r>
          </w:p>
          <w:bookmarkEnd w:id="124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1" w:id="1243"/>
          <w:p>
            <w:pPr>
              <w:spacing w:after="20"/>
              <w:ind w:left="20"/>
              <w:jc w:val="both"/>
            </w:pPr>
            <w:r>
              <w:rPr>
                <w:rFonts w:ascii="Times New Roman"/>
                <w:b w:val="false"/>
                <w:i w:val="false"/>
                <w:color w:val="000000"/>
                <w:sz w:val="20"/>
              </w:rPr>
              <w:t>
17</w:t>
            </w:r>
          </w:p>
          <w:bookmarkEnd w:id="1243"/>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2" w:id="1244"/>
          <w:p>
            <w:pPr>
              <w:spacing w:after="20"/>
              <w:ind w:left="20"/>
              <w:jc w:val="both"/>
            </w:pPr>
            <w:r>
              <w:rPr>
                <w:rFonts w:ascii="Times New Roman"/>
                <w:b w:val="false"/>
                <w:i w:val="false"/>
                <w:color w:val="000000"/>
                <w:sz w:val="20"/>
              </w:rPr>
              <w:t>
18</w:t>
            </w:r>
          </w:p>
          <w:bookmarkEnd w:id="1244"/>
        </w:tc>
        <w:tc>
          <w:tcPr>
            <w:tcW w:w="2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затраты, относящиеся к вспомогательному производству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3" w:id="1245"/>
          <w:p>
            <w:pPr>
              <w:spacing w:after="20"/>
              <w:ind w:left="20"/>
              <w:jc w:val="both"/>
            </w:pPr>
            <w:r>
              <w:rPr>
                <w:rFonts w:ascii="Times New Roman"/>
                <w:b w:val="false"/>
                <w:i w:val="false"/>
                <w:color w:val="000000"/>
                <w:sz w:val="20"/>
              </w:rPr>
              <w:t>
19</w:t>
            </w:r>
          </w:p>
          <w:bookmarkEnd w:id="1245"/>
        </w:tc>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4" w:id="1246"/>
          <w:p>
            <w:pPr>
              <w:spacing w:after="20"/>
              <w:ind w:left="20"/>
              <w:jc w:val="both"/>
            </w:pPr>
            <w:r>
              <w:rPr>
                <w:rFonts w:ascii="Times New Roman"/>
                <w:b w:val="false"/>
                <w:i w:val="false"/>
                <w:color w:val="000000"/>
                <w:sz w:val="20"/>
              </w:rPr>
              <w:t>
20</w:t>
            </w:r>
          </w:p>
          <w:bookmarkEnd w:id="124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5" w:id="1247"/>
          <w:p>
            <w:pPr>
              <w:spacing w:after="20"/>
              <w:ind w:left="20"/>
              <w:jc w:val="both"/>
            </w:pPr>
            <w:r>
              <w:rPr>
                <w:rFonts w:ascii="Times New Roman"/>
                <w:b w:val="false"/>
                <w:i w:val="false"/>
                <w:color w:val="000000"/>
                <w:sz w:val="20"/>
              </w:rPr>
              <w:t>
21</w:t>
            </w:r>
          </w:p>
          <w:bookmarkEnd w:id="1247"/>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6" w:id="1248"/>
          <w:p>
            <w:pPr>
              <w:spacing w:after="20"/>
              <w:ind w:left="20"/>
              <w:jc w:val="both"/>
            </w:pPr>
            <w:r>
              <w:rPr>
                <w:rFonts w:ascii="Times New Roman"/>
                <w:b w:val="false"/>
                <w:i w:val="false"/>
                <w:color w:val="000000"/>
                <w:sz w:val="20"/>
              </w:rPr>
              <w:t>
22</w:t>
            </w:r>
          </w:p>
          <w:bookmarkEnd w:id="124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Накладные расходы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            _______________      __________________________</w:t>
      </w:r>
      <w:r>
        <w:br/>
      </w:r>
      <w:r>
        <w:rPr>
          <w:rFonts w:ascii="Times New Roman"/>
          <w:b w:val="false"/>
          <w:i w:val="false"/>
          <w:color w:val="000000"/>
          <w:sz w:val="28"/>
        </w:rPr>
        <w:t>Должность руководителя                  Подпись            Инициалы имени и фамилия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 xml:space="preserve">к Правилам разработки и представления отчетов </w:t>
            </w:r>
            <w:r>
              <w:br/>
            </w:r>
            <w:r>
              <w:rPr>
                <w:rFonts w:ascii="Times New Roman"/>
                <w:b w:val="false"/>
                <w:i w:val="false"/>
                <w:color w:val="000000"/>
                <w:sz w:val="20"/>
              </w:rPr>
              <w:t xml:space="preserve">по исполнению планов развития контролируемых </w:t>
            </w:r>
            <w:r>
              <w:br/>
            </w:r>
            <w:r>
              <w:rPr>
                <w:rFonts w:ascii="Times New Roman"/>
                <w:b w:val="false"/>
                <w:i w:val="false"/>
                <w:color w:val="000000"/>
                <w:sz w:val="20"/>
              </w:rPr>
              <w:t xml:space="preserve">государством акционерных обществ, товариществ </w:t>
            </w:r>
            <w:r>
              <w:br/>
            </w:r>
            <w:r>
              <w:rPr>
                <w:rFonts w:ascii="Times New Roman"/>
                <w:b w:val="false"/>
                <w:i w:val="false"/>
                <w:color w:val="000000"/>
                <w:sz w:val="20"/>
              </w:rPr>
              <w:t xml:space="preserve">с ограниченной ответственностью и государственных </w:t>
            </w:r>
            <w:r>
              <w:br/>
            </w:r>
            <w:r>
              <w:rPr>
                <w:rFonts w:ascii="Times New Roman"/>
                <w:b w:val="false"/>
                <w:i w:val="false"/>
                <w:color w:val="000000"/>
                <w:sz w:val="20"/>
              </w:rPr>
              <w:t xml:space="preserve">предприятий, утвержденным приказом </w:t>
            </w:r>
            <w:r>
              <w:br/>
            </w:r>
            <w:r>
              <w:rPr>
                <w:rFonts w:ascii="Times New Roman"/>
                <w:b w:val="false"/>
                <w:i w:val="false"/>
                <w:color w:val="000000"/>
                <w:sz w:val="20"/>
              </w:rPr>
              <w:t xml:space="preserve">Министра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27 марта 2015 года № 249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0" w:id="1249"/>
          <w:p>
            <w:pPr>
              <w:spacing w:after="20"/>
              <w:ind w:left="20"/>
              <w:jc w:val="both"/>
            </w:pPr>
            <w:r>
              <w:rPr>
                <w:rFonts w:ascii="Times New Roman"/>
                <w:b w:val="false"/>
                <w:i w:val="false"/>
                <w:color w:val="000000"/>
                <w:sz w:val="20"/>
              </w:rPr>
              <w:t>
Утвержден:</w:t>
            </w:r>
          </w:p>
          <w:bookmarkEnd w:id="1249"/>
        </w:tc>
      </w:tr>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43" w:id="1250"/>
    <w:p>
      <w:pPr>
        <w:spacing w:after="0"/>
        <w:ind w:left="0"/>
        <w:jc w:val="both"/>
      </w:pPr>
      <w:r>
        <w:rPr>
          <w:rFonts w:ascii="Times New Roman"/>
          <w:b w:val="false"/>
          <w:i w:val="false"/>
          <w:color w:val="000000"/>
          <w:sz w:val="28"/>
        </w:rPr>
        <w:t>
      Наименование документа, которым утвержден отчет по</w:t>
      </w:r>
      <w:r>
        <w:br/>
      </w:r>
      <w:r>
        <w:rPr>
          <w:rFonts w:ascii="Times New Roman"/>
          <w:b w:val="false"/>
          <w:i w:val="false"/>
          <w:color w:val="000000"/>
          <w:sz w:val="28"/>
        </w:rPr>
        <w:t xml:space="preserve">исполнению Плана развития                               Место печати </w:t>
      </w:r>
      <w:r>
        <w:br/>
      </w:r>
      <w:r>
        <w:rPr>
          <w:rFonts w:ascii="Times New Roman"/>
          <w:b w:val="false"/>
          <w:i w:val="false"/>
          <w:color w:val="000000"/>
          <w:sz w:val="28"/>
        </w:rPr>
        <w:t xml:space="preserve">                                                       организации</w:t>
      </w:r>
    </w:p>
    <w:bookmarkEnd w:id="1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1"/>
        <w:gridCol w:w="7083"/>
        <w:gridCol w:w="584"/>
        <w:gridCol w:w="584"/>
        <w:gridCol w:w="584"/>
        <w:gridCol w:w="58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6" w:id="1251"/>
          <w:p>
            <w:pPr>
              <w:spacing w:after="20"/>
              <w:ind w:left="20"/>
              <w:jc w:val="both"/>
            </w:pPr>
            <w:r>
              <w:rPr>
                <w:rFonts w:ascii="Times New Roman"/>
                <w:b w:val="false"/>
                <w:i w:val="false"/>
                <w:color w:val="000000"/>
                <w:sz w:val="20"/>
              </w:rPr>
              <w:t>
Уполномоченный орган соответствующей отрасли (исполнительный орган, финансируемый из местного бюджета) либо аппарат акима города районного значения, села, поселка, сельского округа</w:t>
            </w:r>
          </w:p>
          <w:bookmarkEnd w:id="125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7" w:id="1252"/>
          <w:p>
            <w:pPr>
              <w:spacing w:after="20"/>
              <w:ind w:left="20"/>
              <w:jc w:val="both"/>
            </w:pPr>
            <w:r>
              <w:rPr>
                <w:rFonts w:ascii="Times New Roman"/>
                <w:b w:val="false"/>
                <w:i w:val="false"/>
                <w:color w:val="000000"/>
                <w:sz w:val="20"/>
              </w:rPr>
              <w:t>
Организация</w:t>
            </w:r>
          </w:p>
          <w:bookmarkEnd w:id="1252"/>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9" w:id="1253"/>
          <w:p>
            <w:pPr>
              <w:spacing w:after="20"/>
              <w:ind w:left="20"/>
              <w:jc w:val="both"/>
            </w:pPr>
            <w:r>
              <w:rPr>
                <w:rFonts w:ascii="Times New Roman"/>
                <w:b w:val="false"/>
                <w:i w:val="false"/>
                <w:color w:val="000000"/>
                <w:sz w:val="20"/>
              </w:rPr>
              <w:t>
планируемый период</w:t>
            </w:r>
          </w:p>
          <w:bookmarkEnd w:id="1253"/>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bl>
    <w:bookmarkStart w:name="z5051" w:id="1254"/>
    <w:p>
      <w:pPr>
        <w:spacing w:after="0"/>
        <w:ind w:left="0"/>
        <w:jc w:val="left"/>
      </w:pPr>
      <w:r>
        <w:rPr>
          <w:rFonts w:ascii="Times New Roman"/>
          <w:b/>
          <w:i w:val="false"/>
          <w:color w:val="000000"/>
        </w:rPr>
        <w:t xml:space="preserve"> Раздел "Показатели планируемого года" Глава "Накладные расходы"</w:t>
      </w:r>
    </w:p>
    <w:bookmarkEnd w:id="1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4"/>
        <w:gridCol w:w="2244"/>
        <w:gridCol w:w="872"/>
        <w:gridCol w:w="1115"/>
        <w:gridCol w:w="2162"/>
        <w:gridCol w:w="2162"/>
        <w:gridCol w:w="873"/>
        <w:gridCol w:w="1518"/>
      </w:tblGrid>
      <w:tr>
        <w:trPr>
          <w:trHeight w:val="30" w:hRule="atLeast"/>
        </w:trPr>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2" w:id="1255"/>
          <w:p>
            <w:pPr>
              <w:spacing w:after="20"/>
              <w:ind w:left="20"/>
              <w:jc w:val="both"/>
            </w:pPr>
            <w:r>
              <w:rPr>
                <w:rFonts w:ascii="Times New Roman"/>
                <w:b w:val="false"/>
                <w:i w:val="false"/>
                <w:color w:val="000000"/>
                <w:sz w:val="20"/>
              </w:rPr>
              <w:t>
№ п/п</w:t>
            </w:r>
          </w:p>
          <w:bookmarkEnd w:id="1255"/>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отчетного финансового года</w:t>
            </w:r>
          </w:p>
        </w:tc>
        <w:tc>
          <w:tcPr>
            <w:tcW w:w="2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текущего финансового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очередной финансовый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первое полугодие</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(нарастающим итогом)</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5" w:id="1256"/>
          <w:p>
            <w:pPr>
              <w:spacing w:after="20"/>
              <w:ind w:left="20"/>
              <w:jc w:val="both"/>
            </w:pPr>
            <w:r>
              <w:rPr>
                <w:rFonts w:ascii="Times New Roman"/>
                <w:b w:val="false"/>
                <w:i w:val="false"/>
                <w:color w:val="000000"/>
                <w:sz w:val="20"/>
              </w:rPr>
              <w:t>
1</w:t>
            </w:r>
          </w:p>
          <w:bookmarkEnd w:id="1256"/>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6" w:id="1257"/>
          <w:p>
            <w:pPr>
              <w:spacing w:after="20"/>
              <w:ind w:left="20"/>
              <w:jc w:val="both"/>
            </w:pPr>
            <w:r>
              <w:rPr>
                <w:rFonts w:ascii="Times New Roman"/>
                <w:b w:val="false"/>
                <w:i w:val="false"/>
                <w:color w:val="000000"/>
                <w:sz w:val="20"/>
              </w:rPr>
              <w:t>
1</w:t>
            </w:r>
          </w:p>
          <w:bookmarkEnd w:id="125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Накладные расходы, всего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7" w:id="1258"/>
          <w:p>
            <w:pPr>
              <w:spacing w:after="20"/>
              <w:ind w:left="20"/>
              <w:jc w:val="both"/>
            </w:pPr>
            <w:r>
              <w:rPr>
                <w:rFonts w:ascii="Times New Roman"/>
                <w:b w:val="false"/>
                <w:i w:val="false"/>
                <w:color w:val="000000"/>
                <w:sz w:val="20"/>
              </w:rPr>
              <w:t>
2</w:t>
            </w:r>
          </w:p>
          <w:bookmarkEnd w:id="1258"/>
        </w:tc>
        <w:tc>
          <w:tcPr>
            <w:tcW w:w="2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8" w:id="1259"/>
          <w:p>
            <w:pPr>
              <w:spacing w:after="20"/>
              <w:ind w:left="20"/>
              <w:jc w:val="both"/>
            </w:pPr>
            <w:r>
              <w:rPr>
                <w:rFonts w:ascii="Times New Roman"/>
                <w:b w:val="false"/>
                <w:i w:val="false"/>
                <w:color w:val="000000"/>
                <w:sz w:val="20"/>
              </w:rPr>
              <w:t>
3</w:t>
            </w:r>
          </w:p>
          <w:bookmarkEnd w:id="1259"/>
        </w:tc>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 и материалы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9" w:id="1260"/>
          <w:p>
            <w:pPr>
              <w:spacing w:after="20"/>
              <w:ind w:left="20"/>
              <w:jc w:val="both"/>
            </w:pPr>
            <w:r>
              <w:rPr>
                <w:rFonts w:ascii="Times New Roman"/>
                <w:b w:val="false"/>
                <w:i w:val="false"/>
                <w:color w:val="000000"/>
                <w:sz w:val="20"/>
              </w:rPr>
              <w:t>
4</w:t>
            </w:r>
          </w:p>
          <w:bookmarkEnd w:id="126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ГСМ</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0" w:id="1261"/>
          <w:p>
            <w:pPr>
              <w:spacing w:after="20"/>
              <w:ind w:left="20"/>
              <w:jc w:val="both"/>
            </w:pPr>
            <w:r>
              <w:rPr>
                <w:rFonts w:ascii="Times New Roman"/>
                <w:b w:val="false"/>
                <w:i w:val="false"/>
                <w:color w:val="000000"/>
                <w:sz w:val="20"/>
              </w:rPr>
              <w:t>
5</w:t>
            </w:r>
          </w:p>
          <w:bookmarkEnd w:id="126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запасные части</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1" w:id="1262"/>
          <w:p>
            <w:pPr>
              <w:spacing w:after="20"/>
              <w:ind w:left="20"/>
              <w:jc w:val="both"/>
            </w:pPr>
            <w:r>
              <w:rPr>
                <w:rFonts w:ascii="Times New Roman"/>
                <w:b w:val="false"/>
                <w:i w:val="false"/>
                <w:color w:val="000000"/>
                <w:sz w:val="20"/>
              </w:rPr>
              <w:t>
6</w:t>
            </w:r>
          </w:p>
          <w:bookmarkEnd w:id="126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2" w:id="1263"/>
          <w:p>
            <w:pPr>
              <w:spacing w:after="20"/>
              <w:ind w:left="20"/>
              <w:jc w:val="both"/>
            </w:pPr>
            <w:r>
              <w:rPr>
                <w:rFonts w:ascii="Times New Roman"/>
                <w:b w:val="false"/>
                <w:i w:val="false"/>
                <w:color w:val="000000"/>
                <w:sz w:val="20"/>
              </w:rPr>
              <w:t>
7</w:t>
            </w:r>
          </w:p>
          <w:bookmarkEnd w:id="1263"/>
        </w:tc>
        <w:tc>
          <w:tcPr>
            <w:tcW w:w="2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работников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3" w:id="1264"/>
          <w:p>
            <w:pPr>
              <w:spacing w:after="20"/>
              <w:ind w:left="20"/>
              <w:jc w:val="both"/>
            </w:pPr>
            <w:r>
              <w:rPr>
                <w:rFonts w:ascii="Times New Roman"/>
                <w:b w:val="false"/>
                <w:i w:val="false"/>
                <w:color w:val="000000"/>
                <w:sz w:val="20"/>
              </w:rPr>
              <w:t>
8</w:t>
            </w:r>
          </w:p>
          <w:bookmarkEnd w:id="1264"/>
        </w:tc>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состоящих в штате</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4" w:id="1265"/>
          <w:p>
            <w:pPr>
              <w:spacing w:after="20"/>
              <w:ind w:left="20"/>
              <w:jc w:val="both"/>
            </w:pPr>
            <w:r>
              <w:rPr>
                <w:rFonts w:ascii="Times New Roman"/>
                <w:b w:val="false"/>
                <w:i w:val="false"/>
                <w:color w:val="000000"/>
                <w:sz w:val="20"/>
              </w:rPr>
              <w:t>
9</w:t>
            </w:r>
          </w:p>
          <w:bookmarkEnd w:id="126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состоящих в штате</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5" w:id="1266"/>
          <w:p>
            <w:pPr>
              <w:spacing w:after="20"/>
              <w:ind w:left="20"/>
              <w:jc w:val="both"/>
            </w:pPr>
            <w:r>
              <w:rPr>
                <w:rFonts w:ascii="Times New Roman"/>
                <w:b w:val="false"/>
                <w:i w:val="false"/>
                <w:color w:val="000000"/>
                <w:sz w:val="20"/>
              </w:rPr>
              <w:t>
10</w:t>
            </w:r>
          </w:p>
          <w:bookmarkEnd w:id="1266"/>
        </w:tc>
        <w:tc>
          <w:tcPr>
            <w:tcW w:w="2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(услуги), полученные от подрядчиков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6" w:id="1267"/>
          <w:p>
            <w:pPr>
              <w:spacing w:after="20"/>
              <w:ind w:left="20"/>
              <w:jc w:val="both"/>
            </w:pPr>
            <w:r>
              <w:rPr>
                <w:rFonts w:ascii="Times New Roman"/>
                <w:b w:val="false"/>
                <w:i w:val="false"/>
                <w:color w:val="000000"/>
                <w:sz w:val="20"/>
              </w:rPr>
              <w:t>
11</w:t>
            </w:r>
          </w:p>
          <w:bookmarkEnd w:id="1267"/>
        </w:tc>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7" w:id="1268"/>
          <w:p>
            <w:pPr>
              <w:spacing w:after="20"/>
              <w:ind w:left="20"/>
              <w:jc w:val="both"/>
            </w:pPr>
            <w:r>
              <w:rPr>
                <w:rFonts w:ascii="Times New Roman"/>
                <w:b w:val="false"/>
                <w:i w:val="false"/>
                <w:color w:val="000000"/>
                <w:sz w:val="20"/>
              </w:rPr>
              <w:t>
12</w:t>
            </w:r>
          </w:p>
          <w:bookmarkEnd w:id="126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8" w:id="1269"/>
          <w:p>
            <w:pPr>
              <w:spacing w:after="20"/>
              <w:ind w:left="20"/>
              <w:jc w:val="both"/>
            </w:pPr>
            <w:r>
              <w:rPr>
                <w:rFonts w:ascii="Times New Roman"/>
                <w:b w:val="false"/>
                <w:i w:val="false"/>
                <w:color w:val="000000"/>
                <w:sz w:val="20"/>
              </w:rPr>
              <w:t>
13</w:t>
            </w:r>
          </w:p>
          <w:bookmarkEnd w:id="126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9" w:id="1270"/>
          <w:p>
            <w:pPr>
              <w:spacing w:after="20"/>
              <w:ind w:left="20"/>
              <w:jc w:val="both"/>
            </w:pPr>
            <w:r>
              <w:rPr>
                <w:rFonts w:ascii="Times New Roman"/>
                <w:b w:val="false"/>
                <w:i w:val="false"/>
                <w:color w:val="000000"/>
                <w:sz w:val="20"/>
              </w:rPr>
              <w:t>
14</w:t>
            </w:r>
          </w:p>
          <w:bookmarkEnd w:id="1270"/>
        </w:tc>
        <w:tc>
          <w:tcPr>
            <w:tcW w:w="2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0" w:id="1271"/>
          <w:p>
            <w:pPr>
              <w:spacing w:after="20"/>
              <w:ind w:left="20"/>
              <w:jc w:val="both"/>
            </w:pPr>
            <w:r>
              <w:rPr>
                <w:rFonts w:ascii="Times New Roman"/>
                <w:b w:val="false"/>
                <w:i w:val="false"/>
                <w:color w:val="000000"/>
                <w:sz w:val="20"/>
              </w:rPr>
              <w:t>
15</w:t>
            </w:r>
          </w:p>
          <w:bookmarkEnd w:id="1271"/>
        </w:tc>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нематериальных активов</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1" w:id="1272"/>
          <w:p>
            <w:pPr>
              <w:spacing w:after="20"/>
              <w:ind w:left="20"/>
              <w:jc w:val="both"/>
            </w:pPr>
            <w:r>
              <w:rPr>
                <w:rFonts w:ascii="Times New Roman"/>
                <w:b w:val="false"/>
                <w:i w:val="false"/>
                <w:color w:val="000000"/>
                <w:sz w:val="20"/>
              </w:rPr>
              <w:t>
16</w:t>
            </w:r>
          </w:p>
          <w:bookmarkEnd w:id="127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основных средств</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2" w:id="1273"/>
          <w:p>
            <w:pPr>
              <w:spacing w:after="20"/>
              <w:ind w:left="20"/>
              <w:jc w:val="both"/>
            </w:pPr>
            <w:r>
              <w:rPr>
                <w:rFonts w:ascii="Times New Roman"/>
                <w:b w:val="false"/>
                <w:i w:val="false"/>
                <w:color w:val="000000"/>
                <w:sz w:val="20"/>
              </w:rPr>
              <w:t>
17</w:t>
            </w:r>
          </w:p>
          <w:bookmarkEnd w:id="127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и ремонт основных средств</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3" w:id="1274"/>
          <w:p>
            <w:pPr>
              <w:spacing w:after="20"/>
              <w:ind w:left="20"/>
              <w:jc w:val="both"/>
            </w:pPr>
            <w:r>
              <w:rPr>
                <w:rFonts w:ascii="Times New Roman"/>
                <w:b w:val="false"/>
                <w:i w:val="false"/>
                <w:color w:val="000000"/>
                <w:sz w:val="20"/>
              </w:rPr>
              <w:t>
18</w:t>
            </w:r>
          </w:p>
          <w:bookmarkEnd w:id="1274"/>
        </w:tc>
        <w:tc>
          <w:tcPr>
            <w:tcW w:w="2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4" w:id="1275"/>
          <w:p>
            <w:pPr>
              <w:spacing w:after="20"/>
              <w:ind w:left="20"/>
              <w:jc w:val="both"/>
            </w:pPr>
            <w:r>
              <w:rPr>
                <w:rFonts w:ascii="Times New Roman"/>
                <w:b w:val="false"/>
                <w:i w:val="false"/>
                <w:color w:val="000000"/>
                <w:sz w:val="20"/>
              </w:rPr>
              <w:t>
19</w:t>
            </w:r>
          </w:p>
          <w:bookmarkEnd w:id="1275"/>
        </w:tc>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тепловая</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5" w:id="1276"/>
          <w:p>
            <w:pPr>
              <w:spacing w:after="20"/>
              <w:ind w:left="20"/>
              <w:jc w:val="both"/>
            </w:pPr>
            <w:r>
              <w:rPr>
                <w:rFonts w:ascii="Times New Roman"/>
                <w:b w:val="false"/>
                <w:i w:val="false"/>
                <w:color w:val="000000"/>
                <w:sz w:val="20"/>
              </w:rPr>
              <w:t>
20</w:t>
            </w:r>
          </w:p>
          <w:bookmarkEnd w:id="127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электрическая</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6" w:id="1277"/>
          <w:p>
            <w:pPr>
              <w:spacing w:after="20"/>
              <w:ind w:left="20"/>
              <w:jc w:val="both"/>
            </w:pPr>
            <w:r>
              <w:rPr>
                <w:rFonts w:ascii="Times New Roman"/>
                <w:b w:val="false"/>
                <w:i w:val="false"/>
                <w:color w:val="000000"/>
                <w:sz w:val="20"/>
              </w:rPr>
              <w:t>
21</w:t>
            </w:r>
          </w:p>
          <w:bookmarkEnd w:id="1277"/>
        </w:tc>
        <w:tc>
          <w:tcPr>
            <w:tcW w:w="2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и канализация и иные коммунальные затраты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7" w:id="1278"/>
          <w:p>
            <w:pPr>
              <w:spacing w:after="20"/>
              <w:ind w:left="20"/>
              <w:jc w:val="both"/>
            </w:pPr>
            <w:r>
              <w:rPr>
                <w:rFonts w:ascii="Times New Roman"/>
                <w:b w:val="false"/>
                <w:i w:val="false"/>
                <w:color w:val="000000"/>
                <w:sz w:val="20"/>
              </w:rPr>
              <w:t>
22</w:t>
            </w:r>
          </w:p>
          <w:bookmarkEnd w:id="1278"/>
        </w:tc>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8" w:id="1279"/>
          <w:p>
            <w:pPr>
              <w:spacing w:after="20"/>
              <w:ind w:left="20"/>
              <w:jc w:val="both"/>
            </w:pPr>
            <w:r>
              <w:rPr>
                <w:rFonts w:ascii="Times New Roman"/>
                <w:b w:val="false"/>
                <w:i w:val="false"/>
                <w:color w:val="000000"/>
                <w:sz w:val="20"/>
              </w:rPr>
              <w:t>
23</w:t>
            </w:r>
          </w:p>
          <w:bookmarkEnd w:id="127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9" w:id="1280"/>
          <w:p>
            <w:pPr>
              <w:spacing w:after="20"/>
              <w:ind w:left="20"/>
              <w:jc w:val="both"/>
            </w:pPr>
            <w:r>
              <w:rPr>
                <w:rFonts w:ascii="Times New Roman"/>
                <w:b w:val="false"/>
                <w:i w:val="false"/>
                <w:color w:val="000000"/>
                <w:sz w:val="20"/>
              </w:rPr>
              <w:t>
24</w:t>
            </w:r>
          </w:p>
          <w:bookmarkEnd w:id="128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0" w:id="1281"/>
          <w:p>
            <w:pPr>
              <w:spacing w:after="20"/>
              <w:ind w:left="20"/>
              <w:jc w:val="both"/>
            </w:pPr>
            <w:r>
              <w:rPr>
                <w:rFonts w:ascii="Times New Roman"/>
                <w:b w:val="false"/>
                <w:i w:val="false"/>
                <w:color w:val="000000"/>
                <w:sz w:val="20"/>
              </w:rPr>
              <w:t>
25</w:t>
            </w:r>
          </w:p>
          <w:bookmarkEnd w:id="128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услуги</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1" w:id="1282"/>
          <w:p>
            <w:pPr>
              <w:spacing w:after="20"/>
              <w:ind w:left="20"/>
              <w:jc w:val="both"/>
            </w:pPr>
            <w:r>
              <w:rPr>
                <w:rFonts w:ascii="Times New Roman"/>
                <w:b w:val="false"/>
                <w:i w:val="false"/>
                <w:color w:val="000000"/>
                <w:sz w:val="20"/>
              </w:rPr>
              <w:t>
26</w:t>
            </w:r>
          </w:p>
          <w:bookmarkEnd w:id="128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связи</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2" w:id="1283"/>
          <w:p>
            <w:pPr>
              <w:spacing w:after="20"/>
              <w:ind w:left="20"/>
              <w:jc w:val="both"/>
            </w:pPr>
            <w:r>
              <w:rPr>
                <w:rFonts w:ascii="Times New Roman"/>
                <w:b w:val="false"/>
                <w:i w:val="false"/>
                <w:color w:val="000000"/>
                <w:sz w:val="20"/>
              </w:rPr>
              <w:t>
27</w:t>
            </w:r>
          </w:p>
          <w:bookmarkEnd w:id="1283"/>
        </w:tc>
        <w:tc>
          <w:tcPr>
            <w:tcW w:w="2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3" w:id="1284"/>
          <w:p>
            <w:pPr>
              <w:spacing w:after="20"/>
              <w:ind w:left="20"/>
              <w:jc w:val="both"/>
            </w:pPr>
            <w:r>
              <w:rPr>
                <w:rFonts w:ascii="Times New Roman"/>
                <w:b w:val="false"/>
                <w:i w:val="false"/>
                <w:color w:val="000000"/>
                <w:sz w:val="20"/>
              </w:rPr>
              <w:t>
28</w:t>
            </w:r>
          </w:p>
          <w:bookmarkEnd w:id="1284"/>
        </w:tc>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4" w:id="1285"/>
          <w:p>
            <w:pPr>
              <w:spacing w:after="20"/>
              <w:ind w:left="20"/>
              <w:jc w:val="both"/>
            </w:pPr>
            <w:r>
              <w:rPr>
                <w:rFonts w:ascii="Times New Roman"/>
                <w:b w:val="false"/>
                <w:i w:val="false"/>
                <w:color w:val="000000"/>
                <w:sz w:val="20"/>
              </w:rPr>
              <w:t>
29</w:t>
            </w:r>
          </w:p>
          <w:bookmarkEnd w:id="128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5" w:id="1286"/>
          <w:p>
            <w:pPr>
              <w:spacing w:after="20"/>
              <w:ind w:left="20"/>
              <w:jc w:val="both"/>
            </w:pPr>
            <w:r>
              <w:rPr>
                <w:rFonts w:ascii="Times New Roman"/>
                <w:b w:val="false"/>
                <w:i w:val="false"/>
                <w:color w:val="000000"/>
                <w:sz w:val="20"/>
              </w:rPr>
              <w:t>
30</w:t>
            </w:r>
          </w:p>
          <w:bookmarkEnd w:id="128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Консультационные услуги</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6" w:id="1287"/>
          <w:p>
            <w:pPr>
              <w:spacing w:after="20"/>
              <w:ind w:left="20"/>
              <w:jc w:val="both"/>
            </w:pPr>
            <w:r>
              <w:rPr>
                <w:rFonts w:ascii="Times New Roman"/>
                <w:b w:val="false"/>
                <w:i w:val="false"/>
                <w:color w:val="000000"/>
                <w:sz w:val="20"/>
              </w:rPr>
              <w:t>
31</w:t>
            </w:r>
          </w:p>
          <w:bookmarkEnd w:id="128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Командировочные расходы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7" w:id="1288"/>
          <w:p>
            <w:pPr>
              <w:spacing w:after="20"/>
              <w:ind w:left="20"/>
              <w:jc w:val="both"/>
            </w:pPr>
            <w:r>
              <w:rPr>
                <w:rFonts w:ascii="Times New Roman"/>
                <w:b w:val="false"/>
                <w:i w:val="false"/>
                <w:color w:val="000000"/>
                <w:sz w:val="20"/>
              </w:rPr>
              <w:t>
32</w:t>
            </w:r>
          </w:p>
          <w:bookmarkEnd w:id="128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Операционная аренда</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8" w:id="1289"/>
          <w:p>
            <w:pPr>
              <w:spacing w:after="20"/>
              <w:ind w:left="20"/>
              <w:jc w:val="both"/>
            </w:pPr>
            <w:r>
              <w:rPr>
                <w:rFonts w:ascii="Times New Roman"/>
                <w:b w:val="false"/>
                <w:i w:val="false"/>
                <w:color w:val="000000"/>
                <w:sz w:val="20"/>
              </w:rPr>
              <w:t>
33</w:t>
            </w:r>
          </w:p>
          <w:bookmarkEnd w:id="128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Пожарная безопасность и соблюдение специальных требований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9" w:id="1290"/>
          <w:p>
            <w:pPr>
              <w:spacing w:after="20"/>
              <w:ind w:left="20"/>
              <w:jc w:val="both"/>
            </w:pPr>
            <w:r>
              <w:rPr>
                <w:rFonts w:ascii="Times New Roman"/>
                <w:b w:val="false"/>
                <w:i w:val="false"/>
                <w:color w:val="000000"/>
                <w:sz w:val="20"/>
              </w:rPr>
              <w:t>
34</w:t>
            </w:r>
          </w:p>
          <w:bookmarkEnd w:id="129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Охрана труда и техника безопасности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0" w:id="1291"/>
          <w:p>
            <w:pPr>
              <w:spacing w:after="20"/>
              <w:ind w:left="20"/>
              <w:jc w:val="both"/>
            </w:pPr>
            <w:r>
              <w:rPr>
                <w:rFonts w:ascii="Times New Roman"/>
                <w:b w:val="false"/>
                <w:i w:val="false"/>
                <w:color w:val="000000"/>
                <w:sz w:val="20"/>
              </w:rPr>
              <w:t>
35</w:t>
            </w:r>
          </w:p>
          <w:bookmarkEnd w:id="1291"/>
        </w:tc>
        <w:tc>
          <w:tcPr>
            <w:tcW w:w="2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социальные отчисления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1" w:id="1292"/>
          <w:p>
            <w:pPr>
              <w:spacing w:after="20"/>
              <w:ind w:left="20"/>
              <w:jc w:val="both"/>
            </w:pPr>
            <w:r>
              <w:rPr>
                <w:rFonts w:ascii="Times New Roman"/>
                <w:b w:val="false"/>
                <w:i w:val="false"/>
                <w:color w:val="000000"/>
                <w:sz w:val="20"/>
              </w:rPr>
              <w:t>
36</w:t>
            </w:r>
          </w:p>
          <w:bookmarkEnd w:id="1292"/>
        </w:tc>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2" w:id="1293"/>
          <w:p>
            <w:pPr>
              <w:spacing w:after="20"/>
              <w:ind w:left="20"/>
              <w:jc w:val="both"/>
            </w:pPr>
            <w:r>
              <w:rPr>
                <w:rFonts w:ascii="Times New Roman"/>
                <w:b w:val="false"/>
                <w:i w:val="false"/>
                <w:color w:val="000000"/>
                <w:sz w:val="20"/>
              </w:rPr>
              <w:t>
37</w:t>
            </w:r>
          </w:p>
          <w:bookmarkEnd w:id="1293"/>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3" w:id="1294"/>
          <w:p>
            <w:pPr>
              <w:spacing w:after="20"/>
              <w:ind w:left="20"/>
              <w:jc w:val="both"/>
            </w:pPr>
            <w:r>
              <w:rPr>
                <w:rFonts w:ascii="Times New Roman"/>
                <w:b w:val="false"/>
                <w:i w:val="false"/>
                <w:color w:val="000000"/>
                <w:sz w:val="20"/>
              </w:rPr>
              <w:t>
38</w:t>
            </w:r>
          </w:p>
          <w:bookmarkEnd w:id="1294"/>
        </w:tc>
        <w:tc>
          <w:tcPr>
            <w:tcW w:w="2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4" w:id="1295"/>
          <w:p>
            <w:pPr>
              <w:spacing w:after="20"/>
              <w:ind w:left="20"/>
              <w:jc w:val="both"/>
            </w:pPr>
            <w:r>
              <w:rPr>
                <w:rFonts w:ascii="Times New Roman"/>
                <w:b w:val="false"/>
                <w:i w:val="false"/>
                <w:color w:val="000000"/>
                <w:sz w:val="20"/>
              </w:rPr>
              <w:t>
39</w:t>
            </w:r>
          </w:p>
          <w:bookmarkEnd w:id="1295"/>
        </w:tc>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5" w:id="1296"/>
          <w:p>
            <w:pPr>
              <w:spacing w:after="20"/>
              <w:ind w:left="20"/>
              <w:jc w:val="both"/>
            </w:pPr>
            <w:r>
              <w:rPr>
                <w:rFonts w:ascii="Times New Roman"/>
                <w:b w:val="false"/>
                <w:i w:val="false"/>
                <w:color w:val="000000"/>
                <w:sz w:val="20"/>
              </w:rPr>
              <w:t>
40</w:t>
            </w:r>
          </w:p>
          <w:bookmarkEnd w:id="129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6" w:id="1297"/>
          <w:p>
            <w:pPr>
              <w:spacing w:after="20"/>
              <w:ind w:left="20"/>
              <w:jc w:val="both"/>
            </w:pPr>
            <w:r>
              <w:rPr>
                <w:rFonts w:ascii="Times New Roman"/>
                <w:b w:val="false"/>
                <w:i w:val="false"/>
                <w:color w:val="000000"/>
                <w:sz w:val="20"/>
              </w:rPr>
              <w:t>
41</w:t>
            </w:r>
          </w:p>
          <w:bookmarkEnd w:id="1297"/>
        </w:tc>
        <w:tc>
          <w:tcPr>
            <w:tcW w:w="2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накладные расходы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7" w:id="1298"/>
          <w:p>
            <w:pPr>
              <w:spacing w:after="20"/>
              <w:ind w:left="20"/>
              <w:jc w:val="both"/>
            </w:pPr>
            <w:r>
              <w:rPr>
                <w:rFonts w:ascii="Times New Roman"/>
                <w:b w:val="false"/>
                <w:i w:val="false"/>
                <w:color w:val="000000"/>
                <w:sz w:val="20"/>
              </w:rPr>
              <w:t>
42</w:t>
            </w:r>
          </w:p>
          <w:bookmarkEnd w:id="1298"/>
        </w:tc>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8" w:id="1299"/>
          <w:p>
            <w:pPr>
              <w:spacing w:after="20"/>
              <w:ind w:left="20"/>
              <w:jc w:val="both"/>
            </w:pPr>
            <w:r>
              <w:rPr>
                <w:rFonts w:ascii="Times New Roman"/>
                <w:b w:val="false"/>
                <w:i w:val="false"/>
                <w:color w:val="000000"/>
                <w:sz w:val="20"/>
              </w:rPr>
              <w:t>
43</w:t>
            </w:r>
          </w:p>
          <w:bookmarkEnd w:id="129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            _______________      __________________________</w:t>
      </w:r>
      <w:r>
        <w:br/>
      </w:r>
      <w:r>
        <w:rPr>
          <w:rFonts w:ascii="Times New Roman"/>
          <w:b w:val="false"/>
          <w:i w:val="false"/>
          <w:color w:val="000000"/>
          <w:sz w:val="28"/>
        </w:rPr>
        <w:t>Должность руководителя                  Подпись            Инициалы имени и фамилия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 xml:space="preserve">к Правилам разработки и представления отчетов </w:t>
            </w:r>
            <w:r>
              <w:br/>
            </w:r>
            <w:r>
              <w:rPr>
                <w:rFonts w:ascii="Times New Roman"/>
                <w:b w:val="false"/>
                <w:i w:val="false"/>
                <w:color w:val="000000"/>
                <w:sz w:val="20"/>
              </w:rPr>
              <w:t xml:space="preserve">по исполнению планов развития контролируемых </w:t>
            </w:r>
            <w:r>
              <w:br/>
            </w:r>
            <w:r>
              <w:rPr>
                <w:rFonts w:ascii="Times New Roman"/>
                <w:b w:val="false"/>
                <w:i w:val="false"/>
                <w:color w:val="000000"/>
                <w:sz w:val="20"/>
              </w:rPr>
              <w:t xml:space="preserve">государством акционерных обществ, товариществ </w:t>
            </w:r>
            <w:r>
              <w:br/>
            </w:r>
            <w:r>
              <w:rPr>
                <w:rFonts w:ascii="Times New Roman"/>
                <w:b w:val="false"/>
                <w:i w:val="false"/>
                <w:color w:val="000000"/>
                <w:sz w:val="20"/>
              </w:rPr>
              <w:t xml:space="preserve">с ограниченной ответственностью и государственных </w:t>
            </w:r>
            <w:r>
              <w:br/>
            </w:r>
            <w:r>
              <w:rPr>
                <w:rFonts w:ascii="Times New Roman"/>
                <w:b w:val="false"/>
                <w:i w:val="false"/>
                <w:color w:val="000000"/>
                <w:sz w:val="20"/>
              </w:rPr>
              <w:t xml:space="preserve">предприятий, утвержденным приказом </w:t>
            </w:r>
            <w:r>
              <w:br/>
            </w:r>
            <w:r>
              <w:rPr>
                <w:rFonts w:ascii="Times New Roman"/>
                <w:b w:val="false"/>
                <w:i w:val="false"/>
                <w:color w:val="000000"/>
                <w:sz w:val="20"/>
              </w:rPr>
              <w:t xml:space="preserve">Министра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27 марта 2015 года № 249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2" w:id="1300"/>
          <w:p>
            <w:pPr>
              <w:spacing w:after="20"/>
              <w:ind w:left="20"/>
              <w:jc w:val="both"/>
            </w:pPr>
            <w:r>
              <w:rPr>
                <w:rFonts w:ascii="Times New Roman"/>
                <w:b w:val="false"/>
                <w:i w:val="false"/>
                <w:color w:val="000000"/>
                <w:sz w:val="20"/>
              </w:rPr>
              <w:t>
Утвержден:</w:t>
            </w:r>
          </w:p>
          <w:bookmarkEnd w:id="1300"/>
        </w:tc>
      </w:tr>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07" w:id="1301"/>
    <w:p>
      <w:pPr>
        <w:spacing w:after="0"/>
        <w:ind w:left="0"/>
        <w:jc w:val="both"/>
      </w:pPr>
      <w:r>
        <w:rPr>
          <w:rFonts w:ascii="Times New Roman"/>
          <w:b w:val="false"/>
          <w:i w:val="false"/>
          <w:color w:val="000000"/>
          <w:sz w:val="28"/>
        </w:rPr>
        <w:t>
      Наименование документа, которым утвержден отчет по</w:t>
      </w:r>
      <w:r>
        <w:br/>
      </w:r>
      <w:r>
        <w:rPr>
          <w:rFonts w:ascii="Times New Roman"/>
          <w:b w:val="false"/>
          <w:i w:val="false"/>
          <w:color w:val="000000"/>
          <w:sz w:val="28"/>
        </w:rPr>
        <w:t xml:space="preserve">исполнению Плана развития                               Место печати </w:t>
      </w:r>
      <w:r>
        <w:br/>
      </w:r>
      <w:r>
        <w:rPr>
          <w:rFonts w:ascii="Times New Roman"/>
          <w:b w:val="false"/>
          <w:i w:val="false"/>
          <w:color w:val="000000"/>
          <w:sz w:val="28"/>
        </w:rPr>
        <w:t xml:space="preserve">                                                       организации</w:t>
      </w:r>
    </w:p>
    <w:bookmarkEnd w:id="1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1"/>
        <w:gridCol w:w="7083"/>
        <w:gridCol w:w="584"/>
        <w:gridCol w:w="584"/>
        <w:gridCol w:w="584"/>
        <w:gridCol w:w="58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8" w:id="1302"/>
          <w:p>
            <w:pPr>
              <w:spacing w:after="20"/>
              <w:ind w:left="20"/>
              <w:jc w:val="both"/>
            </w:pPr>
            <w:r>
              <w:rPr>
                <w:rFonts w:ascii="Times New Roman"/>
                <w:b w:val="false"/>
                <w:i w:val="false"/>
                <w:color w:val="000000"/>
                <w:sz w:val="20"/>
              </w:rPr>
              <w:t>
Уполномоченный орган соответствующей отрасли (исполнительный орган, финансируемый из местного бюджета) либо аппарат акима города районного значения, села, поселка, сельского округа</w:t>
            </w:r>
          </w:p>
          <w:bookmarkEnd w:id="130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9" w:id="1303"/>
          <w:p>
            <w:pPr>
              <w:spacing w:after="20"/>
              <w:ind w:left="20"/>
              <w:jc w:val="both"/>
            </w:pPr>
            <w:r>
              <w:rPr>
                <w:rFonts w:ascii="Times New Roman"/>
                <w:b w:val="false"/>
                <w:i w:val="false"/>
                <w:color w:val="000000"/>
                <w:sz w:val="20"/>
              </w:rPr>
              <w:t>
Организация</w:t>
            </w:r>
          </w:p>
          <w:bookmarkEnd w:id="1303"/>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1" w:id="1304"/>
          <w:p>
            <w:pPr>
              <w:spacing w:after="20"/>
              <w:ind w:left="20"/>
              <w:jc w:val="both"/>
            </w:pPr>
            <w:r>
              <w:rPr>
                <w:rFonts w:ascii="Times New Roman"/>
                <w:b w:val="false"/>
                <w:i w:val="false"/>
                <w:color w:val="000000"/>
                <w:sz w:val="20"/>
              </w:rPr>
              <w:t>
планируемый период</w:t>
            </w:r>
          </w:p>
          <w:bookmarkEnd w:id="1304"/>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bl>
    <w:bookmarkStart w:name="z5113" w:id="1305"/>
    <w:p>
      <w:pPr>
        <w:spacing w:after="0"/>
        <w:ind w:left="0"/>
        <w:jc w:val="left"/>
      </w:pPr>
      <w:r>
        <w:rPr>
          <w:rFonts w:ascii="Times New Roman"/>
          <w:b/>
          <w:i w:val="false"/>
          <w:color w:val="000000"/>
        </w:rPr>
        <w:t xml:space="preserve"> Раздел "Показатели планируемого года" Глава "Доходы"</w:t>
      </w:r>
    </w:p>
    <w:bookmarkEnd w:id="1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4"/>
        <w:gridCol w:w="2358"/>
        <w:gridCol w:w="692"/>
        <w:gridCol w:w="1462"/>
        <w:gridCol w:w="692"/>
        <w:gridCol w:w="692"/>
        <w:gridCol w:w="1716"/>
        <w:gridCol w:w="1716"/>
        <w:gridCol w:w="693"/>
        <w:gridCol w:w="1205"/>
      </w:tblGrid>
      <w:tr>
        <w:trPr>
          <w:trHeight w:val="30" w:hRule="atLeast"/>
        </w:trPr>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4" w:id="1306"/>
          <w:p>
            <w:pPr>
              <w:spacing w:after="20"/>
              <w:ind w:left="20"/>
              <w:jc w:val="both"/>
            </w:pPr>
            <w:r>
              <w:rPr>
                <w:rFonts w:ascii="Times New Roman"/>
                <w:b w:val="false"/>
                <w:i w:val="false"/>
                <w:color w:val="000000"/>
                <w:sz w:val="20"/>
              </w:rPr>
              <w:t>
№ п/п</w:t>
            </w:r>
          </w:p>
          <w:bookmarkEnd w:id="1306"/>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отчетного финансового года</w:t>
            </w:r>
          </w:p>
        </w:tc>
        <w:tc>
          <w:tcPr>
            <w:tcW w:w="1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текущего финансового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очередной финансовый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первое полугодие</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(нарастающим итогом)</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7" w:id="1307"/>
          <w:p>
            <w:pPr>
              <w:spacing w:after="20"/>
              <w:ind w:left="20"/>
              <w:jc w:val="both"/>
            </w:pPr>
            <w:r>
              <w:rPr>
                <w:rFonts w:ascii="Times New Roman"/>
                <w:b w:val="false"/>
                <w:i w:val="false"/>
                <w:color w:val="000000"/>
                <w:sz w:val="20"/>
              </w:rPr>
              <w:t>
1</w:t>
            </w:r>
          </w:p>
          <w:bookmarkEnd w:id="1307"/>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8" w:id="1308"/>
          <w:p>
            <w:pPr>
              <w:spacing w:after="20"/>
              <w:ind w:left="20"/>
              <w:jc w:val="both"/>
            </w:pPr>
            <w:r>
              <w:rPr>
                <w:rFonts w:ascii="Times New Roman"/>
                <w:b w:val="false"/>
                <w:i w:val="false"/>
                <w:color w:val="000000"/>
                <w:sz w:val="20"/>
              </w:rPr>
              <w:t>
1</w:t>
            </w:r>
          </w:p>
          <w:bookmarkEnd w:id="130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всего</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9" w:id="1309"/>
          <w:p>
            <w:pPr>
              <w:spacing w:after="20"/>
              <w:ind w:left="20"/>
              <w:jc w:val="both"/>
            </w:pPr>
            <w:r>
              <w:rPr>
                <w:rFonts w:ascii="Times New Roman"/>
                <w:b w:val="false"/>
                <w:i w:val="false"/>
                <w:color w:val="000000"/>
                <w:sz w:val="20"/>
              </w:rPr>
              <w:t>
2</w:t>
            </w:r>
          </w:p>
          <w:bookmarkEnd w:id="1309"/>
        </w:tc>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государственному заданию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0" w:id="1310"/>
          <w:p>
            <w:pPr>
              <w:spacing w:after="20"/>
              <w:ind w:left="20"/>
              <w:jc w:val="both"/>
            </w:pPr>
            <w:r>
              <w:rPr>
                <w:rFonts w:ascii="Times New Roman"/>
                <w:b w:val="false"/>
                <w:i w:val="false"/>
                <w:color w:val="000000"/>
                <w:sz w:val="20"/>
              </w:rPr>
              <w:t>
3</w:t>
            </w:r>
          </w:p>
          <w:bookmarkEnd w:id="1310"/>
        </w:tc>
        <w:tc>
          <w:tcPr>
            <w:tcW w:w="0" w:type="auto"/>
            <w:vMerge/>
            <w:tcBorders>
              <w:top w:val="nil"/>
              <w:left w:val="single" w:color="cfcfcf" w:sz="5"/>
              <w:bottom w:val="single" w:color="cfcfcf" w:sz="5"/>
              <w:right w:val="single" w:color="cfcfcf" w:sz="5"/>
            </w:tcBorders>
          </w:tcPr>
          <w:p/>
        </w:tc>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1" w:id="1311"/>
          <w:p>
            <w:pPr>
              <w:spacing w:after="20"/>
              <w:ind w:left="20"/>
              <w:jc w:val="both"/>
            </w:pPr>
            <w:r>
              <w:rPr>
                <w:rFonts w:ascii="Times New Roman"/>
                <w:b w:val="false"/>
                <w:i w:val="false"/>
                <w:color w:val="000000"/>
                <w:sz w:val="20"/>
              </w:rPr>
              <w:t>
4</w:t>
            </w:r>
          </w:p>
          <w:bookmarkEnd w:id="131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2" w:id="1312"/>
          <w:p>
            <w:pPr>
              <w:spacing w:after="20"/>
              <w:ind w:left="20"/>
              <w:jc w:val="both"/>
            </w:pPr>
            <w:r>
              <w:rPr>
                <w:rFonts w:ascii="Times New Roman"/>
                <w:b w:val="false"/>
                <w:i w:val="false"/>
                <w:color w:val="000000"/>
                <w:sz w:val="20"/>
              </w:rPr>
              <w:t>
5</w:t>
            </w:r>
          </w:p>
          <w:bookmarkEnd w:id="131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3" w:id="1313"/>
          <w:p>
            <w:pPr>
              <w:spacing w:after="20"/>
              <w:ind w:left="20"/>
              <w:jc w:val="both"/>
            </w:pPr>
            <w:r>
              <w:rPr>
                <w:rFonts w:ascii="Times New Roman"/>
                <w:b w:val="false"/>
                <w:i w:val="false"/>
                <w:color w:val="000000"/>
                <w:sz w:val="20"/>
              </w:rPr>
              <w:t>
6</w:t>
            </w:r>
          </w:p>
          <w:bookmarkEnd w:id="1313"/>
        </w:tc>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реализации продукции государственным учреждениям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4" w:id="1314"/>
          <w:p>
            <w:pPr>
              <w:spacing w:after="20"/>
              <w:ind w:left="20"/>
              <w:jc w:val="both"/>
            </w:pPr>
            <w:r>
              <w:rPr>
                <w:rFonts w:ascii="Times New Roman"/>
                <w:b w:val="false"/>
                <w:i w:val="false"/>
                <w:color w:val="000000"/>
                <w:sz w:val="20"/>
              </w:rPr>
              <w:t>
7</w:t>
            </w:r>
          </w:p>
          <w:bookmarkEnd w:id="1314"/>
        </w:tc>
        <w:tc>
          <w:tcPr>
            <w:tcW w:w="0" w:type="auto"/>
            <w:vMerge/>
            <w:tcBorders>
              <w:top w:val="nil"/>
              <w:left w:val="single" w:color="cfcfcf" w:sz="5"/>
              <w:bottom w:val="single" w:color="cfcfcf" w:sz="5"/>
              <w:right w:val="single" w:color="cfcfcf" w:sz="5"/>
            </w:tcBorders>
          </w:tcPr>
          <w:p/>
        </w:tc>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5" w:id="1315"/>
          <w:p>
            <w:pPr>
              <w:spacing w:after="20"/>
              <w:ind w:left="20"/>
              <w:jc w:val="both"/>
            </w:pPr>
            <w:r>
              <w:rPr>
                <w:rFonts w:ascii="Times New Roman"/>
                <w:b w:val="false"/>
                <w:i w:val="false"/>
                <w:color w:val="000000"/>
                <w:sz w:val="20"/>
              </w:rPr>
              <w:t>
8</w:t>
            </w:r>
          </w:p>
          <w:bookmarkEnd w:id="131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6" w:id="1316"/>
          <w:p>
            <w:pPr>
              <w:spacing w:after="20"/>
              <w:ind w:left="20"/>
              <w:jc w:val="both"/>
            </w:pPr>
            <w:r>
              <w:rPr>
                <w:rFonts w:ascii="Times New Roman"/>
                <w:b w:val="false"/>
                <w:i w:val="false"/>
                <w:color w:val="000000"/>
                <w:sz w:val="20"/>
              </w:rPr>
              <w:t>
9</w:t>
            </w:r>
          </w:p>
          <w:bookmarkEnd w:id="131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7" w:id="1317"/>
          <w:p>
            <w:pPr>
              <w:spacing w:after="20"/>
              <w:ind w:left="20"/>
              <w:jc w:val="both"/>
            </w:pPr>
            <w:r>
              <w:rPr>
                <w:rFonts w:ascii="Times New Roman"/>
                <w:b w:val="false"/>
                <w:i w:val="false"/>
                <w:color w:val="000000"/>
                <w:sz w:val="20"/>
              </w:rPr>
              <w:t>
10</w:t>
            </w:r>
          </w:p>
          <w:bookmarkEnd w:id="1317"/>
        </w:tc>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реализации продукции прочим потребителям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8" w:id="1318"/>
          <w:p>
            <w:pPr>
              <w:spacing w:after="20"/>
              <w:ind w:left="20"/>
              <w:jc w:val="both"/>
            </w:pPr>
            <w:r>
              <w:rPr>
                <w:rFonts w:ascii="Times New Roman"/>
                <w:b w:val="false"/>
                <w:i w:val="false"/>
                <w:color w:val="000000"/>
                <w:sz w:val="20"/>
              </w:rPr>
              <w:t>
11</w:t>
            </w:r>
          </w:p>
          <w:bookmarkEnd w:id="1318"/>
        </w:tc>
        <w:tc>
          <w:tcPr>
            <w:tcW w:w="0" w:type="auto"/>
            <w:vMerge/>
            <w:tcBorders>
              <w:top w:val="nil"/>
              <w:left w:val="single" w:color="cfcfcf" w:sz="5"/>
              <w:bottom w:val="single" w:color="cfcfcf" w:sz="5"/>
              <w:right w:val="single" w:color="cfcfcf" w:sz="5"/>
            </w:tcBorders>
          </w:tcPr>
          <w:p/>
        </w:tc>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9" w:id="1319"/>
          <w:p>
            <w:pPr>
              <w:spacing w:after="20"/>
              <w:ind w:left="20"/>
              <w:jc w:val="both"/>
            </w:pPr>
            <w:r>
              <w:rPr>
                <w:rFonts w:ascii="Times New Roman"/>
                <w:b w:val="false"/>
                <w:i w:val="false"/>
                <w:color w:val="000000"/>
                <w:sz w:val="20"/>
              </w:rPr>
              <w:t>
12</w:t>
            </w:r>
          </w:p>
          <w:bookmarkEnd w:id="131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0" w:id="1320"/>
          <w:p>
            <w:pPr>
              <w:spacing w:after="20"/>
              <w:ind w:left="20"/>
              <w:jc w:val="both"/>
            </w:pPr>
            <w:r>
              <w:rPr>
                <w:rFonts w:ascii="Times New Roman"/>
                <w:b w:val="false"/>
                <w:i w:val="false"/>
                <w:color w:val="000000"/>
                <w:sz w:val="20"/>
              </w:rPr>
              <w:t>
13</w:t>
            </w:r>
          </w:p>
          <w:bookmarkEnd w:id="132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1" w:id="1321"/>
          <w:p>
            <w:pPr>
              <w:spacing w:after="20"/>
              <w:ind w:left="20"/>
              <w:jc w:val="both"/>
            </w:pPr>
            <w:r>
              <w:rPr>
                <w:rFonts w:ascii="Times New Roman"/>
                <w:b w:val="false"/>
                <w:i w:val="false"/>
                <w:color w:val="000000"/>
                <w:sz w:val="20"/>
              </w:rPr>
              <w:t>
14</w:t>
            </w:r>
          </w:p>
          <w:bookmarkEnd w:id="1321"/>
        </w:tc>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со страховой (перестраховочной) деятельностью,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2" w:id="1322"/>
          <w:p>
            <w:pPr>
              <w:spacing w:after="20"/>
              <w:ind w:left="20"/>
              <w:jc w:val="both"/>
            </w:pPr>
            <w:r>
              <w:rPr>
                <w:rFonts w:ascii="Times New Roman"/>
                <w:b w:val="false"/>
                <w:i w:val="false"/>
                <w:color w:val="000000"/>
                <w:sz w:val="20"/>
              </w:rPr>
              <w:t>
15</w:t>
            </w:r>
          </w:p>
          <w:bookmarkEnd w:id="1322"/>
        </w:tc>
        <w:tc>
          <w:tcPr>
            <w:tcW w:w="0" w:type="auto"/>
            <w:vMerge/>
            <w:tcBorders>
              <w:top w:val="nil"/>
              <w:left w:val="single" w:color="cfcfcf" w:sz="5"/>
              <w:bottom w:val="single" w:color="cfcfcf" w:sz="5"/>
              <w:right w:val="single" w:color="cfcfcf" w:sz="5"/>
            </w:tcBorders>
          </w:tcPr>
          <w:p/>
        </w:tc>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3" w:id="1323"/>
          <w:p>
            <w:pPr>
              <w:spacing w:after="20"/>
              <w:ind w:left="20"/>
              <w:jc w:val="both"/>
            </w:pPr>
            <w:r>
              <w:rPr>
                <w:rFonts w:ascii="Times New Roman"/>
                <w:b w:val="false"/>
                <w:i w:val="false"/>
                <w:color w:val="000000"/>
                <w:sz w:val="20"/>
              </w:rPr>
              <w:t>
16</w:t>
            </w:r>
          </w:p>
          <w:bookmarkEnd w:id="1323"/>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4" w:id="1324"/>
          <w:p>
            <w:pPr>
              <w:spacing w:after="20"/>
              <w:ind w:left="20"/>
              <w:jc w:val="both"/>
            </w:pPr>
            <w:r>
              <w:rPr>
                <w:rFonts w:ascii="Times New Roman"/>
                <w:b w:val="false"/>
                <w:i w:val="false"/>
                <w:color w:val="000000"/>
                <w:sz w:val="20"/>
              </w:rPr>
              <w:t>
17</w:t>
            </w:r>
          </w:p>
          <w:bookmarkEnd w:id="132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5" w:id="1325"/>
          <w:p>
            <w:pPr>
              <w:spacing w:after="20"/>
              <w:ind w:left="20"/>
              <w:jc w:val="both"/>
            </w:pPr>
            <w:r>
              <w:rPr>
                <w:rFonts w:ascii="Times New Roman"/>
                <w:b w:val="false"/>
                <w:i w:val="false"/>
                <w:color w:val="000000"/>
                <w:sz w:val="20"/>
              </w:rPr>
              <w:t>
18</w:t>
            </w:r>
          </w:p>
          <w:bookmarkEnd w:id="1325"/>
        </w:tc>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6" w:id="1326"/>
          <w:p>
            <w:pPr>
              <w:spacing w:after="20"/>
              <w:ind w:left="20"/>
              <w:jc w:val="both"/>
            </w:pPr>
            <w:r>
              <w:rPr>
                <w:rFonts w:ascii="Times New Roman"/>
                <w:b w:val="false"/>
                <w:i w:val="false"/>
                <w:color w:val="000000"/>
                <w:sz w:val="20"/>
              </w:rPr>
              <w:t>
19</w:t>
            </w:r>
          </w:p>
          <w:bookmarkEnd w:id="1326"/>
        </w:tc>
        <w:tc>
          <w:tcPr>
            <w:tcW w:w="0" w:type="auto"/>
            <w:vMerge/>
            <w:tcBorders>
              <w:top w:val="nil"/>
              <w:left w:val="single" w:color="cfcfcf" w:sz="5"/>
              <w:bottom w:val="single" w:color="cfcfcf" w:sz="5"/>
              <w:right w:val="single" w:color="cfcfcf" w:sz="5"/>
            </w:tcBorders>
          </w:tcPr>
          <w:p/>
        </w:tc>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корреспондентским и текущим счетам</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7" w:id="1327"/>
          <w:p>
            <w:pPr>
              <w:spacing w:after="20"/>
              <w:ind w:left="20"/>
              <w:jc w:val="both"/>
            </w:pPr>
            <w:r>
              <w:rPr>
                <w:rFonts w:ascii="Times New Roman"/>
                <w:b w:val="false"/>
                <w:i w:val="false"/>
                <w:color w:val="000000"/>
                <w:sz w:val="20"/>
              </w:rPr>
              <w:t>
20</w:t>
            </w:r>
          </w:p>
          <w:bookmarkEnd w:id="1327"/>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размещенным вкладам</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8" w:id="1328"/>
          <w:p>
            <w:pPr>
              <w:spacing w:after="20"/>
              <w:ind w:left="20"/>
              <w:jc w:val="both"/>
            </w:pPr>
            <w:r>
              <w:rPr>
                <w:rFonts w:ascii="Times New Roman"/>
                <w:b w:val="false"/>
                <w:i w:val="false"/>
                <w:color w:val="000000"/>
                <w:sz w:val="20"/>
              </w:rPr>
              <w:t>
21</w:t>
            </w:r>
          </w:p>
          <w:bookmarkEnd w:id="132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предоставленным кредитам и оказанной временной финансовой помощи</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9" w:id="1329"/>
          <w:p>
            <w:pPr>
              <w:spacing w:after="20"/>
              <w:ind w:left="20"/>
              <w:jc w:val="both"/>
            </w:pPr>
            <w:r>
              <w:rPr>
                <w:rFonts w:ascii="Times New Roman"/>
                <w:b w:val="false"/>
                <w:i w:val="false"/>
                <w:color w:val="000000"/>
                <w:sz w:val="20"/>
              </w:rPr>
              <w:t>
22</w:t>
            </w:r>
          </w:p>
          <w:bookmarkEnd w:id="132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связанные с получением вознаграждения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0" w:id="1330"/>
          <w:p>
            <w:pPr>
              <w:spacing w:after="20"/>
              <w:ind w:left="20"/>
              <w:jc w:val="both"/>
            </w:pPr>
            <w:r>
              <w:rPr>
                <w:rFonts w:ascii="Times New Roman"/>
                <w:b w:val="false"/>
                <w:i w:val="false"/>
                <w:color w:val="000000"/>
                <w:sz w:val="20"/>
              </w:rPr>
              <w:t>
23</w:t>
            </w:r>
          </w:p>
          <w:bookmarkEnd w:id="133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1" w:id="1331"/>
          <w:p>
            <w:pPr>
              <w:spacing w:after="20"/>
              <w:ind w:left="20"/>
              <w:jc w:val="both"/>
            </w:pPr>
            <w:r>
              <w:rPr>
                <w:rFonts w:ascii="Times New Roman"/>
                <w:b w:val="false"/>
                <w:i w:val="false"/>
                <w:color w:val="000000"/>
                <w:sz w:val="20"/>
              </w:rPr>
              <w:t>
24</w:t>
            </w:r>
          </w:p>
          <w:bookmarkEnd w:id="133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2" w:id="1332"/>
          <w:p>
            <w:pPr>
              <w:spacing w:after="20"/>
              <w:ind w:left="20"/>
              <w:jc w:val="both"/>
            </w:pPr>
            <w:r>
              <w:rPr>
                <w:rFonts w:ascii="Times New Roman"/>
                <w:b w:val="false"/>
                <w:i w:val="false"/>
                <w:color w:val="000000"/>
                <w:sz w:val="20"/>
              </w:rPr>
              <w:t>
25</w:t>
            </w:r>
          </w:p>
          <w:bookmarkEnd w:id="1332"/>
        </w:tc>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дивидендам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3" w:id="1333"/>
          <w:p>
            <w:pPr>
              <w:spacing w:after="20"/>
              <w:ind w:left="20"/>
              <w:jc w:val="both"/>
            </w:pPr>
            <w:r>
              <w:rPr>
                <w:rFonts w:ascii="Times New Roman"/>
                <w:b w:val="false"/>
                <w:i w:val="false"/>
                <w:color w:val="000000"/>
                <w:sz w:val="20"/>
              </w:rPr>
              <w:t>
26</w:t>
            </w:r>
          </w:p>
          <w:bookmarkEnd w:id="1333"/>
        </w:tc>
        <w:tc>
          <w:tcPr>
            <w:tcW w:w="0" w:type="auto"/>
            <w:vMerge/>
            <w:tcBorders>
              <w:top w:val="nil"/>
              <w:left w:val="single" w:color="cfcfcf" w:sz="5"/>
              <w:bottom w:val="single" w:color="cfcfcf" w:sz="5"/>
              <w:right w:val="single" w:color="cfcfcf" w:sz="5"/>
            </w:tcBorders>
          </w:tcPr>
          <w:p/>
        </w:tc>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дочерних организаций</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4" w:id="1334"/>
          <w:p>
            <w:pPr>
              <w:spacing w:after="20"/>
              <w:ind w:left="20"/>
              <w:jc w:val="both"/>
            </w:pPr>
            <w:r>
              <w:rPr>
                <w:rFonts w:ascii="Times New Roman"/>
                <w:b w:val="false"/>
                <w:i w:val="false"/>
                <w:color w:val="000000"/>
                <w:sz w:val="20"/>
              </w:rPr>
              <w:t>
27</w:t>
            </w:r>
          </w:p>
          <w:bookmarkEnd w:id="133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5" w:id="1335"/>
          <w:p>
            <w:pPr>
              <w:spacing w:after="20"/>
              <w:ind w:left="20"/>
              <w:jc w:val="both"/>
            </w:pPr>
            <w:r>
              <w:rPr>
                <w:rFonts w:ascii="Times New Roman"/>
                <w:b w:val="false"/>
                <w:i w:val="false"/>
                <w:color w:val="000000"/>
                <w:sz w:val="20"/>
              </w:rPr>
              <w:t>
28</w:t>
            </w:r>
          </w:p>
          <w:bookmarkEnd w:id="1335"/>
        </w:tc>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безвозмездно полученных активов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6" w:id="1336"/>
          <w:p>
            <w:pPr>
              <w:spacing w:after="20"/>
              <w:ind w:left="20"/>
              <w:jc w:val="both"/>
            </w:pPr>
            <w:r>
              <w:rPr>
                <w:rFonts w:ascii="Times New Roman"/>
                <w:b w:val="false"/>
                <w:i w:val="false"/>
                <w:color w:val="000000"/>
                <w:sz w:val="20"/>
              </w:rPr>
              <w:t>
29</w:t>
            </w:r>
          </w:p>
          <w:bookmarkEnd w:id="1336"/>
        </w:tc>
        <w:tc>
          <w:tcPr>
            <w:tcW w:w="0" w:type="auto"/>
            <w:vMerge/>
            <w:tcBorders>
              <w:top w:val="nil"/>
              <w:left w:val="single" w:color="cfcfcf" w:sz="5"/>
              <w:bottom w:val="single" w:color="cfcfcf" w:sz="5"/>
              <w:right w:val="single" w:color="cfcfcf" w:sz="5"/>
            </w:tcBorders>
          </w:tcPr>
          <w:p/>
        </w:tc>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7" w:id="1337"/>
          <w:p>
            <w:pPr>
              <w:spacing w:after="20"/>
              <w:ind w:left="20"/>
              <w:jc w:val="both"/>
            </w:pPr>
            <w:r>
              <w:rPr>
                <w:rFonts w:ascii="Times New Roman"/>
                <w:b w:val="false"/>
                <w:i w:val="false"/>
                <w:color w:val="000000"/>
                <w:sz w:val="20"/>
              </w:rPr>
              <w:t>
30</w:t>
            </w:r>
          </w:p>
          <w:bookmarkEnd w:id="1337"/>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государственного бюджета</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8" w:id="1338"/>
          <w:p>
            <w:pPr>
              <w:spacing w:after="20"/>
              <w:ind w:left="20"/>
              <w:jc w:val="both"/>
            </w:pPr>
            <w:r>
              <w:rPr>
                <w:rFonts w:ascii="Times New Roman"/>
                <w:b w:val="false"/>
                <w:i w:val="false"/>
                <w:color w:val="000000"/>
                <w:sz w:val="20"/>
              </w:rPr>
              <w:t>
31</w:t>
            </w:r>
          </w:p>
          <w:bookmarkEnd w:id="133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9" w:id="1339"/>
          <w:p>
            <w:pPr>
              <w:spacing w:after="20"/>
              <w:ind w:left="20"/>
              <w:jc w:val="both"/>
            </w:pPr>
            <w:r>
              <w:rPr>
                <w:rFonts w:ascii="Times New Roman"/>
                <w:b w:val="false"/>
                <w:i w:val="false"/>
                <w:color w:val="000000"/>
                <w:sz w:val="20"/>
              </w:rPr>
              <w:t>
32</w:t>
            </w:r>
          </w:p>
          <w:bookmarkEnd w:id="133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0" w:id="1340"/>
          <w:p>
            <w:pPr>
              <w:spacing w:after="20"/>
              <w:ind w:left="20"/>
              <w:jc w:val="both"/>
            </w:pPr>
            <w:r>
              <w:rPr>
                <w:rFonts w:ascii="Times New Roman"/>
                <w:b w:val="false"/>
                <w:i w:val="false"/>
                <w:color w:val="000000"/>
                <w:sz w:val="20"/>
              </w:rPr>
              <w:t>
33</w:t>
            </w:r>
          </w:p>
          <w:bookmarkEnd w:id="134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1" w:id="1341"/>
          <w:p>
            <w:pPr>
              <w:spacing w:after="20"/>
              <w:ind w:left="20"/>
              <w:jc w:val="both"/>
            </w:pPr>
            <w:r>
              <w:rPr>
                <w:rFonts w:ascii="Times New Roman"/>
                <w:b w:val="false"/>
                <w:i w:val="false"/>
                <w:color w:val="000000"/>
                <w:sz w:val="20"/>
              </w:rPr>
              <w:t>
34</w:t>
            </w:r>
          </w:p>
          <w:bookmarkEnd w:id="134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2" w:id="1342"/>
          <w:p>
            <w:pPr>
              <w:spacing w:after="20"/>
              <w:ind w:left="20"/>
              <w:jc w:val="both"/>
            </w:pPr>
            <w:r>
              <w:rPr>
                <w:rFonts w:ascii="Times New Roman"/>
                <w:b w:val="false"/>
                <w:i w:val="false"/>
                <w:color w:val="000000"/>
                <w:sz w:val="20"/>
              </w:rPr>
              <w:t>
35</w:t>
            </w:r>
          </w:p>
          <w:bookmarkEnd w:id="134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безвозмездно полученные активы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3" w:id="1343"/>
          <w:p>
            <w:pPr>
              <w:spacing w:after="20"/>
              <w:ind w:left="20"/>
              <w:jc w:val="both"/>
            </w:pPr>
            <w:r>
              <w:rPr>
                <w:rFonts w:ascii="Times New Roman"/>
                <w:b w:val="false"/>
                <w:i w:val="false"/>
                <w:color w:val="000000"/>
                <w:sz w:val="20"/>
              </w:rPr>
              <w:t>
36</w:t>
            </w:r>
          </w:p>
          <w:bookmarkEnd w:id="1343"/>
        </w:tc>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выбытия активов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4" w:id="1344"/>
          <w:p>
            <w:pPr>
              <w:spacing w:after="20"/>
              <w:ind w:left="20"/>
              <w:jc w:val="both"/>
            </w:pPr>
            <w:r>
              <w:rPr>
                <w:rFonts w:ascii="Times New Roman"/>
                <w:b w:val="false"/>
                <w:i w:val="false"/>
                <w:color w:val="000000"/>
                <w:sz w:val="20"/>
              </w:rPr>
              <w:t>
37</w:t>
            </w:r>
          </w:p>
          <w:bookmarkEnd w:id="1344"/>
        </w:tc>
        <w:tc>
          <w:tcPr>
            <w:tcW w:w="0" w:type="auto"/>
            <w:vMerge/>
            <w:tcBorders>
              <w:top w:val="nil"/>
              <w:left w:val="single" w:color="cfcfcf" w:sz="5"/>
              <w:bottom w:val="single" w:color="cfcfcf" w:sz="5"/>
              <w:right w:val="single" w:color="cfcfcf" w:sz="5"/>
            </w:tcBorders>
          </w:tcPr>
          <w:p/>
        </w:tc>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нематериальных активов</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5" w:id="1345"/>
          <w:p>
            <w:pPr>
              <w:spacing w:after="20"/>
              <w:ind w:left="20"/>
              <w:jc w:val="both"/>
            </w:pPr>
            <w:r>
              <w:rPr>
                <w:rFonts w:ascii="Times New Roman"/>
                <w:b w:val="false"/>
                <w:i w:val="false"/>
                <w:color w:val="000000"/>
                <w:sz w:val="20"/>
              </w:rPr>
              <w:t>
38</w:t>
            </w:r>
          </w:p>
          <w:bookmarkEnd w:id="134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основных средств</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6" w:id="1346"/>
          <w:p>
            <w:pPr>
              <w:spacing w:after="20"/>
              <w:ind w:left="20"/>
              <w:jc w:val="both"/>
            </w:pPr>
            <w:r>
              <w:rPr>
                <w:rFonts w:ascii="Times New Roman"/>
                <w:b w:val="false"/>
                <w:i w:val="false"/>
                <w:color w:val="000000"/>
                <w:sz w:val="20"/>
              </w:rPr>
              <w:t>
39</w:t>
            </w:r>
          </w:p>
          <w:bookmarkEnd w:id="134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7" w:id="1347"/>
          <w:p>
            <w:pPr>
              <w:spacing w:after="20"/>
              <w:ind w:left="20"/>
              <w:jc w:val="both"/>
            </w:pPr>
            <w:r>
              <w:rPr>
                <w:rFonts w:ascii="Times New Roman"/>
                <w:b w:val="false"/>
                <w:i w:val="false"/>
                <w:color w:val="000000"/>
                <w:sz w:val="20"/>
              </w:rPr>
              <w:t>
40</w:t>
            </w:r>
          </w:p>
          <w:bookmarkEnd w:id="1347"/>
        </w:tc>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операционной аренды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8" w:id="1348"/>
          <w:p>
            <w:pPr>
              <w:spacing w:after="20"/>
              <w:ind w:left="20"/>
              <w:jc w:val="both"/>
            </w:pPr>
            <w:r>
              <w:rPr>
                <w:rFonts w:ascii="Times New Roman"/>
                <w:b w:val="false"/>
                <w:i w:val="false"/>
                <w:color w:val="000000"/>
                <w:sz w:val="20"/>
              </w:rPr>
              <w:t>
41</w:t>
            </w:r>
          </w:p>
          <w:bookmarkEnd w:id="1348"/>
        </w:tc>
        <w:tc>
          <w:tcPr>
            <w:tcW w:w="0" w:type="auto"/>
            <w:vMerge/>
            <w:tcBorders>
              <w:top w:val="nil"/>
              <w:left w:val="single" w:color="cfcfcf" w:sz="5"/>
              <w:bottom w:val="single" w:color="cfcfcf" w:sz="5"/>
              <w:right w:val="single" w:color="cfcfcf" w:sz="5"/>
            </w:tcBorders>
          </w:tcPr>
          <w:p/>
        </w:tc>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зданий и сооружений</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9" w:id="1349"/>
          <w:p>
            <w:pPr>
              <w:spacing w:after="20"/>
              <w:ind w:left="20"/>
              <w:jc w:val="both"/>
            </w:pPr>
            <w:r>
              <w:rPr>
                <w:rFonts w:ascii="Times New Roman"/>
                <w:b w:val="false"/>
                <w:i w:val="false"/>
                <w:color w:val="000000"/>
                <w:sz w:val="20"/>
              </w:rPr>
              <w:t>
42</w:t>
            </w:r>
          </w:p>
          <w:bookmarkEnd w:id="134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помещений</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0" w:id="1350"/>
          <w:p>
            <w:pPr>
              <w:spacing w:after="20"/>
              <w:ind w:left="20"/>
              <w:jc w:val="both"/>
            </w:pPr>
            <w:r>
              <w:rPr>
                <w:rFonts w:ascii="Times New Roman"/>
                <w:b w:val="false"/>
                <w:i w:val="false"/>
                <w:color w:val="000000"/>
                <w:sz w:val="20"/>
              </w:rPr>
              <w:t>
43</w:t>
            </w:r>
          </w:p>
          <w:bookmarkEnd w:id="135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1" w:id="1351"/>
          <w:p>
            <w:pPr>
              <w:spacing w:after="20"/>
              <w:ind w:left="20"/>
              <w:jc w:val="both"/>
            </w:pPr>
            <w:r>
              <w:rPr>
                <w:rFonts w:ascii="Times New Roman"/>
                <w:b w:val="false"/>
                <w:i w:val="false"/>
                <w:color w:val="000000"/>
                <w:sz w:val="20"/>
              </w:rPr>
              <w:t>
44</w:t>
            </w:r>
          </w:p>
          <w:bookmarkEnd w:id="135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активов</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2" w:id="1352"/>
          <w:p>
            <w:pPr>
              <w:spacing w:after="20"/>
              <w:ind w:left="20"/>
              <w:jc w:val="both"/>
            </w:pPr>
            <w:r>
              <w:rPr>
                <w:rFonts w:ascii="Times New Roman"/>
                <w:b w:val="false"/>
                <w:i w:val="false"/>
                <w:color w:val="000000"/>
                <w:sz w:val="20"/>
              </w:rPr>
              <w:t>
45</w:t>
            </w:r>
          </w:p>
          <w:bookmarkEnd w:id="135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курсовой разнице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3" w:id="1353"/>
          <w:p>
            <w:pPr>
              <w:spacing w:after="20"/>
              <w:ind w:left="20"/>
              <w:jc w:val="both"/>
            </w:pPr>
            <w:r>
              <w:rPr>
                <w:rFonts w:ascii="Times New Roman"/>
                <w:b w:val="false"/>
                <w:i w:val="false"/>
                <w:color w:val="000000"/>
                <w:sz w:val="20"/>
              </w:rPr>
              <w:t>
46</w:t>
            </w:r>
          </w:p>
          <w:bookmarkEnd w:id="1353"/>
        </w:tc>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4" w:id="1354"/>
          <w:p>
            <w:pPr>
              <w:spacing w:after="20"/>
              <w:ind w:left="20"/>
              <w:jc w:val="both"/>
            </w:pPr>
            <w:r>
              <w:rPr>
                <w:rFonts w:ascii="Times New Roman"/>
                <w:b w:val="false"/>
                <w:i w:val="false"/>
                <w:color w:val="000000"/>
                <w:sz w:val="20"/>
              </w:rPr>
              <w:t>
47</w:t>
            </w:r>
          </w:p>
          <w:bookmarkEnd w:id="1354"/>
        </w:tc>
        <w:tc>
          <w:tcPr>
            <w:tcW w:w="0" w:type="auto"/>
            <w:vMerge/>
            <w:tcBorders>
              <w:top w:val="nil"/>
              <w:left w:val="single" w:color="cfcfcf" w:sz="5"/>
              <w:bottom w:val="single" w:color="cfcfcf" w:sz="5"/>
              <w:right w:val="single" w:color="cfcfcf" w:sz="5"/>
            </w:tcBorders>
          </w:tcPr>
          <w:p/>
        </w:tc>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прекращаемой деятельности</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5" w:id="1355"/>
          <w:p>
            <w:pPr>
              <w:spacing w:after="20"/>
              <w:ind w:left="20"/>
              <w:jc w:val="both"/>
            </w:pPr>
            <w:r>
              <w:rPr>
                <w:rFonts w:ascii="Times New Roman"/>
                <w:b w:val="false"/>
                <w:i w:val="false"/>
                <w:color w:val="000000"/>
                <w:sz w:val="20"/>
              </w:rPr>
              <w:t>
48</w:t>
            </w:r>
          </w:p>
          <w:bookmarkEnd w:id="135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6" w:id="1356"/>
          <w:p>
            <w:pPr>
              <w:spacing w:after="20"/>
              <w:ind w:left="20"/>
              <w:jc w:val="both"/>
            </w:pPr>
            <w:r>
              <w:rPr>
                <w:rFonts w:ascii="Times New Roman"/>
                <w:b w:val="false"/>
                <w:i w:val="false"/>
                <w:color w:val="000000"/>
                <w:sz w:val="20"/>
              </w:rPr>
              <w:t>
49</w:t>
            </w:r>
          </w:p>
          <w:bookmarkEnd w:id="135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            _______________      __________________________</w:t>
      </w:r>
      <w:r>
        <w:br/>
      </w:r>
      <w:r>
        <w:rPr>
          <w:rFonts w:ascii="Times New Roman"/>
          <w:b w:val="false"/>
          <w:i w:val="false"/>
          <w:color w:val="000000"/>
          <w:sz w:val="28"/>
        </w:rPr>
        <w:t>Должность руководителя                  Подпись            Инициалы имени и фамилия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 xml:space="preserve">к Правилам разработки и представления отчетов </w:t>
            </w:r>
            <w:r>
              <w:br/>
            </w:r>
            <w:r>
              <w:rPr>
                <w:rFonts w:ascii="Times New Roman"/>
                <w:b w:val="false"/>
                <w:i w:val="false"/>
                <w:color w:val="000000"/>
                <w:sz w:val="20"/>
              </w:rPr>
              <w:t xml:space="preserve">по исполнению планов развития контролируемых </w:t>
            </w:r>
            <w:r>
              <w:br/>
            </w:r>
            <w:r>
              <w:rPr>
                <w:rFonts w:ascii="Times New Roman"/>
                <w:b w:val="false"/>
                <w:i w:val="false"/>
                <w:color w:val="000000"/>
                <w:sz w:val="20"/>
              </w:rPr>
              <w:t xml:space="preserve">государством акционерных обществ, товариществ </w:t>
            </w:r>
            <w:r>
              <w:br/>
            </w:r>
            <w:r>
              <w:rPr>
                <w:rFonts w:ascii="Times New Roman"/>
                <w:b w:val="false"/>
                <w:i w:val="false"/>
                <w:color w:val="000000"/>
                <w:sz w:val="20"/>
              </w:rPr>
              <w:t xml:space="preserve">с ограниченной ответственностью и государственных </w:t>
            </w:r>
            <w:r>
              <w:br/>
            </w:r>
            <w:r>
              <w:rPr>
                <w:rFonts w:ascii="Times New Roman"/>
                <w:b w:val="false"/>
                <w:i w:val="false"/>
                <w:color w:val="000000"/>
                <w:sz w:val="20"/>
              </w:rPr>
              <w:t xml:space="preserve">предприятий, утвержденным приказом </w:t>
            </w:r>
            <w:r>
              <w:br/>
            </w:r>
            <w:r>
              <w:rPr>
                <w:rFonts w:ascii="Times New Roman"/>
                <w:b w:val="false"/>
                <w:i w:val="false"/>
                <w:color w:val="000000"/>
                <w:sz w:val="20"/>
              </w:rPr>
              <w:t xml:space="preserve">Министра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27 марта 2015 года № 249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0" w:id="1357"/>
          <w:p>
            <w:pPr>
              <w:spacing w:after="20"/>
              <w:ind w:left="20"/>
              <w:jc w:val="both"/>
            </w:pPr>
            <w:r>
              <w:rPr>
                <w:rFonts w:ascii="Times New Roman"/>
                <w:b w:val="false"/>
                <w:i w:val="false"/>
                <w:color w:val="000000"/>
                <w:sz w:val="20"/>
              </w:rPr>
              <w:t>
Утвержден:</w:t>
            </w:r>
          </w:p>
          <w:bookmarkEnd w:id="1357"/>
        </w:tc>
      </w:tr>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73" w:id="1358"/>
    <w:p>
      <w:pPr>
        <w:spacing w:after="0"/>
        <w:ind w:left="0"/>
        <w:jc w:val="both"/>
      </w:pPr>
      <w:r>
        <w:rPr>
          <w:rFonts w:ascii="Times New Roman"/>
          <w:b w:val="false"/>
          <w:i w:val="false"/>
          <w:color w:val="000000"/>
          <w:sz w:val="28"/>
        </w:rPr>
        <w:t>
      Наименование документа, которым утвержден отчет по</w:t>
      </w:r>
      <w:r>
        <w:br/>
      </w:r>
      <w:r>
        <w:rPr>
          <w:rFonts w:ascii="Times New Roman"/>
          <w:b w:val="false"/>
          <w:i w:val="false"/>
          <w:color w:val="000000"/>
          <w:sz w:val="28"/>
        </w:rPr>
        <w:t xml:space="preserve">исполнению Плана развития                               Место печати </w:t>
      </w:r>
      <w:r>
        <w:br/>
      </w:r>
      <w:r>
        <w:rPr>
          <w:rFonts w:ascii="Times New Roman"/>
          <w:b w:val="false"/>
          <w:i w:val="false"/>
          <w:color w:val="000000"/>
          <w:sz w:val="28"/>
        </w:rPr>
        <w:t xml:space="preserve">                                                       организации</w:t>
      </w:r>
    </w:p>
    <w:bookmarkEnd w:id="13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1"/>
        <w:gridCol w:w="7083"/>
        <w:gridCol w:w="584"/>
        <w:gridCol w:w="584"/>
        <w:gridCol w:w="584"/>
        <w:gridCol w:w="58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6" w:id="1359"/>
          <w:p>
            <w:pPr>
              <w:spacing w:after="20"/>
              <w:ind w:left="20"/>
              <w:jc w:val="both"/>
            </w:pPr>
            <w:r>
              <w:rPr>
                <w:rFonts w:ascii="Times New Roman"/>
                <w:b w:val="false"/>
                <w:i w:val="false"/>
                <w:color w:val="000000"/>
                <w:sz w:val="20"/>
              </w:rPr>
              <w:t>
Уполномоченный орган соответствующей отрасли (исполнительный орган, финансируемый из местного бюджета) либо аппарат акима города районного значения, села, поселка, сельского округа</w:t>
            </w:r>
          </w:p>
          <w:bookmarkEnd w:id="135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7" w:id="1360"/>
          <w:p>
            <w:pPr>
              <w:spacing w:after="20"/>
              <w:ind w:left="20"/>
              <w:jc w:val="both"/>
            </w:pPr>
            <w:r>
              <w:rPr>
                <w:rFonts w:ascii="Times New Roman"/>
                <w:b w:val="false"/>
                <w:i w:val="false"/>
                <w:color w:val="000000"/>
                <w:sz w:val="20"/>
              </w:rPr>
              <w:t>
Организация</w:t>
            </w:r>
          </w:p>
          <w:bookmarkEnd w:id="1360"/>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9" w:id="1361"/>
          <w:p>
            <w:pPr>
              <w:spacing w:after="20"/>
              <w:ind w:left="20"/>
              <w:jc w:val="both"/>
            </w:pPr>
            <w:r>
              <w:rPr>
                <w:rFonts w:ascii="Times New Roman"/>
                <w:b w:val="false"/>
                <w:i w:val="false"/>
                <w:color w:val="000000"/>
                <w:sz w:val="20"/>
              </w:rPr>
              <w:t>
планируемый период</w:t>
            </w:r>
          </w:p>
          <w:bookmarkEnd w:id="1361"/>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bl>
    <w:bookmarkStart w:name="z5181" w:id="1362"/>
    <w:p>
      <w:pPr>
        <w:spacing w:after="0"/>
        <w:ind w:left="0"/>
        <w:jc w:val="left"/>
      </w:pPr>
      <w:r>
        <w:rPr>
          <w:rFonts w:ascii="Times New Roman"/>
          <w:b/>
          <w:i w:val="false"/>
          <w:color w:val="000000"/>
        </w:rPr>
        <w:t xml:space="preserve"> Раздел "Показатели планируемого года" Глава "Административные расходы"</w:t>
      </w:r>
    </w:p>
    <w:bookmarkEnd w:id="13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747"/>
        <w:gridCol w:w="558"/>
        <w:gridCol w:w="558"/>
        <w:gridCol w:w="558"/>
        <w:gridCol w:w="3403"/>
        <w:gridCol w:w="1384"/>
        <w:gridCol w:w="1384"/>
        <w:gridCol w:w="559"/>
        <w:gridCol w:w="972"/>
      </w:tblGrid>
      <w:tr>
        <w:trPr>
          <w:trHeight w:val="30" w:hRule="atLeast"/>
        </w:trPr>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2" w:id="1363"/>
          <w:p>
            <w:pPr>
              <w:spacing w:after="20"/>
              <w:ind w:left="20"/>
              <w:jc w:val="both"/>
            </w:pPr>
            <w:r>
              <w:rPr>
                <w:rFonts w:ascii="Times New Roman"/>
                <w:b w:val="false"/>
                <w:i w:val="false"/>
                <w:color w:val="000000"/>
                <w:sz w:val="20"/>
              </w:rPr>
              <w:t>
№ п/п</w:t>
            </w:r>
          </w:p>
          <w:bookmarkEnd w:id="1363"/>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отчетного финансового года</w:t>
            </w:r>
          </w:p>
        </w:tc>
        <w:tc>
          <w:tcPr>
            <w:tcW w:w="1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текущего финансового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очередной финансовый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первое полугодие</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(нарастающим итогом)</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5" w:id="1364"/>
          <w:p>
            <w:pPr>
              <w:spacing w:after="20"/>
              <w:ind w:left="20"/>
              <w:jc w:val="both"/>
            </w:pPr>
            <w:r>
              <w:rPr>
                <w:rFonts w:ascii="Times New Roman"/>
                <w:b w:val="false"/>
                <w:i w:val="false"/>
                <w:color w:val="000000"/>
                <w:sz w:val="20"/>
              </w:rPr>
              <w:t>
1</w:t>
            </w:r>
          </w:p>
          <w:bookmarkEnd w:id="1364"/>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6" w:id="1365"/>
          <w:p>
            <w:pPr>
              <w:spacing w:after="20"/>
              <w:ind w:left="20"/>
              <w:jc w:val="both"/>
            </w:pPr>
            <w:r>
              <w:rPr>
                <w:rFonts w:ascii="Times New Roman"/>
                <w:b w:val="false"/>
                <w:i w:val="false"/>
                <w:color w:val="000000"/>
                <w:sz w:val="20"/>
              </w:rPr>
              <w:t>
1</w:t>
            </w:r>
          </w:p>
          <w:bookmarkEnd w:id="136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расходы, всего</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7" w:id="1366"/>
          <w:p>
            <w:pPr>
              <w:spacing w:after="20"/>
              <w:ind w:left="20"/>
              <w:jc w:val="both"/>
            </w:pPr>
            <w:r>
              <w:rPr>
                <w:rFonts w:ascii="Times New Roman"/>
                <w:b w:val="false"/>
                <w:i w:val="false"/>
                <w:color w:val="000000"/>
                <w:sz w:val="20"/>
              </w:rPr>
              <w:t>
2</w:t>
            </w:r>
          </w:p>
          <w:bookmarkEnd w:id="1366"/>
        </w:tc>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8" w:id="1367"/>
          <w:p>
            <w:pPr>
              <w:spacing w:after="20"/>
              <w:ind w:left="20"/>
              <w:jc w:val="both"/>
            </w:pPr>
            <w:r>
              <w:rPr>
                <w:rFonts w:ascii="Times New Roman"/>
                <w:b w:val="false"/>
                <w:i w:val="false"/>
                <w:color w:val="000000"/>
                <w:sz w:val="20"/>
              </w:rPr>
              <w:t>
3</w:t>
            </w:r>
          </w:p>
          <w:bookmarkEnd w:id="1367"/>
        </w:tc>
        <w:tc>
          <w:tcPr>
            <w:tcW w:w="0" w:type="auto"/>
            <w:vMerge/>
            <w:tcBorders>
              <w:top w:val="nil"/>
              <w:left w:val="single" w:color="cfcfcf" w:sz="5"/>
              <w:bottom w:val="single" w:color="cfcfcf" w:sz="5"/>
              <w:right w:val="single" w:color="cfcfcf" w:sz="5"/>
            </w:tcBorders>
          </w:tcP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 и материалы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9" w:id="1368"/>
          <w:p>
            <w:pPr>
              <w:spacing w:after="20"/>
              <w:ind w:left="20"/>
              <w:jc w:val="both"/>
            </w:pPr>
            <w:r>
              <w:rPr>
                <w:rFonts w:ascii="Times New Roman"/>
                <w:b w:val="false"/>
                <w:i w:val="false"/>
                <w:color w:val="000000"/>
                <w:sz w:val="20"/>
              </w:rPr>
              <w:t>
4</w:t>
            </w:r>
          </w:p>
          <w:bookmarkEnd w:id="136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ГСМ</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0" w:id="1369"/>
          <w:p>
            <w:pPr>
              <w:spacing w:after="20"/>
              <w:ind w:left="20"/>
              <w:jc w:val="both"/>
            </w:pPr>
            <w:r>
              <w:rPr>
                <w:rFonts w:ascii="Times New Roman"/>
                <w:b w:val="false"/>
                <w:i w:val="false"/>
                <w:color w:val="000000"/>
                <w:sz w:val="20"/>
              </w:rPr>
              <w:t>
5</w:t>
            </w:r>
          </w:p>
          <w:bookmarkEnd w:id="136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запасные части</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1" w:id="1370"/>
          <w:p>
            <w:pPr>
              <w:spacing w:after="20"/>
              <w:ind w:left="20"/>
              <w:jc w:val="both"/>
            </w:pPr>
            <w:r>
              <w:rPr>
                <w:rFonts w:ascii="Times New Roman"/>
                <w:b w:val="false"/>
                <w:i w:val="false"/>
                <w:color w:val="000000"/>
                <w:sz w:val="20"/>
              </w:rPr>
              <w:t>
6</w:t>
            </w:r>
          </w:p>
          <w:bookmarkEnd w:id="137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запасы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2" w:id="1371"/>
          <w:p>
            <w:pPr>
              <w:spacing w:after="20"/>
              <w:ind w:left="20"/>
              <w:jc w:val="both"/>
            </w:pPr>
            <w:r>
              <w:rPr>
                <w:rFonts w:ascii="Times New Roman"/>
                <w:b w:val="false"/>
                <w:i w:val="false"/>
                <w:color w:val="000000"/>
                <w:sz w:val="20"/>
              </w:rPr>
              <w:t>
7</w:t>
            </w:r>
          </w:p>
          <w:bookmarkEnd w:id="1371"/>
        </w:tc>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работников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3" w:id="1372"/>
          <w:p>
            <w:pPr>
              <w:spacing w:after="20"/>
              <w:ind w:left="20"/>
              <w:jc w:val="both"/>
            </w:pPr>
            <w:r>
              <w:rPr>
                <w:rFonts w:ascii="Times New Roman"/>
                <w:b w:val="false"/>
                <w:i w:val="false"/>
                <w:color w:val="000000"/>
                <w:sz w:val="20"/>
              </w:rPr>
              <w:t>
8</w:t>
            </w:r>
          </w:p>
          <w:bookmarkEnd w:id="1372"/>
        </w:tc>
        <w:tc>
          <w:tcPr>
            <w:tcW w:w="0" w:type="auto"/>
            <w:vMerge/>
            <w:tcBorders>
              <w:top w:val="nil"/>
              <w:left w:val="single" w:color="cfcfcf" w:sz="5"/>
              <w:bottom w:val="single" w:color="cfcfcf" w:sz="5"/>
              <w:right w:val="single" w:color="cfcfcf" w:sz="5"/>
            </w:tcBorders>
          </w:tcP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состоящих в штате</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4" w:id="1373"/>
          <w:p>
            <w:pPr>
              <w:spacing w:after="20"/>
              <w:ind w:left="20"/>
              <w:jc w:val="both"/>
            </w:pPr>
            <w:r>
              <w:rPr>
                <w:rFonts w:ascii="Times New Roman"/>
                <w:b w:val="false"/>
                <w:i w:val="false"/>
                <w:color w:val="000000"/>
                <w:sz w:val="20"/>
              </w:rPr>
              <w:t>
9</w:t>
            </w:r>
          </w:p>
          <w:bookmarkEnd w:id="1373"/>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состоящих в штате</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5" w:id="1374"/>
          <w:p>
            <w:pPr>
              <w:spacing w:after="20"/>
              <w:ind w:left="20"/>
              <w:jc w:val="both"/>
            </w:pPr>
            <w:r>
              <w:rPr>
                <w:rFonts w:ascii="Times New Roman"/>
                <w:b w:val="false"/>
                <w:i w:val="false"/>
                <w:color w:val="000000"/>
                <w:sz w:val="20"/>
              </w:rPr>
              <w:t>
10</w:t>
            </w:r>
          </w:p>
          <w:bookmarkEnd w:id="137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членам Совета директоров (наблюдательного совета)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6" w:id="1375"/>
          <w:p>
            <w:pPr>
              <w:spacing w:after="20"/>
              <w:ind w:left="20"/>
              <w:jc w:val="both"/>
            </w:pPr>
            <w:r>
              <w:rPr>
                <w:rFonts w:ascii="Times New Roman"/>
                <w:b w:val="false"/>
                <w:i w:val="false"/>
                <w:color w:val="000000"/>
                <w:sz w:val="20"/>
              </w:rPr>
              <w:t>
11</w:t>
            </w:r>
          </w:p>
          <w:bookmarkEnd w:id="1375"/>
        </w:tc>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7" w:id="1376"/>
          <w:p>
            <w:pPr>
              <w:spacing w:after="20"/>
              <w:ind w:left="20"/>
              <w:jc w:val="both"/>
            </w:pPr>
            <w:r>
              <w:rPr>
                <w:rFonts w:ascii="Times New Roman"/>
                <w:b w:val="false"/>
                <w:i w:val="false"/>
                <w:color w:val="000000"/>
                <w:sz w:val="20"/>
              </w:rPr>
              <w:t>
12</w:t>
            </w:r>
          </w:p>
          <w:bookmarkEnd w:id="1376"/>
        </w:tc>
        <w:tc>
          <w:tcPr>
            <w:tcW w:w="0" w:type="auto"/>
            <w:vMerge/>
            <w:tcBorders>
              <w:top w:val="nil"/>
              <w:left w:val="single" w:color="cfcfcf" w:sz="5"/>
              <w:bottom w:val="single" w:color="cfcfcf" w:sz="5"/>
              <w:right w:val="single" w:color="cfcfcf" w:sz="5"/>
            </w:tcBorders>
          </w:tcP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нематериальных активов</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8" w:id="1377"/>
          <w:p>
            <w:pPr>
              <w:spacing w:after="20"/>
              <w:ind w:left="20"/>
              <w:jc w:val="both"/>
            </w:pPr>
            <w:r>
              <w:rPr>
                <w:rFonts w:ascii="Times New Roman"/>
                <w:b w:val="false"/>
                <w:i w:val="false"/>
                <w:color w:val="000000"/>
                <w:sz w:val="20"/>
              </w:rPr>
              <w:t>
13</w:t>
            </w:r>
          </w:p>
          <w:bookmarkEnd w:id="1377"/>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основных средств</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9" w:id="1378"/>
          <w:p>
            <w:pPr>
              <w:spacing w:after="20"/>
              <w:ind w:left="20"/>
              <w:jc w:val="both"/>
            </w:pPr>
            <w:r>
              <w:rPr>
                <w:rFonts w:ascii="Times New Roman"/>
                <w:b w:val="false"/>
                <w:i w:val="false"/>
                <w:color w:val="000000"/>
                <w:sz w:val="20"/>
              </w:rPr>
              <w:t>
14</w:t>
            </w:r>
          </w:p>
          <w:bookmarkEnd w:id="1378"/>
        </w:tc>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и ремонт основных средств и нематериальных активов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0" w:id="1379"/>
          <w:p>
            <w:pPr>
              <w:spacing w:after="20"/>
              <w:ind w:left="20"/>
              <w:jc w:val="both"/>
            </w:pPr>
            <w:r>
              <w:rPr>
                <w:rFonts w:ascii="Times New Roman"/>
                <w:b w:val="false"/>
                <w:i w:val="false"/>
                <w:color w:val="000000"/>
                <w:sz w:val="20"/>
              </w:rPr>
              <w:t>
15</w:t>
            </w:r>
          </w:p>
          <w:bookmarkEnd w:id="1379"/>
        </w:tc>
        <w:tc>
          <w:tcPr>
            <w:tcW w:w="0" w:type="auto"/>
            <w:vMerge/>
            <w:tcBorders>
              <w:top w:val="nil"/>
              <w:left w:val="single" w:color="cfcfcf" w:sz="5"/>
              <w:bottom w:val="single" w:color="cfcfcf" w:sz="5"/>
              <w:right w:val="single" w:color="cfcfcf" w:sz="5"/>
            </w:tcBorders>
          </w:tcP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нематериальных активов</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1" w:id="1380"/>
          <w:p>
            <w:pPr>
              <w:spacing w:after="20"/>
              <w:ind w:left="20"/>
              <w:jc w:val="both"/>
            </w:pPr>
            <w:r>
              <w:rPr>
                <w:rFonts w:ascii="Times New Roman"/>
                <w:b w:val="false"/>
                <w:i w:val="false"/>
                <w:color w:val="000000"/>
                <w:sz w:val="20"/>
              </w:rPr>
              <w:t>
16</w:t>
            </w:r>
          </w:p>
          <w:bookmarkEnd w:id="138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основных средств</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2" w:id="1381"/>
          <w:p>
            <w:pPr>
              <w:spacing w:after="20"/>
              <w:ind w:left="20"/>
              <w:jc w:val="both"/>
            </w:pPr>
            <w:r>
              <w:rPr>
                <w:rFonts w:ascii="Times New Roman"/>
                <w:b w:val="false"/>
                <w:i w:val="false"/>
                <w:color w:val="000000"/>
                <w:sz w:val="20"/>
              </w:rPr>
              <w:t>
17</w:t>
            </w:r>
          </w:p>
          <w:bookmarkEnd w:id="1381"/>
        </w:tc>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3" w:id="1382"/>
          <w:p>
            <w:pPr>
              <w:spacing w:after="20"/>
              <w:ind w:left="20"/>
              <w:jc w:val="both"/>
            </w:pPr>
            <w:r>
              <w:rPr>
                <w:rFonts w:ascii="Times New Roman"/>
                <w:b w:val="false"/>
                <w:i w:val="false"/>
                <w:color w:val="000000"/>
                <w:sz w:val="20"/>
              </w:rPr>
              <w:t>
18</w:t>
            </w:r>
          </w:p>
          <w:bookmarkEnd w:id="1382"/>
        </w:tc>
        <w:tc>
          <w:tcPr>
            <w:tcW w:w="0" w:type="auto"/>
            <w:vMerge/>
            <w:tcBorders>
              <w:top w:val="nil"/>
              <w:left w:val="single" w:color="cfcfcf" w:sz="5"/>
              <w:bottom w:val="single" w:color="cfcfcf" w:sz="5"/>
              <w:right w:val="single" w:color="cfcfcf" w:sz="5"/>
            </w:tcBorders>
          </w:tcP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тепловая</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4" w:id="1383"/>
          <w:p>
            <w:pPr>
              <w:spacing w:after="20"/>
              <w:ind w:left="20"/>
              <w:jc w:val="both"/>
            </w:pPr>
            <w:r>
              <w:rPr>
                <w:rFonts w:ascii="Times New Roman"/>
                <w:b w:val="false"/>
                <w:i w:val="false"/>
                <w:color w:val="000000"/>
                <w:sz w:val="20"/>
              </w:rPr>
              <w:t>
19</w:t>
            </w:r>
          </w:p>
          <w:bookmarkEnd w:id="1383"/>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электрическая</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5" w:id="1384"/>
          <w:p>
            <w:pPr>
              <w:spacing w:after="20"/>
              <w:ind w:left="20"/>
              <w:jc w:val="both"/>
            </w:pPr>
            <w:r>
              <w:rPr>
                <w:rFonts w:ascii="Times New Roman"/>
                <w:b w:val="false"/>
                <w:i w:val="false"/>
                <w:color w:val="000000"/>
                <w:sz w:val="20"/>
              </w:rPr>
              <w:t>
20</w:t>
            </w:r>
          </w:p>
          <w:bookmarkEnd w:id="1384"/>
        </w:tc>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и канализация и иные коммунальные расходы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6" w:id="1385"/>
          <w:p>
            <w:pPr>
              <w:spacing w:after="20"/>
              <w:ind w:left="20"/>
              <w:jc w:val="both"/>
            </w:pPr>
            <w:r>
              <w:rPr>
                <w:rFonts w:ascii="Times New Roman"/>
                <w:b w:val="false"/>
                <w:i w:val="false"/>
                <w:color w:val="000000"/>
                <w:sz w:val="20"/>
              </w:rPr>
              <w:t>
21</w:t>
            </w:r>
          </w:p>
          <w:bookmarkEnd w:id="1385"/>
        </w:tc>
        <w:tc>
          <w:tcPr>
            <w:tcW w:w="0" w:type="auto"/>
            <w:vMerge/>
            <w:tcBorders>
              <w:top w:val="nil"/>
              <w:left w:val="single" w:color="cfcfcf" w:sz="5"/>
              <w:bottom w:val="single" w:color="cfcfcf" w:sz="5"/>
              <w:right w:val="single" w:color="cfcfcf" w:sz="5"/>
            </w:tcBorders>
          </w:tcP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7" w:id="1386"/>
          <w:p>
            <w:pPr>
              <w:spacing w:after="20"/>
              <w:ind w:left="20"/>
              <w:jc w:val="both"/>
            </w:pPr>
            <w:r>
              <w:rPr>
                <w:rFonts w:ascii="Times New Roman"/>
                <w:b w:val="false"/>
                <w:i w:val="false"/>
                <w:color w:val="000000"/>
                <w:sz w:val="20"/>
              </w:rPr>
              <w:t>
22</w:t>
            </w:r>
          </w:p>
          <w:bookmarkEnd w:id="138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8" w:id="1387"/>
          <w:p>
            <w:pPr>
              <w:spacing w:after="20"/>
              <w:ind w:left="20"/>
              <w:jc w:val="both"/>
            </w:pPr>
            <w:r>
              <w:rPr>
                <w:rFonts w:ascii="Times New Roman"/>
                <w:b w:val="false"/>
                <w:i w:val="false"/>
                <w:color w:val="000000"/>
                <w:sz w:val="20"/>
              </w:rPr>
              <w:t>
23</w:t>
            </w:r>
          </w:p>
          <w:bookmarkEnd w:id="1387"/>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9" w:id="1388"/>
          <w:p>
            <w:pPr>
              <w:spacing w:after="20"/>
              <w:ind w:left="20"/>
              <w:jc w:val="both"/>
            </w:pPr>
            <w:r>
              <w:rPr>
                <w:rFonts w:ascii="Times New Roman"/>
                <w:b w:val="false"/>
                <w:i w:val="false"/>
                <w:color w:val="000000"/>
                <w:sz w:val="20"/>
              </w:rPr>
              <w:t>
24</w:t>
            </w:r>
          </w:p>
          <w:bookmarkEnd w:id="1388"/>
        </w:tc>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0" w:id="1389"/>
          <w:p>
            <w:pPr>
              <w:spacing w:after="20"/>
              <w:ind w:left="20"/>
              <w:jc w:val="both"/>
            </w:pPr>
            <w:r>
              <w:rPr>
                <w:rFonts w:ascii="Times New Roman"/>
                <w:b w:val="false"/>
                <w:i w:val="false"/>
                <w:color w:val="000000"/>
                <w:sz w:val="20"/>
              </w:rPr>
              <w:t>
25</w:t>
            </w:r>
          </w:p>
          <w:bookmarkEnd w:id="1389"/>
        </w:tc>
        <w:tc>
          <w:tcPr>
            <w:tcW w:w="0" w:type="auto"/>
            <w:vMerge/>
            <w:tcBorders>
              <w:top w:val="nil"/>
              <w:left w:val="single" w:color="cfcfcf" w:sz="5"/>
              <w:bottom w:val="single" w:color="cfcfcf" w:sz="5"/>
              <w:right w:val="single" w:color="cfcfcf" w:sz="5"/>
            </w:tcBorders>
          </w:tcP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гражданско-правовой ответственности владельцев транспортных средств</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1" w:id="1390"/>
          <w:p>
            <w:pPr>
              <w:spacing w:after="20"/>
              <w:ind w:left="20"/>
              <w:jc w:val="both"/>
            </w:pPr>
            <w:r>
              <w:rPr>
                <w:rFonts w:ascii="Times New Roman"/>
                <w:b w:val="false"/>
                <w:i w:val="false"/>
                <w:color w:val="000000"/>
                <w:sz w:val="20"/>
              </w:rPr>
              <w:t>
26</w:t>
            </w:r>
          </w:p>
          <w:bookmarkEnd w:id="139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2" w:id="1391"/>
          <w:p>
            <w:pPr>
              <w:spacing w:after="20"/>
              <w:ind w:left="20"/>
              <w:jc w:val="both"/>
            </w:pPr>
            <w:r>
              <w:rPr>
                <w:rFonts w:ascii="Times New Roman"/>
                <w:b w:val="false"/>
                <w:i w:val="false"/>
                <w:color w:val="000000"/>
                <w:sz w:val="20"/>
              </w:rPr>
              <w:t>
27</w:t>
            </w:r>
          </w:p>
          <w:bookmarkEnd w:id="139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3" w:id="1392"/>
          <w:p>
            <w:pPr>
              <w:spacing w:after="20"/>
              <w:ind w:left="20"/>
              <w:jc w:val="both"/>
            </w:pPr>
            <w:r>
              <w:rPr>
                <w:rFonts w:ascii="Times New Roman"/>
                <w:b w:val="false"/>
                <w:i w:val="false"/>
                <w:color w:val="000000"/>
                <w:sz w:val="20"/>
              </w:rPr>
              <w:t>
28</w:t>
            </w:r>
          </w:p>
          <w:bookmarkEnd w:id="1392"/>
        </w:tc>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услуги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4" w:id="1393"/>
          <w:p>
            <w:pPr>
              <w:spacing w:after="20"/>
              <w:ind w:left="20"/>
              <w:jc w:val="both"/>
            </w:pPr>
            <w:r>
              <w:rPr>
                <w:rFonts w:ascii="Times New Roman"/>
                <w:b w:val="false"/>
                <w:i w:val="false"/>
                <w:color w:val="000000"/>
                <w:sz w:val="20"/>
              </w:rPr>
              <w:t>
29</w:t>
            </w:r>
          </w:p>
          <w:bookmarkEnd w:id="1393"/>
        </w:tc>
        <w:tc>
          <w:tcPr>
            <w:tcW w:w="0" w:type="auto"/>
            <w:vMerge/>
            <w:tcBorders>
              <w:top w:val="nil"/>
              <w:left w:val="single" w:color="cfcfcf" w:sz="5"/>
              <w:bottom w:val="single" w:color="cfcfcf" w:sz="5"/>
              <w:right w:val="single" w:color="cfcfcf" w:sz="5"/>
            </w:tcBorders>
          </w:tcP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автомобильные перевозки</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5" w:id="1394"/>
          <w:p>
            <w:pPr>
              <w:spacing w:after="20"/>
              <w:ind w:left="20"/>
              <w:jc w:val="both"/>
            </w:pPr>
            <w:r>
              <w:rPr>
                <w:rFonts w:ascii="Times New Roman"/>
                <w:b w:val="false"/>
                <w:i w:val="false"/>
                <w:color w:val="000000"/>
                <w:sz w:val="20"/>
              </w:rPr>
              <w:t>
30</w:t>
            </w:r>
          </w:p>
          <w:bookmarkEnd w:id="139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железнодорожные перевозки</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6" w:id="1395"/>
          <w:p>
            <w:pPr>
              <w:spacing w:after="20"/>
              <w:ind w:left="20"/>
              <w:jc w:val="both"/>
            </w:pPr>
            <w:r>
              <w:rPr>
                <w:rFonts w:ascii="Times New Roman"/>
                <w:b w:val="false"/>
                <w:i w:val="false"/>
                <w:color w:val="000000"/>
                <w:sz w:val="20"/>
              </w:rPr>
              <w:t>
31</w:t>
            </w:r>
          </w:p>
          <w:bookmarkEnd w:id="139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воздушные перевозки</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7" w:id="1396"/>
          <w:p>
            <w:pPr>
              <w:spacing w:after="20"/>
              <w:ind w:left="20"/>
              <w:jc w:val="both"/>
            </w:pPr>
            <w:r>
              <w:rPr>
                <w:rFonts w:ascii="Times New Roman"/>
                <w:b w:val="false"/>
                <w:i w:val="false"/>
                <w:color w:val="000000"/>
                <w:sz w:val="20"/>
              </w:rPr>
              <w:t>
32</w:t>
            </w:r>
          </w:p>
          <w:bookmarkEnd w:id="139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8" w:id="1397"/>
          <w:p>
            <w:pPr>
              <w:spacing w:after="20"/>
              <w:ind w:left="20"/>
              <w:jc w:val="both"/>
            </w:pPr>
            <w:r>
              <w:rPr>
                <w:rFonts w:ascii="Times New Roman"/>
                <w:b w:val="false"/>
                <w:i w:val="false"/>
                <w:color w:val="000000"/>
                <w:sz w:val="20"/>
              </w:rPr>
              <w:t>
33</w:t>
            </w:r>
          </w:p>
          <w:bookmarkEnd w:id="1397"/>
        </w:tc>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Операционная аренда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9" w:id="1398"/>
          <w:p>
            <w:pPr>
              <w:spacing w:after="20"/>
              <w:ind w:left="20"/>
              <w:jc w:val="both"/>
            </w:pPr>
            <w:r>
              <w:rPr>
                <w:rFonts w:ascii="Times New Roman"/>
                <w:b w:val="false"/>
                <w:i w:val="false"/>
                <w:color w:val="000000"/>
                <w:sz w:val="20"/>
              </w:rPr>
              <w:t>
34</w:t>
            </w:r>
          </w:p>
          <w:bookmarkEnd w:id="1398"/>
        </w:tc>
        <w:tc>
          <w:tcPr>
            <w:tcW w:w="0" w:type="auto"/>
            <w:vMerge/>
            <w:tcBorders>
              <w:top w:val="nil"/>
              <w:left w:val="single" w:color="cfcfcf" w:sz="5"/>
              <w:bottom w:val="single" w:color="cfcfcf" w:sz="5"/>
              <w:right w:val="single" w:color="cfcfcf" w:sz="5"/>
            </w:tcBorders>
          </w:tcP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нематериальных активов</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0" w:id="1399"/>
          <w:p>
            <w:pPr>
              <w:spacing w:after="20"/>
              <w:ind w:left="20"/>
              <w:jc w:val="both"/>
            </w:pPr>
            <w:r>
              <w:rPr>
                <w:rFonts w:ascii="Times New Roman"/>
                <w:b w:val="false"/>
                <w:i w:val="false"/>
                <w:color w:val="000000"/>
                <w:sz w:val="20"/>
              </w:rPr>
              <w:t>
35</w:t>
            </w:r>
          </w:p>
          <w:bookmarkEnd w:id="139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зданий и сооружений</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1" w:id="1400"/>
          <w:p>
            <w:pPr>
              <w:spacing w:after="20"/>
              <w:ind w:left="20"/>
              <w:jc w:val="both"/>
            </w:pPr>
            <w:r>
              <w:rPr>
                <w:rFonts w:ascii="Times New Roman"/>
                <w:b w:val="false"/>
                <w:i w:val="false"/>
                <w:color w:val="000000"/>
                <w:sz w:val="20"/>
              </w:rPr>
              <w:t>
36</w:t>
            </w:r>
          </w:p>
          <w:bookmarkEnd w:id="140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транспортных средств</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2" w:id="1401"/>
          <w:p>
            <w:pPr>
              <w:spacing w:after="20"/>
              <w:ind w:left="20"/>
              <w:jc w:val="both"/>
            </w:pPr>
            <w:r>
              <w:rPr>
                <w:rFonts w:ascii="Times New Roman"/>
                <w:b w:val="false"/>
                <w:i w:val="false"/>
                <w:color w:val="000000"/>
                <w:sz w:val="20"/>
              </w:rPr>
              <w:t>
37</w:t>
            </w:r>
          </w:p>
          <w:bookmarkEnd w:id="140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3" w:id="1402"/>
          <w:p>
            <w:pPr>
              <w:spacing w:after="20"/>
              <w:ind w:left="20"/>
              <w:jc w:val="both"/>
            </w:pPr>
            <w:r>
              <w:rPr>
                <w:rFonts w:ascii="Times New Roman"/>
                <w:b w:val="false"/>
                <w:i w:val="false"/>
                <w:color w:val="000000"/>
                <w:sz w:val="20"/>
              </w:rPr>
              <w:t>
38</w:t>
            </w:r>
          </w:p>
          <w:bookmarkEnd w:id="1402"/>
        </w:tc>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4" w:id="1403"/>
          <w:p>
            <w:pPr>
              <w:spacing w:after="20"/>
              <w:ind w:left="20"/>
              <w:jc w:val="both"/>
            </w:pPr>
            <w:r>
              <w:rPr>
                <w:rFonts w:ascii="Times New Roman"/>
                <w:b w:val="false"/>
                <w:i w:val="false"/>
                <w:color w:val="000000"/>
                <w:sz w:val="20"/>
              </w:rPr>
              <w:t>
39</w:t>
            </w:r>
          </w:p>
          <w:bookmarkEnd w:id="1403"/>
        </w:tc>
        <w:tc>
          <w:tcPr>
            <w:tcW w:w="0" w:type="auto"/>
            <w:vMerge/>
            <w:tcBorders>
              <w:top w:val="nil"/>
              <w:left w:val="single" w:color="cfcfcf" w:sz="5"/>
              <w:bottom w:val="single" w:color="cfcfcf" w:sz="5"/>
              <w:right w:val="single" w:color="cfcfcf" w:sz="5"/>
            </w:tcBorders>
          </w:tcP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почтовая связь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5" w:id="1404"/>
          <w:p>
            <w:pPr>
              <w:spacing w:after="20"/>
              <w:ind w:left="20"/>
              <w:jc w:val="both"/>
            </w:pPr>
            <w:r>
              <w:rPr>
                <w:rFonts w:ascii="Times New Roman"/>
                <w:b w:val="false"/>
                <w:i w:val="false"/>
                <w:color w:val="000000"/>
                <w:sz w:val="20"/>
              </w:rPr>
              <w:t>
40</w:t>
            </w:r>
          </w:p>
          <w:bookmarkEnd w:id="140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6" w:id="1405"/>
          <w:p>
            <w:pPr>
              <w:spacing w:after="20"/>
              <w:ind w:left="20"/>
              <w:jc w:val="both"/>
            </w:pPr>
            <w:r>
              <w:rPr>
                <w:rFonts w:ascii="Times New Roman"/>
                <w:b w:val="false"/>
                <w:i w:val="false"/>
                <w:color w:val="000000"/>
                <w:sz w:val="20"/>
              </w:rPr>
              <w:t>
41</w:t>
            </w:r>
          </w:p>
          <w:bookmarkEnd w:id="140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7" w:id="1406"/>
          <w:p>
            <w:pPr>
              <w:spacing w:after="20"/>
              <w:ind w:left="20"/>
              <w:jc w:val="both"/>
            </w:pPr>
            <w:r>
              <w:rPr>
                <w:rFonts w:ascii="Times New Roman"/>
                <w:b w:val="false"/>
                <w:i w:val="false"/>
                <w:color w:val="000000"/>
                <w:sz w:val="20"/>
              </w:rPr>
              <w:t>
42</w:t>
            </w:r>
          </w:p>
          <w:bookmarkEnd w:id="140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телефонная связь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8" w:id="1407"/>
          <w:p>
            <w:pPr>
              <w:spacing w:after="20"/>
              <w:ind w:left="20"/>
              <w:jc w:val="both"/>
            </w:pPr>
            <w:r>
              <w:rPr>
                <w:rFonts w:ascii="Times New Roman"/>
                <w:b w:val="false"/>
                <w:i w:val="false"/>
                <w:color w:val="000000"/>
                <w:sz w:val="20"/>
              </w:rPr>
              <w:t>
43</w:t>
            </w:r>
          </w:p>
          <w:bookmarkEnd w:id="1407"/>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междугородная</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9" w:id="1408"/>
          <w:p>
            <w:pPr>
              <w:spacing w:after="20"/>
              <w:ind w:left="20"/>
              <w:jc w:val="both"/>
            </w:pPr>
            <w:r>
              <w:rPr>
                <w:rFonts w:ascii="Times New Roman"/>
                <w:b w:val="false"/>
                <w:i w:val="false"/>
                <w:color w:val="000000"/>
                <w:sz w:val="20"/>
              </w:rPr>
              <w:t>
44</w:t>
            </w:r>
          </w:p>
          <w:bookmarkEnd w:id="140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международная</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0" w:id="1409"/>
          <w:p>
            <w:pPr>
              <w:spacing w:after="20"/>
              <w:ind w:left="20"/>
              <w:jc w:val="both"/>
            </w:pPr>
            <w:r>
              <w:rPr>
                <w:rFonts w:ascii="Times New Roman"/>
                <w:b w:val="false"/>
                <w:i w:val="false"/>
                <w:color w:val="000000"/>
                <w:sz w:val="20"/>
              </w:rPr>
              <w:t>
45</w:t>
            </w:r>
          </w:p>
          <w:bookmarkEnd w:id="140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1" w:id="1410"/>
          <w:p>
            <w:pPr>
              <w:spacing w:after="20"/>
              <w:ind w:left="20"/>
              <w:jc w:val="both"/>
            </w:pPr>
            <w:r>
              <w:rPr>
                <w:rFonts w:ascii="Times New Roman"/>
                <w:b w:val="false"/>
                <w:i w:val="false"/>
                <w:color w:val="000000"/>
                <w:sz w:val="20"/>
              </w:rPr>
              <w:t>
46</w:t>
            </w:r>
          </w:p>
          <w:bookmarkEnd w:id="141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электрическая связь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2" w:id="1411"/>
          <w:p>
            <w:pPr>
              <w:spacing w:after="20"/>
              <w:ind w:left="20"/>
              <w:jc w:val="both"/>
            </w:pPr>
            <w:r>
              <w:rPr>
                <w:rFonts w:ascii="Times New Roman"/>
                <w:b w:val="false"/>
                <w:i w:val="false"/>
                <w:color w:val="000000"/>
                <w:sz w:val="20"/>
              </w:rPr>
              <w:t>
47</w:t>
            </w:r>
          </w:p>
          <w:bookmarkEnd w:id="141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сотовая</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3" w:id="1412"/>
          <w:p>
            <w:pPr>
              <w:spacing w:after="20"/>
              <w:ind w:left="20"/>
              <w:jc w:val="both"/>
            </w:pPr>
            <w:r>
              <w:rPr>
                <w:rFonts w:ascii="Times New Roman"/>
                <w:b w:val="false"/>
                <w:i w:val="false"/>
                <w:color w:val="000000"/>
                <w:sz w:val="20"/>
              </w:rPr>
              <w:t>
48</w:t>
            </w:r>
          </w:p>
          <w:bookmarkEnd w:id="141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4" w:id="1413"/>
          <w:p>
            <w:pPr>
              <w:spacing w:after="20"/>
              <w:ind w:left="20"/>
              <w:jc w:val="both"/>
            </w:pPr>
            <w:r>
              <w:rPr>
                <w:rFonts w:ascii="Times New Roman"/>
                <w:b w:val="false"/>
                <w:i w:val="false"/>
                <w:color w:val="000000"/>
                <w:sz w:val="20"/>
              </w:rPr>
              <w:t>
49</w:t>
            </w:r>
          </w:p>
          <w:bookmarkEnd w:id="1413"/>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5" w:id="1414"/>
          <w:p>
            <w:pPr>
              <w:spacing w:after="20"/>
              <w:ind w:left="20"/>
              <w:jc w:val="both"/>
            </w:pPr>
            <w:r>
              <w:rPr>
                <w:rFonts w:ascii="Times New Roman"/>
                <w:b w:val="false"/>
                <w:i w:val="false"/>
                <w:color w:val="000000"/>
                <w:sz w:val="20"/>
              </w:rPr>
              <w:t>
50</w:t>
            </w:r>
          </w:p>
          <w:bookmarkEnd w:id="141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6" w:id="1415"/>
          <w:p>
            <w:pPr>
              <w:spacing w:after="20"/>
              <w:ind w:left="20"/>
              <w:jc w:val="both"/>
            </w:pPr>
            <w:r>
              <w:rPr>
                <w:rFonts w:ascii="Times New Roman"/>
                <w:b w:val="false"/>
                <w:i w:val="false"/>
                <w:color w:val="000000"/>
                <w:sz w:val="20"/>
              </w:rPr>
              <w:t>
51</w:t>
            </w:r>
          </w:p>
          <w:bookmarkEnd w:id="141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7" w:id="1416"/>
          <w:p>
            <w:pPr>
              <w:spacing w:after="20"/>
              <w:ind w:left="20"/>
              <w:jc w:val="both"/>
            </w:pPr>
            <w:r>
              <w:rPr>
                <w:rFonts w:ascii="Times New Roman"/>
                <w:b w:val="false"/>
                <w:i w:val="false"/>
                <w:color w:val="000000"/>
                <w:sz w:val="20"/>
              </w:rPr>
              <w:t>
52</w:t>
            </w:r>
          </w:p>
          <w:bookmarkEnd w:id="1416"/>
        </w:tc>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 работников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8" w:id="1417"/>
          <w:p>
            <w:pPr>
              <w:spacing w:after="20"/>
              <w:ind w:left="20"/>
              <w:jc w:val="both"/>
            </w:pPr>
            <w:r>
              <w:rPr>
                <w:rFonts w:ascii="Times New Roman"/>
                <w:b w:val="false"/>
                <w:i w:val="false"/>
                <w:color w:val="000000"/>
                <w:sz w:val="20"/>
              </w:rPr>
              <w:t>
53</w:t>
            </w:r>
          </w:p>
          <w:bookmarkEnd w:id="1417"/>
        </w:tc>
        <w:tc>
          <w:tcPr>
            <w:tcW w:w="0" w:type="auto"/>
            <w:vMerge/>
            <w:tcBorders>
              <w:top w:val="nil"/>
              <w:left w:val="single" w:color="cfcfcf" w:sz="5"/>
              <w:bottom w:val="single" w:color="cfcfcf" w:sz="5"/>
              <w:right w:val="single" w:color="cfcfcf" w:sz="5"/>
            </w:tcBorders>
          </w:tcP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9" w:id="1418"/>
          <w:p>
            <w:pPr>
              <w:spacing w:after="20"/>
              <w:ind w:left="20"/>
              <w:jc w:val="both"/>
            </w:pPr>
            <w:r>
              <w:rPr>
                <w:rFonts w:ascii="Times New Roman"/>
                <w:b w:val="false"/>
                <w:i w:val="false"/>
                <w:color w:val="000000"/>
                <w:sz w:val="20"/>
              </w:rPr>
              <w:t>
54</w:t>
            </w:r>
          </w:p>
          <w:bookmarkEnd w:id="141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0" w:id="1419"/>
          <w:p>
            <w:pPr>
              <w:spacing w:after="20"/>
              <w:ind w:left="20"/>
              <w:jc w:val="both"/>
            </w:pPr>
            <w:r>
              <w:rPr>
                <w:rFonts w:ascii="Times New Roman"/>
                <w:b w:val="false"/>
                <w:i w:val="false"/>
                <w:color w:val="000000"/>
                <w:sz w:val="20"/>
              </w:rPr>
              <w:t>
55</w:t>
            </w:r>
          </w:p>
          <w:bookmarkEnd w:id="141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1" w:id="1420"/>
          <w:p>
            <w:pPr>
              <w:spacing w:after="20"/>
              <w:ind w:left="20"/>
              <w:jc w:val="both"/>
            </w:pPr>
            <w:r>
              <w:rPr>
                <w:rFonts w:ascii="Times New Roman"/>
                <w:b w:val="false"/>
                <w:i w:val="false"/>
                <w:color w:val="000000"/>
                <w:sz w:val="20"/>
              </w:rPr>
              <w:t>
56</w:t>
            </w:r>
          </w:p>
          <w:bookmarkEnd w:id="1420"/>
        </w:tc>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Консультационные услуги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2" w:id="1421"/>
          <w:p>
            <w:pPr>
              <w:spacing w:after="20"/>
              <w:ind w:left="20"/>
              <w:jc w:val="both"/>
            </w:pPr>
            <w:r>
              <w:rPr>
                <w:rFonts w:ascii="Times New Roman"/>
                <w:b w:val="false"/>
                <w:i w:val="false"/>
                <w:color w:val="000000"/>
                <w:sz w:val="20"/>
              </w:rPr>
              <w:t>
57</w:t>
            </w:r>
          </w:p>
          <w:bookmarkEnd w:id="1421"/>
        </w:tc>
        <w:tc>
          <w:tcPr>
            <w:tcW w:w="0" w:type="auto"/>
            <w:vMerge/>
            <w:tcBorders>
              <w:top w:val="nil"/>
              <w:left w:val="single" w:color="cfcfcf" w:sz="5"/>
              <w:bottom w:val="single" w:color="cfcfcf" w:sz="5"/>
              <w:right w:val="single" w:color="cfcfcf" w:sz="5"/>
            </w:tcBorders>
          </w:tcP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3" w:id="1422"/>
          <w:p>
            <w:pPr>
              <w:spacing w:after="20"/>
              <w:ind w:left="20"/>
              <w:jc w:val="both"/>
            </w:pPr>
            <w:r>
              <w:rPr>
                <w:rFonts w:ascii="Times New Roman"/>
                <w:b w:val="false"/>
                <w:i w:val="false"/>
                <w:color w:val="000000"/>
                <w:sz w:val="20"/>
              </w:rPr>
              <w:t>
58</w:t>
            </w:r>
          </w:p>
          <w:bookmarkEnd w:id="142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4" w:id="1423"/>
          <w:p>
            <w:pPr>
              <w:spacing w:after="20"/>
              <w:ind w:left="20"/>
              <w:jc w:val="both"/>
            </w:pPr>
            <w:r>
              <w:rPr>
                <w:rFonts w:ascii="Times New Roman"/>
                <w:b w:val="false"/>
                <w:i w:val="false"/>
                <w:color w:val="000000"/>
                <w:sz w:val="20"/>
              </w:rPr>
              <w:t>
59</w:t>
            </w:r>
          </w:p>
          <w:bookmarkEnd w:id="1423"/>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5" w:id="1424"/>
          <w:p>
            <w:pPr>
              <w:spacing w:after="20"/>
              <w:ind w:left="20"/>
              <w:jc w:val="both"/>
            </w:pPr>
            <w:r>
              <w:rPr>
                <w:rFonts w:ascii="Times New Roman"/>
                <w:b w:val="false"/>
                <w:i w:val="false"/>
                <w:color w:val="000000"/>
                <w:sz w:val="20"/>
              </w:rPr>
              <w:t>
60</w:t>
            </w:r>
          </w:p>
          <w:bookmarkEnd w:id="1424"/>
        </w:tc>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услуги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6" w:id="1425"/>
          <w:p>
            <w:pPr>
              <w:spacing w:after="20"/>
              <w:ind w:left="20"/>
              <w:jc w:val="both"/>
            </w:pPr>
            <w:r>
              <w:rPr>
                <w:rFonts w:ascii="Times New Roman"/>
                <w:b w:val="false"/>
                <w:i w:val="false"/>
                <w:color w:val="000000"/>
                <w:sz w:val="20"/>
              </w:rPr>
              <w:t>
61</w:t>
            </w:r>
          </w:p>
          <w:bookmarkEnd w:id="1425"/>
        </w:tc>
        <w:tc>
          <w:tcPr>
            <w:tcW w:w="0" w:type="auto"/>
            <w:vMerge/>
            <w:tcBorders>
              <w:top w:val="nil"/>
              <w:left w:val="single" w:color="cfcfcf" w:sz="5"/>
              <w:bottom w:val="single" w:color="cfcfcf" w:sz="5"/>
              <w:right w:val="single" w:color="cfcfcf" w:sz="5"/>
            </w:tcBorders>
          </w:tcP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7" w:id="1426"/>
          <w:p>
            <w:pPr>
              <w:spacing w:after="20"/>
              <w:ind w:left="20"/>
              <w:jc w:val="both"/>
            </w:pPr>
            <w:r>
              <w:rPr>
                <w:rFonts w:ascii="Times New Roman"/>
                <w:b w:val="false"/>
                <w:i w:val="false"/>
                <w:color w:val="000000"/>
                <w:sz w:val="20"/>
              </w:rPr>
              <w:t>
62</w:t>
            </w:r>
          </w:p>
          <w:bookmarkEnd w:id="142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8" w:id="1427"/>
          <w:p>
            <w:pPr>
              <w:spacing w:after="20"/>
              <w:ind w:left="20"/>
              <w:jc w:val="both"/>
            </w:pPr>
            <w:r>
              <w:rPr>
                <w:rFonts w:ascii="Times New Roman"/>
                <w:b w:val="false"/>
                <w:i w:val="false"/>
                <w:color w:val="000000"/>
                <w:sz w:val="20"/>
              </w:rPr>
              <w:t>
63</w:t>
            </w:r>
          </w:p>
          <w:bookmarkEnd w:id="1427"/>
        </w:tc>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Командировочные расходы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9" w:id="1428"/>
          <w:p>
            <w:pPr>
              <w:spacing w:after="20"/>
              <w:ind w:left="20"/>
              <w:jc w:val="both"/>
            </w:pPr>
            <w:r>
              <w:rPr>
                <w:rFonts w:ascii="Times New Roman"/>
                <w:b w:val="false"/>
                <w:i w:val="false"/>
                <w:color w:val="000000"/>
                <w:sz w:val="20"/>
              </w:rPr>
              <w:t>
64</w:t>
            </w:r>
          </w:p>
          <w:bookmarkEnd w:id="1428"/>
        </w:tc>
        <w:tc>
          <w:tcPr>
            <w:tcW w:w="0" w:type="auto"/>
            <w:vMerge/>
            <w:tcBorders>
              <w:top w:val="nil"/>
              <w:left w:val="single" w:color="cfcfcf" w:sz="5"/>
              <w:bottom w:val="single" w:color="cfcfcf" w:sz="5"/>
              <w:right w:val="single" w:color="cfcfcf" w:sz="5"/>
            </w:tcBorders>
          </w:tcP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наем жилья</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0" w:id="1429"/>
          <w:p>
            <w:pPr>
              <w:spacing w:after="20"/>
              <w:ind w:left="20"/>
              <w:jc w:val="both"/>
            </w:pPr>
            <w:r>
              <w:rPr>
                <w:rFonts w:ascii="Times New Roman"/>
                <w:b w:val="false"/>
                <w:i w:val="false"/>
                <w:color w:val="000000"/>
                <w:sz w:val="20"/>
              </w:rPr>
              <w:t>
65</w:t>
            </w:r>
          </w:p>
          <w:bookmarkEnd w:id="142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проезд к месту командирования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1" w:id="1430"/>
          <w:p>
            <w:pPr>
              <w:spacing w:after="20"/>
              <w:ind w:left="20"/>
              <w:jc w:val="both"/>
            </w:pPr>
            <w:r>
              <w:rPr>
                <w:rFonts w:ascii="Times New Roman"/>
                <w:b w:val="false"/>
                <w:i w:val="false"/>
                <w:color w:val="000000"/>
                <w:sz w:val="20"/>
              </w:rPr>
              <w:t>
66</w:t>
            </w:r>
          </w:p>
          <w:bookmarkEnd w:id="143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суточные</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2" w:id="1431"/>
          <w:p>
            <w:pPr>
              <w:spacing w:after="20"/>
              <w:ind w:left="20"/>
              <w:jc w:val="both"/>
            </w:pPr>
            <w:r>
              <w:rPr>
                <w:rFonts w:ascii="Times New Roman"/>
                <w:b w:val="false"/>
                <w:i w:val="false"/>
                <w:color w:val="000000"/>
                <w:sz w:val="20"/>
              </w:rPr>
              <w:t>
67</w:t>
            </w:r>
          </w:p>
          <w:bookmarkEnd w:id="143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3" w:id="1432"/>
          <w:p>
            <w:pPr>
              <w:spacing w:after="20"/>
              <w:ind w:left="20"/>
              <w:jc w:val="both"/>
            </w:pPr>
            <w:r>
              <w:rPr>
                <w:rFonts w:ascii="Times New Roman"/>
                <w:b w:val="false"/>
                <w:i w:val="false"/>
                <w:color w:val="000000"/>
                <w:sz w:val="20"/>
              </w:rPr>
              <w:t>
68</w:t>
            </w:r>
          </w:p>
          <w:bookmarkEnd w:id="143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Аудиторские услуги</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4" w:id="1433"/>
          <w:p>
            <w:pPr>
              <w:spacing w:after="20"/>
              <w:ind w:left="20"/>
              <w:jc w:val="both"/>
            </w:pPr>
            <w:r>
              <w:rPr>
                <w:rFonts w:ascii="Times New Roman"/>
                <w:b w:val="false"/>
                <w:i w:val="false"/>
                <w:color w:val="000000"/>
                <w:sz w:val="20"/>
              </w:rPr>
              <w:t>
69</w:t>
            </w:r>
          </w:p>
          <w:bookmarkEnd w:id="143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охраны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5" w:id="1434"/>
          <w:p>
            <w:pPr>
              <w:spacing w:after="20"/>
              <w:ind w:left="20"/>
              <w:jc w:val="both"/>
            </w:pPr>
            <w:r>
              <w:rPr>
                <w:rFonts w:ascii="Times New Roman"/>
                <w:b w:val="false"/>
                <w:i w:val="false"/>
                <w:color w:val="000000"/>
                <w:sz w:val="20"/>
              </w:rPr>
              <w:t>
70</w:t>
            </w:r>
          </w:p>
          <w:bookmarkEnd w:id="1434"/>
        </w:tc>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услуги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6" w:id="1435"/>
          <w:p>
            <w:pPr>
              <w:spacing w:after="20"/>
              <w:ind w:left="20"/>
              <w:jc w:val="both"/>
            </w:pPr>
            <w:r>
              <w:rPr>
                <w:rFonts w:ascii="Times New Roman"/>
                <w:b w:val="false"/>
                <w:i w:val="false"/>
                <w:color w:val="000000"/>
                <w:sz w:val="20"/>
              </w:rPr>
              <w:t>
71</w:t>
            </w:r>
          </w:p>
          <w:bookmarkEnd w:id="1435"/>
        </w:tc>
        <w:tc>
          <w:tcPr>
            <w:tcW w:w="0" w:type="auto"/>
            <w:vMerge/>
            <w:tcBorders>
              <w:top w:val="nil"/>
              <w:left w:val="single" w:color="cfcfcf" w:sz="5"/>
              <w:bottom w:val="single" w:color="cfcfcf" w:sz="5"/>
              <w:right w:val="single" w:color="cfcfcf" w:sz="5"/>
            </w:tcBorders>
          </w:tcP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кассовое обслуживание</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7" w:id="1436"/>
          <w:p>
            <w:pPr>
              <w:spacing w:after="20"/>
              <w:ind w:left="20"/>
              <w:jc w:val="both"/>
            </w:pPr>
            <w:r>
              <w:rPr>
                <w:rFonts w:ascii="Times New Roman"/>
                <w:b w:val="false"/>
                <w:i w:val="false"/>
                <w:color w:val="000000"/>
                <w:sz w:val="20"/>
              </w:rPr>
              <w:t>
72</w:t>
            </w:r>
          </w:p>
          <w:bookmarkEnd w:id="143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8" w:id="1437"/>
          <w:p>
            <w:pPr>
              <w:spacing w:after="20"/>
              <w:ind w:left="20"/>
              <w:jc w:val="both"/>
            </w:pPr>
            <w:r>
              <w:rPr>
                <w:rFonts w:ascii="Times New Roman"/>
                <w:b w:val="false"/>
                <w:i w:val="false"/>
                <w:color w:val="000000"/>
                <w:sz w:val="20"/>
              </w:rPr>
              <w:t>
73</w:t>
            </w:r>
          </w:p>
          <w:bookmarkEnd w:id="1437"/>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9" w:id="1438"/>
          <w:p>
            <w:pPr>
              <w:spacing w:after="20"/>
              <w:ind w:left="20"/>
              <w:jc w:val="both"/>
            </w:pPr>
            <w:r>
              <w:rPr>
                <w:rFonts w:ascii="Times New Roman"/>
                <w:b w:val="false"/>
                <w:i w:val="false"/>
                <w:color w:val="000000"/>
                <w:sz w:val="20"/>
              </w:rPr>
              <w:t>
74</w:t>
            </w:r>
          </w:p>
          <w:bookmarkEnd w:id="1438"/>
        </w:tc>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Охрана труда и техника безопасности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0" w:id="1439"/>
          <w:p>
            <w:pPr>
              <w:spacing w:after="20"/>
              <w:ind w:left="20"/>
              <w:jc w:val="both"/>
            </w:pPr>
            <w:r>
              <w:rPr>
                <w:rFonts w:ascii="Times New Roman"/>
                <w:b w:val="false"/>
                <w:i w:val="false"/>
                <w:color w:val="000000"/>
                <w:sz w:val="20"/>
              </w:rPr>
              <w:t>
75</w:t>
            </w:r>
          </w:p>
          <w:bookmarkEnd w:id="1439"/>
        </w:tc>
        <w:tc>
          <w:tcPr>
            <w:tcW w:w="0" w:type="auto"/>
            <w:vMerge/>
            <w:tcBorders>
              <w:top w:val="nil"/>
              <w:left w:val="single" w:color="cfcfcf" w:sz="5"/>
              <w:bottom w:val="single" w:color="cfcfcf" w:sz="5"/>
              <w:right w:val="single" w:color="cfcfcf" w:sz="5"/>
            </w:tcBorders>
          </w:tcP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1" w:id="1440"/>
          <w:p>
            <w:pPr>
              <w:spacing w:after="20"/>
              <w:ind w:left="20"/>
              <w:jc w:val="both"/>
            </w:pPr>
            <w:r>
              <w:rPr>
                <w:rFonts w:ascii="Times New Roman"/>
                <w:b w:val="false"/>
                <w:i w:val="false"/>
                <w:color w:val="000000"/>
                <w:sz w:val="20"/>
              </w:rPr>
              <w:t>
76</w:t>
            </w:r>
          </w:p>
          <w:bookmarkEnd w:id="144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2" w:id="1441"/>
          <w:p>
            <w:pPr>
              <w:spacing w:after="20"/>
              <w:ind w:left="20"/>
              <w:jc w:val="both"/>
            </w:pPr>
            <w:r>
              <w:rPr>
                <w:rFonts w:ascii="Times New Roman"/>
                <w:b w:val="false"/>
                <w:i w:val="false"/>
                <w:color w:val="000000"/>
                <w:sz w:val="20"/>
              </w:rPr>
              <w:t>
77</w:t>
            </w:r>
          </w:p>
          <w:bookmarkEnd w:id="144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3" w:id="1442"/>
          <w:p>
            <w:pPr>
              <w:spacing w:after="20"/>
              <w:ind w:left="20"/>
              <w:jc w:val="both"/>
            </w:pPr>
            <w:r>
              <w:rPr>
                <w:rFonts w:ascii="Times New Roman"/>
                <w:b w:val="false"/>
                <w:i w:val="false"/>
                <w:color w:val="000000"/>
                <w:sz w:val="20"/>
              </w:rPr>
              <w:t>
78</w:t>
            </w:r>
          </w:p>
          <w:bookmarkEnd w:id="1442"/>
        </w:tc>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Пожарная безопасность и соблюдение специальных требований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4" w:id="1443"/>
          <w:p>
            <w:pPr>
              <w:spacing w:after="20"/>
              <w:ind w:left="20"/>
              <w:jc w:val="both"/>
            </w:pPr>
            <w:r>
              <w:rPr>
                <w:rFonts w:ascii="Times New Roman"/>
                <w:b w:val="false"/>
                <w:i w:val="false"/>
                <w:color w:val="000000"/>
                <w:sz w:val="20"/>
              </w:rPr>
              <w:t>
79</w:t>
            </w:r>
          </w:p>
          <w:bookmarkEnd w:id="1443"/>
        </w:tc>
        <w:tc>
          <w:tcPr>
            <w:tcW w:w="0" w:type="auto"/>
            <w:vMerge/>
            <w:tcBorders>
              <w:top w:val="nil"/>
              <w:left w:val="single" w:color="cfcfcf" w:sz="5"/>
              <w:bottom w:val="single" w:color="cfcfcf" w:sz="5"/>
              <w:right w:val="single" w:color="cfcfcf" w:sz="5"/>
            </w:tcBorders>
          </w:tcP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5" w:id="1444"/>
          <w:p>
            <w:pPr>
              <w:spacing w:after="20"/>
              <w:ind w:left="20"/>
              <w:jc w:val="both"/>
            </w:pPr>
            <w:r>
              <w:rPr>
                <w:rFonts w:ascii="Times New Roman"/>
                <w:b w:val="false"/>
                <w:i w:val="false"/>
                <w:color w:val="000000"/>
                <w:sz w:val="20"/>
              </w:rPr>
              <w:t>
80</w:t>
            </w:r>
          </w:p>
          <w:bookmarkEnd w:id="144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6" w:id="1445"/>
          <w:p>
            <w:pPr>
              <w:spacing w:after="20"/>
              <w:ind w:left="20"/>
              <w:jc w:val="both"/>
            </w:pPr>
            <w:r>
              <w:rPr>
                <w:rFonts w:ascii="Times New Roman"/>
                <w:b w:val="false"/>
                <w:i w:val="false"/>
                <w:color w:val="000000"/>
                <w:sz w:val="20"/>
              </w:rPr>
              <w:t>
81</w:t>
            </w:r>
          </w:p>
          <w:bookmarkEnd w:id="1445"/>
        </w:tc>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Представительские расходы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7" w:id="1446"/>
          <w:p>
            <w:pPr>
              <w:spacing w:after="20"/>
              <w:ind w:left="20"/>
              <w:jc w:val="both"/>
            </w:pPr>
            <w:r>
              <w:rPr>
                <w:rFonts w:ascii="Times New Roman"/>
                <w:b w:val="false"/>
                <w:i w:val="false"/>
                <w:color w:val="000000"/>
                <w:sz w:val="20"/>
              </w:rPr>
              <w:t>
82</w:t>
            </w:r>
          </w:p>
          <w:bookmarkEnd w:id="1446"/>
        </w:tc>
        <w:tc>
          <w:tcPr>
            <w:tcW w:w="0" w:type="auto"/>
            <w:vMerge/>
            <w:tcBorders>
              <w:top w:val="nil"/>
              <w:left w:val="single" w:color="cfcfcf" w:sz="5"/>
              <w:bottom w:val="single" w:color="cfcfcf" w:sz="5"/>
              <w:right w:val="single" w:color="cfcfcf" w:sz="5"/>
            </w:tcBorders>
          </w:tcP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официальный прием</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8" w:id="1447"/>
          <w:p>
            <w:pPr>
              <w:spacing w:after="20"/>
              <w:ind w:left="20"/>
              <w:jc w:val="both"/>
            </w:pPr>
            <w:r>
              <w:rPr>
                <w:rFonts w:ascii="Times New Roman"/>
                <w:b w:val="false"/>
                <w:i w:val="false"/>
                <w:color w:val="000000"/>
                <w:sz w:val="20"/>
              </w:rPr>
              <w:t>
83</w:t>
            </w:r>
          </w:p>
          <w:bookmarkEnd w:id="1447"/>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буфетное обслуживание во время переговоров</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9" w:id="1448"/>
          <w:p>
            <w:pPr>
              <w:spacing w:after="20"/>
              <w:ind w:left="20"/>
              <w:jc w:val="both"/>
            </w:pPr>
            <w:r>
              <w:rPr>
                <w:rFonts w:ascii="Times New Roman"/>
                <w:b w:val="false"/>
                <w:i w:val="false"/>
                <w:color w:val="000000"/>
                <w:sz w:val="20"/>
              </w:rPr>
              <w:t>
84</w:t>
            </w:r>
          </w:p>
          <w:bookmarkEnd w:id="144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переводчика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0" w:id="1449"/>
          <w:p>
            <w:pPr>
              <w:spacing w:after="20"/>
              <w:ind w:left="20"/>
              <w:jc w:val="both"/>
            </w:pPr>
            <w:r>
              <w:rPr>
                <w:rFonts w:ascii="Times New Roman"/>
                <w:b w:val="false"/>
                <w:i w:val="false"/>
                <w:color w:val="000000"/>
                <w:sz w:val="20"/>
              </w:rPr>
              <w:t>
85</w:t>
            </w:r>
          </w:p>
          <w:bookmarkEnd w:id="144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1" w:id="1450"/>
          <w:p>
            <w:pPr>
              <w:spacing w:after="20"/>
              <w:ind w:left="20"/>
              <w:jc w:val="both"/>
            </w:pPr>
            <w:r>
              <w:rPr>
                <w:rFonts w:ascii="Times New Roman"/>
                <w:b w:val="false"/>
                <w:i w:val="false"/>
                <w:color w:val="000000"/>
                <w:sz w:val="20"/>
              </w:rPr>
              <w:t>
86</w:t>
            </w:r>
          </w:p>
          <w:bookmarkEnd w:id="1450"/>
        </w:tc>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проведению заседаний Совета директоров (наблюдательного совета)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2" w:id="1451"/>
          <w:p>
            <w:pPr>
              <w:spacing w:after="20"/>
              <w:ind w:left="20"/>
              <w:jc w:val="both"/>
            </w:pPr>
            <w:r>
              <w:rPr>
                <w:rFonts w:ascii="Times New Roman"/>
                <w:b w:val="false"/>
                <w:i w:val="false"/>
                <w:color w:val="000000"/>
                <w:sz w:val="20"/>
              </w:rPr>
              <w:t>
87</w:t>
            </w:r>
          </w:p>
          <w:bookmarkEnd w:id="1451"/>
        </w:tc>
        <w:tc>
          <w:tcPr>
            <w:tcW w:w="0" w:type="auto"/>
            <w:vMerge/>
            <w:tcBorders>
              <w:top w:val="nil"/>
              <w:left w:val="single" w:color="cfcfcf" w:sz="5"/>
              <w:bottom w:val="single" w:color="cfcfcf" w:sz="5"/>
              <w:right w:val="single" w:color="cfcfcf" w:sz="5"/>
            </w:tcBorders>
          </w:tcP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командировочные расходы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3" w:id="1452"/>
          <w:p>
            <w:pPr>
              <w:spacing w:after="20"/>
              <w:ind w:left="20"/>
              <w:jc w:val="both"/>
            </w:pPr>
            <w:r>
              <w:rPr>
                <w:rFonts w:ascii="Times New Roman"/>
                <w:b w:val="false"/>
                <w:i w:val="false"/>
                <w:color w:val="000000"/>
                <w:sz w:val="20"/>
              </w:rPr>
              <w:t>
88</w:t>
            </w:r>
          </w:p>
          <w:bookmarkEnd w:id="145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найму жилого помещения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4" w:id="1453"/>
          <w:p>
            <w:pPr>
              <w:spacing w:after="20"/>
              <w:ind w:left="20"/>
              <w:jc w:val="both"/>
            </w:pPr>
            <w:r>
              <w:rPr>
                <w:rFonts w:ascii="Times New Roman"/>
                <w:b w:val="false"/>
                <w:i w:val="false"/>
                <w:color w:val="000000"/>
                <w:sz w:val="20"/>
              </w:rPr>
              <w:t>
89</w:t>
            </w:r>
          </w:p>
          <w:bookmarkEnd w:id="1453"/>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проезду к месту проведения Совета директоров (наблюдательного совета) и обратно к месту постоянной работы (проживания)</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5" w:id="1454"/>
          <w:p>
            <w:pPr>
              <w:spacing w:after="20"/>
              <w:ind w:left="20"/>
              <w:jc w:val="both"/>
            </w:pPr>
            <w:r>
              <w:rPr>
                <w:rFonts w:ascii="Times New Roman"/>
                <w:b w:val="false"/>
                <w:i w:val="false"/>
                <w:color w:val="000000"/>
                <w:sz w:val="20"/>
              </w:rPr>
              <w:t>
90</w:t>
            </w:r>
          </w:p>
          <w:bookmarkEnd w:id="145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суточные</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6" w:id="1455"/>
          <w:p>
            <w:pPr>
              <w:spacing w:after="20"/>
              <w:ind w:left="20"/>
              <w:jc w:val="both"/>
            </w:pPr>
            <w:r>
              <w:rPr>
                <w:rFonts w:ascii="Times New Roman"/>
                <w:b w:val="false"/>
                <w:i w:val="false"/>
                <w:color w:val="000000"/>
                <w:sz w:val="20"/>
              </w:rPr>
              <w:t>
91</w:t>
            </w:r>
          </w:p>
          <w:bookmarkEnd w:id="145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7" w:id="1456"/>
          <w:p>
            <w:pPr>
              <w:spacing w:after="20"/>
              <w:ind w:left="20"/>
              <w:jc w:val="both"/>
            </w:pPr>
            <w:r>
              <w:rPr>
                <w:rFonts w:ascii="Times New Roman"/>
                <w:b w:val="false"/>
                <w:i w:val="false"/>
                <w:color w:val="000000"/>
                <w:sz w:val="20"/>
              </w:rPr>
              <w:t>
92</w:t>
            </w:r>
          </w:p>
          <w:bookmarkEnd w:id="145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обслуживание</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8" w:id="1457"/>
          <w:p>
            <w:pPr>
              <w:spacing w:after="20"/>
              <w:ind w:left="20"/>
              <w:jc w:val="both"/>
            </w:pPr>
            <w:r>
              <w:rPr>
                <w:rFonts w:ascii="Times New Roman"/>
                <w:b w:val="false"/>
                <w:i w:val="false"/>
                <w:color w:val="000000"/>
                <w:sz w:val="20"/>
              </w:rPr>
              <w:t>
93</w:t>
            </w:r>
          </w:p>
          <w:bookmarkEnd w:id="1457"/>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9" w:id="1458"/>
          <w:p>
            <w:pPr>
              <w:spacing w:after="20"/>
              <w:ind w:left="20"/>
              <w:jc w:val="both"/>
            </w:pPr>
            <w:r>
              <w:rPr>
                <w:rFonts w:ascii="Times New Roman"/>
                <w:b w:val="false"/>
                <w:i w:val="false"/>
                <w:color w:val="000000"/>
                <w:sz w:val="20"/>
              </w:rPr>
              <w:t>
94</w:t>
            </w:r>
          </w:p>
          <w:bookmarkEnd w:id="1458"/>
        </w:tc>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социальные отчисления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0" w:id="1459"/>
          <w:p>
            <w:pPr>
              <w:spacing w:after="20"/>
              <w:ind w:left="20"/>
              <w:jc w:val="both"/>
            </w:pPr>
            <w:r>
              <w:rPr>
                <w:rFonts w:ascii="Times New Roman"/>
                <w:b w:val="false"/>
                <w:i w:val="false"/>
                <w:color w:val="000000"/>
                <w:sz w:val="20"/>
              </w:rPr>
              <w:t>
95</w:t>
            </w:r>
          </w:p>
          <w:bookmarkEnd w:id="1459"/>
        </w:tc>
        <w:tc>
          <w:tcPr>
            <w:tcW w:w="0" w:type="auto"/>
            <w:vMerge/>
            <w:tcBorders>
              <w:top w:val="nil"/>
              <w:left w:val="single" w:color="cfcfcf" w:sz="5"/>
              <w:bottom w:val="single" w:color="cfcfcf" w:sz="5"/>
              <w:right w:val="single" w:color="cfcfcf" w:sz="5"/>
            </w:tcBorders>
          </w:tcP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1" w:id="1460"/>
          <w:p>
            <w:pPr>
              <w:spacing w:after="20"/>
              <w:ind w:left="20"/>
              <w:jc w:val="both"/>
            </w:pPr>
            <w:r>
              <w:rPr>
                <w:rFonts w:ascii="Times New Roman"/>
                <w:b w:val="false"/>
                <w:i w:val="false"/>
                <w:color w:val="000000"/>
                <w:sz w:val="20"/>
              </w:rPr>
              <w:t>
96</w:t>
            </w:r>
          </w:p>
          <w:bookmarkEnd w:id="146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2" w:id="1461"/>
          <w:p>
            <w:pPr>
              <w:spacing w:after="20"/>
              <w:ind w:left="20"/>
              <w:jc w:val="both"/>
            </w:pPr>
            <w:r>
              <w:rPr>
                <w:rFonts w:ascii="Times New Roman"/>
                <w:b w:val="false"/>
                <w:i w:val="false"/>
                <w:color w:val="000000"/>
                <w:sz w:val="20"/>
              </w:rPr>
              <w:t>
97</w:t>
            </w:r>
          </w:p>
          <w:bookmarkEnd w:id="146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3" w:id="1462"/>
          <w:p>
            <w:pPr>
              <w:spacing w:after="20"/>
              <w:ind w:left="20"/>
              <w:jc w:val="both"/>
            </w:pPr>
            <w:r>
              <w:rPr>
                <w:rFonts w:ascii="Times New Roman"/>
                <w:b w:val="false"/>
                <w:i w:val="false"/>
                <w:color w:val="000000"/>
                <w:sz w:val="20"/>
              </w:rPr>
              <w:t>
98</w:t>
            </w:r>
          </w:p>
          <w:bookmarkEnd w:id="146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4" w:id="1463"/>
          <w:p>
            <w:pPr>
              <w:spacing w:after="20"/>
              <w:ind w:left="20"/>
              <w:jc w:val="both"/>
            </w:pPr>
            <w:r>
              <w:rPr>
                <w:rFonts w:ascii="Times New Roman"/>
                <w:b w:val="false"/>
                <w:i w:val="false"/>
                <w:color w:val="000000"/>
                <w:sz w:val="20"/>
              </w:rPr>
              <w:t>
99</w:t>
            </w:r>
          </w:p>
          <w:bookmarkEnd w:id="1463"/>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5" w:id="1464"/>
          <w:p>
            <w:pPr>
              <w:spacing w:after="20"/>
              <w:ind w:left="20"/>
              <w:jc w:val="both"/>
            </w:pPr>
            <w:r>
              <w:rPr>
                <w:rFonts w:ascii="Times New Roman"/>
                <w:b w:val="false"/>
                <w:i w:val="false"/>
                <w:color w:val="000000"/>
                <w:sz w:val="20"/>
              </w:rPr>
              <w:t>
100</w:t>
            </w:r>
          </w:p>
          <w:bookmarkEnd w:id="146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6" w:id="1465"/>
          <w:p>
            <w:pPr>
              <w:spacing w:after="20"/>
              <w:ind w:left="20"/>
              <w:jc w:val="both"/>
            </w:pPr>
            <w:r>
              <w:rPr>
                <w:rFonts w:ascii="Times New Roman"/>
                <w:b w:val="false"/>
                <w:i w:val="false"/>
                <w:color w:val="000000"/>
                <w:sz w:val="20"/>
              </w:rPr>
              <w:t>
101</w:t>
            </w:r>
          </w:p>
          <w:bookmarkEnd w:id="1465"/>
        </w:tc>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обязательные платежи в бюджет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7" w:id="1466"/>
          <w:p>
            <w:pPr>
              <w:spacing w:after="20"/>
              <w:ind w:left="20"/>
              <w:jc w:val="both"/>
            </w:pPr>
            <w:r>
              <w:rPr>
                <w:rFonts w:ascii="Times New Roman"/>
                <w:b w:val="false"/>
                <w:i w:val="false"/>
                <w:color w:val="000000"/>
                <w:sz w:val="20"/>
              </w:rPr>
              <w:t>
102</w:t>
            </w:r>
          </w:p>
          <w:bookmarkEnd w:id="1466"/>
        </w:tc>
        <w:tc>
          <w:tcPr>
            <w:tcW w:w="0" w:type="auto"/>
            <w:vMerge/>
            <w:tcBorders>
              <w:top w:val="nil"/>
              <w:left w:val="single" w:color="cfcfcf" w:sz="5"/>
              <w:bottom w:val="single" w:color="cfcfcf" w:sz="5"/>
              <w:right w:val="single" w:color="cfcfcf" w:sz="5"/>
            </w:tcBorders>
          </w:tcP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8" w:id="1467"/>
          <w:p>
            <w:pPr>
              <w:spacing w:after="20"/>
              <w:ind w:left="20"/>
              <w:jc w:val="both"/>
            </w:pPr>
            <w:r>
              <w:rPr>
                <w:rFonts w:ascii="Times New Roman"/>
                <w:b w:val="false"/>
                <w:i w:val="false"/>
                <w:color w:val="000000"/>
                <w:sz w:val="20"/>
              </w:rPr>
              <w:t>
103</w:t>
            </w:r>
          </w:p>
          <w:bookmarkEnd w:id="1467"/>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9" w:id="1468"/>
          <w:p>
            <w:pPr>
              <w:spacing w:after="20"/>
              <w:ind w:left="20"/>
              <w:jc w:val="both"/>
            </w:pPr>
            <w:r>
              <w:rPr>
                <w:rFonts w:ascii="Times New Roman"/>
                <w:b w:val="false"/>
                <w:i w:val="false"/>
                <w:color w:val="000000"/>
                <w:sz w:val="20"/>
              </w:rPr>
              <w:t>
104</w:t>
            </w:r>
          </w:p>
          <w:bookmarkEnd w:id="146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0" w:id="1469"/>
          <w:p>
            <w:pPr>
              <w:spacing w:after="20"/>
              <w:ind w:left="20"/>
              <w:jc w:val="both"/>
            </w:pPr>
            <w:r>
              <w:rPr>
                <w:rFonts w:ascii="Times New Roman"/>
                <w:b w:val="false"/>
                <w:i w:val="false"/>
                <w:color w:val="000000"/>
                <w:sz w:val="20"/>
              </w:rPr>
              <w:t>
105</w:t>
            </w:r>
          </w:p>
          <w:bookmarkEnd w:id="146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1" w:id="1470"/>
          <w:p>
            <w:pPr>
              <w:spacing w:after="20"/>
              <w:ind w:left="20"/>
              <w:jc w:val="both"/>
            </w:pPr>
            <w:r>
              <w:rPr>
                <w:rFonts w:ascii="Times New Roman"/>
                <w:b w:val="false"/>
                <w:i w:val="false"/>
                <w:color w:val="000000"/>
                <w:sz w:val="20"/>
              </w:rPr>
              <w:t>
106</w:t>
            </w:r>
          </w:p>
          <w:bookmarkEnd w:id="147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2" w:id="1471"/>
          <w:p>
            <w:pPr>
              <w:spacing w:after="20"/>
              <w:ind w:left="20"/>
              <w:jc w:val="both"/>
            </w:pPr>
            <w:r>
              <w:rPr>
                <w:rFonts w:ascii="Times New Roman"/>
                <w:b w:val="false"/>
                <w:i w:val="false"/>
                <w:color w:val="000000"/>
                <w:sz w:val="20"/>
              </w:rPr>
              <w:t>
107</w:t>
            </w:r>
          </w:p>
          <w:bookmarkEnd w:id="147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3" w:id="1472"/>
          <w:p>
            <w:pPr>
              <w:spacing w:after="20"/>
              <w:ind w:left="20"/>
              <w:jc w:val="both"/>
            </w:pPr>
            <w:r>
              <w:rPr>
                <w:rFonts w:ascii="Times New Roman"/>
                <w:b w:val="false"/>
                <w:i w:val="false"/>
                <w:color w:val="000000"/>
                <w:sz w:val="20"/>
              </w:rPr>
              <w:t>
108</w:t>
            </w:r>
          </w:p>
          <w:bookmarkEnd w:id="147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4" w:id="1473"/>
          <w:p>
            <w:pPr>
              <w:spacing w:after="20"/>
              <w:ind w:left="20"/>
              <w:jc w:val="both"/>
            </w:pPr>
            <w:r>
              <w:rPr>
                <w:rFonts w:ascii="Times New Roman"/>
                <w:b w:val="false"/>
                <w:i w:val="false"/>
                <w:color w:val="000000"/>
                <w:sz w:val="20"/>
              </w:rPr>
              <w:t>
109</w:t>
            </w:r>
          </w:p>
          <w:bookmarkEnd w:id="1473"/>
        </w:tc>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Благотворительная и спонсорская помощь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5" w:id="1474"/>
          <w:p>
            <w:pPr>
              <w:spacing w:after="20"/>
              <w:ind w:left="20"/>
              <w:jc w:val="both"/>
            </w:pPr>
            <w:r>
              <w:rPr>
                <w:rFonts w:ascii="Times New Roman"/>
                <w:b w:val="false"/>
                <w:i w:val="false"/>
                <w:color w:val="000000"/>
                <w:sz w:val="20"/>
              </w:rPr>
              <w:t>
110</w:t>
            </w:r>
          </w:p>
          <w:bookmarkEnd w:id="1474"/>
        </w:tc>
        <w:tc>
          <w:tcPr>
            <w:tcW w:w="0" w:type="auto"/>
            <w:vMerge/>
            <w:tcBorders>
              <w:top w:val="nil"/>
              <w:left w:val="single" w:color="cfcfcf" w:sz="5"/>
              <w:bottom w:val="single" w:color="cfcfcf" w:sz="5"/>
              <w:right w:val="single" w:color="cfcfcf" w:sz="5"/>
            </w:tcBorders>
          </w:tcP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6" w:id="1475"/>
          <w:p>
            <w:pPr>
              <w:spacing w:after="20"/>
              <w:ind w:left="20"/>
              <w:jc w:val="both"/>
            </w:pPr>
            <w:r>
              <w:rPr>
                <w:rFonts w:ascii="Times New Roman"/>
                <w:b w:val="false"/>
                <w:i w:val="false"/>
                <w:color w:val="000000"/>
                <w:sz w:val="20"/>
              </w:rPr>
              <w:t>
111</w:t>
            </w:r>
          </w:p>
          <w:bookmarkEnd w:id="147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7" w:id="1476"/>
          <w:p>
            <w:pPr>
              <w:spacing w:after="20"/>
              <w:ind w:left="20"/>
              <w:jc w:val="both"/>
            </w:pPr>
            <w:r>
              <w:rPr>
                <w:rFonts w:ascii="Times New Roman"/>
                <w:b w:val="false"/>
                <w:i w:val="false"/>
                <w:color w:val="000000"/>
                <w:sz w:val="20"/>
              </w:rPr>
              <w:t>
112</w:t>
            </w:r>
          </w:p>
          <w:bookmarkEnd w:id="1476"/>
        </w:tc>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8" w:id="1477"/>
          <w:p>
            <w:pPr>
              <w:spacing w:after="20"/>
              <w:ind w:left="20"/>
              <w:jc w:val="both"/>
            </w:pPr>
            <w:r>
              <w:rPr>
                <w:rFonts w:ascii="Times New Roman"/>
                <w:b w:val="false"/>
                <w:i w:val="false"/>
                <w:color w:val="000000"/>
                <w:sz w:val="20"/>
              </w:rPr>
              <w:t>
113</w:t>
            </w:r>
          </w:p>
          <w:bookmarkEnd w:id="1477"/>
        </w:tc>
        <w:tc>
          <w:tcPr>
            <w:tcW w:w="0" w:type="auto"/>
            <w:vMerge/>
            <w:tcBorders>
              <w:top w:val="nil"/>
              <w:left w:val="single" w:color="cfcfcf" w:sz="5"/>
              <w:bottom w:val="single" w:color="cfcfcf" w:sz="5"/>
              <w:right w:val="single" w:color="cfcfcf" w:sz="5"/>
            </w:tcBorders>
          </w:tcP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оплате услуг профессиональных участников рынка ценных бумаг</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9" w:id="1478"/>
          <w:p>
            <w:pPr>
              <w:spacing w:after="20"/>
              <w:ind w:left="20"/>
              <w:jc w:val="both"/>
            </w:pPr>
            <w:r>
              <w:rPr>
                <w:rFonts w:ascii="Times New Roman"/>
                <w:b w:val="false"/>
                <w:i w:val="false"/>
                <w:color w:val="000000"/>
                <w:sz w:val="20"/>
              </w:rPr>
              <w:t>
114</w:t>
            </w:r>
          </w:p>
          <w:bookmarkEnd w:id="147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0" w:id="1479"/>
          <w:p>
            <w:pPr>
              <w:spacing w:after="20"/>
              <w:ind w:left="20"/>
              <w:jc w:val="both"/>
            </w:pPr>
            <w:r>
              <w:rPr>
                <w:rFonts w:ascii="Times New Roman"/>
                <w:b w:val="false"/>
                <w:i w:val="false"/>
                <w:color w:val="000000"/>
                <w:sz w:val="20"/>
              </w:rPr>
              <w:t>
115</w:t>
            </w:r>
          </w:p>
          <w:bookmarkEnd w:id="147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            _______________      __________________________</w:t>
      </w:r>
      <w:r>
        <w:br/>
      </w:r>
      <w:r>
        <w:rPr>
          <w:rFonts w:ascii="Times New Roman"/>
          <w:b w:val="false"/>
          <w:i w:val="false"/>
          <w:color w:val="000000"/>
          <w:sz w:val="28"/>
        </w:rPr>
        <w:t>Должность руководителя                  Подпись            Инициалы имени и фамилия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 xml:space="preserve">к Правилам разработки и представления отчетов </w:t>
            </w:r>
            <w:r>
              <w:br/>
            </w:r>
            <w:r>
              <w:rPr>
                <w:rFonts w:ascii="Times New Roman"/>
                <w:b w:val="false"/>
                <w:i w:val="false"/>
                <w:color w:val="000000"/>
                <w:sz w:val="20"/>
              </w:rPr>
              <w:t xml:space="preserve">по исполнению планов развития контролируемых </w:t>
            </w:r>
            <w:r>
              <w:br/>
            </w:r>
            <w:r>
              <w:rPr>
                <w:rFonts w:ascii="Times New Roman"/>
                <w:b w:val="false"/>
                <w:i w:val="false"/>
                <w:color w:val="000000"/>
                <w:sz w:val="20"/>
              </w:rPr>
              <w:t xml:space="preserve">государством акционерных обществ, товариществ </w:t>
            </w:r>
            <w:r>
              <w:br/>
            </w:r>
            <w:r>
              <w:rPr>
                <w:rFonts w:ascii="Times New Roman"/>
                <w:b w:val="false"/>
                <w:i w:val="false"/>
                <w:color w:val="000000"/>
                <w:sz w:val="20"/>
              </w:rPr>
              <w:t xml:space="preserve">с ограниченной ответственностью и государственных </w:t>
            </w:r>
            <w:r>
              <w:br/>
            </w:r>
            <w:r>
              <w:rPr>
                <w:rFonts w:ascii="Times New Roman"/>
                <w:b w:val="false"/>
                <w:i w:val="false"/>
                <w:color w:val="000000"/>
                <w:sz w:val="20"/>
              </w:rPr>
              <w:t xml:space="preserve">предприятий, утвержденным приказом </w:t>
            </w:r>
            <w:r>
              <w:br/>
            </w:r>
            <w:r>
              <w:rPr>
                <w:rFonts w:ascii="Times New Roman"/>
                <w:b w:val="false"/>
                <w:i w:val="false"/>
                <w:color w:val="000000"/>
                <w:sz w:val="20"/>
              </w:rPr>
              <w:t xml:space="preserve">Министра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27 марта 2015 года № 249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4" w:id="1480"/>
          <w:p>
            <w:pPr>
              <w:spacing w:after="20"/>
              <w:ind w:left="20"/>
              <w:jc w:val="both"/>
            </w:pPr>
            <w:r>
              <w:rPr>
                <w:rFonts w:ascii="Times New Roman"/>
                <w:b w:val="false"/>
                <w:i w:val="false"/>
                <w:color w:val="000000"/>
                <w:sz w:val="20"/>
              </w:rPr>
              <w:t>
Утвержден:</w:t>
            </w:r>
          </w:p>
          <w:bookmarkEnd w:id="1480"/>
        </w:tc>
      </w:tr>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07" w:id="1481"/>
    <w:p>
      <w:pPr>
        <w:spacing w:after="0"/>
        <w:ind w:left="0"/>
        <w:jc w:val="both"/>
      </w:pPr>
      <w:r>
        <w:rPr>
          <w:rFonts w:ascii="Times New Roman"/>
          <w:b w:val="false"/>
          <w:i w:val="false"/>
          <w:color w:val="000000"/>
          <w:sz w:val="28"/>
        </w:rPr>
        <w:t>
      Наименование документа, которым утвержден отчет по</w:t>
      </w:r>
      <w:r>
        <w:br/>
      </w:r>
      <w:r>
        <w:rPr>
          <w:rFonts w:ascii="Times New Roman"/>
          <w:b w:val="false"/>
          <w:i w:val="false"/>
          <w:color w:val="000000"/>
          <w:sz w:val="28"/>
        </w:rPr>
        <w:t xml:space="preserve">исполнению Плана развития                               Место печати </w:t>
      </w:r>
      <w:r>
        <w:br/>
      </w:r>
      <w:r>
        <w:rPr>
          <w:rFonts w:ascii="Times New Roman"/>
          <w:b w:val="false"/>
          <w:i w:val="false"/>
          <w:color w:val="000000"/>
          <w:sz w:val="28"/>
        </w:rPr>
        <w:t xml:space="preserve">                                                       организации</w:t>
      </w:r>
    </w:p>
    <w:bookmarkEnd w:id="14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1"/>
        <w:gridCol w:w="7083"/>
        <w:gridCol w:w="584"/>
        <w:gridCol w:w="584"/>
        <w:gridCol w:w="584"/>
        <w:gridCol w:w="58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0" w:id="1482"/>
          <w:p>
            <w:pPr>
              <w:spacing w:after="20"/>
              <w:ind w:left="20"/>
              <w:jc w:val="both"/>
            </w:pPr>
            <w:r>
              <w:rPr>
                <w:rFonts w:ascii="Times New Roman"/>
                <w:b w:val="false"/>
                <w:i w:val="false"/>
                <w:color w:val="000000"/>
                <w:sz w:val="20"/>
              </w:rPr>
              <w:t>
Уполномоченный орган соответствующей отрасли (исполнительный орган, финансируемый из местного бюджета) либо аппарат акима города районного значения, села, поселка, сельского округа</w:t>
            </w:r>
          </w:p>
          <w:bookmarkEnd w:id="148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1" w:id="1483"/>
          <w:p>
            <w:pPr>
              <w:spacing w:after="20"/>
              <w:ind w:left="20"/>
              <w:jc w:val="both"/>
            </w:pPr>
            <w:r>
              <w:rPr>
                <w:rFonts w:ascii="Times New Roman"/>
                <w:b w:val="false"/>
                <w:i w:val="false"/>
                <w:color w:val="000000"/>
                <w:sz w:val="20"/>
              </w:rPr>
              <w:t>
Организация</w:t>
            </w:r>
          </w:p>
          <w:bookmarkEnd w:id="1483"/>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3" w:id="1484"/>
          <w:p>
            <w:pPr>
              <w:spacing w:after="20"/>
              <w:ind w:left="20"/>
              <w:jc w:val="both"/>
            </w:pPr>
            <w:r>
              <w:rPr>
                <w:rFonts w:ascii="Times New Roman"/>
                <w:b w:val="false"/>
                <w:i w:val="false"/>
                <w:color w:val="000000"/>
                <w:sz w:val="20"/>
              </w:rPr>
              <w:t>
планируемый период</w:t>
            </w:r>
          </w:p>
          <w:bookmarkEnd w:id="1484"/>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bl>
    <w:bookmarkStart w:name="z5315" w:id="1485"/>
    <w:p>
      <w:pPr>
        <w:spacing w:after="0"/>
        <w:ind w:left="0"/>
        <w:jc w:val="left"/>
      </w:pPr>
      <w:r>
        <w:rPr>
          <w:rFonts w:ascii="Times New Roman"/>
          <w:b/>
          <w:i w:val="false"/>
          <w:color w:val="000000"/>
        </w:rPr>
        <w:t xml:space="preserve"> Раздел "Показатели планируемого года" Глава "Расходы по вознаграждениям"</w:t>
      </w:r>
    </w:p>
    <w:bookmarkEnd w:id="14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2"/>
        <w:gridCol w:w="1821"/>
        <w:gridCol w:w="762"/>
        <w:gridCol w:w="2669"/>
        <w:gridCol w:w="1888"/>
        <w:gridCol w:w="1889"/>
        <w:gridCol w:w="762"/>
        <w:gridCol w:w="1327"/>
      </w:tblGrid>
      <w:tr>
        <w:trPr>
          <w:trHeight w:val="30" w:hRule="atLeast"/>
        </w:trPr>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6" w:id="1486"/>
          <w:p>
            <w:pPr>
              <w:spacing w:after="20"/>
              <w:ind w:left="20"/>
              <w:jc w:val="both"/>
            </w:pPr>
            <w:r>
              <w:rPr>
                <w:rFonts w:ascii="Times New Roman"/>
                <w:b w:val="false"/>
                <w:i w:val="false"/>
                <w:color w:val="000000"/>
                <w:sz w:val="20"/>
              </w:rPr>
              <w:t>
№ п/п</w:t>
            </w:r>
          </w:p>
          <w:bookmarkEnd w:id="1486"/>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отчетного финансового года</w:t>
            </w:r>
          </w:p>
        </w:tc>
        <w:tc>
          <w:tcPr>
            <w:tcW w:w="1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текущего финансового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очередной финансовый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первое полугодие</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(нарастающим итогом)</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9" w:id="1487"/>
          <w:p>
            <w:pPr>
              <w:spacing w:after="20"/>
              <w:ind w:left="20"/>
              <w:jc w:val="both"/>
            </w:pPr>
            <w:r>
              <w:rPr>
                <w:rFonts w:ascii="Times New Roman"/>
                <w:b w:val="false"/>
                <w:i w:val="false"/>
                <w:color w:val="000000"/>
                <w:sz w:val="20"/>
              </w:rPr>
              <w:t>
1</w:t>
            </w:r>
          </w:p>
          <w:bookmarkEnd w:id="1487"/>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0" w:id="1488"/>
          <w:p>
            <w:pPr>
              <w:spacing w:after="20"/>
              <w:ind w:left="20"/>
              <w:jc w:val="both"/>
            </w:pPr>
            <w:r>
              <w:rPr>
                <w:rFonts w:ascii="Times New Roman"/>
                <w:b w:val="false"/>
                <w:i w:val="false"/>
                <w:color w:val="000000"/>
                <w:sz w:val="20"/>
              </w:rPr>
              <w:t>
1</w:t>
            </w:r>
          </w:p>
          <w:bookmarkEnd w:id="148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вознаграждениям, всего</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1" w:id="1489"/>
          <w:p>
            <w:pPr>
              <w:spacing w:after="20"/>
              <w:ind w:left="20"/>
              <w:jc w:val="both"/>
            </w:pPr>
            <w:r>
              <w:rPr>
                <w:rFonts w:ascii="Times New Roman"/>
                <w:b w:val="false"/>
                <w:i w:val="false"/>
                <w:color w:val="000000"/>
                <w:sz w:val="20"/>
              </w:rPr>
              <w:t>
2</w:t>
            </w:r>
          </w:p>
          <w:bookmarkEnd w:id="148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привлеченным вкладам</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2" w:id="1490"/>
          <w:p>
            <w:pPr>
              <w:spacing w:after="20"/>
              <w:ind w:left="20"/>
              <w:jc w:val="both"/>
            </w:pPr>
            <w:r>
              <w:rPr>
                <w:rFonts w:ascii="Times New Roman"/>
                <w:b w:val="false"/>
                <w:i w:val="false"/>
                <w:color w:val="000000"/>
                <w:sz w:val="20"/>
              </w:rPr>
              <w:t>
3</w:t>
            </w:r>
          </w:p>
          <w:bookmarkEnd w:id="1490"/>
        </w:tc>
        <w:tc>
          <w:tcPr>
            <w:tcW w:w="1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полученным кредитам и оказанной временной финансовой помощи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3" w:id="1491"/>
          <w:p>
            <w:pPr>
              <w:spacing w:after="20"/>
              <w:ind w:left="20"/>
              <w:jc w:val="both"/>
            </w:pPr>
            <w:r>
              <w:rPr>
                <w:rFonts w:ascii="Times New Roman"/>
                <w:b w:val="false"/>
                <w:i w:val="false"/>
                <w:color w:val="000000"/>
                <w:sz w:val="20"/>
              </w:rPr>
              <w:t>
4</w:t>
            </w:r>
          </w:p>
          <w:bookmarkEnd w:id="1491"/>
        </w:tc>
        <w:tc>
          <w:tcPr>
            <w:tcW w:w="0" w:type="auto"/>
            <w:vMerge/>
            <w:tcBorders>
              <w:top w:val="nil"/>
              <w:left w:val="single" w:color="cfcfcf" w:sz="5"/>
              <w:bottom w:val="single" w:color="cfcfcf" w:sz="5"/>
              <w:right w:val="single" w:color="cfcfcf" w:sz="5"/>
            </w:tcBorders>
          </w:tcPr>
          <w:p/>
        </w:tc>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кредитам, полученным от банков-резидентов</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4" w:id="1492"/>
          <w:p>
            <w:pPr>
              <w:spacing w:after="20"/>
              <w:ind w:left="20"/>
              <w:jc w:val="both"/>
            </w:pPr>
            <w:r>
              <w:rPr>
                <w:rFonts w:ascii="Times New Roman"/>
                <w:b w:val="false"/>
                <w:i w:val="false"/>
                <w:color w:val="000000"/>
                <w:sz w:val="20"/>
              </w:rPr>
              <w:t>
5</w:t>
            </w:r>
          </w:p>
          <w:bookmarkEnd w:id="149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кредитам, полученным от банков-нерезидентов</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5" w:id="1493"/>
          <w:p>
            <w:pPr>
              <w:spacing w:after="20"/>
              <w:ind w:left="20"/>
              <w:jc w:val="both"/>
            </w:pPr>
            <w:r>
              <w:rPr>
                <w:rFonts w:ascii="Times New Roman"/>
                <w:b w:val="false"/>
                <w:i w:val="false"/>
                <w:color w:val="000000"/>
                <w:sz w:val="20"/>
              </w:rPr>
              <w:t>
6</w:t>
            </w:r>
          </w:p>
          <w:bookmarkEnd w:id="1493"/>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кредитам, полученным от организаций, осуществляющих отдельные виды банковских операций</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6" w:id="1494"/>
          <w:p>
            <w:pPr>
              <w:spacing w:after="20"/>
              <w:ind w:left="20"/>
              <w:jc w:val="both"/>
            </w:pPr>
            <w:r>
              <w:rPr>
                <w:rFonts w:ascii="Times New Roman"/>
                <w:b w:val="false"/>
                <w:i w:val="false"/>
                <w:color w:val="000000"/>
                <w:sz w:val="20"/>
              </w:rPr>
              <w:t>
7</w:t>
            </w:r>
          </w:p>
          <w:bookmarkEnd w:id="149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кредитам, полученным из государственного бюджета</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7" w:id="1495"/>
          <w:p>
            <w:pPr>
              <w:spacing w:after="20"/>
              <w:ind w:left="20"/>
              <w:jc w:val="both"/>
            </w:pPr>
            <w:r>
              <w:rPr>
                <w:rFonts w:ascii="Times New Roman"/>
                <w:b w:val="false"/>
                <w:i w:val="false"/>
                <w:color w:val="000000"/>
                <w:sz w:val="20"/>
              </w:rPr>
              <w:t>
8</w:t>
            </w:r>
          </w:p>
          <w:bookmarkEnd w:id="149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временной финансовой помощи</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8" w:id="1496"/>
          <w:p>
            <w:pPr>
              <w:spacing w:after="20"/>
              <w:ind w:left="20"/>
              <w:jc w:val="both"/>
            </w:pPr>
            <w:r>
              <w:rPr>
                <w:rFonts w:ascii="Times New Roman"/>
                <w:b w:val="false"/>
                <w:i w:val="false"/>
                <w:color w:val="000000"/>
                <w:sz w:val="20"/>
              </w:rPr>
              <w:t>
9</w:t>
            </w:r>
          </w:p>
          <w:bookmarkEnd w:id="149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гарантиям полученным</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9" w:id="1497"/>
          <w:p>
            <w:pPr>
              <w:spacing w:after="20"/>
              <w:ind w:left="20"/>
              <w:jc w:val="both"/>
            </w:pPr>
            <w:r>
              <w:rPr>
                <w:rFonts w:ascii="Times New Roman"/>
                <w:b w:val="false"/>
                <w:i w:val="false"/>
                <w:color w:val="000000"/>
                <w:sz w:val="20"/>
              </w:rPr>
              <w:t>
10</w:t>
            </w:r>
          </w:p>
          <w:bookmarkEnd w:id="149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факторингу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0" w:id="1498"/>
          <w:p>
            <w:pPr>
              <w:spacing w:after="20"/>
              <w:ind w:left="20"/>
              <w:jc w:val="both"/>
            </w:pPr>
            <w:r>
              <w:rPr>
                <w:rFonts w:ascii="Times New Roman"/>
                <w:b w:val="false"/>
                <w:i w:val="false"/>
                <w:color w:val="000000"/>
                <w:sz w:val="20"/>
              </w:rPr>
              <w:t>
11</w:t>
            </w:r>
          </w:p>
          <w:bookmarkEnd w:id="149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финансовой аренде (лизингу)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1" w:id="1499"/>
          <w:p>
            <w:pPr>
              <w:spacing w:after="20"/>
              <w:ind w:left="20"/>
              <w:jc w:val="both"/>
            </w:pPr>
            <w:r>
              <w:rPr>
                <w:rFonts w:ascii="Times New Roman"/>
                <w:b w:val="false"/>
                <w:i w:val="false"/>
                <w:color w:val="000000"/>
                <w:sz w:val="20"/>
              </w:rPr>
              <w:t>
12</w:t>
            </w:r>
          </w:p>
          <w:bookmarkEnd w:id="1499"/>
        </w:tc>
        <w:tc>
          <w:tcPr>
            <w:tcW w:w="1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2" w:id="1500"/>
          <w:p>
            <w:pPr>
              <w:spacing w:after="20"/>
              <w:ind w:left="20"/>
              <w:jc w:val="both"/>
            </w:pPr>
            <w:r>
              <w:rPr>
                <w:rFonts w:ascii="Times New Roman"/>
                <w:b w:val="false"/>
                <w:i w:val="false"/>
                <w:color w:val="000000"/>
                <w:sz w:val="20"/>
              </w:rPr>
              <w:t>
13</w:t>
            </w:r>
          </w:p>
          <w:bookmarkEnd w:id="1500"/>
        </w:tc>
        <w:tc>
          <w:tcPr>
            <w:tcW w:w="0" w:type="auto"/>
            <w:vMerge/>
            <w:tcBorders>
              <w:top w:val="nil"/>
              <w:left w:val="single" w:color="cfcfcf" w:sz="5"/>
              <w:bottom w:val="single" w:color="cfcfcf" w:sz="5"/>
              <w:right w:val="single" w:color="cfcfcf" w:sz="5"/>
            </w:tcBorders>
          </w:tcPr>
          <w:p/>
        </w:tc>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3" w:id="1501"/>
          <w:p>
            <w:pPr>
              <w:spacing w:after="20"/>
              <w:ind w:left="20"/>
              <w:jc w:val="both"/>
            </w:pPr>
            <w:r>
              <w:rPr>
                <w:rFonts w:ascii="Times New Roman"/>
                <w:b w:val="false"/>
                <w:i w:val="false"/>
                <w:color w:val="000000"/>
                <w:sz w:val="20"/>
              </w:rPr>
              <w:t>
14</w:t>
            </w:r>
          </w:p>
          <w:bookmarkEnd w:id="150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            _______________      __________________________</w:t>
      </w:r>
      <w:r>
        <w:br/>
      </w:r>
      <w:r>
        <w:rPr>
          <w:rFonts w:ascii="Times New Roman"/>
          <w:b w:val="false"/>
          <w:i w:val="false"/>
          <w:color w:val="000000"/>
          <w:sz w:val="28"/>
        </w:rPr>
        <w:t>Должность руководителя                  Подпись            Инициалы имени и фамилия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 xml:space="preserve">к Правилам разработки и представления отчетов </w:t>
            </w:r>
            <w:r>
              <w:br/>
            </w:r>
            <w:r>
              <w:rPr>
                <w:rFonts w:ascii="Times New Roman"/>
                <w:b w:val="false"/>
                <w:i w:val="false"/>
                <w:color w:val="000000"/>
                <w:sz w:val="20"/>
              </w:rPr>
              <w:t xml:space="preserve">по исполнению планов развития контролируемых </w:t>
            </w:r>
            <w:r>
              <w:br/>
            </w:r>
            <w:r>
              <w:rPr>
                <w:rFonts w:ascii="Times New Roman"/>
                <w:b w:val="false"/>
                <w:i w:val="false"/>
                <w:color w:val="000000"/>
                <w:sz w:val="20"/>
              </w:rPr>
              <w:t xml:space="preserve">государством акционерных обществ, товариществ </w:t>
            </w:r>
            <w:r>
              <w:br/>
            </w:r>
            <w:r>
              <w:rPr>
                <w:rFonts w:ascii="Times New Roman"/>
                <w:b w:val="false"/>
                <w:i w:val="false"/>
                <w:color w:val="000000"/>
                <w:sz w:val="20"/>
              </w:rPr>
              <w:t>с ограниченной ответственностью и государственных</w:t>
            </w:r>
            <w:r>
              <w:br/>
            </w:r>
            <w:r>
              <w:rPr>
                <w:rFonts w:ascii="Times New Roman"/>
                <w:b w:val="false"/>
                <w:i w:val="false"/>
                <w:color w:val="000000"/>
                <w:sz w:val="20"/>
              </w:rPr>
              <w:t xml:space="preserve">предприятий, утвержденным приказом </w:t>
            </w:r>
            <w:r>
              <w:br/>
            </w:r>
            <w:r>
              <w:rPr>
                <w:rFonts w:ascii="Times New Roman"/>
                <w:b w:val="false"/>
                <w:i w:val="false"/>
                <w:color w:val="000000"/>
                <w:sz w:val="20"/>
              </w:rPr>
              <w:t xml:space="preserve">Министра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27 марта 2015 года № 249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7" w:id="1502"/>
          <w:p>
            <w:pPr>
              <w:spacing w:after="20"/>
              <w:ind w:left="20"/>
              <w:jc w:val="both"/>
            </w:pPr>
            <w:r>
              <w:rPr>
                <w:rFonts w:ascii="Times New Roman"/>
                <w:b w:val="false"/>
                <w:i w:val="false"/>
                <w:color w:val="000000"/>
                <w:sz w:val="20"/>
              </w:rPr>
              <w:t>
Утвержден:</w:t>
            </w:r>
          </w:p>
          <w:bookmarkEnd w:id="1502"/>
        </w:tc>
      </w:tr>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42" w:id="1503"/>
    <w:p>
      <w:pPr>
        <w:spacing w:after="0"/>
        <w:ind w:left="0"/>
        <w:jc w:val="both"/>
      </w:pPr>
      <w:r>
        <w:rPr>
          <w:rFonts w:ascii="Times New Roman"/>
          <w:b w:val="false"/>
          <w:i w:val="false"/>
          <w:color w:val="000000"/>
          <w:sz w:val="28"/>
        </w:rPr>
        <w:t>
      Наименование документа, которым утвержден отчет по</w:t>
      </w:r>
      <w:r>
        <w:br/>
      </w:r>
      <w:r>
        <w:rPr>
          <w:rFonts w:ascii="Times New Roman"/>
          <w:b w:val="false"/>
          <w:i w:val="false"/>
          <w:color w:val="000000"/>
          <w:sz w:val="28"/>
        </w:rPr>
        <w:t xml:space="preserve">исполнению Плана развития                               Место печати </w:t>
      </w:r>
      <w:r>
        <w:br/>
      </w:r>
      <w:r>
        <w:rPr>
          <w:rFonts w:ascii="Times New Roman"/>
          <w:b w:val="false"/>
          <w:i w:val="false"/>
          <w:color w:val="000000"/>
          <w:sz w:val="28"/>
        </w:rPr>
        <w:t xml:space="preserve">                                                       организации</w:t>
      </w:r>
    </w:p>
    <w:bookmarkEnd w:id="15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1"/>
        <w:gridCol w:w="7083"/>
        <w:gridCol w:w="584"/>
        <w:gridCol w:w="584"/>
        <w:gridCol w:w="584"/>
        <w:gridCol w:w="58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3" w:id="1504"/>
          <w:p>
            <w:pPr>
              <w:spacing w:after="20"/>
              <w:ind w:left="20"/>
              <w:jc w:val="both"/>
            </w:pPr>
            <w:r>
              <w:rPr>
                <w:rFonts w:ascii="Times New Roman"/>
                <w:b w:val="false"/>
                <w:i w:val="false"/>
                <w:color w:val="000000"/>
                <w:sz w:val="20"/>
              </w:rPr>
              <w:t>
Уполномоченный орган соответствующей отрасли (исполнительный орган, финансируемый из местного бюджета) либо аппарат акима города районного значения, села, поселка, сельского округа</w:t>
            </w:r>
          </w:p>
          <w:bookmarkEnd w:id="150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4" w:id="1505"/>
          <w:p>
            <w:pPr>
              <w:spacing w:after="20"/>
              <w:ind w:left="20"/>
              <w:jc w:val="both"/>
            </w:pPr>
            <w:r>
              <w:rPr>
                <w:rFonts w:ascii="Times New Roman"/>
                <w:b w:val="false"/>
                <w:i w:val="false"/>
                <w:color w:val="000000"/>
                <w:sz w:val="20"/>
              </w:rPr>
              <w:t>
Организация</w:t>
            </w:r>
          </w:p>
          <w:bookmarkEnd w:id="1505"/>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6" w:id="1506"/>
          <w:p>
            <w:pPr>
              <w:spacing w:after="20"/>
              <w:ind w:left="20"/>
              <w:jc w:val="both"/>
            </w:pPr>
            <w:r>
              <w:rPr>
                <w:rFonts w:ascii="Times New Roman"/>
                <w:b w:val="false"/>
                <w:i w:val="false"/>
                <w:color w:val="000000"/>
                <w:sz w:val="20"/>
              </w:rPr>
              <w:t>
планируемый период</w:t>
            </w:r>
          </w:p>
          <w:bookmarkEnd w:id="1506"/>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bl>
    <w:bookmarkStart w:name="z5348" w:id="1507"/>
    <w:p>
      <w:pPr>
        <w:spacing w:after="0"/>
        <w:ind w:left="0"/>
        <w:jc w:val="left"/>
      </w:pPr>
      <w:r>
        <w:rPr>
          <w:rFonts w:ascii="Times New Roman"/>
          <w:b/>
          <w:i w:val="false"/>
          <w:color w:val="000000"/>
        </w:rPr>
        <w:t xml:space="preserve"> Раздел "Показатели планируемого года" Глава "Прочие расходы"</w:t>
      </w:r>
    </w:p>
    <w:bookmarkEnd w:id="15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7"/>
        <w:gridCol w:w="2293"/>
        <w:gridCol w:w="733"/>
        <w:gridCol w:w="2497"/>
        <w:gridCol w:w="1816"/>
        <w:gridCol w:w="1816"/>
        <w:gridCol w:w="733"/>
        <w:gridCol w:w="1275"/>
      </w:tblGrid>
      <w:tr>
        <w:trPr>
          <w:trHeight w:val="30" w:hRule="atLeast"/>
        </w:trPr>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9" w:id="1508"/>
          <w:p>
            <w:pPr>
              <w:spacing w:after="20"/>
              <w:ind w:left="20"/>
              <w:jc w:val="both"/>
            </w:pPr>
            <w:r>
              <w:rPr>
                <w:rFonts w:ascii="Times New Roman"/>
                <w:b w:val="false"/>
                <w:i w:val="false"/>
                <w:color w:val="000000"/>
                <w:sz w:val="20"/>
              </w:rPr>
              <w:t>
№ п/п</w:t>
            </w:r>
          </w:p>
          <w:bookmarkEnd w:id="1508"/>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отчетного финансового года</w:t>
            </w:r>
          </w:p>
        </w:tc>
        <w:tc>
          <w:tcPr>
            <w:tcW w:w="1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текущего финансового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очередной финансовый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первое полугодие</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(нарастающим итогом)</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2" w:id="1509"/>
          <w:p>
            <w:pPr>
              <w:spacing w:after="20"/>
              <w:ind w:left="20"/>
              <w:jc w:val="both"/>
            </w:pPr>
            <w:r>
              <w:rPr>
                <w:rFonts w:ascii="Times New Roman"/>
                <w:b w:val="false"/>
                <w:i w:val="false"/>
                <w:color w:val="000000"/>
                <w:sz w:val="20"/>
              </w:rPr>
              <w:t>
1</w:t>
            </w:r>
          </w:p>
          <w:bookmarkEnd w:id="1509"/>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3" w:id="1510"/>
          <w:p>
            <w:pPr>
              <w:spacing w:after="20"/>
              <w:ind w:left="20"/>
              <w:jc w:val="both"/>
            </w:pPr>
            <w:r>
              <w:rPr>
                <w:rFonts w:ascii="Times New Roman"/>
                <w:b w:val="false"/>
                <w:i w:val="false"/>
                <w:color w:val="000000"/>
                <w:sz w:val="20"/>
              </w:rPr>
              <w:t>
1</w:t>
            </w:r>
          </w:p>
          <w:bookmarkEnd w:id="151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всего</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4" w:id="1511"/>
          <w:p>
            <w:pPr>
              <w:spacing w:after="20"/>
              <w:ind w:left="20"/>
              <w:jc w:val="both"/>
            </w:pPr>
            <w:r>
              <w:rPr>
                <w:rFonts w:ascii="Times New Roman"/>
                <w:b w:val="false"/>
                <w:i w:val="false"/>
                <w:color w:val="000000"/>
                <w:sz w:val="20"/>
              </w:rPr>
              <w:t>
2</w:t>
            </w:r>
          </w:p>
          <w:bookmarkEnd w:id="1511"/>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прочих работников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5" w:id="1512"/>
          <w:p>
            <w:pPr>
              <w:spacing w:after="20"/>
              <w:ind w:left="20"/>
              <w:jc w:val="both"/>
            </w:pPr>
            <w:r>
              <w:rPr>
                <w:rFonts w:ascii="Times New Roman"/>
                <w:b w:val="false"/>
                <w:i w:val="false"/>
                <w:color w:val="000000"/>
                <w:sz w:val="20"/>
              </w:rPr>
              <w:t>
3</w:t>
            </w:r>
          </w:p>
          <w:bookmarkEnd w:id="1512"/>
        </w:tc>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состоящих в штате</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6" w:id="1513"/>
          <w:p>
            <w:pPr>
              <w:spacing w:after="20"/>
              <w:ind w:left="20"/>
              <w:jc w:val="both"/>
            </w:pPr>
            <w:r>
              <w:rPr>
                <w:rFonts w:ascii="Times New Roman"/>
                <w:b w:val="false"/>
                <w:i w:val="false"/>
                <w:color w:val="000000"/>
                <w:sz w:val="20"/>
              </w:rPr>
              <w:t>
4</w:t>
            </w:r>
          </w:p>
          <w:bookmarkEnd w:id="1513"/>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состоящих в штате</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7" w:id="1514"/>
          <w:p>
            <w:pPr>
              <w:spacing w:after="20"/>
              <w:ind w:left="20"/>
              <w:jc w:val="both"/>
            </w:pPr>
            <w:r>
              <w:rPr>
                <w:rFonts w:ascii="Times New Roman"/>
                <w:b w:val="false"/>
                <w:i w:val="false"/>
                <w:color w:val="000000"/>
                <w:sz w:val="20"/>
              </w:rPr>
              <w:t>
5</w:t>
            </w:r>
          </w:p>
          <w:bookmarkEnd w:id="1514"/>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Провизии (резервы) сформированные против сомнительных и безнадежных требований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8" w:id="1515"/>
          <w:p>
            <w:pPr>
              <w:spacing w:after="20"/>
              <w:ind w:left="20"/>
              <w:jc w:val="both"/>
            </w:pPr>
            <w:r>
              <w:rPr>
                <w:rFonts w:ascii="Times New Roman"/>
                <w:b w:val="false"/>
                <w:i w:val="false"/>
                <w:color w:val="000000"/>
                <w:sz w:val="20"/>
              </w:rPr>
              <w:t>
6</w:t>
            </w:r>
          </w:p>
          <w:bookmarkEnd w:id="1515"/>
        </w:tc>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сомнительным требованиям к покупателям</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9" w:id="1516"/>
          <w:p>
            <w:pPr>
              <w:spacing w:after="20"/>
              <w:ind w:left="20"/>
              <w:jc w:val="both"/>
            </w:pPr>
            <w:r>
              <w:rPr>
                <w:rFonts w:ascii="Times New Roman"/>
                <w:b w:val="false"/>
                <w:i w:val="false"/>
                <w:color w:val="000000"/>
                <w:sz w:val="20"/>
              </w:rPr>
              <w:t>
7</w:t>
            </w:r>
          </w:p>
          <w:bookmarkEnd w:id="151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оказанным финансовым услугам</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0" w:id="1517"/>
          <w:p>
            <w:pPr>
              <w:spacing w:after="20"/>
              <w:ind w:left="20"/>
              <w:jc w:val="both"/>
            </w:pPr>
            <w:r>
              <w:rPr>
                <w:rFonts w:ascii="Times New Roman"/>
                <w:b w:val="false"/>
                <w:i w:val="false"/>
                <w:color w:val="000000"/>
                <w:sz w:val="20"/>
              </w:rPr>
              <w:t>
8</w:t>
            </w:r>
          </w:p>
          <w:bookmarkEnd w:id="1517"/>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размещенным вкладам</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1" w:id="1518"/>
          <w:p>
            <w:pPr>
              <w:spacing w:after="20"/>
              <w:ind w:left="20"/>
              <w:jc w:val="both"/>
            </w:pPr>
            <w:r>
              <w:rPr>
                <w:rFonts w:ascii="Times New Roman"/>
                <w:b w:val="false"/>
                <w:i w:val="false"/>
                <w:color w:val="000000"/>
                <w:sz w:val="20"/>
              </w:rPr>
              <w:t>
9</w:t>
            </w:r>
          </w:p>
          <w:bookmarkEnd w:id="151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провизии (резервы) сформированные против сомнительных и безнадежных требований</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2" w:id="1519"/>
          <w:p>
            <w:pPr>
              <w:spacing w:after="20"/>
              <w:ind w:left="20"/>
              <w:jc w:val="both"/>
            </w:pPr>
            <w:r>
              <w:rPr>
                <w:rFonts w:ascii="Times New Roman"/>
                <w:b w:val="false"/>
                <w:i w:val="false"/>
                <w:color w:val="000000"/>
                <w:sz w:val="20"/>
              </w:rPr>
              <w:t>
10</w:t>
            </w:r>
          </w:p>
          <w:bookmarkEnd w:id="1519"/>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со страховой (перестраховочной) деятельностью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3" w:id="1520"/>
          <w:p>
            <w:pPr>
              <w:spacing w:after="20"/>
              <w:ind w:left="20"/>
              <w:jc w:val="both"/>
            </w:pPr>
            <w:r>
              <w:rPr>
                <w:rFonts w:ascii="Times New Roman"/>
                <w:b w:val="false"/>
                <w:i w:val="false"/>
                <w:color w:val="000000"/>
                <w:sz w:val="20"/>
              </w:rPr>
              <w:t>
11</w:t>
            </w:r>
          </w:p>
          <w:bookmarkEnd w:id="1520"/>
        </w:tc>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4" w:id="1521"/>
          <w:p>
            <w:pPr>
              <w:spacing w:after="20"/>
              <w:ind w:left="20"/>
              <w:jc w:val="both"/>
            </w:pPr>
            <w:r>
              <w:rPr>
                <w:rFonts w:ascii="Times New Roman"/>
                <w:b w:val="false"/>
                <w:i w:val="false"/>
                <w:color w:val="000000"/>
                <w:sz w:val="20"/>
              </w:rPr>
              <w:t>
12</w:t>
            </w:r>
          </w:p>
          <w:bookmarkEnd w:id="152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5" w:id="1522"/>
          <w:p>
            <w:pPr>
              <w:spacing w:after="20"/>
              <w:ind w:left="20"/>
              <w:jc w:val="both"/>
            </w:pPr>
            <w:r>
              <w:rPr>
                <w:rFonts w:ascii="Times New Roman"/>
                <w:b w:val="false"/>
                <w:i w:val="false"/>
                <w:color w:val="000000"/>
                <w:sz w:val="20"/>
              </w:rPr>
              <w:t>
13</w:t>
            </w:r>
          </w:p>
          <w:bookmarkEnd w:id="152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6" w:id="1523"/>
          <w:p>
            <w:pPr>
              <w:spacing w:after="20"/>
              <w:ind w:left="20"/>
              <w:jc w:val="both"/>
            </w:pPr>
            <w:r>
              <w:rPr>
                <w:rFonts w:ascii="Times New Roman"/>
                <w:b w:val="false"/>
                <w:i w:val="false"/>
                <w:color w:val="000000"/>
                <w:sz w:val="20"/>
              </w:rPr>
              <w:t>
14</w:t>
            </w:r>
          </w:p>
          <w:bookmarkEnd w:id="1523"/>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выбытия активов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7" w:id="1524"/>
          <w:p>
            <w:pPr>
              <w:spacing w:after="20"/>
              <w:ind w:left="20"/>
              <w:jc w:val="both"/>
            </w:pPr>
            <w:r>
              <w:rPr>
                <w:rFonts w:ascii="Times New Roman"/>
                <w:b w:val="false"/>
                <w:i w:val="false"/>
                <w:color w:val="000000"/>
                <w:sz w:val="20"/>
              </w:rPr>
              <w:t>
15</w:t>
            </w:r>
          </w:p>
          <w:bookmarkEnd w:id="1524"/>
        </w:tc>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нематериальных активов</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8" w:id="1525"/>
          <w:p>
            <w:pPr>
              <w:spacing w:after="20"/>
              <w:ind w:left="20"/>
              <w:jc w:val="both"/>
            </w:pPr>
            <w:r>
              <w:rPr>
                <w:rFonts w:ascii="Times New Roman"/>
                <w:b w:val="false"/>
                <w:i w:val="false"/>
                <w:color w:val="000000"/>
                <w:sz w:val="20"/>
              </w:rPr>
              <w:t>
16</w:t>
            </w:r>
          </w:p>
          <w:bookmarkEnd w:id="152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основных средств</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9" w:id="1526"/>
          <w:p>
            <w:pPr>
              <w:spacing w:after="20"/>
              <w:ind w:left="20"/>
              <w:jc w:val="both"/>
            </w:pPr>
            <w:r>
              <w:rPr>
                <w:rFonts w:ascii="Times New Roman"/>
                <w:b w:val="false"/>
                <w:i w:val="false"/>
                <w:color w:val="000000"/>
                <w:sz w:val="20"/>
              </w:rPr>
              <w:t>
17</w:t>
            </w:r>
          </w:p>
          <w:bookmarkEnd w:id="152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активов</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0" w:id="1527"/>
          <w:p>
            <w:pPr>
              <w:spacing w:after="20"/>
              <w:ind w:left="20"/>
              <w:jc w:val="both"/>
            </w:pPr>
            <w:r>
              <w:rPr>
                <w:rFonts w:ascii="Times New Roman"/>
                <w:b w:val="false"/>
                <w:i w:val="false"/>
                <w:color w:val="000000"/>
                <w:sz w:val="20"/>
              </w:rPr>
              <w:t>
18</w:t>
            </w:r>
          </w:p>
          <w:bookmarkEnd w:id="1527"/>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обесценения активов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1" w:id="1528"/>
          <w:p>
            <w:pPr>
              <w:spacing w:after="20"/>
              <w:ind w:left="20"/>
              <w:jc w:val="both"/>
            </w:pPr>
            <w:r>
              <w:rPr>
                <w:rFonts w:ascii="Times New Roman"/>
                <w:b w:val="false"/>
                <w:i w:val="false"/>
                <w:color w:val="000000"/>
                <w:sz w:val="20"/>
              </w:rPr>
              <w:t>
19</w:t>
            </w:r>
          </w:p>
          <w:bookmarkEnd w:id="1528"/>
        </w:tc>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нематериальных активов</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2" w:id="1529"/>
          <w:p>
            <w:pPr>
              <w:spacing w:after="20"/>
              <w:ind w:left="20"/>
              <w:jc w:val="both"/>
            </w:pPr>
            <w:r>
              <w:rPr>
                <w:rFonts w:ascii="Times New Roman"/>
                <w:b w:val="false"/>
                <w:i w:val="false"/>
                <w:color w:val="000000"/>
                <w:sz w:val="20"/>
              </w:rPr>
              <w:t>
20</w:t>
            </w:r>
          </w:p>
          <w:bookmarkEnd w:id="152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основных средств</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3" w:id="1530"/>
          <w:p>
            <w:pPr>
              <w:spacing w:after="20"/>
              <w:ind w:left="20"/>
              <w:jc w:val="both"/>
            </w:pPr>
            <w:r>
              <w:rPr>
                <w:rFonts w:ascii="Times New Roman"/>
                <w:b w:val="false"/>
                <w:i w:val="false"/>
                <w:color w:val="000000"/>
                <w:sz w:val="20"/>
              </w:rPr>
              <w:t>
21</w:t>
            </w:r>
          </w:p>
          <w:bookmarkEnd w:id="153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4" w:id="1531"/>
          <w:p>
            <w:pPr>
              <w:spacing w:after="20"/>
              <w:ind w:left="20"/>
              <w:jc w:val="both"/>
            </w:pPr>
            <w:r>
              <w:rPr>
                <w:rFonts w:ascii="Times New Roman"/>
                <w:b w:val="false"/>
                <w:i w:val="false"/>
                <w:color w:val="000000"/>
                <w:sz w:val="20"/>
              </w:rPr>
              <w:t>
22</w:t>
            </w:r>
          </w:p>
          <w:bookmarkEnd w:id="153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курсовым разницам</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5" w:id="1532"/>
          <w:p>
            <w:pPr>
              <w:spacing w:after="20"/>
              <w:ind w:left="20"/>
              <w:jc w:val="both"/>
            </w:pPr>
            <w:r>
              <w:rPr>
                <w:rFonts w:ascii="Times New Roman"/>
                <w:b w:val="false"/>
                <w:i w:val="false"/>
                <w:color w:val="000000"/>
                <w:sz w:val="20"/>
              </w:rPr>
              <w:t>
23</w:t>
            </w:r>
          </w:p>
          <w:bookmarkEnd w:id="153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инвестициям, учитываемых методом долевого участия</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6" w:id="1533"/>
          <w:p>
            <w:pPr>
              <w:spacing w:after="20"/>
              <w:ind w:left="20"/>
              <w:jc w:val="both"/>
            </w:pPr>
            <w:r>
              <w:rPr>
                <w:rFonts w:ascii="Times New Roman"/>
                <w:b w:val="false"/>
                <w:i w:val="false"/>
                <w:color w:val="000000"/>
                <w:sz w:val="20"/>
              </w:rPr>
              <w:t>
24</w:t>
            </w:r>
          </w:p>
          <w:bookmarkEnd w:id="153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Убытки от прекращенной деятельности</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7" w:id="1534"/>
          <w:p>
            <w:pPr>
              <w:spacing w:after="20"/>
              <w:ind w:left="20"/>
              <w:jc w:val="both"/>
            </w:pPr>
            <w:r>
              <w:rPr>
                <w:rFonts w:ascii="Times New Roman"/>
                <w:b w:val="false"/>
                <w:i w:val="false"/>
                <w:color w:val="000000"/>
                <w:sz w:val="20"/>
              </w:rPr>
              <w:t>
25</w:t>
            </w:r>
          </w:p>
          <w:bookmarkEnd w:id="1534"/>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8" w:id="1535"/>
          <w:p>
            <w:pPr>
              <w:spacing w:after="20"/>
              <w:ind w:left="20"/>
              <w:jc w:val="both"/>
            </w:pPr>
            <w:r>
              <w:rPr>
                <w:rFonts w:ascii="Times New Roman"/>
                <w:b w:val="false"/>
                <w:i w:val="false"/>
                <w:color w:val="000000"/>
                <w:sz w:val="20"/>
              </w:rPr>
              <w:t>
26</w:t>
            </w:r>
          </w:p>
          <w:bookmarkEnd w:id="1535"/>
        </w:tc>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9" w:id="1536"/>
          <w:p>
            <w:pPr>
              <w:spacing w:after="20"/>
              <w:ind w:left="20"/>
              <w:jc w:val="both"/>
            </w:pPr>
            <w:r>
              <w:rPr>
                <w:rFonts w:ascii="Times New Roman"/>
                <w:b w:val="false"/>
                <w:i w:val="false"/>
                <w:color w:val="000000"/>
                <w:sz w:val="20"/>
              </w:rPr>
              <w:t>
27</w:t>
            </w:r>
          </w:p>
          <w:bookmarkEnd w:id="153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0" w:id="1537"/>
          <w:p>
            <w:pPr>
              <w:spacing w:after="20"/>
              <w:ind w:left="20"/>
              <w:jc w:val="both"/>
            </w:pPr>
            <w:r>
              <w:rPr>
                <w:rFonts w:ascii="Times New Roman"/>
                <w:b w:val="false"/>
                <w:i w:val="false"/>
                <w:color w:val="000000"/>
                <w:sz w:val="20"/>
              </w:rPr>
              <w:t>
28</w:t>
            </w:r>
          </w:p>
          <w:bookmarkEnd w:id="1537"/>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1" w:id="1538"/>
          <w:p>
            <w:pPr>
              <w:spacing w:after="20"/>
              <w:ind w:left="20"/>
              <w:jc w:val="both"/>
            </w:pPr>
            <w:r>
              <w:rPr>
                <w:rFonts w:ascii="Times New Roman"/>
                <w:b w:val="false"/>
                <w:i w:val="false"/>
                <w:color w:val="000000"/>
                <w:sz w:val="20"/>
              </w:rPr>
              <w:t>
29</w:t>
            </w:r>
          </w:p>
          <w:bookmarkEnd w:id="1538"/>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2" w:id="1539"/>
          <w:p>
            <w:pPr>
              <w:spacing w:after="20"/>
              <w:ind w:left="20"/>
              <w:jc w:val="both"/>
            </w:pPr>
            <w:r>
              <w:rPr>
                <w:rFonts w:ascii="Times New Roman"/>
                <w:b w:val="false"/>
                <w:i w:val="false"/>
                <w:color w:val="000000"/>
                <w:sz w:val="20"/>
              </w:rPr>
              <w:t>
30</w:t>
            </w:r>
          </w:p>
          <w:bookmarkEnd w:id="1539"/>
        </w:tc>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маркетингу и рекламе</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3" w:id="1540"/>
          <w:p>
            <w:pPr>
              <w:spacing w:after="20"/>
              <w:ind w:left="20"/>
              <w:jc w:val="both"/>
            </w:pPr>
            <w:r>
              <w:rPr>
                <w:rFonts w:ascii="Times New Roman"/>
                <w:b w:val="false"/>
                <w:i w:val="false"/>
                <w:color w:val="000000"/>
                <w:sz w:val="20"/>
              </w:rPr>
              <w:t>
31</w:t>
            </w:r>
          </w:p>
          <w:bookmarkEnd w:id="154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реализации</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4" w:id="1541"/>
          <w:p>
            <w:pPr>
              <w:spacing w:after="20"/>
              <w:ind w:left="20"/>
              <w:jc w:val="both"/>
            </w:pPr>
            <w:r>
              <w:rPr>
                <w:rFonts w:ascii="Times New Roman"/>
                <w:b w:val="false"/>
                <w:i w:val="false"/>
                <w:color w:val="000000"/>
                <w:sz w:val="20"/>
              </w:rPr>
              <w:t>
32</w:t>
            </w:r>
          </w:p>
          <w:bookmarkEnd w:id="154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праздничные и культурные мероприятия</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5" w:id="1542"/>
          <w:p>
            <w:pPr>
              <w:spacing w:after="20"/>
              <w:ind w:left="20"/>
              <w:jc w:val="both"/>
            </w:pPr>
            <w:r>
              <w:rPr>
                <w:rFonts w:ascii="Times New Roman"/>
                <w:b w:val="false"/>
                <w:i w:val="false"/>
                <w:color w:val="000000"/>
                <w:sz w:val="20"/>
              </w:rPr>
              <w:t>
33</w:t>
            </w:r>
          </w:p>
          <w:bookmarkEnd w:id="154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медицинскому обслуживанию</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6" w:id="1543"/>
          <w:p>
            <w:pPr>
              <w:spacing w:after="20"/>
              <w:ind w:left="20"/>
              <w:jc w:val="both"/>
            </w:pPr>
            <w:r>
              <w:rPr>
                <w:rFonts w:ascii="Times New Roman"/>
                <w:b w:val="false"/>
                <w:i w:val="false"/>
                <w:color w:val="000000"/>
                <w:sz w:val="20"/>
              </w:rPr>
              <w:t>
34</w:t>
            </w:r>
          </w:p>
          <w:bookmarkEnd w:id="1543"/>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судебные издержки</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7" w:id="1544"/>
          <w:p>
            <w:pPr>
              <w:spacing w:after="20"/>
              <w:ind w:left="20"/>
              <w:jc w:val="both"/>
            </w:pPr>
            <w:r>
              <w:rPr>
                <w:rFonts w:ascii="Times New Roman"/>
                <w:b w:val="false"/>
                <w:i w:val="false"/>
                <w:color w:val="000000"/>
                <w:sz w:val="20"/>
              </w:rPr>
              <w:t>
35</w:t>
            </w:r>
          </w:p>
          <w:bookmarkEnd w:id="154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8" w:id="1545"/>
          <w:p>
            <w:pPr>
              <w:spacing w:after="20"/>
              <w:ind w:left="20"/>
              <w:jc w:val="both"/>
            </w:pPr>
            <w:r>
              <w:rPr>
                <w:rFonts w:ascii="Times New Roman"/>
                <w:b w:val="false"/>
                <w:i w:val="false"/>
                <w:color w:val="000000"/>
                <w:sz w:val="20"/>
              </w:rPr>
              <w:t>
36</w:t>
            </w:r>
          </w:p>
          <w:bookmarkEnd w:id="154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            _______________      __________________________</w:t>
      </w:r>
      <w:r>
        <w:br/>
      </w:r>
      <w:r>
        <w:rPr>
          <w:rFonts w:ascii="Times New Roman"/>
          <w:b w:val="false"/>
          <w:i w:val="false"/>
          <w:color w:val="000000"/>
          <w:sz w:val="28"/>
        </w:rPr>
        <w:t>Должность руководителя                  Подпись            Инициалы имени и фамилия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 xml:space="preserve">к Правилам разработки и представления отчетов </w:t>
            </w:r>
            <w:r>
              <w:br/>
            </w:r>
            <w:r>
              <w:rPr>
                <w:rFonts w:ascii="Times New Roman"/>
                <w:b w:val="false"/>
                <w:i w:val="false"/>
                <w:color w:val="000000"/>
                <w:sz w:val="20"/>
              </w:rPr>
              <w:t xml:space="preserve">по исполнению планов развития контролируемых </w:t>
            </w:r>
            <w:r>
              <w:br/>
            </w:r>
            <w:r>
              <w:rPr>
                <w:rFonts w:ascii="Times New Roman"/>
                <w:b w:val="false"/>
                <w:i w:val="false"/>
                <w:color w:val="000000"/>
                <w:sz w:val="20"/>
              </w:rPr>
              <w:t xml:space="preserve">государством акционерных обществ, товариществ </w:t>
            </w:r>
            <w:r>
              <w:br/>
            </w:r>
            <w:r>
              <w:rPr>
                <w:rFonts w:ascii="Times New Roman"/>
                <w:b w:val="false"/>
                <w:i w:val="false"/>
                <w:color w:val="000000"/>
                <w:sz w:val="20"/>
              </w:rPr>
              <w:t xml:space="preserve">с ограниченной ответственностью и государственных </w:t>
            </w:r>
            <w:r>
              <w:br/>
            </w:r>
            <w:r>
              <w:rPr>
                <w:rFonts w:ascii="Times New Roman"/>
                <w:b w:val="false"/>
                <w:i w:val="false"/>
                <w:color w:val="000000"/>
                <w:sz w:val="20"/>
              </w:rPr>
              <w:t xml:space="preserve">предприятий, утвержденным приказом </w:t>
            </w:r>
            <w:r>
              <w:br/>
            </w:r>
            <w:r>
              <w:rPr>
                <w:rFonts w:ascii="Times New Roman"/>
                <w:b w:val="false"/>
                <w:i w:val="false"/>
                <w:color w:val="000000"/>
                <w:sz w:val="20"/>
              </w:rPr>
              <w:t xml:space="preserve">Министра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27 марта 2015 года № 249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2" w:id="1546"/>
          <w:p>
            <w:pPr>
              <w:spacing w:after="20"/>
              <w:ind w:left="20"/>
              <w:jc w:val="both"/>
            </w:pPr>
            <w:r>
              <w:rPr>
                <w:rFonts w:ascii="Times New Roman"/>
                <w:b w:val="false"/>
                <w:i w:val="false"/>
                <w:color w:val="000000"/>
                <w:sz w:val="20"/>
              </w:rPr>
              <w:t>
Утвержден:</w:t>
            </w:r>
          </w:p>
          <w:bookmarkEnd w:id="1546"/>
        </w:tc>
      </w:tr>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95" w:id="1547"/>
    <w:p>
      <w:pPr>
        <w:spacing w:after="0"/>
        <w:ind w:left="0"/>
        <w:jc w:val="both"/>
      </w:pPr>
      <w:r>
        <w:rPr>
          <w:rFonts w:ascii="Times New Roman"/>
          <w:b w:val="false"/>
          <w:i w:val="false"/>
          <w:color w:val="000000"/>
          <w:sz w:val="28"/>
        </w:rPr>
        <w:t>
      Наименование документа, которым утвержден отчет по</w:t>
      </w:r>
      <w:r>
        <w:br/>
      </w:r>
      <w:r>
        <w:rPr>
          <w:rFonts w:ascii="Times New Roman"/>
          <w:b w:val="false"/>
          <w:i w:val="false"/>
          <w:color w:val="000000"/>
          <w:sz w:val="28"/>
        </w:rPr>
        <w:t xml:space="preserve">исполнению Плана развития                               Место печати </w:t>
      </w:r>
      <w:r>
        <w:br/>
      </w:r>
      <w:r>
        <w:rPr>
          <w:rFonts w:ascii="Times New Roman"/>
          <w:b w:val="false"/>
          <w:i w:val="false"/>
          <w:color w:val="000000"/>
          <w:sz w:val="28"/>
        </w:rPr>
        <w:t xml:space="preserve">                                                       организации</w:t>
      </w:r>
    </w:p>
    <w:bookmarkEnd w:id="15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1"/>
        <w:gridCol w:w="7083"/>
        <w:gridCol w:w="584"/>
        <w:gridCol w:w="584"/>
        <w:gridCol w:w="584"/>
        <w:gridCol w:w="58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8" w:id="1548"/>
          <w:p>
            <w:pPr>
              <w:spacing w:after="20"/>
              <w:ind w:left="20"/>
              <w:jc w:val="both"/>
            </w:pPr>
            <w:r>
              <w:rPr>
                <w:rFonts w:ascii="Times New Roman"/>
                <w:b w:val="false"/>
                <w:i w:val="false"/>
                <w:color w:val="000000"/>
                <w:sz w:val="20"/>
              </w:rPr>
              <w:t>
Уполномоченный орган соответствующей отрасли (исполнительный орган, финансируемый из местного бюджета) либо аппарат акима города районного значения, села, поселка, сельского округа</w:t>
            </w:r>
          </w:p>
          <w:bookmarkEnd w:id="154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9" w:id="1549"/>
          <w:p>
            <w:pPr>
              <w:spacing w:after="20"/>
              <w:ind w:left="20"/>
              <w:jc w:val="both"/>
            </w:pPr>
            <w:r>
              <w:rPr>
                <w:rFonts w:ascii="Times New Roman"/>
                <w:b w:val="false"/>
                <w:i w:val="false"/>
                <w:color w:val="000000"/>
                <w:sz w:val="20"/>
              </w:rPr>
              <w:t>
Организация</w:t>
            </w:r>
          </w:p>
          <w:bookmarkEnd w:id="1549"/>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1" w:id="1550"/>
          <w:p>
            <w:pPr>
              <w:spacing w:after="20"/>
              <w:ind w:left="20"/>
              <w:jc w:val="both"/>
            </w:pPr>
            <w:r>
              <w:rPr>
                <w:rFonts w:ascii="Times New Roman"/>
                <w:b w:val="false"/>
                <w:i w:val="false"/>
                <w:color w:val="000000"/>
                <w:sz w:val="20"/>
              </w:rPr>
              <w:t>
планируемый период</w:t>
            </w:r>
          </w:p>
          <w:bookmarkEnd w:id="1550"/>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bl>
    <w:bookmarkStart w:name="z5403" w:id="1551"/>
    <w:p>
      <w:pPr>
        <w:spacing w:after="0"/>
        <w:ind w:left="0"/>
        <w:jc w:val="left"/>
      </w:pPr>
      <w:r>
        <w:rPr>
          <w:rFonts w:ascii="Times New Roman"/>
          <w:b/>
          <w:i w:val="false"/>
          <w:color w:val="000000"/>
        </w:rPr>
        <w:t xml:space="preserve"> Раздел "Показатели планируемого года" Глава "Налоги и другие платежи в бюджет"</w:t>
      </w:r>
    </w:p>
    <w:bookmarkEnd w:id="15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4"/>
        <w:gridCol w:w="1137"/>
        <w:gridCol w:w="730"/>
        <w:gridCol w:w="730"/>
        <w:gridCol w:w="2945"/>
        <w:gridCol w:w="1810"/>
        <w:gridCol w:w="1811"/>
        <w:gridCol w:w="731"/>
        <w:gridCol w:w="1272"/>
      </w:tblGrid>
      <w:tr>
        <w:trPr>
          <w:trHeight w:val="30" w:hRule="atLeast"/>
        </w:trPr>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4" w:id="1552"/>
          <w:p>
            <w:pPr>
              <w:spacing w:after="20"/>
              <w:ind w:left="20"/>
              <w:jc w:val="both"/>
            </w:pPr>
            <w:r>
              <w:rPr>
                <w:rFonts w:ascii="Times New Roman"/>
                <w:b w:val="false"/>
                <w:i w:val="false"/>
                <w:color w:val="000000"/>
                <w:sz w:val="20"/>
              </w:rPr>
              <w:t>
№ п/п</w:t>
            </w:r>
          </w:p>
          <w:bookmarkEnd w:id="1552"/>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отчетного финансового года</w:t>
            </w:r>
          </w:p>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текущего финансового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очередной финансовый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первое полугодие</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(нарастающим итогом)</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7" w:id="1553"/>
          <w:p>
            <w:pPr>
              <w:spacing w:after="20"/>
              <w:ind w:left="20"/>
              <w:jc w:val="both"/>
            </w:pPr>
            <w:r>
              <w:rPr>
                <w:rFonts w:ascii="Times New Roman"/>
                <w:b w:val="false"/>
                <w:i w:val="false"/>
                <w:color w:val="000000"/>
                <w:sz w:val="20"/>
              </w:rPr>
              <w:t>
1</w:t>
            </w:r>
          </w:p>
          <w:bookmarkEnd w:id="1553"/>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8" w:id="1554"/>
          <w:p>
            <w:pPr>
              <w:spacing w:after="20"/>
              <w:ind w:left="20"/>
              <w:jc w:val="both"/>
            </w:pPr>
            <w:r>
              <w:rPr>
                <w:rFonts w:ascii="Times New Roman"/>
                <w:b w:val="false"/>
                <w:i w:val="false"/>
                <w:color w:val="000000"/>
                <w:sz w:val="20"/>
              </w:rPr>
              <w:t>
1</w:t>
            </w:r>
          </w:p>
          <w:bookmarkEnd w:id="1554"/>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исчислено</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9" w:id="1555"/>
          <w:p>
            <w:pPr>
              <w:spacing w:after="20"/>
              <w:ind w:left="20"/>
              <w:jc w:val="both"/>
            </w:pPr>
            <w:r>
              <w:rPr>
                <w:rFonts w:ascii="Times New Roman"/>
                <w:b w:val="false"/>
                <w:i w:val="false"/>
                <w:color w:val="000000"/>
                <w:sz w:val="20"/>
              </w:rPr>
              <w:t>
2</w:t>
            </w:r>
          </w:p>
          <w:bookmarkEnd w:id="155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0" w:id="1556"/>
          <w:p>
            <w:pPr>
              <w:spacing w:after="20"/>
              <w:ind w:left="20"/>
              <w:jc w:val="both"/>
            </w:pPr>
            <w:r>
              <w:rPr>
                <w:rFonts w:ascii="Times New Roman"/>
                <w:b w:val="false"/>
                <w:i w:val="false"/>
                <w:color w:val="000000"/>
                <w:sz w:val="20"/>
              </w:rPr>
              <w:t>
3</w:t>
            </w:r>
          </w:p>
          <w:bookmarkEnd w:id="155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 переплата (-) на конец периода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1" w:id="1557"/>
          <w:p>
            <w:pPr>
              <w:spacing w:after="20"/>
              <w:ind w:left="20"/>
              <w:jc w:val="both"/>
            </w:pPr>
            <w:r>
              <w:rPr>
                <w:rFonts w:ascii="Times New Roman"/>
                <w:b w:val="false"/>
                <w:i w:val="false"/>
                <w:color w:val="000000"/>
                <w:sz w:val="20"/>
              </w:rPr>
              <w:t>
4</w:t>
            </w:r>
          </w:p>
          <w:bookmarkEnd w:id="1557"/>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исчислено</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2" w:id="1558"/>
          <w:p>
            <w:pPr>
              <w:spacing w:after="20"/>
              <w:ind w:left="20"/>
              <w:jc w:val="both"/>
            </w:pPr>
            <w:r>
              <w:rPr>
                <w:rFonts w:ascii="Times New Roman"/>
                <w:b w:val="false"/>
                <w:i w:val="false"/>
                <w:color w:val="000000"/>
                <w:sz w:val="20"/>
              </w:rPr>
              <w:t>
5</w:t>
            </w:r>
          </w:p>
          <w:bookmarkEnd w:id="1558"/>
        </w:tc>
        <w:tc>
          <w:tcPr>
            <w:tcW w:w="0" w:type="auto"/>
            <w:gridSpan w:val="3"/>
            <w:vMerge/>
            <w:tcBorders>
              <w:top w:val="nil"/>
              <w:left w:val="single" w:color="cfcfcf" w:sz="5"/>
              <w:bottom w:val="single" w:color="cfcfcf" w:sz="5"/>
              <w:right w:val="single" w:color="cfcfcf" w:sz="5"/>
            </w:tcBorders>
          </w:tcP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3" w:id="1559"/>
          <w:p>
            <w:pPr>
              <w:spacing w:after="20"/>
              <w:ind w:left="20"/>
              <w:jc w:val="both"/>
            </w:pPr>
            <w:r>
              <w:rPr>
                <w:rFonts w:ascii="Times New Roman"/>
                <w:b w:val="false"/>
                <w:i w:val="false"/>
                <w:color w:val="000000"/>
                <w:sz w:val="20"/>
              </w:rPr>
              <w:t>
6</w:t>
            </w:r>
          </w:p>
          <w:bookmarkEnd w:id="1559"/>
        </w:tc>
        <w:tc>
          <w:tcPr>
            <w:tcW w:w="0" w:type="auto"/>
            <w:gridSpan w:val="3"/>
            <w:vMerge/>
            <w:tcBorders>
              <w:top w:val="nil"/>
              <w:left w:val="single" w:color="cfcfcf" w:sz="5"/>
              <w:bottom w:val="single" w:color="cfcfcf" w:sz="5"/>
              <w:right w:val="single" w:color="cfcfcf" w:sz="5"/>
            </w:tcBorders>
          </w:tcP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 переплата (-)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4" w:id="1560"/>
          <w:p>
            <w:pPr>
              <w:spacing w:after="20"/>
              <w:ind w:left="20"/>
              <w:jc w:val="both"/>
            </w:pPr>
            <w:r>
              <w:rPr>
                <w:rFonts w:ascii="Times New Roman"/>
                <w:b w:val="false"/>
                <w:i w:val="false"/>
                <w:color w:val="000000"/>
                <w:sz w:val="20"/>
              </w:rPr>
              <w:t>
7</w:t>
            </w:r>
          </w:p>
          <w:bookmarkEnd w:id="1560"/>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исчислено</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5" w:id="1561"/>
          <w:p>
            <w:pPr>
              <w:spacing w:after="20"/>
              <w:ind w:left="20"/>
              <w:jc w:val="both"/>
            </w:pPr>
            <w:r>
              <w:rPr>
                <w:rFonts w:ascii="Times New Roman"/>
                <w:b w:val="false"/>
                <w:i w:val="false"/>
                <w:color w:val="000000"/>
                <w:sz w:val="20"/>
              </w:rPr>
              <w:t>
8</w:t>
            </w:r>
          </w:p>
          <w:bookmarkEnd w:id="1561"/>
        </w:tc>
        <w:tc>
          <w:tcPr>
            <w:tcW w:w="0" w:type="auto"/>
            <w:gridSpan w:val="3"/>
            <w:vMerge/>
            <w:tcBorders>
              <w:top w:val="nil"/>
              <w:left w:val="single" w:color="cfcfcf" w:sz="5"/>
              <w:bottom w:val="single" w:color="cfcfcf" w:sz="5"/>
              <w:right w:val="single" w:color="cfcfcf" w:sz="5"/>
            </w:tcBorders>
          </w:tcP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6" w:id="1562"/>
          <w:p>
            <w:pPr>
              <w:spacing w:after="20"/>
              <w:ind w:left="20"/>
              <w:jc w:val="both"/>
            </w:pPr>
            <w:r>
              <w:rPr>
                <w:rFonts w:ascii="Times New Roman"/>
                <w:b w:val="false"/>
                <w:i w:val="false"/>
                <w:color w:val="000000"/>
                <w:sz w:val="20"/>
              </w:rPr>
              <w:t>
9</w:t>
            </w:r>
          </w:p>
          <w:bookmarkEnd w:id="1562"/>
        </w:tc>
        <w:tc>
          <w:tcPr>
            <w:tcW w:w="0" w:type="auto"/>
            <w:gridSpan w:val="3"/>
            <w:vMerge/>
            <w:tcBorders>
              <w:top w:val="nil"/>
              <w:left w:val="single" w:color="cfcfcf" w:sz="5"/>
              <w:bottom w:val="single" w:color="cfcfcf" w:sz="5"/>
              <w:right w:val="single" w:color="cfcfcf" w:sz="5"/>
            </w:tcBorders>
          </w:tcP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 переплата (-)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7" w:id="1563"/>
          <w:p>
            <w:pPr>
              <w:spacing w:after="20"/>
              <w:ind w:left="20"/>
              <w:jc w:val="both"/>
            </w:pPr>
            <w:r>
              <w:rPr>
                <w:rFonts w:ascii="Times New Roman"/>
                <w:b w:val="false"/>
                <w:i w:val="false"/>
                <w:color w:val="000000"/>
                <w:sz w:val="20"/>
              </w:rPr>
              <w:t>
10</w:t>
            </w:r>
          </w:p>
          <w:bookmarkEnd w:id="1563"/>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исчислено</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8" w:id="1564"/>
          <w:p>
            <w:pPr>
              <w:spacing w:after="20"/>
              <w:ind w:left="20"/>
              <w:jc w:val="both"/>
            </w:pPr>
            <w:r>
              <w:rPr>
                <w:rFonts w:ascii="Times New Roman"/>
                <w:b w:val="false"/>
                <w:i w:val="false"/>
                <w:color w:val="000000"/>
                <w:sz w:val="20"/>
              </w:rPr>
              <w:t>
11</w:t>
            </w:r>
          </w:p>
          <w:bookmarkEnd w:id="1564"/>
        </w:tc>
        <w:tc>
          <w:tcPr>
            <w:tcW w:w="0" w:type="auto"/>
            <w:gridSpan w:val="3"/>
            <w:vMerge/>
            <w:tcBorders>
              <w:top w:val="nil"/>
              <w:left w:val="single" w:color="cfcfcf" w:sz="5"/>
              <w:bottom w:val="single" w:color="cfcfcf" w:sz="5"/>
              <w:right w:val="single" w:color="cfcfcf" w:sz="5"/>
            </w:tcBorders>
          </w:tcP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9" w:id="1565"/>
          <w:p>
            <w:pPr>
              <w:spacing w:after="20"/>
              <w:ind w:left="20"/>
              <w:jc w:val="both"/>
            </w:pPr>
            <w:r>
              <w:rPr>
                <w:rFonts w:ascii="Times New Roman"/>
                <w:b w:val="false"/>
                <w:i w:val="false"/>
                <w:color w:val="000000"/>
                <w:sz w:val="20"/>
              </w:rPr>
              <w:t>
12</w:t>
            </w:r>
          </w:p>
          <w:bookmarkEnd w:id="1565"/>
        </w:tc>
        <w:tc>
          <w:tcPr>
            <w:tcW w:w="0" w:type="auto"/>
            <w:gridSpan w:val="3"/>
            <w:vMerge/>
            <w:tcBorders>
              <w:top w:val="nil"/>
              <w:left w:val="single" w:color="cfcfcf" w:sz="5"/>
              <w:bottom w:val="single" w:color="cfcfcf" w:sz="5"/>
              <w:right w:val="single" w:color="cfcfcf" w:sz="5"/>
            </w:tcBorders>
          </w:tcP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 переплата (-)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0" w:id="1566"/>
          <w:p>
            <w:pPr>
              <w:spacing w:after="20"/>
              <w:ind w:left="20"/>
              <w:jc w:val="both"/>
            </w:pPr>
            <w:r>
              <w:rPr>
                <w:rFonts w:ascii="Times New Roman"/>
                <w:b w:val="false"/>
                <w:i w:val="false"/>
                <w:color w:val="000000"/>
                <w:sz w:val="20"/>
              </w:rPr>
              <w:t>
13</w:t>
            </w:r>
          </w:p>
          <w:bookmarkEnd w:id="1566"/>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исчислено</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1" w:id="1567"/>
          <w:p>
            <w:pPr>
              <w:spacing w:after="20"/>
              <w:ind w:left="20"/>
              <w:jc w:val="both"/>
            </w:pPr>
            <w:r>
              <w:rPr>
                <w:rFonts w:ascii="Times New Roman"/>
                <w:b w:val="false"/>
                <w:i w:val="false"/>
                <w:color w:val="000000"/>
                <w:sz w:val="20"/>
              </w:rPr>
              <w:t>
14</w:t>
            </w:r>
          </w:p>
          <w:bookmarkEnd w:id="1567"/>
        </w:tc>
        <w:tc>
          <w:tcPr>
            <w:tcW w:w="0" w:type="auto"/>
            <w:gridSpan w:val="3"/>
            <w:vMerge/>
            <w:tcBorders>
              <w:top w:val="nil"/>
              <w:left w:val="single" w:color="cfcfcf" w:sz="5"/>
              <w:bottom w:val="single" w:color="cfcfcf" w:sz="5"/>
              <w:right w:val="single" w:color="cfcfcf" w:sz="5"/>
            </w:tcBorders>
          </w:tcP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2" w:id="1568"/>
          <w:p>
            <w:pPr>
              <w:spacing w:after="20"/>
              <w:ind w:left="20"/>
              <w:jc w:val="both"/>
            </w:pPr>
            <w:r>
              <w:rPr>
                <w:rFonts w:ascii="Times New Roman"/>
                <w:b w:val="false"/>
                <w:i w:val="false"/>
                <w:color w:val="000000"/>
                <w:sz w:val="20"/>
              </w:rPr>
              <w:t>
15</w:t>
            </w:r>
          </w:p>
          <w:bookmarkEnd w:id="1568"/>
        </w:tc>
        <w:tc>
          <w:tcPr>
            <w:tcW w:w="0" w:type="auto"/>
            <w:gridSpan w:val="3"/>
            <w:vMerge/>
            <w:tcBorders>
              <w:top w:val="nil"/>
              <w:left w:val="single" w:color="cfcfcf" w:sz="5"/>
              <w:bottom w:val="single" w:color="cfcfcf" w:sz="5"/>
              <w:right w:val="single" w:color="cfcfcf" w:sz="5"/>
            </w:tcBorders>
          </w:tcP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 переплата (-)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3" w:id="1569"/>
          <w:p>
            <w:pPr>
              <w:spacing w:after="20"/>
              <w:ind w:left="20"/>
              <w:jc w:val="both"/>
            </w:pPr>
            <w:r>
              <w:rPr>
                <w:rFonts w:ascii="Times New Roman"/>
                <w:b w:val="false"/>
                <w:i w:val="false"/>
                <w:color w:val="000000"/>
                <w:sz w:val="20"/>
              </w:rPr>
              <w:t>
16</w:t>
            </w:r>
          </w:p>
          <w:bookmarkEnd w:id="1569"/>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исчислено</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4" w:id="1570"/>
          <w:p>
            <w:pPr>
              <w:spacing w:after="20"/>
              <w:ind w:left="20"/>
              <w:jc w:val="both"/>
            </w:pPr>
            <w:r>
              <w:rPr>
                <w:rFonts w:ascii="Times New Roman"/>
                <w:b w:val="false"/>
                <w:i w:val="false"/>
                <w:color w:val="000000"/>
                <w:sz w:val="20"/>
              </w:rPr>
              <w:t>
17</w:t>
            </w:r>
          </w:p>
          <w:bookmarkEnd w:id="1570"/>
        </w:tc>
        <w:tc>
          <w:tcPr>
            <w:tcW w:w="0" w:type="auto"/>
            <w:gridSpan w:val="3"/>
            <w:vMerge/>
            <w:tcBorders>
              <w:top w:val="nil"/>
              <w:left w:val="single" w:color="cfcfcf" w:sz="5"/>
              <w:bottom w:val="single" w:color="cfcfcf" w:sz="5"/>
              <w:right w:val="single" w:color="cfcfcf" w:sz="5"/>
            </w:tcBorders>
          </w:tcP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5" w:id="1571"/>
          <w:p>
            <w:pPr>
              <w:spacing w:after="20"/>
              <w:ind w:left="20"/>
              <w:jc w:val="both"/>
            </w:pPr>
            <w:r>
              <w:rPr>
                <w:rFonts w:ascii="Times New Roman"/>
                <w:b w:val="false"/>
                <w:i w:val="false"/>
                <w:color w:val="000000"/>
                <w:sz w:val="20"/>
              </w:rPr>
              <w:t>
18</w:t>
            </w:r>
          </w:p>
          <w:bookmarkEnd w:id="1571"/>
        </w:tc>
        <w:tc>
          <w:tcPr>
            <w:tcW w:w="0" w:type="auto"/>
            <w:gridSpan w:val="3"/>
            <w:vMerge/>
            <w:tcBorders>
              <w:top w:val="nil"/>
              <w:left w:val="single" w:color="cfcfcf" w:sz="5"/>
              <w:bottom w:val="single" w:color="cfcfcf" w:sz="5"/>
              <w:right w:val="single" w:color="cfcfcf" w:sz="5"/>
            </w:tcBorders>
          </w:tcP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 переплата (-)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6" w:id="1572"/>
          <w:p>
            <w:pPr>
              <w:spacing w:after="20"/>
              <w:ind w:left="20"/>
              <w:jc w:val="both"/>
            </w:pPr>
            <w:r>
              <w:rPr>
                <w:rFonts w:ascii="Times New Roman"/>
                <w:b w:val="false"/>
                <w:i w:val="false"/>
                <w:color w:val="000000"/>
                <w:sz w:val="20"/>
              </w:rPr>
              <w:t>
19</w:t>
            </w:r>
          </w:p>
          <w:bookmarkEnd w:id="1572"/>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исчислено</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7" w:id="1573"/>
          <w:p>
            <w:pPr>
              <w:spacing w:after="20"/>
              <w:ind w:left="20"/>
              <w:jc w:val="both"/>
            </w:pPr>
            <w:r>
              <w:rPr>
                <w:rFonts w:ascii="Times New Roman"/>
                <w:b w:val="false"/>
                <w:i w:val="false"/>
                <w:color w:val="000000"/>
                <w:sz w:val="20"/>
              </w:rPr>
              <w:t>
20</w:t>
            </w:r>
          </w:p>
          <w:bookmarkEnd w:id="1573"/>
        </w:tc>
        <w:tc>
          <w:tcPr>
            <w:tcW w:w="0" w:type="auto"/>
            <w:gridSpan w:val="3"/>
            <w:vMerge/>
            <w:tcBorders>
              <w:top w:val="nil"/>
              <w:left w:val="single" w:color="cfcfcf" w:sz="5"/>
              <w:bottom w:val="single" w:color="cfcfcf" w:sz="5"/>
              <w:right w:val="single" w:color="cfcfcf" w:sz="5"/>
            </w:tcBorders>
          </w:tcP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8" w:id="1574"/>
          <w:p>
            <w:pPr>
              <w:spacing w:after="20"/>
              <w:ind w:left="20"/>
              <w:jc w:val="both"/>
            </w:pPr>
            <w:r>
              <w:rPr>
                <w:rFonts w:ascii="Times New Roman"/>
                <w:b w:val="false"/>
                <w:i w:val="false"/>
                <w:color w:val="000000"/>
                <w:sz w:val="20"/>
              </w:rPr>
              <w:t>
21</w:t>
            </w:r>
          </w:p>
          <w:bookmarkEnd w:id="1574"/>
        </w:tc>
        <w:tc>
          <w:tcPr>
            <w:tcW w:w="0" w:type="auto"/>
            <w:gridSpan w:val="3"/>
            <w:vMerge/>
            <w:tcBorders>
              <w:top w:val="nil"/>
              <w:left w:val="single" w:color="cfcfcf" w:sz="5"/>
              <w:bottom w:val="single" w:color="cfcfcf" w:sz="5"/>
              <w:right w:val="single" w:color="cfcfcf" w:sz="5"/>
            </w:tcBorders>
          </w:tcP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 переплата (-)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9" w:id="1575"/>
          <w:p>
            <w:pPr>
              <w:spacing w:after="20"/>
              <w:ind w:left="20"/>
              <w:jc w:val="both"/>
            </w:pPr>
            <w:r>
              <w:rPr>
                <w:rFonts w:ascii="Times New Roman"/>
                <w:b w:val="false"/>
                <w:i w:val="false"/>
                <w:color w:val="000000"/>
                <w:sz w:val="20"/>
              </w:rPr>
              <w:t>
22</w:t>
            </w:r>
          </w:p>
          <w:bookmarkEnd w:id="1575"/>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исчислено</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0" w:id="1576"/>
          <w:p>
            <w:pPr>
              <w:spacing w:after="20"/>
              <w:ind w:left="20"/>
              <w:jc w:val="both"/>
            </w:pPr>
            <w:r>
              <w:rPr>
                <w:rFonts w:ascii="Times New Roman"/>
                <w:b w:val="false"/>
                <w:i w:val="false"/>
                <w:color w:val="000000"/>
                <w:sz w:val="20"/>
              </w:rPr>
              <w:t>
23</w:t>
            </w:r>
          </w:p>
          <w:bookmarkEnd w:id="1576"/>
        </w:tc>
        <w:tc>
          <w:tcPr>
            <w:tcW w:w="0" w:type="auto"/>
            <w:gridSpan w:val="3"/>
            <w:vMerge/>
            <w:tcBorders>
              <w:top w:val="nil"/>
              <w:left w:val="single" w:color="cfcfcf" w:sz="5"/>
              <w:bottom w:val="single" w:color="cfcfcf" w:sz="5"/>
              <w:right w:val="single" w:color="cfcfcf" w:sz="5"/>
            </w:tcBorders>
          </w:tcP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1" w:id="1577"/>
          <w:p>
            <w:pPr>
              <w:spacing w:after="20"/>
              <w:ind w:left="20"/>
              <w:jc w:val="both"/>
            </w:pPr>
            <w:r>
              <w:rPr>
                <w:rFonts w:ascii="Times New Roman"/>
                <w:b w:val="false"/>
                <w:i w:val="false"/>
                <w:color w:val="000000"/>
                <w:sz w:val="20"/>
              </w:rPr>
              <w:t>
24</w:t>
            </w:r>
          </w:p>
          <w:bookmarkEnd w:id="1577"/>
        </w:tc>
        <w:tc>
          <w:tcPr>
            <w:tcW w:w="0" w:type="auto"/>
            <w:gridSpan w:val="3"/>
            <w:vMerge/>
            <w:tcBorders>
              <w:top w:val="nil"/>
              <w:left w:val="single" w:color="cfcfcf" w:sz="5"/>
              <w:bottom w:val="single" w:color="cfcfcf" w:sz="5"/>
              <w:right w:val="single" w:color="cfcfcf" w:sz="5"/>
            </w:tcBorders>
          </w:tcP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 переплата (-)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2" w:id="1578"/>
          <w:p>
            <w:pPr>
              <w:spacing w:after="20"/>
              <w:ind w:left="20"/>
              <w:jc w:val="both"/>
            </w:pPr>
            <w:r>
              <w:rPr>
                <w:rFonts w:ascii="Times New Roman"/>
                <w:b w:val="false"/>
                <w:i w:val="false"/>
                <w:color w:val="000000"/>
                <w:sz w:val="20"/>
              </w:rPr>
              <w:t>
25</w:t>
            </w:r>
          </w:p>
          <w:bookmarkEnd w:id="1578"/>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исчислено</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3" w:id="1579"/>
          <w:p>
            <w:pPr>
              <w:spacing w:after="20"/>
              <w:ind w:left="20"/>
              <w:jc w:val="both"/>
            </w:pPr>
            <w:r>
              <w:rPr>
                <w:rFonts w:ascii="Times New Roman"/>
                <w:b w:val="false"/>
                <w:i w:val="false"/>
                <w:color w:val="000000"/>
                <w:sz w:val="20"/>
              </w:rPr>
              <w:t>
26</w:t>
            </w:r>
          </w:p>
          <w:bookmarkEnd w:id="1579"/>
        </w:tc>
        <w:tc>
          <w:tcPr>
            <w:tcW w:w="0" w:type="auto"/>
            <w:gridSpan w:val="3"/>
            <w:vMerge/>
            <w:tcBorders>
              <w:top w:val="nil"/>
              <w:left w:val="single" w:color="cfcfcf" w:sz="5"/>
              <w:bottom w:val="single" w:color="cfcfcf" w:sz="5"/>
              <w:right w:val="single" w:color="cfcfcf" w:sz="5"/>
            </w:tcBorders>
          </w:tcP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4" w:id="1580"/>
          <w:p>
            <w:pPr>
              <w:spacing w:after="20"/>
              <w:ind w:left="20"/>
              <w:jc w:val="both"/>
            </w:pPr>
            <w:r>
              <w:rPr>
                <w:rFonts w:ascii="Times New Roman"/>
                <w:b w:val="false"/>
                <w:i w:val="false"/>
                <w:color w:val="000000"/>
                <w:sz w:val="20"/>
              </w:rPr>
              <w:t>
27</w:t>
            </w:r>
          </w:p>
          <w:bookmarkEnd w:id="1580"/>
        </w:tc>
        <w:tc>
          <w:tcPr>
            <w:tcW w:w="0" w:type="auto"/>
            <w:gridSpan w:val="3"/>
            <w:vMerge/>
            <w:tcBorders>
              <w:top w:val="nil"/>
              <w:left w:val="single" w:color="cfcfcf" w:sz="5"/>
              <w:bottom w:val="single" w:color="cfcfcf" w:sz="5"/>
              <w:right w:val="single" w:color="cfcfcf" w:sz="5"/>
            </w:tcBorders>
          </w:tcP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 переплата (-)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5" w:id="1581"/>
          <w:p>
            <w:pPr>
              <w:spacing w:after="20"/>
              <w:ind w:left="20"/>
              <w:jc w:val="both"/>
            </w:pPr>
            <w:r>
              <w:rPr>
                <w:rFonts w:ascii="Times New Roman"/>
                <w:b w:val="false"/>
                <w:i w:val="false"/>
                <w:color w:val="000000"/>
                <w:sz w:val="20"/>
              </w:rPr>
              <w:t>
28</w:t>
            </w:r>
          </w:p>
          <w:bookmarkEnd w:id="1581"/>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исчислено</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6" w:id="1582"/>
          <w:p>
            <w:pPr>
              <w:spacing w:after="20"/>
              <w:ind w:left="20"/>
              <w:jc w:val="both"/>
            </w:pPr>
            <w:r>
              <w:rPr>
                <w:rFonts w:ascii="Times New Roman"/>
                <w:b w:val="false"/>
                <w:i w:val="false"/>
                <w:color w:val="000000"/>
                <w:sz w:val="20"/>
              </w:rPr>
              <w:t>
29</w:t>
            </w:r>
          </w:p>
          <w:bookmarkEnd w:id="1582"/>
        </w:tc>
        <w:tc>
          <w:tcPr>
            <w:tcW w:w="0" w:type="auto"/>
            <w:gridSpan w:val="3"/>
            <w:vMerge/>
            <w:tcBorders>
              <w:top w:val="nil"/>
              <w:left w:val="single" w:color="cfcfcf" w:sz="5"/>
              <w:bottom w:val="single" w:color="cfcfcf" w:sz="5"/>
              <w:right w:val="single" w:color="cfcfcf" w:sz="5"/>
            </w:tcBorders>
          </w:tcP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7" w:id="1583"/>
          <w:p>
            <w:pPr>
              <w:spacing w:after="20"/>
              <w:ind w:left="20"/>
              <w:jc w:val="both"/>
            </w:pPr>
            <w:r>
              <w:rPr>
                <w:rFonts w:ascii="Times New Roman"/>
                <w:b w:val="false"/>
                <w:i w:val="false"/>
                <w:color w:val="000000"/>
                <w:sz w:val="20"/>
              </w:rPr>
              <w:t>
30</w:t>
            </w:r>
          </w:p>
          <w:bookmarkEnd w:id="1583"/>
        </w:tc>
        <w:tc>
          <w:tcPr>
            <w:tcW w:w="0" w:type="auto"/>
            <w:gridSpan w:val="3"/>
            <w:vMerge/>
            <w:tcBorders>
              <w:top w:val="nil"/>
              <w:left w:val="single" w:color="cfcfcf" w:sz="5"/>
              <w:bottom w:val="single" w:color="cfcfcf" w:sz="5"/>
              <w:right w:val="single" w:color="cfcfcf" w:sz="5"/>
            </w:tcBorders>
          </w:tcP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 переплата (-)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8" w:id="1584"/>
          <w:p>
            <w:pPr>
              <w:spacing w:after="20"/>
              <w:ind w:left="20"/>
              <w:jc w:val="both"/>
            </w:pPr>
            <w:r>
              <w:rPr>
                <w:rFonts w:ascii="Times New Roman"/>
                <w:b w:val="false"/>
                <w:i w:val="false"/>
                <w:color w:val="000000"/>
                <w:sz w:val="20"/>
              </w:rPr>
              <w:t>
31</w:t>
            </w:r>
          </w:p>
          <w:bookmarkEnd w:id="1584"/>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исчислено</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9" w:id="1585"/>
          <w:p>
            <w:pPr>
              <w:spacing w:after="20"/>
              <w:ind w:left="20"/>
              <w:jc w:val="both"/>
            </w:pPr>
            <w:r>
              <w:rPr>
                <w:rFonts w:ascii="Times New Roman"/>
                <w:b w:val="false"/>
                <w:i w:val="false"/>
                <w:color w:val="000000"/>
                <w:sz w:val="20"/>
              </w:rPr>
              <w:t>
32</w:t>
            </w:r>
          </w:p>
          <w:bookmarkEnd w:id="1585"/>
        </w:tc>
        <w:tc>
          <w:tcPr>
            <w:tcW w:w="0" w:type="auto"/>
            <w:gridSpan w:val="3"/>
            <w:vMerge/>
            <w:tcBorders>
              <w:top w:val="nil"/>
              <w:left w:val="single" w:color="cfcfcf" w:sz="5"/>
              <w:bottom w:val="single" w:color="cfcfcf" w:sz="5"/>
              <w:right w:val="single" w:color="cfcfcf" w:sz="5"/>
            </w:tcBorders>
          </w:tcP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0" w:id="1586"/>
          <w:p>
            <w:pPr>
              <w:spacing w:after="20"/>
              <w:ind w:left="20"/>
              <w:jc w:val="both"/>
            </w:pPr>
            <w:r>
              <w:rPr>
                <w:rFonts w:ascii="Times New Roman"/>
                <w:b w:val="false"/>
                <w:i w:val="false"/>
                <w:color w:val="000000"/>
                <w:sz w:val="20"/>
              </w:rPr>
              <w:t>
33</w:t>
            </w:r>
          </w:p>
          <w:bookmarkEnd w:id="1586"/>
        </w:tc>
        <w:tc>
          <w:tcPr>
            <w:tcW w:w="0" w:type="auto"/>
            <w:gridSpan w:val="3"/>
            <w:vMerge/>
            <w:tcBorders>
              <w:top w:val="nil"/>
              <w:left w:val="single" w:color="cfcfcf" w:sz="5"/>
              <w:bottom w:val="single" w:color="cfcfcf" w:sz="5"/>
              <w:right w:val="single" w:color="cfcfcf" w:sz="5"/>
            </w:tcBorders>
          </w:tcP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 переплата (-)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1" w:id="1587"/>
          <w:p>
            <w:pPr>
              <w:spacing w:after="20"/>
              <w:ind w:left="20"/>
              <w:jc w:val="both"/>
            </w:pPr>
            <w:r>
              <w:rPr>
                <w:rFonts w:ascii="Times New Roman"/>
                <w:b w:val="false"/>
                <w:i w:val="false"/>
                <w:color w:val="000000"/>
                <w:sz w:val="20"/>
              </w:rPr>
              <w:t>
34</w:t>
            </w:r>
          </w:p>
          <w:bookmarkEnd w:id="1587"/>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платежи</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исчислено</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2" w:id="1588"/>
          <w:p>
            <w:pPr>
              <w:spacing w:after="20"/>
              <w:ind w:left="20"/>
              <w:jc w:val="both"/>
            </w:pPr>
            <w:r>
              <w:rPr>
                <w:rFonts w:ascii="Times New Roman"/>
                <w:b w:val="false"/>
                <w:i w:val="false"/>
                <w:color w:val="000000"/>
                <w:sz w:val="20"/>
              </w:rPr>
              <w:t>
35</w:t>
            </w:r>
          </w:p>
          <w:bookmarkEnd w:id="158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3" w:id="1589"/>
          <w:p>
            <w:pPr>
              <w:spacing w:after="20"/>
              <w:ind w:left="20"/>
              <w:jc w:val="both"/>
            </w:pPr>
            <w:r>
              <w:rPr>
                <w:rFonts w:ascii="Times New Roman"/>
                <w:b w:val="false"/>
                <w:i w:val="false"/>
                <w:color w:val="000000"/>
                <w:sz w:val="20"/>
              </w:rPr>
              <w:t>
36</w:t>
            </w:r>
          </w:p>
          <w:bookmarkEnd w:id="158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 переплата (-) на конец периода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4" w:id="1590"/>
          <w:p>
            <w:pPr>
              <w:spacing w:after="20"/>
              <w:ind w:left="20"/>
              <w:jc w:val="both"/>
            </w:pPr>
            <w:r>
              <w:rPr>
                <w:rFonts w:ascii="Times New Roman"/>
                <w:b w:val="false"/>
                <w:i w:val="false"/>
                <w:color w:val="000000"/>
                <w:sz w:val="20"/>
              </w:rPr>
              <w:t>
37</w:t>
            </w:r>
          </w:p>
          <w:bookmarkEnd w:id="1590"/>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обязательные платежи в бюджет</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исчислено</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5" w:id="1591"/>
          <w:p>
            <w:pPr>
              <w:spacing w:after="20"/>
              <w:ind w:left="20"/>
              <w:jc w:val="both"/>
            </w:pPr>
            <w:r>
              <w:rPr>
                <w:rFonts w:ascii="Times New Roman"/>
                <w:b w:val="false"/>
                <w:i w:val="false"/>
                <w:color w:val="000000"/>
                <w:sz w:val="20"/>
              </w:rPr>
              <w:t>
38</w:t>
            </w:r>
          </w:p>
          <w:bookmarkEnd w:id="159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6" w:id="1592"/>
          <w:p>
            <w:pPr>
              <w:spacing w:after="20"/>
              <w:ind w:left="20"/>
              <w:jc w:val="both"/>
            </w:pPr>
            <w:r>
              <w:rPr>
                <w:rFonts w:ascii="Times New Roman"/>
                <w:b w:val="false"/>
                <w:i w:val="false"/>
                <w:color w:val="000000"/>
                <w:sz w:val="20"/>
              </w:rPr>
              <w:t>
39</w:t>
            </w:r>
          </w:p>
          <w:bookmarkEnd w:id="159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 переплата (-) на конец периода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7" w:id="1593"/>
          <w:p>
            <w:pPr>
              <w:spacing w:after="20"/>
              <w:ind w:left="20"/>
              <w:jc w:val="both"/>
            </w:pPr>
            <w:r>
              <w:rPr>
                <w:rFonts w:ascii="Times New Roman"/>
                <w:b w:val="false"/>
                <w:i w:val="false"/>
                <w:color w:val="000000"/>
                <w:sz w:val="20"/>
              </w:rPr>
              <w:t>
40</w:t>
            </w:r>
          </w:p>
          <w:bookmarkEnd w:id="1593"/>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исчислено</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8" w:id="1594"/>
          <w:p>
            <w:pPr>
              <w:spacing w:after="20"/>
              <w:ind w:left="20"/>
              <w:jc w:val="both"/>
            </w:pPr>
            <w:r>
              <w:rPr>
                <w:rFonts w:ascii="Times New Roman"/>
                <w:b w:val="false"/>
                <w:i w:val="false"/>
                <w:color w:val="000000"/>
                <w:sz w:val="20"/>
              </w:rPr>
              <w:t>
41</w:t>
            </w:r>
          </w:p>
          <w:bookmarkEnd w:id="1594"/>
        </w:tc>
        <w:tc>
          <w:tcPr>
            <w:tcW w:w="0" w:type="auto"/>
            <w:gridSpan w:val="3"/>
            <w:vMerge/>
            <w:tcBorders>
              <w:top w:val="nil"/>
              <w:left w:val="single" w:color="cfcfcf" w:sz="5"/>
              <w:bottom w:val="single" w:color="cfcfcf" w:sz="5"/>
              <w:right w:val="single" w:color="cfcfcf" w:sz="5"/>
            </w:tcBorders>
          </w:tcP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9" w:id="1595"/>
          <w:p>
            <w:pPr>
              <w:spacing w:after="20"/>
              <w:ind w:left="20"/>
              <w:jc w:val="both"/>
            </w:pPr>
            <w:r>
              <w:rPr>
                <w:rFonts w:ascii="Times New Roman"/>
                <w:b w:val="false"/>
                <w:i w:val="false"/>
                <w:color w:val="000000"/>
                <w:sz w:val="20"/>
              </w:rPr>
              <w:t>
42</w:t>
            </w:r>
          </w:p>
          <w:bookmarkEnd w:id="1595"/>
        </w:tc>
        <w:tc>
          <w:tcPr>
            <w:tcW w:w="0" w:type="auto"/>
            <w:gridSpan w:val="3"/>
            <w:vMerge/>
            <w:tcBorders>
              <w:top w:val="nil"/>
              <w:left w:val="single" w:color="cfcfcf" w:sz="5"/>
              <w:bottom w:val="single" w:color="cfcfcf" w:sz="5"/>
              <w:right w:val="single" w:color="cfcfcf" w:sz="5"/>
            </w:tcBorders>
          </w:tcP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 переплата (-)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0" w:id="1596"/>
          <w:p>
            <w:pPr>
              <w:spacing w:after="20"/>
              <w:ind w:left="20"/>
              <w:jc w:val="both"/>
            </w:pPr>
            <w:r>
              <w:rPr>
                <w:rFonts w:ascii="Times New Roman"/>
                <w:b w:val="false"/>
                <w:i w:val="false"/>
                <w:color w:val="000000"/>
                <w:sz w:val="20"/>
              </w:rPr>
              <w:t>
43</w:t>
            </w:r>
          </w:p>
          <w:bookmarkEnd w:id="1596"/>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исчислено</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1" w:id="1597"/>
          <w:p>
            <w:pPr>
              <w:spacing w:after="20"/>
              <w:ind w:left="20"/>
              <w:jc w:val="both"/>
            </w:pPr>
            <w:r>
              <w:rPr>
                <w:rFonts w:ascii="Times New Roman"/>
                <w:b w:val="false"/>
                <w:i w:val="false"/>
                <w:color w:val="000000"/>
                <w:sz w:val="20"/>
              </w:rPr>
              <w:t>
44</w:t>
            </w:r>
          </w:p>
          <w:bookmarkEnd w:id="1597"/>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2" w:id="1598"/>
          <w:p>
            <w:pPr>
              <w:spacing w:after="20"/>
              <w:ind w:left="20"/>
              <w:jc w:val="both"/>
            </w:pPr>
            <w:r>
              <w:rPr>
                <w:rFonts w:ascii="Times New Roman"/>
                <w:b w:val="false"/>
                <w:i w:val="false"/>
                <w:color w:val="000000"/>
                <w:sz w:val="20"/>
              </w:rPr>
              <w:t>
45</w:t>
            </w:r>
          </w:p>
          <w:bookmarkEnd w:id="1598"/>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 переплата (-)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3" w:id="1599"/>
          <w:p>
            <w:pPr>
              <w:spacing w:after="20"/>
              <w:ind w:left="20"/>
              <w:jc w:val="both"/>
            </w:pPr>
            <w:r>
              <w:rPr>
                <w:rFonts w:ascii="Times New Roman"/>
                <w:b w:val="false"/>
                <w:i w:val="false"/>
                <w:color w:val="000000"/>
                <w:sz w:val="20"/>
              </w:rPr>
              <w:t>
46</w:t>
            </w:r>
          </w:p>
          <w:bookmarkEnd w:id="1599"/>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исчислено</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4" w:id="1600"/>
          <w:p>
            <w:pPr>
              <w:spacing w:after="20"/>
              <w:ind w:left="20"/>
              <w:jc w:val="both"/>
            </w:pPr>
            <w:r>
              <w:rPr>
                <w:rFonts w:ascii="Times New Roman"/>
                <w:b w:val="false"/>
                <w:i w:val="false"/>
                <w:color w:val="000000"/>
                <w:sz w:val="20"/>
              </w:rPr>
              <w:t>
47</w:t>
            </w:r>
          </w:p>
          <w:bookmarkEnd w:id="1600"/>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5" w:id="1601"/>
          <w:p>
            <w:pPr>
              <w:spacing w:after="20"/>
              <w:ind w:left="20"/>
              <w:jc w:val="both"/>
            </w:pPr>
            <w:r>
              <w:rPr>
                <w:rFonts w:ascii="Times New Roman"/>
                <w:b w:val="false"/>
                <w:i w:val="false"/>
                <w:color w:val="000000"/>
                <w:sz w:val="20"/>
              </w:rPr>
              <w:t>
48</w:t>
            </w:r>
          </w:p>
          <w:bookmarkEnd w:id="1601"/>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 переплата (-)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6" w:id="1602"/>
          <w:p>
            <w:pPr>
              <w:spacing w:after="20"/>
              <w:ind w:left="20"/>
              <w:jc w:val="both"/>
            </w:pPr>
            <w:r>
              <w:rPr>
                <w:rFonts w:ascii="Times New Roman"/>
                <w:b w:val="false"/>
                <w:i w:val="false"/>
                <w:color w:val="000000"/>
                <w:sz w:val="20"/>
              </w:rPr>
              <w:t>
49</w:t>
            </w:r>
          </w:p>
          <w:bookmarkEnd w:id="1602"/>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исчислено</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7" w:id="1603"/>
          <w:p>
            <w:pPr>
              <w:spacing w:after="20"/>
              <w:ind w:left="20"/>
              <w:jc w:val="both"/>
            </w:pPr>
            <w:r>
              <w:rPr>
                <w:rFonts w:ascii="Times New Roman"/>
                <w:b w:val="false"/>
                <w:i w:val="false"/>
                <w:color w:val="000000"/>
                <w:sz w:val="20"/>
              </w:rPr>
              <w:t>
50</w:t>
            </w:r>
          </w:p>
          <w:bookmarkEnd w:id="1603"/>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8" w:id="1604"/>
          <w:p>
            <w:pPr>
              <w:spacing w:after="20"/>
              <w:ind w:left="20"/>
              <w:jc w:val="both"/>
            </w:pPr>
            <w:r>
              <w:rPr>
                <w:rFonts w:ascii="Times New Roman"/>
                <w:b w:val="false"/>
                <w:i w:val="false"/>
                <w:color w:val="000000"/>
                <w:sz w:val="20"/>
              </w:rPr>
              <w:t>
51</w:t>
            </w:r>
          </w:p>
          <w:bookmarkEnd w:id="1604"/>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 переплата (-)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9" w:id="1605"/>
          <w:p>
            <w:pPr>
              <w:spacing w:after="20"/>
              <w:ind w:left="20"/>
              <w:jc w:val="both"/>
            </w:pPr>
            <w:r>
              <w:rPr>
                <w:rFonts w:ascii="Times New Roman"/>
                <w:b w:val="false"/>
                <w:i w:val="false"/>
                <w:color w:val="000000"/>
                <w:sz w:val="20"/>
              </w:rPr>
              <w:t>
52</w:t>
            </w:r>
          </w:p>
          <w:bookmarkEnd w:id="1605"/>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исчислено</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0" w:id="1606"/>
          <w:p>
            <w:pPr>
              <w:spacing w:after="20"/>
              <w:ind w:left="20"/>
              <w:jc w:val="both"/>
            </w:pPr>
            <w:r>
              <w:rPr>
                <w:rFonts w:ascii="Times New Roman"/>
                <w:b w:val="false"/>
                <w:i w:val="false"/>
                <w:color w:val="000000"/>
                <w:sz w:val="20"/>
              </w:rPr>
              <w:t>
53</w:t>
            </w:r>
          </w:p>
          <w:bookmarkEnd w:id="1606"/>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1" w:id="1607"/>
          <w:p>
            <w:pPr>
              <w:spacing w:after="20"/>
              <w:ind w:left="20"/>
              <w:jc w:val="both"/>
            </w:pPr>
            <w:r>
              <w:rPr>
                <w:rFonts w:ascii="Times New Roman"/>
                <w:b w:val="false"/>
                <w:i w:val="false"/>
                <w:color w:val="000000"/>
                <w:sz w:val="20"/>
              </w:rPr>
              <w:t>
54</w:t>
            </w:r>
          </w:p>
          <w:bookmarkEnd w:id="1607"/>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 переплата (-)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            _______________      __________________________</w:t>
      </w:r>
      <w:r>
        <w:br/>
      </w:r>
      <w:r>
        <w:rPr>
          <w:rFonts w:ascii="Times New Roman"/>
          <w:b w:val="false"/>
          <w:i w:val="false"/>
          <w:color w:val="000000"/>
          <w:sz w:val="28"/>
        </w:rPr>
        <w:t>Должность руководителя                  Подпись            Инициалы имени и фамилия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28-1</w:t>
            </w:r>
            <w:r>
              <w:br/>
            </w:r>
            <w:r>
              <w:rPr>
                <w:rFonts w:ascii="Times New Roman"/>
                <w:b w:val="false"/>
                <w:i w:val="false"/>
                <w:color w:val="000000"/>
                <w:sz w:val="20"/>
              </w:rPr>
              <w:t>к Правилам разработки, утверждения</w:t>
            </w:r>
            <w:r>
              <w:br/>
            </w:r>
            <w:r>
              <w:rPr>
                <w:rFonts w:ascii="Times New Roman"/>
                <w:b w:val="false"/>
                <w:i w:val="false"/>
                <w:color w:val="000000"/>
                <w:sz w:val="20"/>
              </w:rPr>
              <w:t>планов развития контролируемых</w:t>
            </w:r>
            <w:r>
              <w:br/>
            </w:r>
            <w:r>
              <w:rPr>
                <w:rFonts w:ascii="Times New Roman"/>
                <w:b w:val="false"/>
                <w:i w:val="false"/>
                <w:color w:val="000000"/>
                <w:sz w:val="20"/>
              </w:rPr>
              <w:t>государством акционерных</w:t>
            </w:r>
            <w:r>
              <w:br/>
            </w:r>
            <w:r>
              <w:rPr>
                <w:rFonts w:ascii="Times New Roman"/>
                <w:b w:val="false"/>
                <w:i w:val="false"/>
                <w:color w:val="000000"/>
                <w:sz w:val="20"/>
              </w:rPr>
              <w:t>обществ и товариществ</w:t>
            </w:r>
            <w:r>
              <w:br/>
            </w:r>
            <w:r>
              <w:rPr>
                <w:rFonts w:ascii="Times New Roman"/>
                <w:b w:val="false"/>
                <w:i w:val="false"/>
                <w:color w:val="000000"/>
                <w:sz w:val="20"/>
              </w:rPr>
              <w:t>с ограниченной ответственностью,</w:t>
            </w:r>
            <w:r>
              <w:br/>
            </w:r>
            <w:r>
              <w:rPr>
                <w:rFonts w:ascii="Times New Roman"/>
                <w:b w:val="false"/>
                <w:i w:val="false"/>
                <w:color w:val="000000"/>
                <w:sz w:val="20"/>
              </w:rPr>
              <w:t>государственных предприятий,</w:t>
            </w:r>
            <w:r>
              <w:br/>
            </w:r>
            <w:r>
              <w:rPr>
                <w:rFonts w:ascii="Times New Roman"/>
                <w:b w:val="false"/>
                <w:i w:val="false"/>
                <w:color w:val="000000"/>
                <w:sz w:val="20"/>
              </w:rPr>
              <w:t>а также мониторинга и оценки их</w:t>
            </w:r>
            <w:r>
              <w:br/>
            </w:r>
            <w:r>
              <w:rPr>
                <w:rFonts w:ascii="Times New Roman"/>
                <w:b w:val="false"/>
                <w:i w:val="false"/>
                <w:color w:val="000000"/>
                <w:sz w:val="20"/>
              </w:rPr>
              <w:t>реализации, утвержденным приказом</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марта 2015 года № 249</w:t>
            </w:r>
          </w:p>
        </w:tc>
      </w:tr>
    </w:tbl>
    <w:p>
      <w:pPr>
        <w:spacing w:after="0"/>
        <w:ind w:left="0"/>
        <w:jc w:val="both"/>
      </w:pPr>
      <w:r>
        <w:rPr>
          <w:rFonts w:ascii="Times New Roman"/>
          <w:b w:val="false"/>
          <w:i w:val="false"/>
          <w:color w:val="ff0000"/>
          <w:sz w:val="28"/>
        </w:rPr>
        <w:t xml:space="preserve">
      Сноска. Правила дополнены приложением 28-1 в соответствии с приказом и.о. Министра национальной экономики РК от 23.02.2018 </w:t>
      </w:r>
      <w:r>
        <w:rPr>
          <w:rFonts w:ascii="Times New Roman"/>
          <w:b w:val="false"/>
          <w:i w:val="false"/>
          <w:color w:val="ff0000"/>
          <w:sz w:val="28"/>
        </w:rPr>
        <w:t>№ 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Утвержден: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Наименование документа, которым утвержден План развития</w:t>
      </w:r>
    </w:p>
    <w:p>
      <w:pPr>
        <w:spacing w:after="0"/>
        <w:ind w:left="0"/>
        <w:jc w:val="both"/>
      </w:pPr>
      <w:r>
        <w:rPr>
          <w:rFonts w:ascii="Times New Roman"/>
          <w:b w:val="false"/>
          <w:i w:val="false"/>
          <w:color w:val="000000"/>
          <w:sz w:val="28"/>
        </w:rPr>
        <w:t>
      Место печати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1"/>
        <w:gridCol w:w="7083"/>
        <w:gridCol w:w="584"/>
        <w:gridCol w:w="584"/>
        <w:gridCol w:w="584"/>
        <w:gridCol w:w="58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соответствующей отрасли (исполнительный орган, финансируемый из местного бюджета) либо аппарат акима города районного значения, села, поселка, сельского округа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планируемый период</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ГГГГ</w:t>
            </w:r>
          </w:p>
        </w:tc>
      </w:tr>
    </w:tbl>
    <w:bookmarkStart w:name="z5524" w:id="1608"/>
    <w:p>
      <w:pPr>
        <w:spacing w:after="0"/>
        <w:ind w:left="0"/>
        <w:jc w:val="left"/>
      </w:pPr>
      <w:r>
        <w:rPr>
          <w:rFonts w:ascii="Times New Roman"/>
          <w:b/>
          <w:i w:val="false"/>
          <w:color w:val="000000"/>
        </w:rPr>
        <w:t xml:space="preserve"> Раздел "Показатели планируемого года"</w:t>
      </w:r>
    </w:p>
    <w:bookmarkEnd w:id="1608"/>
    <w:bookmarkStart w:name="z5525" w:id="1609"/>
    <w:p>
      <w:pPr>
        <w:spacing w:after="0"/>
        <w:ind w:left="0"/>
        <w:jc w:val="left"/>
      </w:pPr>
      <w:r>
        <w:rPr>
          <w:rFonts w:ascii="Times New Roman"/>
          <w:b/>
          <w:i w:val="false"/>
          <w:color w:val="000000"/>
        </w:rPr>
        <w:t xml:space="preserve"> Глава "Занимаемая площадь и автотранспорт"</w:t>
      </w:r>
    </w:p>
    <w:bookmarkEnd w:id="16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
        <w:gridCol w:w="6874"/>
        <w:gridCol w:w="278"/>
        <w:gridCol w:w="690"/>
        <w:gridCol w:w="690"/>
        <w:gridCol w:w="433"/>
        <w:gridCol w:w="553"/>
        <w:gridCol w:w="208"/>
        <w:gridCol w:w="554"/>
        <w:gridCol w:w="208"/>
        <w:gridCol w:w="554"/>
        <w:gridCol w:w="208"/>
        <w:gridCol w:w="380"/>
        <w:gridCol w:w="383"/>
      </w:tblGrid>
      <w:tr>
        <w:trPr>
          <w:trHeight w:val="30" w:hRule="atLeast"/>
        </w:trPr>
        <w:tc>
          <w:tcPr>
            <w:tcW w:w="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отчетного финансового года</w:t>
            </w:r>
            <w:r>
              <w:br/>
            </w:r>
            <w:r>
              <w:rPr>
                <w:rFonts w:ascii="Times New Roman"/>
                <w:b w:val="false"/>
                <w:i w:val="false"/>
                <w:color w:val="000000"/>
                <w:sz w:val="20"/>
              </w:rPr>
              <w:t>
(факт)</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текущего финансового года</w:t>
            </w:r>
            <w:r>
              <w:br/>
            </w:r>
            <w:r>
              <w:rPr>
                <w:rFonts w:ascii="Times New Roman"/>
                <w:b w:val="false"/>
                <w:i w:val="false"/>
                <w:color w:val="000000"/>
                <w:sz w:val="20"/>
              </w:rPr>
              <w:t>
(факт)</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очередной финансовый год</w:t>
            </w:r>
            <w:r>
              <w:br/>
            </w:r>
            <w:r>
              <w:rPr>
                <w:rFonts w:ascii="Times New Roman"/>
                <w:b w:val="false"/>
                <w:i w:val="false"/>
                <w:color w:val="000000"/>
                <w:sz w:val="20"/>
              </w:rPr>
              <w:t>
(оценка)</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r>
              <w:br/>
            </w:r>
            <w:r>
              <w:rPr>
                <w:rFonts w:ascii="Times New Roman"/>
                <w:b w:val="false"/>
                <w:i w:val="false"/>
                <w:color w:val="000000"/>
                <w:sz w:val="20"/>
              </w:rPr>
              <w:t>
(оценка)</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r>
              <w:br/>
            </w:r>
            <w:r>
              <w:rPr>
                <w:rFonts w:ascii="Times New Roman"/>
                <w:b w:val="false"/>
                <w:i w:val="false"/>
                <w:color w:val="000000"/>
                <w:sz w:val="20"/>
              </w:rPr>
              <w:t>
(оценка)</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r>
              <w:br/>
            </w:r>
            <w:r>
              <w:rPr>
                <w:rFonts w:ascii="Times New Roman"/>
                <w:b w:val="false"/>
                <w:i w:val="false"/>
                <w:color w:val="000000"/>
                <w:sz w:val="20"/>
              </w:rPr>
              <w:t>
(оценка)</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занимаемая административным персоналом</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арендуемая</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Штатная численность административного персонала</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рассчитанная в соответствии с утвержденными нормами площадей для размещения административного персонала</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расходы по аренде помещений, занимаемыми административным персоналом за год</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служебных автомобилей для административного персонала</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арендуемые</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служебных автомобилей для административного персонала по нормативу положенности в соответствии с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10 февраля 2003 года № 145 "Об определении механизма проведения мониторинга административных расходов государственных предприятий, акционерных обществ, контрольные пакеты акций которых принадлежат государству, и товариществ с ограниченной ответственностью, размеры государственных долей участия в которых позволяют государству определять решения общего собрания участников, с целью их оптимизации"</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расходы по аренде автомобилей для административного персонала</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 __________ ___________________________</w:t>
      </w:r>
      <w:r>
        <w:br/>
      </w:r>
      <w:r>
        <w:rPr>
          <w:rFonts w:ascii="Times New Roman"/>
          <w:b w:val="false"/>
          <w:i w:val="false"/>
          <w:color w:val="000000"/>
          <w:sz w:val="28"/>
        </w:rPr>
        <w:t xml:space="preserve">             Должность руководителя              Подпись      Фамилия, имя и отчество</w:t>
      </w:r>
      <w:r>
        <w:br/>
      </w:r>
      <w:r>
        <w:rPr>
          <w:rFonts w:ascii="Times New Roman"/>
          <w:b w:val="false"/>
          <w:i w:val="false"/>
          <w:color w:val="000000"/>
          <w:sz w:val="28"/>
        </w:rPr>
        <w:t xml:space="preserve">             исполнительного органа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 xml:space="preserve">к Правилам разработки и представления отчетов </w:t>
            </w:r>
            <w:r>
              <w:br/>
            </w:r>
            <w:r>
              <w:rPr>
                <w:rFonts w:ascii="Times New Roman"/>
                <w:b w:val="false"/>
                <w:i w:val="false"/>
                <w:color w:val="000000"/>
                <w:sz w:val="20"/>
              </w:rPr>
              <w:t xml:space="preserve">по исполнению планов развития контролируемых </w:t>
            </w:r>
            <w:r>
              <w:br/>
            </w:r>
            <w:r>
              <w:rPr>
                <w:rFonts w:ascii="Times New Roman"/>
                <w:b w:val="false"/>
                <w:i w:val="false"/>
                <w:color w:val="000000"/>
                <w:sz w:val="20"/>
              </w:rPr>
              <w:t>государством акционерных обществ, товариществ</w:t>
            </w:r>
            <w:r>
              <w:br/>
            </w:r>
            <w:r>
              <w:rPr>
                <w:rFonts w:ascii="Times New Roman"/>
                <w:b w:val="false"/>
                <w:i w:val="false"/>
                <w:color w:val="000000"/>
                <w:sz w:val="20"/>
              </w:rPr>
              <w:t>с ограниченной ответственностью и государственных</w:t>
            </w:r>
            <w:r>
              <w:br/>
            </w:r>
            <w:r>
              <w:rPr>
                <w:rFonts w:ascii="Times New Roman"/>
                <w:b w:val="false"/>
                <w:i w:val="false"/>
                <w:color w:val="000000"/>
                <w:sz w:val="20"/>
              </w:rPr>
              <w:t xml:space="preserve">предприятий, утвержденным приказом </w:t>
            </w:r>
            <w:r>
              <w:br/>
            </w:r>
            <w:r>
              <w:rPr>
                <w:rFonts w:ascii="Times New Roman"/>
                <w:b w:val="false"/>
                <w:i w:val="false"/>
                <w:color w:val="000000"/>
                <w:sz w:val="20"/>
              </w:rPr>
              <w:t xml:space="preserve">Министра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27 марта 2015 года № 249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563"/>
        <w:gridCol w:w="563"/>
        <w:gridCol w:w="563"/>
        <w:gridCol w:w="563"/>
        <w:gridCol w:w="392"/>
        <w:gridCol w:w="392"/>
        <w:gridCol w:w="1386"/>
        <w:gridCol w:w="221"/>
        <w:gridCol w:w="136"/>
        <w:gridCol w:w="136"/>
        <w:gridCol w:w="1614"/>
        <w:gridCol w:w="136"/>
        <w:gridCol w:w="136"/>
        <w:gridCol w:w="2468"/>
        <w:gridCol w:w="2468"/>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5" w:id="1610"/>
          <w:p>
            <w:pPr>
              <w:spacing w:after="20"/>
              <w:ind w:left="20"/>
              <w:jc w:val="both"/>
            </w:pPr>
            <w:r>
              <w:rPr>
                <w:rFonts w:ascii="Times New Roman"/>
                <w:b w:val="false"/>
                <w:i w:val="false"/>
                <w:color w:val="000000"/>
                <w:sz w:val="20"/>
              </w:rPr>
              <w:t>
Достижение целей и задач, ключевых показателей деятельности</w:t>
            </w:r>
          </w:p>
          <w:bookmarkEnd w:id="1610"/>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6" w:id="1611"/>
          <w:p>
            <w:pPr>
              <w:spacing w:after="20"/>
              <w:ind w:left="20"/>
              <w:jc w:val="both"/>
            </w:pPr>
            <w:r>
              <w:rPr>
                <w:rFonts w:ascii="Times New Roman"/>
                <w:b w:val="false"/>
                <w:i w:val="false"/>
                <w:color w:val="000000"/>
                <w:sz w:val="20"/>
              </w:rPr>
              <w:t>
1 *</w:t>
            </w:r>
          </w:p>
          <w:bookmarkEnd w:id="1611"/>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1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ключевого показателя деятельности** (далее – КПД)</w:t>
            </w:r>
          </w:p>
        </w:tc>
        <w:tc>
          <w:tcPr>
            <w:tcW w:w="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предыдущий год к первому году отчетного периода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20__г. (Отчетный период)</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отчетного ___ г. в % к факту предыдущего ___ г.</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предыдущего ___ г. в % к плану</w:t>
            </w:r>
            <w:r>
              <w:br/>
            </w:r>
            <w:r>
              <w:rPr>
                <w:rFonts w:ascii="Times New Roman"/>
                <w:b w:val="false"/>
                <w:i w:val="false"/>
                <w:color w:val="000000"/>
                <w:sz w:val="20"/>
              </w:rPr>
              <w:t>предыдущего ___ г.</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отчетного ___ г. в % к плану отчетного ___ г.</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1</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1</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n</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n</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n</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1</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n</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n</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72" w:id="1612"/>
    <w:p>
      <w:pPr>
        <w:spacing w:after="0"/>
        <w:ind w:left="0"/>
        <w:jc w:val="both"/>
      </w:pPr>
      <w:r>
        <w:rPr>
          <w:rFonts w:ascii="Times New Roman"/>
          <w:b w:val="false"/>
          <w:i w:val="false"/>
          <w:color w:val="000000"/>
          <w:sz w:val="28"/>
        </w:rPr>
        <w:t xml:space="preserve">
      Примечание: * показатели, характеризующие деятельность организации в реализации стратегических направлений и целей государственного органа, отраженных в его стратегическом плане (плане развития территорий), бюджетной программе </w:t>
      </w:r>
    </w:p>
    <w:bookmarkEnd w:id="1612"/>
    <w:p>
      <w:pPr>
        <w:spacing w:after="0"/>
        <w:ind w:left="0"/>
        <w:jc w:val="both"/>
      </w:pPr>
      <w:r>
        <w:rPr>
          <w:rFonts w:ascii="Times New Roman"/>
          <w:b w:val="false"/>
          <w:i w:val="false"/>
          <w:color w:val="000000"/>
          <w:sz w:val="28"/>
        </w:rPr>
        <w:t>
                        ** ключевой показатель деятельности привязывается к цели организации</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Продолжение приложения 29</w:t>
            </w:r>
          </w:p>
        </w:tc>
      </w:tr>
    </w:tbl>
    <w:p>
      <w:pPr>
        <w:spacing w:after="0"/>
        <w:ind w:left="0"/>
        <w:jc w:val="left"/>
      </w:pPr>
      <w:r>
        <w:rPr>
          <w:rFonts w:ascii="Times New Roman"/>
          <w:b/>
          <w:i w:val="false"/>
          <w:color w:val="000000"/>
        </w:rPr>
        <w:t xml:space="preserve"> Результаты финансово-хозяйственной деятельности контролируемых государством акционерных обществ, товариществ с ограниченной ответственностью и государственных предприятий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490"/>
        <w:gridCol w:w="490"/>
        <w:gridCol w:w="672"/>
        <w:gridCol w:w="490"/>
        <w:gridCol w:w="627"/>
        <w:gridCol w:w="1218"/>
        <w:gridCol w:w="491"/>
        <w:gridCol w:w="627"/>
        <w:gridCol w:w="1218"/>
        <w:gridCol w:w="762"/>
        <w:gridCol w:w="762"/>
        <w:gridCol w:w="1219"/>
        <w:gridCol w:w="762"/>
        <w:gridCol w:w="762"/>
        <w:gridCol w:w="1220"/>
      </w:tblGrid>
      <w:tr>
        <w:trPr>
          <w:trHeight w:val="30" w:hRule="atLeast"/>
        </w:trPr>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4" w:id="1613"/>
          <w:p>
            <w:pPr>
              <w:spacing w:after="20"/>
              <w:ind w:left="20"/>
              <w:jc w:val="both"/>
            </w:pPr>
            <w:r>
              <w:rPr>
                <w:rFonts w:ascii="Times New Roman"/>
                <w:b w:val="false"/>
                <w:i w:val="false"/>
                <w:color w:val="000000"/>
                <w:sz w:val="20"/>
              </w:rPr>
              <w:t>
Наименование организации</w:t>
            </w:r>
          </w:p>
          <w:bookmarkEnd w:id="1613"/>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вид деятельности</w:t>
            </w:r>
          </w:p>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собственности</w:t>
            </w:r>
          </w:p>
        </w:tc>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Областная административно-территориальная единица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Налоговая нагрузка, тыс.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другие обязательные платежи в бюджет, тыс. тенге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перед отчетным</w:t>
            </w:r>
          </w:p>
        </w:tc>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отчетного года к предыдущему</w:t>
            </w:r>
          </w:p>
        </w:tc>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перед отчетным</w:t>
            </w:r>
          </w:p>
        </w:tc>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отчетного года к предыдущему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перед отчетным</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отчетного года к предыдущему</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перед отчетным</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отчетного года к предыдущему</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8" w:id="1614"/>
          <w:p>
            <w:pPr>
              <w:spacing w:after="20"/>
              <w:ind w:left="20"/>
              <w:jc w:val="both"/>
            </w:pPr>
            <w:r>
              <w:rPr>
                <w:rFonts w:ascii="Times New Roman"/>
                <w:b w:val="false"/>
                <w:i w:val="false"/>
                <w:color w:val="000000"/>
                <w:sz w:val="20"/>
              </w:rPr>
              <w:t>
1</w:t>
            </w:r>
          </w:p>
          <w:bookmarkEnd w:id="1614"/>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5479" w:id="1615"/>
    <w:p>
      <w:pPr>
        <w:spacing w:after="0"/>
        <w:ind w:left="0"/>
        <w:jc w:val="both"/>
      </w:pPr>
      <w:r>
        <w:rPr>
          <w:rFonts w:ascii="Times New Roman"/>
          <w:b w:val="false"/>
          <w:i w:val="false"/>
          <w:color w:val="000000"/>
          <w:sz w:val="28"/>
        </w:rPr>
        <w:t>
      Продолжение таблицы</w:t>
      </w:r>
    </w:p>
    <w:bookmarkEnd w:id="16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728"/>
        <w:gridCol w:w="1164"/>
        <w:gridCol w:w="728"/>
        <w:gridCol w:w="728"/>
        <w:gridCol w:w="1164"/>
        <w:gridCol w:w="728"/>
        <w:gridCol w:w="728"/>
        <w:gridCol w:w="1165"/>
        <w:gridCol w:w="728"/>
        <w:gridCol w:w="728"/>
        <w:gridCol w:w="1339"/>
        <w:gridCol w:w="164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0" w:id="1616"/>
          <w:p>
            <w:pPr>
              <w:spacing w:after="20"/>
              <w:ind w:left="20"/>
              <w:jc w:val="both"/>
            </w:pPr>
            <w:r>
              <w:rPr>
                <w:rFonts w:ascii="Times New Roman"/>
                <w:b w:val="false"/>
                <w:i w:val="false"/>
                <w:color w:val="000000"/>
                <w:sz w:val="20"/>
              </w:rPr>
              <w:t>
Инвестиции:</w:t>
            </w:r>
          </w:p>
          <w:bookmarkEnd w:id="161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новых рабочих мест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увеличению местного содержания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Реструктуризация активов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1" w:id="1617"/>
          <w:p>
            <w:pPr>
              <w:spacing w:after="20"/>
              <w:ind w:left="20"/>
              <w:jc w:val="both"/>
            </w:pPr>
            <w:r>
              <w:rPr>
                <w:rFonts w:ascii="Times New Roman"/>
                <w:b w:val="false"/>
                <w:i w:val="false"/>
                <w:color w:val="000000"/>
                <w:sz w:val="20"/>
              </w:rPr>
              <w:t>
Заемные тыс. тенге</w:t>
            </w:r>
          </w:p>
          <w:bookmarkEnd w:id="161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тыс. тенге</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перед отчетным</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отчетного года к предыдущему</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закупок</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 содержание</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актива (профильный, непрофильный, прочие)</w:t>
            </w:r>
          </w:p>
        </w:tc>
        <w:tc>
          <w:tcPr>
            <w:tcW w:w="1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Выводимый % пакета акций (доли участия)</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2" w:id="1618"/>
          <w:p>
            <w:pPr>
              <w:spacing w:after="20"/>
              <w:ind w:left="20"/>
              <w:jc w:val="both"/>
            </w:pPr>
            <w:r>
              <w:rPr>
                <w:rFonts w:ascii="Times New Roman"/>
                <w:b w:val="false"/>
                <w:i w:val="false"/>
                <w:color w:val="000000"/>
                <w:sz w:val="20"/>
              </w:rPr>
              <w:t>
отчетный год</w:t>
            </w:r>
          </w:p>
          <w:bookmarkEnd w:id="1618"/>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перед отчетным</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отчетного года к предыдущему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перед отчетным</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отчетного года к предыдущему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3" w:id="1619"/>
          <w:p>
            <w:pPr>
              <w:spacing w:after="20"/>
              <w:ind w:left="20"/>
              <w:jc w:val="both"/>
            </w:pPr>
            <w:r>
              <w:rPr>
                <w:rFonts w:ascii="Times New Roman"/>
                <w:b w:val="false"/>
                <w:i w:val="false"/>
                <w:color w:val="000000"/>
                <w:sz w:val="20"/>
              </w:rPr>
              <w:t>
17</w:t>
            </w:r>
          </w:p>
          <w:bookmarkEnd w:id="1619"/>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431"/>
        <w:gridCol w:w="763"/>
        <w:gridCol w:w="1482"/>
        <w:gridCol w:w="597"/>
        <w:gridCol w:w="763"/>
        <w:gridCol w:w="1483"/>
        <w:gridCol w:w="597"/>
        <w:gridCol w:w="764"/>
        <w:gridCol w:w="1483"/>
        <w:gridCol w:w="928"/>
        <w:gridCol w:w="928"/>
        <w:gridCol w:w="1484"/>
      </w:tblGrid>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4" w:id="1620"/>
          <w:p>
            <w:pPr>
              <w:spacing w:after="20"/>
              <w:ind w:left="20"/>
              <w:jc w:val="both"/>
            </w:pPr>
            <w:r>
              <w:rPr>
                <w:rFonts w:ascii="Times New Roman"/>
                <w:b w:val="false"/>
                <w:i w:val="false"/>
                <w:color w:val="000000"/>
                <w:sz w:val="20"/>
              </w:rPr>
              <w:t>
Наименование организации</w:t>
            </w:r>
          </w:p>
          <w:bookmarkEnd w:id="162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тыс. тенге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результат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перед отчетным</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отчетного года к предыдущему</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перед отчетным</w:t>
            </w:r>
          </w:p>
        </w:tc>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отчетного года к предыдущему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тыс.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перед отчетным</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отчетного года к предыдущему</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перед отчетным</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отчетного года к предыдущему</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8" w:id="1621"/>
          <w:p>
            <w:pPr>
              <w:spacing w:after="20"/>
              <w:ind w:left="20"/>
              <w:jc w:val="both"/>
            </w:pPr>
            <w:r>
              <w:rPr>
                <w:rFonts w:ascii="Times New Roman"/>
                <w:b w:val="false"/>
                <w:i w:val="false"/>
                <w:color w:val="000000"/>
                <w:sz w:val="20"/>
              </w:rPr>
              <w:t>
1</w:t>
            </w:r>
          </w:p>
          <w:bookmarkEnd w:id="1621"/>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продолжение таблицы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803"/>
        <w:gridCol w:w="1284"/>
        <w:gridCol w:w="803"/>
        <w:gridCol w:w="803"/>
        <w:gridCol w:w="1285"/>
        <w:gridCol w:w="803"/>
        <w:gridCol w:w="803"/>
        <w:gridCol w:w="1285"/>
        <w:gridCol w:w="804"/>
        <w:gridCol w:w="1189"/>
        <w:gridCol w:w="817"/>
        <w:gridCol w:w="81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0" w:id="1622"/>
          <w:p>
            <w:pPr>
              <w:spacing w:after="20"/>
              <w:ind w:left="20"/>
              <w:jc w:val="both"/>
            </w:pPr>
            <w:r>
              <w:rPr>
                <w:rFonts w:ascii="Times New Roman"/>
                <w:b w:val="false"/>
                <w:i w:val="false"/>
                <w:color w:val="000000"/>
                <w:sz w:val="20"/>
              </w:rPr>
              <w:t>
Дивиденды тыс. тенге</w:t>
            </w:r>
          </w:p>
          <w:bookmarkEnd w:id="162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работников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оплаты труда тыс.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устойчивость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2" w:id="1623"/>
          <w:p>
            <w:pPr>
              <w:spacing w:after="20"/>
              <w:ind w:left="20"/>
              <w:jc w:val="both"/>
            </w:pPr>
            <w:r>
              <w:rPr>
                <w:rFonts w:ascii="Times New Roman"/>
                <w:b w:val="false"/>
                <w:i w:val="false"/>
                <w:color w:val="000000"/>
                <w:sz w:val="20"/>
              </w:rPr>
              <w:t>
отчетный год</w:t>
            </w:r>
          </w:p>
          <w:bookmarkEnd w:id="1623"/>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перед отчетным</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отчетного года к предыдущему</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перед отчетным</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отчетного года к предыдущему</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перед отчетным</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отчетного года к предыдущему</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Рентабельность активов</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финансового рычага (финансового левериджа)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ЕBIТDA</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3" w:id="1624"/>
          <w:p>
            <w:pPr>
              <w:spacing w:after="20"/>
              <w:ind w:left="20"/>
              <w:jc w:val="both"/>
            </w:pPr>
            <w:r>
              <w:rPr>
                <w:rFonts w:ascii="Times New Roman"/>
                <w:b w:val="false"/>
                <w:i w:val="false"/>
                <w:color w:val="000000"/>
                <w:sz w:val="20"/>
              </w:rPr>
              <w:t>
14</w:t>
            </w:r>
          </w:p>
          <w:bookmarkEnd w:id="1624"/>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both"/>
      </w:pPr>
      <w:r>
        <w:rPr>
          <w:rFonts w:ascii="Times New Roman"/>
          <w:b w:val="false"/>
          <w:i w:val="false"/>
          <w:color w:val="000000"/>
          <w:sz w:val="28"/>
        </w:rPr>
        <w:t>
      ________________________            _______________      __________________________</w:t>
      </w:r>
      <w:r>
        <w:br/>
      </w:r>
      <w:r>
        <w:rPr>
          <w:rFonts w:ascii="Times New Roman"/>
          <w:b w:val="false"/>
          <w:i w:val="false"/>
          <w:color w:val="000000"/>
          <w:sz w:val="28"/>
        </w:rPr>
        <w:t>Должность руководителя                  Подпись            Инициалы имени и фамилия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 xml:space="preserve">к Правилам разработки и представления отчетов </w:t>
            </w:r>
            <w:r>
              <w:br/>
            </w:r>
            <w:r>
              <w:rPr>
                <w:rFonts w:ascii="Times New Roman"/>
                <w:b w:val="false"/>
                <w:i w:val="false"/>
                <w:color w:val="000000"/>
                <w:sz w:val="20"/>
              </w:rPr>
              <w:t xml:space="preserve">по исполнению планов развития контролируемых </w:t>
            </w:r>
            <w:r>
              <w:br/>
            </w:r>
            <w:r>
              <w:rPr>
                <w:rFonts w:ascii="Times New Roman"/>
                <w:b w:val="false"/>
                <w:i w:val="false"/>
                <w:color w:val="000000"/>
                <w:sz w:val="20"/>
              </w:rPr>
              <w:t xml:space="preserve">государством акционерных обществ, товариществ </w:t>
            </w:r>
            <w:r>
              <w:br/>
            </w:r>
            <w:r>
              <w:rPr>
                <w:rFonts w:ascii="Times New Roman"/>
                <w:b w:val="false"/>
                <w:i w:val="false"/>
                <w:color w:val="000000"/>
                <w:sz w:val="20"/>
              </w:rPr>
              <w:t xml:space="preserve">с ограниченной ответственностью и государственных </w:t>
            </w:r>
            <w:r>
              <w:br/>
            </w:r>
            <w:r>
              <w:rPr>
                <w:rFonts w:ascii="Times New Roman"/>
                <w:b w:val="false"/>
                <w:i w:val="false"/>
                <w:color w:val="000000"/>
                <w:sz w:val="20"/>
              </w:rPr>
              <w:t xml:space="preserve">предприятий, утвержденным приказом </w:t>
            </w:r>
            <w:r>
              <w:br/>
            </w:r>
            <w:r>
              <w:rPr>
                <w:rFonts w:ascii="Times New Roman"/>
                <w:b w:val="false"/>
                <w:i w:val="false"/>
                <w:color w:val="000000"/>
                <w:sz w:val="20"/>
              </w:rPr>
              <w:t xml:space="preserve">Министра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27 марта 2015 года № 249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740"/>
        <w:gridCol w:w="740"/>
        <w:gridCol w:w="1310"/>
        <w:gridCol w:w="740"/>
        <w:gridCol w:w="1310"/>
        <w:gridCol w:w="1025"/>
        <w:gridCol w:w="510"/>
        <w:gridCol w:w="515"/>
        <w:gridCol w:w="455"/>
        <w:gridCol w:w="455"/>
        <w:gridCol w:w="455"/>
        <w:gridCol w:w="455"/>
        <w:gridCol w:w="511"/>
        <w:gridCol w:w="515"/>
        <w:gridCol w:w="456"/>
        <w:gridCol w:w="456"/>
        <w:gridCol w:w="456"/>
        <w:gridCol w:w="456"/>
      </w:tblGrid>
      <w:tr>
        <w:trPr>
          <w:trHeight w:val="3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7" w:id="1625"/>
          <w:p>
            <w:pPr>
              <w:spacing w:after="20"/>
              <w:ind w:left="20"/>
              <w:jc w:val="both"/>
            </w:pPr>
            <w:r>
              <w:rPr>
                <w:rFonts w:ascii="Times New Roman"/>
                <w:b w:val="false"/>
                <w:i w:val="false"/>
                <w:color w:val="000000"/>
                <w:sz w:val="20"/>
              </w:rPr>
              <w:t>
Займодатель</w:t>
            </w:r>
          </w:p>
          <w:bookmarkEnd w:id="1625"/>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заимствования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займа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основного долга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 планируемого года*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 планируемого года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освоения</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истечения периода доступности</w:t>
            </w: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погашения</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остаточный срок в днях</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основного долга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вознаграждения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основного долга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вознаграждения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0" w:id="1626"/>
          <w:p>
            <w:pPr>
              <w:spacing w:after="20"/>
              <w:ind w:left="20"/>
              <w:jc w:val="both"/>
            </w:pPr>
            <w:r>
              <w:rPr>
                <w:rFonts w:ascii="Times New Roman"/>
                <w:b w:val="false"/>
                <w:i w:val="false"/>
                <w:color w:val="000000"/>
                <w:sz w:val="20"/>
              </w:rPr>
              <w:t>
 </w:t>
            </w:r>
          </w:p>
          <w:bookmarkEnd w:id="1626"/>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1" w:id="1627"/>
          <w:p>
            <w:pPr>
              <w:spacing w:after="20"/>
              <w:ind w:left="20"/>
              <w:jc w:val="both"/>
            </w:pPr>
            <w:r>
              <w:rPr>
                <w:rFonts w:ascii="Times New Roman"/>
                <w:b w:val="false"/>
                <w:i w:val="false"/>
                <w:color w:val="000000"/>
                <w:sz w:val="20"/>
              </w:rPr>
              <w:t>
 </w:t>
            </w:r>
          </w:p>
          <w:bookmarkEnd w:id="1627"/>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2" w:id="1628"/>
          <w:p>
            <w:pPr>
              <w:spacing w:after="20"/>
              <w:ind w:left="20"/>
              <w:jc w:val="both"/>
            </w:pPr>
            <w:r>
              <w:rPr>
                <w:rFonts w:ascii="Times New Roman"/>
                <w:b w:val="false"/>
                <w:i w:val="false"/>
                <w:color w:val="000000"/>
                <w:sz w:val="20"/>
              </w:rPr>
              <w:t>
 </w:t>
            </w:r>
          </w:p>
          <w:bookmarkEnd w:id="1628"/>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3" w:id="1629"/>
          <w:p>
            <w:pPr>
              <w:spacing w:after="20"/>
              <w:ind w:left="20"/>
              <w:jc w:val="both"/>
            </w:pPr>
            <w:r>
              <w:rPr>
                <w:rFonts w:ascii="Times New Roman"/>
                <w:b w:val="false"/>
                <w:i w:val="false"/>
                <w:color w:val="000000"/>
                <w:sz w:val="20"/>
              </w:rPr>
              <w:t>
 </w:t>
            </w:r>
          </w:p>
          <w:bookmarkEnd w:id="1629"/>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4" w:id="1630"/>
          <w:p>
            <w:pPr>
              <w:spacing w:after="20"/>
              <w:ind w:left="20"/>
              <w:jc w:val="both"/>
            </w:pPr>
            <w:r>
              <w:rPr>
                <w:rFonts w:ascii="Times New Roman"/>
                <w:b w:val="false"/>
                <w:i w:val="false"/>
                <w:color w:val="000000"/>
                <w:sz w:val="20"/>
              </w:rPr>
              <w:t>
 </w:t>
            </w:r>
          </w:p>
          <w:bookmarkEnd w:id="1630"/>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06" w:id="1631"/>
    <w:p>
      <w:pPr>
        <w:spacing w:after="0"/>
        <w:ind w:left="0"/>
        <w:jc w:val="both"/>
      </w:pPr>
      <w:r>
        <w:rPr>
          <w:rFonts w:ascii="Times New Roman"/>
          <w:b w:val="false"/>
          <w:i w:val="false"/>
          <w:color w:val="000000"/>
          <w:sz w:val="28"/>
        </w:rPr>
        <w:t>
      Продолжение приложения 30</w:t>
      </w:r>
    </w:p>
    <w:bookmarkEnd w:id="16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030"/>
        <w:gridCol w:w="910"/>
        <w:gridCol w:w="910"/>
        <w:gridCol w:w="911"/>
        <w:gridCol w:w="911"/>
        <w:gridCol w:w="1021"/>
        <w:gridCol w:w="1030"/>
        <w:gridCol w:w="911"/>
        <w:gridCol w:w="911"/>
        <w:gridCol w:w="911"/>
        <w:gridCol w:w="911"/>
        <w:gridCol w:w="91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 планируемого года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 планируемого года *</w:t>
            </w: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основного долга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вознаграждения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основного долга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вознаграждения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приложения 30</w:t>
      </w:r>
    </w:p>
    <w:p>
      <w:pPr>
        <w:spacing w:after="0"/>
        <w:ind w:left="0"/>
        <w:jc w:val="left"/>
      </w:pPr>
      <w:r>
        <w:rPr>
          <w:rFonts w:ascii="Times New Roman"/>
          <w:b/>
          <w:i w:val="false"/>
          <w:color w:val="000000"/>
        </w:rPr>
        <w:t xml:space="preserve"> Информация по временно свободным денежным средствам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
        <w:gridCol w:w="107"/>
        <w:gridCol w:w="107"/>
        <w:gridCol w:w="241"/>
        <w:gridCol w:w="241"/>
        <w:gridCol w:w="1445"/>
        <w:gridCol w:w="241"/>
        <w:gridCol w:w="241"/>
        <w:gridCol w:w="1445"/>
        <w:gridCol w:w="241"/>
        <w:gridCol w:w="241"/>
        <w:gridCol w:w="1445"/>
        <w:gridCol w:w="374"/>
        <w:gridCol w:w="374"/>
        <w:gridCol w:w="1845"/>
        <w:gridCol w:w="374"/>
        <w:gridCol w:w="374"/>
        <w:gridCol w:w="1845"/>
        <w:gridCol w:w="374"/>
        <w:gridCol w:w="374"/>
        <w:gridCol w:w="1845"/>
        <w:gridCol w:w="53"/>
        <w:gridCol w:w="53"/>
        <w:gridCol w:w="53"/>
        <w:gridCol w:w="53"/>
        <w:gridCol w:w="53"/>
        <w:gridCol w:w="53"/>
        <w:gridCol w:w="53"/>
        <w:gridCol w:w="53"/>
        <w:gridCol w:w="53"/>
        <w:gridCol w:w="53"/>
        <w:gridCol w:w="53"/>
        <w:gridCol w:w="53"/>
        <w:gridCol w:w="53"/>
        <w:gridCol w:w="53"/>
        <w:gridCol w:w="53"/>
        <w:gridCol w:w="53"/>
        <w:gridCol w:w="53"/>
        <w:gridCol w:w="53"/>
        <w:gridCol w:w="53"/>
        <w:gridCol w:w="53"/>
        <w:gridCol w:w="53"/>
      </w:tblGrid>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7" w:id="1632"/>
          <w:p>
            <w:pPr>
              <w:spacing w:after="20"/>
              <w:ind w:left="20"/>
              <w:jc w:val="both"/>
            </w:pPr>
            <w:r>
              <w:rPr>
                <w:rFonts w:ascii="Times New Roman"/>
                <w:b w:val="false"/>
                <w:i w:val="false"/>
                <w:color w:val="000000"/>
                <w:sz w:val="20"/>
              </w:rPr>
              <w:t>
№</w:t>
            </w:r>
          </w:p>
          <w:bookmarkEnd w:id="1632"/>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финансовых инструментов</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год</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20__год</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20__год</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20__год</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20__год</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20__год</w:t>
            </w:r>
          </w:p>
        </w:tc>
      </w:tr>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8" w:id="1633"/>
          <w:p>
            <w:pPr>
              <w:spacing w:after="20"/>
              <w:ind w:left="20"/>
              <w:jc w:val="both"/>
            </w:pPr>
            <w:r>
              <w:rPr>
                <w:rFonts w:ascii="Times New Roman"/>
                <w:b w:val="false"/>
                <w:i w:val="false"/>
                <w:color w:val="000000"/>
                <w:sz w:val="20"/>
              </w:rPr>
              <w:t>
п/п</w:t>
            </w:r>
          </w:p>
          <w:bookmarkEnd w:id="1633"/>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год)</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отклонения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отклонения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отклонения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отклонения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отклонения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отклонения</w:t>
            </w:r>
          </w:p>
        </w:tc>
      </w:tr>
      <w:tr>
        <w:trPr/>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0" w:id="1634"/>
          <w:p>
            <w:pPr>
              <w:spacing w:after="20"/>
              <w:ind w:left="20"/>
              <w:jc w:val="both"/>
            </w:pPr>
            <w:r>
              <w:rPr>
                <w:rFonts w:ascii="Times New Roman"/>
                <w:b w:val="false"/>
                <w:i w:val="false"/>
                <w:color w:val="000000"/>
                <w:sz w:val="20"/>
              </w:rPr>
              <w:t>
А</w:t>
            </w:r>
          </w:p>
          <w:bookmarkEnd w:id="1634"/>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3=(2/1*100)</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6=(5/4*100)</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9=(8/7*100)</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12=(11/10*100)</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15=(14/13*100)</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18=(17/16*100)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            _______________      __________________________</w:t>
      </w:r>
      <w:r>
        <w:br/>
      </w:r>
      <w:r>
        <w:rPr>
          <w:rFonts w:ascii="Times New Roman"/>
          <w:b w:val="false"/>
          <w:i w:val="false"/>
          <w:color w:val="000000"/>
          <w:sz w:val="28"/>
        </w:rPr>
        <w:t>Должность руководителя                  Подпись            Инициалы имени и фамилия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515" w:id="1635"/>
    <w:p>
      <w:pPr>
        <w:spacing w:after="0"/>
        <w:ind w:left="0"/>
        <w:jc w:val="both"/>
      </w:pPr>
      <w:r>
        <w:rPr>
          <w:rFonts w:ascii="Times New Roman"/>
          <w:b w:val="false"/>
          <w:i w:val="false"/>
          <w:color w:val="000000"/>
          <w:sz w:val="28"/>
        </w:rPr>
        <w:t>
      Примечание: * представляется ежеквартально, до 10-го числа месяца, следующего за отчетным месяцем, в Реестр государственных предприятий и учреждений, юридических лиц с  участием государства в уставном капитале</w:t>
      </w:r>
    </w:p>
    <w:bookmarkEnd w:id="16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