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b035" w14:textId="17cb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чрезвычайным ситуациям Республики Казахстан от 16 мая 2014 года № 225 "Об утверждении Правил оперирования, перемещения, использования, пополнения материальных ценностей оперативного резерва уполномоченного органа в сфере гражданской защиты"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февраля 2015 года № 154. Зарегистрирован в Министерстве юстиции Республики Казахстан 5 мая 2015 года № 10934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«О Гражданской защите»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16 мая 2014 года № 225 «Об утверждении Правил оперирования, перемещения, использования, пополнения материальных ценностей оперативного резерва уполномоченного органа в сфере гражданской защиты» (зарегистрированный в Реестре нормативных правовых актов за № 9508, опубликованный в информационно-правовой системе «Әділет» 4 июля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Комитету по чрезвычайным ситуациям Министерства внутренних дел Республики Казахстан обеспечить государственную регистрацию настоящего приказа в Министерстве юстиции Республики Казахстан и его опубликование в периодических печатных изданиях и в информационно-правовой системе «Әділет».»;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Контроль за исполнением настоящего приказа возложить на председателя Комитета по чрезвычайным ситуациям Министерства внутренних дел Республики Казахстан (Петров В.В.).»;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оперирования, перемещения, использования, пополнения материальных ценностей оперативного резерва уполномоченного органа в сфере гражданской защиты,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координатор оперативного резерва – Главное командование Национальной гвардией Республики Казахстан, осуществляющее контроль за оперированием материальными ценностями оперативного резерва»;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Задачей Министерства внутренних дел Республики Казахстан (далее – Министерство) является создание и применение оперативного резерва.»;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и 2)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лекарственные средства и изделия медицинского назначения – в подведомственных организациях государственного учреждения «Центр медицины катастроф» (далее – ГУ «Центр медицины катастроф») Комитета по чрезвычайным ситуациям Министерства (далее - Комитет);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техника, палатки, хозяйственное имущество, продукты питания, горюче-смазочные материалы, вещевое имущество, средства гигиены, канцелярские товары, средства связи – в воинских частях гражданской обороны Национальной гвардии Республики Казахстан (далее - воинские части Гражданской обороны);»;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Подведомственные организации ГУ «Центр медицины катастроф», воинские части Гражданской обороны несут ответственность за качественную и количественную сохранность переданных на хранение материальных ценностей оперативного резерва.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Выпуск (использование) оперативного резерва осуществляется по представлению Комитета и последующего решения Министра или заместителя министра внутренних дел Республики Казахстан, исполняющего его обязанности.»;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Техника, палатки, хозяйственное имущество, средства связи после использования по предназначению, подлежат соответствующему техническому обслуживанию (ремонту) и последующей закладке в оперативный резерв.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Перемещение материальных ценностей оперативного резерва от мест хранения до мест использования по предназначению и обратно осуществляется транспортными средствами по решению Министра внутренних дел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период истечения срока годности (хранения) или после использования по предназначению материальных ценностей оперативного резерва руководителями ГУ «Центр медицины катастроф» и командирами воинских частей Гражданской обороны представляется в адрес координатора оперативного резерва заявка на их освежение, в которой указывается причина освежения, перечень, объем (количество) и стоимость материальных ценностей, подлежащих освежению.»;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На основании поданных заявок координатором оперативного резерва готовится соответствующий приказ Министра внутренних дел Республики Казахстан, в котором указывается дальнейшее использование и порядок восполнения освежаемых материальных ценностей оперативного резерва.»;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Продукты питания оперативного резерва разрешается освежать за счет продуктов питания текущего довольствия воинских частей Гражданской обороны в равных количествах. При этом, учитываться планомерность освежения в соответствии со сроками годности тех или иных наименований продуктов.»;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Освежение лекарственных средств и изделий медицинского назначения осуществляется в соответствии с главой 8 «Порядок учета запасов»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Республики Казахстан «Об утверждении Правил ведения бухгалтерского учета в государственных учреждениях» от 3 августа 2010 года № 393 и </w:t>
      </w:r>
      <w:r>
        <w:rPr>
          <w:rFonts w:ascii="Times New Roman"/>
          <w:b w:val="false"/>
          <w:i w:val="false"/>
          <w:color w:val="000000"/>
          <w:sz w:val="28"/>
        </w:rPr>
        <w:t>статьей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«О здоровье народа и системе здравоохранения».».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(Петров В.В.)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Божко В.К.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генерал-лейтенант полиции                  К. Касымов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