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1ba6" w14:textId="c061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"Возбуждение исполнительного производства на основании исполнительного документа по заявлению взыскателя"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апреля 2015 года № 221. Зарегистрирован в Министерстве юстиции Республики Казахстан 6 мая 2015 года № 10963. Утратил силу приказом Министра юстиции Республики Казахстан от 29 мая 2020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"Возбуждение исполнительного производства на основании исполнительного документа по заявлению взыскателя".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"Әділет" в течение десяти календарных дней после его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официальном интернет-ресурсе Министерства юстиции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юстиции Бекетаева М.Б.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апреля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2015 года № 221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"Возбуждение исполнительного производства на основании исполнительного документа по заявлению взыскателя"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юстиции РК от 17.04.2019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"Возбуждение исполнительного производства на основании исполнительного документа по заявлению взыскателя" (далее – государственная услуга).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Министерство).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органами юстиции (далее – услугодатель) по месту совершения исполнительных действий.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–портал).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(услугодателю, и (или) в Государственную корпорацию, обращения на портал) – 3 (три) рабочих дня;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(услугодателю, и (или) в Государственную корпорацию), – 15 (пятнадцать) минут;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15 (пятнадцать) минут.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бумажная/электронная.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постановление государственного судебного исполнителя о возбуждении исполнительного производства или об отказе в возбуждении исполнительного производства по основаниям, предусмотренным пунктом 10 настоящего Стандарта.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– физическим и юридическим лицам (далее - услугополучатель).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часов до 18.30 часов, с перерывом на обед с 13.00 до 14.30 часов, за исключением выходных и праздничных дней, согласно трудовому законодательству Республики Казахстан.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– с 9.00 до 17.30 часов с перерывом на обед с 13.00 до 14.30 часов.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Государственной корпорации с 9.00 до 20.00 часов без перерыва на обед.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совершения исполнительных действий без ускоренного обслуживания, возможно бронирование электронной очереди посредством портала.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(физическому лицу – его представителя по нотариальной доверенности, юридическому лицу – по документу, подтверждающий полномочия) к услугодателю или в Государственную корпорацию (далее – Пакет документов):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согласно приложению 1 к настоящему Стандарту;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исполнительный документ, в зависимости от основания обращения для оказания государственной услуги: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лист, выданный на основании судебного акта с приложением копии судебного акта с отметкой о вступлении в законную силу, заверенного подписью судьи и печатью суда;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судебный приказ, выданный в соответствии с гражданским процессуальным законодательством Республики Казахстан;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исполнительные листы, выдаваемые на основании судебных актов о принудительном исполнении на территории Республики Казахстан решений международных, иностранных судов и арбитражей с приложением копии судебного акта с отметкой о вступлении в законную силу, заверенного подписью судьи и печатью суда;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исполнительные листы, выдаваемые на основании определения суда о принудительном исполнении арбитражных решений с приложением копии судебного акта с отметкой о вступлении в законную силу, заверенного подписью судьи и печатью суда;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судов об обеспечении иска или отмене обеспечения иска;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исполнительная надпись;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(для идентификации).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на портал: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согласно приложению 2 к настоящему Стандарту.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документов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документов,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сведения об исполнительном документе в зависимости от основания обращения для оказания государственной услуги,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настоящим пунктом Стандарта и (или) документов с истекшим сроком действия услугодатель отказывает в приеме документов и выдает </w:t>
      </w:r>
      <w:r>
        <w:rPr>
          <w:rFonts w:ascii="Times New Roman"/>
          <w:b w:val="false"/>
          <w:i w:val="false"/>
          <w:color w:val="000000"/>
          <w:sz w:val="28"/>
        </w:rPr>
        <w:t>расписку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отказе в приеме документов по форме, согласно приложению 3 к настоящему Стандарту.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настоящим пунктом Стандарта, работник Государственной корпорации отказывает в приеме заявления и выдает </w:t>
      </w:r>
      <w:r>
        <w:rPr>
          <w:rFonts w:ascii="Times New Roman"/>
          <w:b w:val="false"/>
          <w:i w:val="false"/>
          <w:color w:val="000000"/>
          <w:sz w:val="28"/>
        </w:rPr>
        <w:t>расписку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отказе в приеме документов по форме, согласно приложению 4 к настоящему Стандарту.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удостоверяющего личность (физическому лицу – его представителя по нотариальной доверенности, юридическому лицу – по документу, подтверждающий полномочия).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исполнителей".</w:t>
      </w:r>
    </w:p>
    <w:bookmarkEnd w:id="49"/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(бездействие) услугодателя и (или) его должностных лиц, Государственной корпорации и (или) их работников по вопросам оказания государственной услуги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государственных услуг: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жалоба подается на имя руководителей услугодателя либо Министерства по адресам, указанным в пункте 14 настоящего Стандарта.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 (при его наличии), почтовый адрес, юридического лица – его наименование, почтовый адрес, исходящий номер и дата.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Министерства, а также посредством портала.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у услугодателя, Министерства или Государственной корпорации,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62"/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требования, с учетом особенностей оказания государственной услуги, в том числе оказываемой через Государственную корпорацию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размещаются на интернет-ресурсах: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www.adilet.gov.kz;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услуги: 8 (7172) 74-04-83. Единый контакт-центр: 1414, 8 800 080 7777.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"Возбуждение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документа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 взыскателя"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о возбуждении исполнительного производства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лица и БИН/Ф.И.О.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физического лица и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возбудить исполнительное производство на основании прилагаемому к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заявлению исполнительного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жительства физического лица, местонахождения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контактами,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 быть направлена любая информация по вопросам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___"___"___20__г.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юридических лиц Дата заполнения: "___" _____ 20 ___ года.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"Возбуждение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заявлению взыскателя"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выписке и направлении исполнительного документа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принудительное исполнение и о возбуждении исполнительного производства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лица и БИН/Ф.И.О.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физического лица и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выписать и направить исполнительный документ на принудительное исполнение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возбудить исполнительное производство на основании прилагаемому к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заявлению исполнительного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жительства физического лица, местонахождения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контактами,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 быть направлена любая информация по вопросам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___"___"___20__г.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юридических лиц Дата заполнения: "___" _____ 20 ___ года.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"Возбуждение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заявлению взыскателя"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 услугополучателя)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об отказе в приеме документов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услугодатель (указать полное наименование и адрес) отказывает в приеме документов на оказание государственной услуги "Возбуждение исполнительного производства на основании исполнительного документа по заявлению взыскателя"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....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документов с истекшим сроком действия.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канцелярии услугодателя) (подпись).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 (при его наличии).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наличии)/подпись услугополучателя.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20__ год.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"Возбуждение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заявлению взыскателя"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 услугополучателя)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об отказе в приеме документов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№____филиала Государственной корпорации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Государственной корпорации) (подпись)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Ф.И.О.(при его наличии)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наличии)/подпись услугополучателя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 20__ год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