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0f56" w14:textId="6310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денег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государственного психиатрического учреждения специализированного типа с интенсивным наблюдением, для использования психически больными, находящимися на принудительном лечении в учреждении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31 марта 2015 года № 182. Зарегистрирован в Министерстве юстиции Республики Казахстан 6 мая 2015 года № 10965. Утратил силу приказом Министра здравоохранения Республики Казахстан от 6 октября 2020 года № ҚР ДСМ-115/2020.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06.10.2020 </w:t>
      </w:r>
      <w:r>
        <w:rPr>
          <w:rFonts w:ascii="Times New Roman"/>
          <w:b w:val="false"/>
          <w:i w:val="false"/>
          <w:color w:val="ff0000"/>
          <w:sz w:val="28"/>
        </w:rPr>
        <w:t>№ ҚР ДСМ-115/2020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денег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государственного психиатрического учреждения специализированного типа с интенсивным наблюдением, для использования психически больными, находящимися на принудительном лечении в учреждении.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Министерства здравоохранения и социального развития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социального развития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182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денег от физических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в том числе пенсионных выплат и государственных социальных</w:t>
      </w:r>
      <w:r>
        <w:br/>
      </w:r>
      <w:r>
        <w:rPr>
          <w:rFonts w:ascii="Times New Roman"/>
          <w:b/>
          <w:i w:val="false"/>
          <w:color w:val="000000"/>
        </w:rPr>
        <w:t>пособий, зачисляемых на контрольный счет наличности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психиатрического учреждения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специализированного типа с интенсивным наблюдением, для</w:t>
      </w:r>
      <w:r>
        <w:br/>
      </w:r>
      <w:r>
        <w:rPr>
          <w:rFonts w:ascii="Times New Roman"/>
          <w:b/>
          <w:i w:val="false"/>
          <w:color w:val="000000"/>
        </w:rPr>
        <w:t>использования психически больными, находящимися на</w:t>
      </w:r>
      <w:r>
        <w:br/>
      </w:r>
      <w:r>
        <w:rPr>
          <w:rFonts w:ascii="Times New Roman"/>
          <w:b/>
          <w:i w:val="false"/>
          <w:color w:val="000000"/>
        </w:rPr>
        <w:t>принудительном лечении в учреждении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денег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государственного психиатрического учреждения специализированного типа с интенсивным наблюдением, для использования психически больными, находящимися на принудительном лечении в учреждении,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определяет порядок использования денег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государственного психиатрического учреждения специализированного типа с интенсивным наблюдением, для использования психически больными, находящимися на принудительном лечении в учреждении.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психиатрическое учреждение специализированного типа с интенсивным наблюдением (далее - учреждение) - психиатрический стационар, в котором на основании решения суда осуществляются принудительные меры медицинского характера в отношении лиц, страдающих психическими расстройствами (заболеваниями), по своему психическому состоянию и характеру совершенного общественно опасного деяния представляющих особую опасность для себя или других лиц и требующих постоянного и интенсивного наблюдения;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контрольный счет наличности учреждения (далее - КСН) - контрольный счет наличности временного размещения денег от физических и юридических лиц, в том числе пенсионных выплат и государственных социальных пособий, без права расходования учреждением.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денег</w:t>
      </w:r>
      <w:r>
        <w:br/>
      </w:r>
      <w:r>
        <w:rPr>
          <w:rFonts w:ascii="Times New Roman"/>
          <w:b/>
          <w:i w:val="false"/>
          <w:color w:val="000000"/>
        </w:rPr>
        <w:t>от физических и юридических лиц, в том числе пенсионных</w:t>
      </w:r>
      <w:r>
        <w:br/>
      </w:r>
      <w:r>
        <w:rPr>
          <w:rFonts w:ascii="Times New Roman"/>
          <w:b/>
          <w:i w:val="false"/>
          <w:color w:val="000000"/>
        </w:rPr>
        <w:t>выплат и государственных социальных пособий, зачисляемых на</w:t>
      </w:r>
      <w:r>
        <w:br/>
      </w:r>
      <w:r>
        <w:rPr>
          <w:rFonts w:ascii="Times New Roman"/>
          <w:b/>
          <w:i w:val="false"/>
          <w:color w:val="000000"/>
        </w:rPr>
        <w:t>контрольный счет наличности государственного психиатрического</w:t>
      </w:r>
      <w:r>
        <w:br/>
      </w:r>
      <w:r>
        <w:rPr>
          <w:rFonts w:ascii="Times New Roman"/>
          <w:b/>
          <w:i w:val="false"/>
          <w:color w:val="000000"/>
        </w:rPr>
        <w:t>учреждения специализированного типа с интенсивным наблюдением,</w:t>
      </w:r>
      <w:r>
        <w:br/>
      </w:r>
      <w:r>
        <w:rPr>
          <w:rFonts w:ascii="Times New Roman"/>
          <w:b/>
          <w:i w:val="false"/>
          <w:color w:val="000000"/>
        </w:rPr>
        <w:t>для использования психически больными, находящимися</w:t>
      </w:r>
      <w:r>
        <w:br/>
      </w:r>
      <w:r>
        <w:rPr>
          <w:rFonts w:ascii="Times New Roman"/>
          <w:b/>
          <w:i w:val="false"/>
          <w:color w:val="000000"/>
        </w:rPr>
        <w:t>на принудительном лечении в учреждении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управляет деньгами психически больных, находящихся на принудительном лечении, зачисляемых на КСН. </w:t>
      </w:r>
      <w:r>
        <w:rPr>
          <w:rFonts w:ascii="Times New Roman"/>
          <w:b w:val="false"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отчетность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средств КСН учреждения, а также контроль за их использованием осуществляется в соответствии с бюджетным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денег, зачисляемых на КСН, обеспечивает структурное подразделение учреждения, ответственное за бухгалтерский учет и отчетность, которое в этих целях: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открывает при поступлении денег на каждого психически больного специальный лицевой счет, куда регулярно вносит изменения по приходу и расходу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 операции по расходу денег на специальных лицевых счетах строго на основании личных заявлений психически больных, заверенных руководителем лечебного структурного подразделения и утвержденных руководителем учреждения, за исключением случаев, определенных подпунктом 12) пункта 5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общую потребность на заявленные психически больными товары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 с поставщиками для обеспечения потребности на заявленные психически больными товары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принимает в кассу учреждения наличные деньги от физических и юридических лиц, а также деньги, изъятые при поступлении психически больного в учреждение. Принятые в кассу учреждения наличные деньги зачисляются на КСН через банк второго уровня по лицевым счетам психически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 оплату банковских услуг по зачислению, возврату, переводу денег, зачисляемых на КСН;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ведет </w:t>
      </w:r>
      <w:r>
        <w:rPr>
          <w:rFonts w:ascii="Times New Roman"/>
          <w:b w:val="false"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отчетность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денег КСН в соответствии с законодательством Республик Казахстан.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Психически больные, находящиеся на принудительном лечении, используют деньги, зачисляемые на их специальные лицевые счета на следующие цели: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предметов первой необходимости, личной гигиены, одежды, обуви, мягкого инвентаря;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дополнительных продуктов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получение медицинских услуг сверх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отправление посылок, бандеролей;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отправление денежных, почтовых переводов;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услуг связи, в том числе на ведение переписки;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подписку на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пользование междугородней телефонной связью;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получение юридических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оплату услуг по восстановлению утраченных или получению новых личных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оплату стоимости проезда к месту дальнейшего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перечисление алиментов и других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исполнительном производстве и статусе судебных исполнителей.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выписке психически больного, находившегося на принудительном лечении, из учреждения остаток денег на его специальном лицевом счете подлежит возврату психически больному в течение одного месяца со дня выписки из учреждения путем перечисления на его банковский счет.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психически больного, находившегося на принудительном лечении, остаток денег на его специальном лицевом счете используется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