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369b" w14:textId="5273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оптовой и розничной торговли пищевой продукцией"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марта 2015 года № 230. Зарегистрирован в Министерстве юстиции Республики Казахстан 6 мая 2015 года № 10966. Утратил силу приказом Министра здравоохранения Республики Казахстан от 31 мая 2017 года № 358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31.05.2017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оптовой и розничной торговли пищевой продукцией".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2015 года № 230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</w:t>
      </w:r>
      <w:r>
        <w:br/>
      </w:r>
      <w:r>
        <w:rPr>
          <w:rFonts w:ascii="Times New Roman"/>
          <w:b/>
          <w:i w:val="false"/>
          <w:color w:val="000000"/>
        </w:rPr>
        <w:t>оптовой и розничной торговли пищевой продукцией"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оптовой и розничной торговли пищевой продукцией" (далее – Санитарные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определяют санитарно-эпидемиологические требования к деятельности объектов оптовой и розничной торговли пищевой продукцией (далее – объекты), несоблюдение которых создает угрозу жизни или здоровью человека, а также угрозу возникновения и распространения заболеваний.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не распространяются на оборот пищевой продукции, в отношении которой законодательством Республики Казахстан установлены иные требования к обороту.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Санитарные правила содержат санитарно-эпидемиологические требования к: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строительство, проектированию, строительству, реконструкции, переоборудованию, ремонту и вводу в эксплуатацию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водоснабжению, водоотведению, освещению и вентиляции объектов, воздуху, микроклимату торговых и других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содержанию и эксплуатации объектов,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условиям транспортировки, хранения, расфасовки и реализации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содержанию территории объектов, сбору, обезвреживанию и транспортировке отходов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условиям бытового обслуживания, медицинским осмотрам и гигиеническому обучению персонала.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используются следующие определения: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продовольственный </w:t>
      </w:r>
      <w:r>
        <w:rPr>
          <w:rFonts w:ascii="Times New Roman"/>
          <w:b w:val="false"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обособленный имущественный комплекс по реализации продовольственных товаров с централизацией функций хозяйственного обслуживания территории, управления и охраны, действующий на постоянной основе, изолированный от прилегающей территории, предназначенный для торговой деятельности и обеспеченный площадкой для стоянки автотранспортных средств, в пределах границ своей территории;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продовольственный склад – стационарное сооружение, предназначенное для хранения пищевой продукции (продовольственное сырье, пищевые продукты – мясные, молочные, кондитерские, овощи, фрукты, напитки и другие);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автолавка – оснащенное торговым оборудованием специализированное автотранспортное средство;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розничная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предпринимательская деятельность по продаже покупателю (потребителю) товаров, предназначенных для личного, семейного, домашнего или иного использования, не связанного с предпринимательской деятельностью;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бомбаж – вздутие консервной банки в результате образования газов, в связи с размножением микроорганизмов или вследствие технологических нарушений;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технические документы изготовителя – документы, в соответствии с которыми осуществляются изготовление, хранение, перевозка и реализация пищевых продуктов, утвержденные изготовителем (стандарты организаций, технические условия, технологические регламенты, технологические инструкции, спецификации), содержащие наименование пищевых продуктов с указанием идентификационных признаков, ингредиентный состав пищевых продуктов, область применения, физико-химические и органолептические показатели, а также показатели безопасности пищевых продуктов, требования к маркировке и упаковке, сроки годности и условия хранения, перевозки и утилизации, перечни и описания процессов производства, включающих технологические операции, и последовательность их применения на соответствующие виды пищевых продуктов, программу производственного контроля, в соответствии с которыми осуществляется промышленное производство пищевых продуктов или импортных пищевых продуктов;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магазин – капитальное стационарное строение или его часть, обеспеченные торговыми, подсобными, административно-бытовыми помещениями, а также помещениями для приема, хранения и подготовки товаров к продаже;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киоск – оснащенное торговым оборудованием некапитальное переносное строение, не имеющее торгового зала, установленное на специально отведенном земельном участке;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изготовления – дата окончания процесса (стадии) производства (изготовления) пищевой продукции;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дефростация – процесс размораживания (оттаивания) продуктов питания перед употреблением в пищу или выработкой из них новых изделий;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выносной прилавок – легко возводимое перевозное или переносное торговое место, располагаемое на специально определенном месте;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оптовая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минимаркет – магазин с узким или ограниченным ассортиментом продовольственных товаров при площади торгового зала не более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нормативные документы – стандарты, санитарные, ветеринарно-санитарные и фитосанитарные правила, и другие нормативные правовые акты, устанавливающие требования к безопасности пищевой продукции, материалов и изделий, контактирующих с ними, контролю за их безопасностью, к условиям их изготовления, хранения, перевозки, реализации и использования, утилизации или уничтожения некачественных, опасных пищевых продуктов, материалов и изделий;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– отгрузка товаров, выполнение работ и представление услуг с целью продажи, обмена, безвозмездной передачи, а также передачи заложенных товаров залогодержателю;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пищевые продукты непромышленного изготовления – продукты животного и растительного происхождения, полученные гражданами в домашних условиях и(или) в личных подсобных хозяйствах или гражданами занимающимися садоводством, огородничеством, животноводством и предназначенные для реализации только на торговых продовольственных рынках (универсальных, сельскохозяйственных);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торговая деятельность – предпринимательская деятельность физических и юридических лиц, направленная на осуществление купли-продажи товаров;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субъект торговой деятельности – физическое или юридическое лицо, осуществляющее продажу продовольственных товаров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(далее – Закон);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торговый дом, торговый центр – капитальное стационарное строение, в котором расположена совокупность торговых объектов и объектов общественного питания, управляемых как единое целое, предназначенное для торговой деятельности и обеспеченное торговыми, административно-бытовыми и складскими помещениями и площадкой для стоянки автотранспортных средств, в пределах границ своей территории;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торговый павильон – оснащенное торговым оборудованием капитальное строение или некапитальное переносное строение, имеющее торговый зал и помещения для хранения товарного запаса, рассчитанное на одно или несколько рабочих мест, установленное на специально отведенном земельном участке;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торговый автомат – автоматизированное устройство, предназначенное для продажи штучных товаров в заводской упаковке;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торговое место – зона работы продавца, оборудованная прилавком и торговым инвентарем с учетом ассортимента реализуемых товаров, предназначенная для осуществления торговой деятельности;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срок хранения – период, в течение которого пищевая продукция при соблюдении установленных условий хранения сохраняет потребительские свойства, указанные в маркировке и технической документации на продукцию;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санитарный день – специально отведенное время (не менее одного раза в месяц) для проведения генеральной уборки помещений, мойки оборудования и инвентаря, при необходимости, дезинфекции, дезинсекции, дератизации;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 и других загрязнений;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супермаркет (универсам) – магазин самообслуживания с универсальным ассортиментом продовольственных товаров и ограниченным ассортиментом непродовольственных товаров повседневного спроса;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срок годности пищевой продукции – период времени, в течение которого пищевая продукция полностью соответствует предъявляемым требованиям безопасности, установленным техническими регламентами Таможенного Союза на отдельные виды пищевой продукции, а также сохранять свои потребительские свойства, заявленные в маркировке, и по истечение времени которого пищевая продукция не пригодна для использования по назначению;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объект оптовой и розничной торговли пищевой продукцией – имущественный комплекс, используемый субъектами для осуществления торговой деятельности (торговый дом, торговый центр, магазин, гипермаркет, супермаркет (универсам), минимаркет, продовольственный рынок, продовольственный склад, холодильник);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пищевая продукция –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(пищевое) сырье;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партия пищевой продукции – совокупность однородной пищевой продукции произведенной (изготовленной) и(или) упакованной в идентичных условиях, сопровождаемой одним документом, удостоверяющим ее безопасность;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товарное соседство –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скоропортящаяся пищевая продукция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пищевая продукция, сроки годности которой не превышают 5 суток, если иное не установлено техническими регламентами Таможенного союза на отдельные виды пищевой продукции, требующая специально создаваемых температурных режимов хранения и перевозки (транспортирования) в целях сохранения безопасности и предотвращения развития в ней болезнетворных микроорганизмов, микроорганизмов порчи и (или) образования токсинов до уровней, опасных для здоровья человека;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холодильник (хладокомбинат, распределительный, холодильная камера) – специальное помещение (предприятие) складского типа, предназначенное для холодильной обработки скоропортящихся продуктов, хранения запасов мороженных и охлажденных продуктов;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объекты временной мелкорозничной торговли – устройства, строения, переносные торговые места, осуществляющие розничную торговлю (торговый павильон, киоск, торговая палатка, выносной прилавок, торговый автомат, автомагазин, автолавка), установленные на специально отведенном земельном участке;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палатка – легко возводимое строение из сборно-разборных конструкций, оснащенное торговым оборудованием и располагаемое на специально определенном месте, не имеющее торгового зала и помещений для хранения товаров, рассчитанное на одно или несколько рабочих мест продавца, на площади которых размещен товарный запас на один день торговли.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выбору земельного участка под строительство,</w:t>
      </w:r>
      <w:r>
        <w:br/>
      </w:r>
      <w:r>
        <w:rPr>
          <w:rFonts w:ascii="Times New Roman"/>
          <w:b/>
          <w:i w:val="false"/>
          <w:color w:val="000000"/>
        </w:rPr>
        <w:t>проектированию, строительству, реконструкции, переоборудованию,</w:t>
      </w:r>
      <w:r>
        <w:br/>
      </w:r>
      <w:r>
        <w:rPr>
          <w:rFonts w:ascii="Times New Roman"/>
          <w:b/>
          <w:i w:val="false"/>
          <w:color w:val="000000"/>
        </w:rPr>
        <w:t>ремонту и вводу в эксплуатацию объектов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 под строительство, размещение объектов, проектирование строительства, реконструкции, переоборудования и ввод в эксплуатацию производится в соответствии с документами санитарно-эпидемиологического нормирования, утверждаемыми уполномоченным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(далее – документы нормирования).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проектировать строительство объекта на земельных участках при: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использовании его в прошлом под скотомогильники, места захоронения токсичных отходов, свалки, поля ассенизации, кладбища, а также имеющих загрязнение почвы органического и химического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превышении нормативов радиационной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размещении на земельном участке почвенных очагов по сибирской язве стационарно неблагополучных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отсутствии возможности организации санитарных разрывов от объектов промышленного и гражданского назначения.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Объекты размещают как в отдельно стоящем здании, так и в пристроенных, встроенных, встроенно-пристроенных к жилым домам и зданиям иного назначения, а также допускается их размещение на территории промышленных и иных объектов для обслуживания работников этих организаций.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Объекты оптовой реализации пищевой продукции размещают с исключением неблагоприятного влияния на среду обитания и здоровье человека.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продовольственных рынков, объектов оптовой реализации, гипермаркетов, овощехранилищ и фруктохранилищ обеспечивается санитарный разрыв не менее 50 метров (далее – м) от территории жилой застройки (жилые здания, больницы, детские дошкольные и общеобразовательные учреждения).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Земельный участок продовольственного рынка располагают на расстоянии не менее 1,5 километров (далее – км) от полигонов твердых бытовых отходов, скотомогильников, и не менее 500 м от промышленных объектов и складов, а также объектов, являющихся источниками загрязнения рынка вредными химическими, биологическими и радиоактивными веществами, влияющих на здоровье населения.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размещение продовольственных рынков в зонах отдыха, на территориях парков, скверов и других ценных историко-культурных градостроительных сооружениях.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Проектирование строительство и реконструкция объектов производства пищевой продукции при объектах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документов нормирования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помещения располагают с учетом поточности, движения сырья и готовых пищевых продуктов, персонала и посетителей. Каждую группу помещений объединяют в отдельный блок: загрузочные, складские помещения, помещения подготовки пищевых продуктов к продаже, административно-бытовые, подсобные, торговые. Размещение загрузочных, складских помещений, помещений подготовки продуктов к продаже, торговые залы производят с учетом технологической связи между ними. Не допускается ночной завоз пищевых продуктов на объекты, размещенных в жилых зданиях.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Ассортимент реализуемых пищевых продуктов предусматривается в соответствии с мощностью, типом объекта, набором помещений, оснащением холодильным и технологическим оборудованием.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Внутренняя отделка помещений объекта выполняется с использованием нетоксичных отделочных материалов, устойчивых к моющим и дезинфицирующим средствам.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Полы выполняют с ровной поверхностью, без выбоин, из влагоустойчивых, влагонепроницаемых, нетоксичных материалов, допускающих санитарную обработку. Покрытие в разгрузочных помещениях на площадках для автомобилей выполняется из твердых водонепроницаемых материалов. В моечных, туалетах и душевых предусматривают трапы для выпуска воды в систему водоотведения.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объектах с торговой площадью более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выделяют изолированные и специально оборудованные помещения для предторговой подготовки пищевой продукции к реализации, в том числе: помещения для рубки мяса, подготовки гастрономических и молочно-жировых продуктов, рыбы, фруктов и овощей, бакалейно-кондитерских изделий, максимально приближенные к загрузочным помещениям (платформам) и местам реализации. Фасовочные для скоропортящихся пищевых продуктов оборудуют холодильными установками и раковинами.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Минимальные площади и набор помещений объекта торговли пищевой продукцией с торговой площадью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ассортиментный перечень для торговых объектов площадью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 исключением специализированной торговли (только мясом, рыбой, кондитерскими, хлебобулочными изделиями или другой продукцией), согласовывается с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территориальными подразделениями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ведомства уполномоченного органа в сфере санитарно-эпидемиологического благополучия населения.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организации торговли мясом, получаемого тушами, полутушами и четвертинами, на объекте выделяется помещение разрубочной, площадью не менее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установкой в ней моечной раковины и дополнительного холодильника. Не допускается размещение разрубочной непосредственно под жилыми этажами.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объектах, расположенных в жилых зданиях, не допускается оборудовать машинные отделения, холодильные камеры, грузоподъемники непосредственно под жилыми помещениями.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объектах, работающих по типу самообслуживания, выделяют отдельные фасовочные для каждой группы пищевых продуктов. Фасовочные для скоропортящихся пищевых продуктов оборудуют холодильными установками. Все фасовочные помещения оборудуются вентиляцией, освещением и моечными раковинами.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Отделы (столы) заказов на объектах оборудуют следующими помещениями (отделениями): для приема и выдачи заказов, комплектовочная с фасовочной, экспедиция с холодильными установками для хранения скоропортящихся продуктов и умывальной раковиной для мытья рук.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объекте оборудуют моечные помещения или участки для мытья торгового инвентаря, оборудования, для его сушки оборудуют стеллажи. Количество моечных раковин определяется типом и мощностью объекта.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Подсобные, административно-хозяйственные и бытовые помещения для персонала размещают отдельно от помещений для хранения и реализации пищевой продукции.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Объекты временной мелкорозничной торговли, в том числе в зонах отдыха, в праздничные дни, во время массовых гуляний, ярмарок размещаются в местах, оборудованных общественными туалетами или биотуалетами. 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водоснабжению, водоотведению,</w:t>
      </w:r>
      <w:r>
        <w:br/>
      </w:r>
      <w:r>
        <w:rPr>
          <w:rFonts w:ascii="Times New Roman"/>
          <w:b/>
          <w:i w:val="false"/>
          <w:color w:val="000000"/>
        </w:rPr>
        <w:t>освещению и вентиляции объектов, воздуху, микроклимату</w:t>
      </w:r>
      <w:r>
        <w:br/>
      </w:r>
      <w:r>
        <w:rPr>
          <w:rFonts w:ascii="Times New Roman"/>
          <w:b/>
          <w:i w:val="false"/>
          <w:color w:val="000000"/>
        </w:rPr>
        <w:t>торговых и других помещений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Капитальные здания объектов оборудуются централизованными системами холодного и горячего водоснабжения, водоотведения.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Используемая питьевая вода соответствует требованиям безопасности,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приказом Министра национальной экономики Республики Казахстан от 16 марта 2015 года № 209, зарегистрированный в Реестре государственной регистрации нормативных правовых актов за № 10774.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отсутствии в населенном пункте централизованного водоснабжения используется вода из местных источников. Допускается использование для хозяйственно-питьевых нужд привозной воды, доставку которой осуществляют в промаркированных емкостях, специализированным автотранспортным средством.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отсутствии централизованного горячего водоснабжения в моечных помещениях объекта устанавливают водонагреватели.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сельской и частично канализованной местности для сбора сточных вод допускается устройство водонепроницаемых выгребных ям с крышкой. Яма очищается по мере накопления.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объектов, занимающихся предпродажной подготовкой пищевых продуктов, имеющих в составе объекты общественного питания, размещенных во встроено-пристроенных помещениях, устраивается самостоятельная производственная канализация (жироуловители).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На объекте, встроенном в жилое здание, не допускается прохождение канализационных труб с ревизиями в производственных помещениях, торговых залах, складских помещениях.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Система водоотведения объектов, встроенно-пристроенных, пристроенных или встроенных в жилые здания или здания иного назначения, предусматривают отдельными от систем водоотведения этих зданий.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объектах выделяется помещение (место), которое оборудуется краном с подводкой горячей и холодной воды для забора при уборке помещений.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Отдельно стоящие надворные туалеты устанавливают в хозяйственной зоне объекта, утепляют, содержат в чистоте и дезинфицируют. В канализованных населенных пунктах – подключают к централизованному водоснабжению и водоотведению.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Источники искусственного освещения заключаются в осветительную защитную арматуру. При необходимости на рабочих местах устанавливают дополнительные источники освещения.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Очистка наружных и внутренних остекленных поверхностей окон, оконных рам проводится по мере загрязнения. Все открывающиеся проемы в теплое и переходное время года от проникновения насекомых оборудуют защитными сетками.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помещениях объекта предусматриваются системы отопления, вентиляции и кондиционирования, обеспечивающие уровни шума и микроклимата на уровне гигиенических нормативов в соответствии с документами нормирования.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 объекте, площадью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допускается естественная вентиляция помещений.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допускается совмещать приточно-вытяжную вентиляцию объектов с системой вентиляции жилого здания. При оборудовании приточно-вытяжной вентиляции объектов, встроенных в жилые здания проводят шумоизолирующие мероприятия.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Системы вентиляции складских и торговых помещений объектов устраивают раздельными. Не допускается совмещение систем вентиляции складских, торговых помещений с санитарными узлами и душевыми комнатами.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Оборудование и моечные ванны, являющиеся источниками повышенных выделений влаги, тепла, пыли оборудуют локальными вытяжными системами.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Шахты вытяжной вентиляции выступают над коньком крыши или поверхностью плоской кровли на высоту не менее чем на 1 м.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Расчетная температура воздуха и кратность воздухообмена в помещениях объектов розничной торговли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Охлаждаемые камеры для хранения овощей, фруктов, ягод и зелени оборудуют приточной вентиляцией с искусственным побуждением, не связанной с другими системами вентиляции объекта.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Уровни освещенности, микроклимата, вентиляции и кондиционирования соответствуют требованиям документов нормирования.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Объект оборудуют централизованной системой теплоснабжения, при отсутствии допускается местное (котельные, печи, электрообогреватели).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содержанию и эксплуатации</w:t>
      </w:r>
      <w:r>
        <w:br/>
      </w:r>
      <w:r>
        <w:rPr>
          <w:rFonts w:ascii="Times New Roman"/>
          <w:b/>
          <w:i w:val="false"/>
          <w:color w:val="000000"/>
        </w:rPr>
        <w:t>объектов, оборудованию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Все помещения и оборудование объекта содержат в чистоте. По окончании работы проводят влажную уборку помещений, торгового оборудования с применением моющих средств и последующей промывкой горячей водой.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помещениях для хранения пищевой продукции, в том числе холодильных камерах, регулярно проводится механическая очистка, мойка, дезинфекция, дезинсекционные и дератизационные мероприятия.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Кратность проведения генеральной уборки помещений объекта устанавливается хозяйствующим субъектом, с учетом обеспечения чистоты помещений. Для мытья и дезинфекции оборудования, инвентаря, помещений используют моющие и дезинфицирующие средства в соответствии с инструкцией по применению изготовителя.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Хранение моющих, дезинфицирующих средств осуществляется в сухом, проветриваемом помещении, оборудованном стеллажами, в соответствии с технической документацией изготовителя, раздельно от продовольственных товаров.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Контейнеры, инвентарная тара (тележки, корзины, сетки), весо-измерительные приборы ежедневно промывают с применением моющих средств и просушивают.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Промаркированный уборочный инвентарь торговых, складских и других помещений хранят отдельно от инвентаря для уборки туалетов, закрытых в специально отведенных местах. Инвентарь для мытья туалетов маркируется сигнальной окраской.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Объект оснащается необходимым торгово-технологическим и холодильным оборудованием в соответствии с типом организации, его мощностью.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Торговое оборудование, инвентарь, тара, посуда применяются из материалов, разрешенных к применению на территории Республики Казахстан и государств-участников Таможенного союза.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Складские помещения для хранения пищевой продукции, содержат сухими, чистыми, отапливаемыми, хорошо проветриваемыми, с устройством вентиляции, не зараженными вредителями, защищенными от атмосферных осадков, от проникновения в них грызунов, птиц и насекомых.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Складские помещения, торговые залы, холодильные камеры, хранилища для овощей и фруктов и других пищевых продуктов оснащают контрольно-измерительными приборами для измерения температуры, относительной влажности воздуха, установленных на видном месте, удаленных от дверей и испарителей. Торговое холодильное оборудование обеспечивается приборами для контроля температуры.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Результаты ежедневного контроля фиксируются в учетной документации объекта. Использование ртутных термометров для контроля работы холодильного оборудования не допускается.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реализации скоропортящихся пищевых продуктов объекты оснащают охлаждаемыми или холодильными камерами, прилавками, витринами, шкафами, ларями, обеспечивающие температурные режимы хранения каждого вида пищевых продуктов.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холодильном оборудовании на потолках, стенах, полах, дверях, упаковках с продукцией не допускаются образования "снеговой шубы" и льда. 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Холодильное оборудование моют и дезинфицируют по мере их загрязнения, образования "снеговой шубы", после освобождения их от продукции, в период подготовки холодильника к массовому поступлению грузов, при выявлении плесени в камере и при поражении плесенью хранящейся продукции.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Колоды для разруба мяса и рыбы используют из твердых пород дерева, с гладкой поверхностью, без трещин. Ежедневно по окончании работы деревянные колоды зачищают ножом, посыпают солью.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Для каждого вида продуктов выделяют и используют отдельные разделочные доски и ножи с маркировкой, хранящиеся в соответствующих отделах на специально отведенных местах.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объектах не допускается наличие насекомых и грызунов. Мероприятия по дезинсекции и дератизации проводятся организациями, имеющими лицензию на занятие данным видом деятельности, кратность которых устанавливается хозяйствующим субъектом с учетом заселенности объектов грызунами, насекомыми, а также по эпидемиологическим показаниям.</w:t>
      </w:r>
    </w:p>
    <w:bookmarkEnd w:id="106"/>
    <w:bookmarkStart w:name="z11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объектам мелкорозничной торговли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Размещение объектов мелкорозничной торговли (за исключением объектов мелкорозничной торговли размещенных на территории объектов) допускаются в местах, установленных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условии соблюдения требований настоящей главы.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Торговля на розлив прохладительными напитками, квасом из изотермических передвижных емкостей (цистерн) допускается при условии использования одноразовых стаканчиков.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На объектах мелкорозничной торговли выделяют место для хранения тары и дневного запаса продуктов. 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Оборотную тару после завершения работы объекта мелкорозничной торговли ежедневно вывозят на объект, изготовивший или поставивший пищевую продукцию. Хранение тары на прилегающей территории объекта не допускается.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На объекте мелкорозничной торговли допускается реализация пищевой продукции только в промышленной упаковке.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Реализация овощей, фруктов и бахчевых культур вне объектов допускается в местах, установленных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Торговые автоматы обеспечиваются одноразовой посудой.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Реализация мягкого мороженого допускается только в местах его выработки.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Оборудование передвижных средств мелкорозничной торговли по окончании рабочего дня подвергается санитарной обработке на основном объекте (объект по производству пищевой продукции, объект торговли). Хранение передвижного и переносного торгового оборудования и пищевой продукции на дому продавцов не допускается.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Объект размещается и технически оснащается при обеспечении условий приема, хранения и реализации товаров, условий для соблюдения личной гигиены работников.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объекта мелкорозничной торговли: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содержит объект, прилегающую территорию в чистоте;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прием и реализацию пищевых продуктов при наличии документов, подтверждающих их происхождение, качество и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следит за соблюдением сроков годности реализуемых пищевых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соблюдает сроки реализации и требования отпуска пищевых продуктов, при отпуске пользуется щипцами, совками, лопатками;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предохраняет продукты от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носит чистую специальную санитарную одежду;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соблюдает правила личной гигиены, моет руки после каждого перерыва в работе и по мере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имеет при себе личную медицинскую книжку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24 февраля 2015 года № 126, зарегистрированный в Реестре государственной регистрации нормативных правовых актов за № 10638.</w:t>
      </w:r>
    </w:p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74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обязательными для объектов мелкорозничной торговли, размещенных в местах, установленных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8"/>
    <w:bookmarkStart w:name="z1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содержанию и эксплуатации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продовольственных рынков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Территория продовольственного рынка разделяется на функциональные зоны: торговую, складскую и административно-хозяйственную.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торговой зоне отводятся торговые места площадью из расчета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торговое место, предусматривают места для размещения объектов общественного питания, бытового обслуживания и лаборатории. Реализация пищевой продукции (растениеводческая, мясная, рыбная, молочная и другая) проводится на специально выделенных местах.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 складской зоне располагают помещения для хранения продовольственных товаров, холодильные устройства.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хозяйственной зоне отводятся места для охраны, администраторов рынка, стоянки для автотранспорта, площадки с контейнерами для сбора мусора, туалеты.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Предусматривается обеспечение въездов и выездов, подъездных путей и пешеходных развязок. 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На территории продовольственного рынка оборудуют туалеты для персонала и посетителей с подключением к инженерным сетям водопровода и водоотведения, с числом санитарных приборов не менее одного на 50 торговых мест.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населенных пунктах, где отсутствуют централизованные системы водоснабжения и водоотведения, допускается установка надворного туалета. 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Для посетителей и персонала на территории продовольственного рынка устанавливают устройства для мытья рук, торгового инвентаря, фруктов и овощей.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Территорию и торговые места содержат в чистоте, влажную уборку с дезинфекцией проводят ежедневно. 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Ежемесячно проводится санитарный день с генеральной уборкой, ревизией холодильного оборудования, дезинфекцией, при показаниях (наличие грызунов и насекомых) – дезинсекцией и дератизацией помещений и территории.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Торговый инвентарь, решетки, стеллажи, поддоны изготавливаются из легко моющихся материалов, разрешенных для контакта с пищевыми продуктами. 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Хранение, транспортировка и реализация не переработанной пищевой продукции животного происхождения допускается только по результатам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, их реализация разрешается только в специально отведенных местах продовольственных рынков. 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На продовольственном рынке не допускается реализация: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домашних животных, скота и птицы в живом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герметически упакованных консервированных продуктов непромышленного (домашнего)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кондитерских изделий, кулинарных (мясных и рыбных, овощных, мучных) изделий непромышленного (домашнего)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грибов свежих и переработанных непромышленного изготовления.</w:t>
      </w:r>
    </w:p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Мясо и другие сырые продукты убойных животных, рыбы, птицы, молока и молочных продуктов иные продукты животного происхождения реализуются в отдельных помещениях рынка, на отдельных прилавках, при наличии результатов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Устройство и оборудование на территории рынка объектов общественного питания и торговли, производятся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документов нормирования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Торговля сельскохозяйственной продукцией осуществляется путем, предохраняющим их от непосредственного соприкосновения с землей, соблюдения принципов товарного соседства, из посуды, изготовленной из материалов, разрешенных к применению для контакта с пищевыми продуктами.</w:t>
      </w:r>
    </w:p>
    <w:bookmarkEnd w:id="134"/>
    <w:bookmarkStart w:name="z13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условиям транспортировки, хранения,</w:t>
      </w:r>
      <w:r>
        <w:br/>
      </w:r>
      <w:r>
        <w:rPr>
          <w:rFonts w:ascii="Times New Roman"/>
          <w:b/>
          <w:i w:val="false"/>
          <w:color w:val="000000"/>
        </w:rPr>
        <w:t>расфасовки и реализации пищевой продукции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Загрузку товаров на объектах встроенных в жилые дома производят при наличии специальных загрузочных помещений с торца жилого здания, не имеющего окон и (или) из подземных туннелей, и (или) со стороны магистралей.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Пищевая продукция при приеме, хранении, транспортировке и реализации сопровождается документами, удостоверяющими их качество и безопасность, обеспечивающими прослеживаемость продукции, а также информацией об условиях хранения, перевозки и сроке годности (хранения) скоропортящихся пищевых продуктов в соответствии с требованиями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(ТР ТС 021/2011) "О безопасности пищевой продукции", утвержденного Решением Комиссии Таможенного союза от 9 декабря 2011 года № 880 (далее – ТР ТС 021/2011).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скоропортящейся пищевой продукции в накладных указываются время и дата выработки, температура хранения и конечного срока реализации продукции.</w:t>
      </w:r>
    </w:p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Количество принимаемых скоропортящихся пищевых продуктов определяется объемом холодильного оборудования (для хранения данного вида продуктов), имеющегося на объекте.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Поступление пищевых продуктов в места хранения осуществляется в чистой, сухой, без постороннего запаха и нарушений целостности тары и упаковки.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Маркировочный ярлык (этикетка) каждого тарного места с указанием срока годности, хранения и вида продукции сохраняют до окончания сроков годности (хранения), до полного использования продукта.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Объект обеспечивается складскими помещениями для хранения и подготовки пищевых продуктов к реализации, холодильным оборудованием для раздельного хранения сырья, готовой продукции, помещениями для хранения упаковочных и вспомогательных материалов, которые оборудуют полками, стеллажами, подтоварниками и контейнерами, изготовленных из материалов, легко поддающихся мойке и дезинфекции.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Все пищевые продукты на объектах хранят на стеллажах, поддонах, подтоварниках.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Размещение пищевой продукции в холодильной камере и(или) складском помещении для оптовой торговли осуществляется партиями, с указанием даты изготовления и номера партии (при наличии).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помещении, предназначенном для хранения пищевой продукции, не допускается совместное хранение не пищевых материалов.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Пищевую продукцию хранят согласно принятой классификации по видам продукции: сухие (мука, сахар, крупа, макаронные изделия и другие), хлеб, мясные, рыбные, птица, яйца, молочно-жировые, гастрономические, овощи и фрукты.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Пищевые продукты, имеющие специфический запах (специи, рыба, сыр и другие), хранят отдельно от продуктов, адсорбирующих посторонние запахи (сырое мясо, масло сливочное, яйцо, чай, соль, сахар и другое). 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Не допускается совместное хранение сырых продуктов (мясо, птица, рыба, овощи, фрукты, яйца и другое) с готовыми к употреблению пищевыми продуктами, с готовыми не упакованными продуктами.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Обеспечивается соблюдение особых условий хранения следующих видов пищевых продуктов: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хранение охлажденного и мороженого мяса (в тушах, полутушах, четвертинах) производится в подвешенном состоянии на крючьях, не допуская соприкосновения туш между собой, со стенами и полом помещения. Мясо в блоках (или помещенное в тару) допускается хранить на стеллажах, подтоварниках и в контейнерах. Мясные полуфабрикаты, субпродукты, птица мороженая и охлажденная хранятся в таре поставщика, при укладке в штабеля обеспечивается циркуляция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охлажденная рыба хранится в таре поставщика, температура хранения от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2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не более двух суток;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75 %, в мешках штабелями на стеллажах;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овощи в целях профилактики иерсиниоза и псевдотуберкулеза в процессе хранения периодически проверяются и подвергаются переборке и очистке;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продовольственный картофель предназначенный для оптовой торговли хранится в темных помещениях и (или) с использованием тары, упаковочных материалов, защищающих его от воздействия прямого или рассеянного солнечного света.</w:t>
      </w:r>
    </w:p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 допускается перемаркировка, переупаковка и перефасовка первично упакованной и первично фасованной продукции вне производства изготовителя.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Пищевая продукция, признанная не соответствующей требованиям нормативной и технической документации, представляющая опасность для здоровья населения, снимается с реализации. Решение о возможности ее дальнейшего использования или уничтожения принимается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и уничтожения пищевой продукции, представляющей опасность жизни и здоровью человека и животных, окружающей среде, утвержденными постановлением Правительства Республики Казахстан от 15 февраля 2008 года № 140 (далее – Правила утилизации и уничтожения).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Пищевая продукция расфасовывается и упаковывается в тару, изготовленную из материалов, разрешенных к применению для контакта с пищевыми продуктами. Тароупаковочный материал используют прочный, чистый, сухой, без постороннего запаха и нарушения целостности, хранят в специально выделенном месте, не допускается их хранение на полу.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Перед реализацией пищевой продукции проводится протирка поверхностей потребительской тары. 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Вскрытие стеклотары производится на столе перед отпуском потребителю. Консервированную и баночную продукцию предварительно тщательно осматривают на наличие бомбажа и посторонних включений. 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Реализация продуктов из вскрытых потребительских упаковок осуществляется в течение срока и с соблюдением условий хранения, предписанных изготовителем данных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ТР ТС 021/2011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Сухие детские смеси хранят и реализуют при температуре и относительной влажности воздуха в соответствии с требованиями установленными изготовителем продукции. 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Взвешивание и упаковка сырых и готовых к употреблению пищевых продуктов производится раздельно.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 отпуске покупателям нефасованных пищевых продуктов, продавец пользуется щипцами, лопатками, совками, разовыми перчатками.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Не допускается: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взвешивание пищевых продуктов непосредственно на весах, без оберточной бумаги и других упаковочных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к подготовке пищевых продуктов к продаже технического персонала, занятого уборкой помещений и туалетов;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мелкоштучных кремовых изделий без упаковки;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хлеба и хлебобулочных изделий "навалом", вплотную со стенами помещений, без подтоварников;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нарезка хлеба подсобными рабочими и покупателями;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транспортировка хлеба и хлебобулочных изделий "навалом", а также в таре, используемой для других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прием, транспортировка, хранение и реализация продовольственного сырья растительного и животного происхождения, не имеющего информации о применении (или отсутствии такового) пестицидов и (или) ветеринарных препаратов при его 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размораживание (дефростация) замороженных пищевых продуктов организациями, реализующими пищевые 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отпуск покупателям пищевых продуктов, упавших на пол или загрязненных иным путем, а также продуктов, отнесенных к санитарному браку по иным причинам. Эти продукты собирают в специальную промаркированную емкость для последующего уничтожения. </w:t>
      </w:r>
    </w:p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Кремовые кондитерские изделия, нереализованные в установленные сроки, подлежат возврату не позднее 24 часов с момента окончания срока реализации. Транспортировку кремовых изделий проводят в охлаждаемом транспорте в условиях, исключающих повышение температуры выше плюс 6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Перевозка и прием пирожных осуществляют в контейнерах с крышками, торты упаковывают поштучно.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Хлеб и хлебобулочные изделия хранят в чистых, сухих, хорошо проветриваемых помещениях.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случаях обнаружения в процессе хранения и реализации признаков заболевания хлеба и хлебобулочных изделий картофельной болезнью, немедленно изымают из торговли такие изделия. Полки для хранения промывают теплой водой с моющим средством и протирают 3 % раствором уксусной кислоты. В целях предупреждения картофельной болезни не реже 1 раза в неделю полки для хранения хлеба промывают теплой водой с моющими средствами, протирают 1 % раствором уксусной кислоты и затем просушивают.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Для отбора и определения свежести хлеба и хлебобулочных изделий на объектах (в отделах) применяют специальные вилки, щипцы. Для упаковки хлебобулочных изделий применяются бумажные или полиэтиленовые пакеты.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Партии сельскохозяйственных культур растительного происхождения сопровождаются информацией о пестицидах, использованных при возделывании, выдаваемые производителем данной продукции. 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Продовольственное сырье животного происхождения допускается для приема, хранения, транспортировки и реализации населению в пищевых целях в необработанном и непереработанном виде только по результатам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наличии ветеринарных сопроводительных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При отпуске жидких пищевых продуктов (молоко, сметана, творог, растительное масло и другое) не допускается сливать продукты обратно из посуды покупателя в общую тару. Торговый инвентарь для розлива в таре с молоком, сметаной, творогом не оставляют, держат в специальной посуде, ежедневно промывают. Инвентарь используется по назначению. 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На объектах не допускается прием, хранение, транспортировка и реализация: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пищевой продукции без документов, подтверждающих происхождение, качество и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пищевой продукции без соответствующей маркировки;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пищевой продукции с нарушением целостности упаковки и в загрязненной таре, без этикеток (или листов-вкладышей);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пищевой продукции при несоответствии предоставленной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фальсифицированной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отсутствии условий для соблюдения температурных и влажностных условий хранения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непотрошеной птицы, яиц из хозяйств, неблагополучных по сальмонеллезу, яиц с загрязненной скорлупой, с пороками и насечками, утиных и гусиных яиц;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мяса без ветеринарного клейма, условно годного мяса и мясопродуктов, а также продовольственное сырье животного происхождения и пищевые продукты непромышленного изготовления, не прошедшие ветеринарно-санитарную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творога, изготовленного из непастеризованного молока, молока и сливок с повышенной кислотностью;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консервов, имеющих дефекты – бомбаж, хлопуши, подтеки, пробоины и сквозные трещины, деформированных, с признаками микробиологической порчи (плесневение, брожение, ослизнение) и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загнивших, испорченных, с нарушением целостности кожуры овощей и фруктов, озелененный, пророщенный картофель, бахчевые культуры частями и с надрезами;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дефростированных и повторно замороженных пищевых продуктов и продовольственного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нарезка тортов и продажа их частями;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пищевых продуктов непромышленного (домашнего) изготовления, подвергшихся тепловой и (или) иной обработке (сушеное мясо, мясной фарш, котлеты, студень, колбасные изделия (кровяная, ливерная, жареная и другие), рыбные, овощные, мучные, кондитерские изделия, копчености, зельцы, мясные полуфабрикаты и другие кулинарные изделия, полуфабрикаты, а также другие изделия животного происхождения) без ветеринарных документов, кваса, соков, переработанных грибов, а также консервов непромышленного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пищевых продуктов непромышленного изготовления вне продовольственных рынков;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пищевой продукции при отсутствии установленных сроков годности (хранения) или с истекшими сроками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пищевой продукции имеющей явные признаки недоброкачественности, отличные от указанных в технической документации признаков;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несоответствии пищевой продукции по показателям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отпуск пищевой продукции в грязную тару покупателя и печатную макулатуру;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продукции, подлежащей государственной регистрации без наличия свидетельства о государственной регистрации (копии), выдаваемого в соответствии с документами нормирования.</w:t>
      </w:r>
    </w:p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Реализация пищевых продуктов совместно с непродовольственными товарами допускается только в промышленной упаковке. Для реализации непродовольственных товаров (предметы бытовой химии, легкой промышленности) в торговых залах выделяют торговые зоны (отделы, места). Расфасовка непродовольственных товаров не допускается. Предусматриваются раздельные складские помещения для продовольственных и непродовольственных товаров для хранения продукции по принципу размещения однородных товарных групп.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Для хранения и реализации свежей рыбы и рыбопродуктов объект обеспечивается раздельными холодильниками.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Реализация пищевых продуктов вне объектов торговли (за исключением выносной торговли, осуществляемой указанными объектами) не допускается.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Не допускается на объектах производить упаковку пищевых продуктов под вакуумом.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Реализация яиц в отделах (секциях) реализующих нефасованные продукты, готовые к употреблению, не допускается.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Для транспортировки пищевых продуктов используется специальный транспорт, имеющий санитарно-эпидемиологическое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территориального подразделения ведомства уполномоченного органа в сфере санитарно-эпидемиологического благополучия населения,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Специализированные транспортные средства и транспортное оборудование, предназначенные для перевозки пищевой продукции с регламентированными температурами хранения, оснащают оборудованием, поддерживающим необходимые температуры перевозки и контрольными средствами измерения соответствующих параметров температурных режимов. Не допускается транспортировка пищевой продукции совместно с непродовольственными товарами.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Не допускается совместная перевозка готовых пищевых продуктов с продовольственным сырьем и сырыми пищевыми продуктами.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Перевозка жидких и сыпучих неупакованных пищевых продуктов осуществляется в опломбированных емкостях, цистернах, предназначенных только для перевозки жидких и сыпучих пищевых продуктов, имеющих маркировку. 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Во время погрузки, перевозки и разгрузки продукцию предохраняют от атмосферных осадков, влаги.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Хранение, транспортировку и реализацию пищевой продукции осуществляют при температурно-влажностных и световых режимах, обеспечивающих сохранение показателей безопасности и качества продукции.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Условия, сроки годности, транспортировки и реализации пищевой продукции соблюдают в соответствии с нормативными документами по стандартизации на конкретный вид продукции. В случае реализации пищевой продукции, неупакованной в потребительскую упаковку или часть информации о которой размещена на листках-вкладышах, прилагаемых к упаковке, продавец доводит информацию о сроках годности такой продукции потребителю.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В теплое время года транспортировка скоропортящихся продуктов производится при температуре не выше плюс 6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С: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более 6 часов в специальном транспорте с охлаждаемыми кузовами;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более 1 часа в изотермических кузовах без холода. </w:t>
      </w:r>
    </w:p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Транспортировку мяса проводят в авторефрижераторах: остывшее и охлажденное – при температуре плюс 6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мороженое – при температуре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Живую рыбу перевозят в автомобилях-цистернах с термоизоляцией, имеющих специальную емкость для льда, а также оборудование для насыщения воздухом воды. 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Санитарную обработку транспорта проводят в моечных блоках или на площадках, подключенных к водопроводу и канализации, к системе горячего водоснабжения с использованием моющих и дезинфицирующих средств. 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Утилизация и уничтожение продукции, тары, промышленной упаковки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и уничтожения.</w:t>
      </w:r>
    </w:p>
    <w:bookmarkEnd w:id="184"/>
    <w:bookmarkStart w:name="z18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территории объектов, сбору и вывозу</w:t>
      </w:r>
      <w:r>
        <w:br/>
      </w:r>
      <w:r>
        <w:rPr>
          <w:rFonts w:ascii="Times New Roman"/>
          <w:b/>
          <w:i w:val="false"/>
          <w:color w:val="000000"/>
        </w:rPr>
        <w:t>отходов потребления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Территория объекта благоустраивается, содержится в чистоте. На территории предусматривается площадка для установки контейнеров с крышками для сбора мусора, с водонепроницаемым покрытием, огражденная с трех сторон сплошной стеной, в специально отведенном месте, в хозяйственной зоне объекта. Мусор и пищевые отходы вывозятся по мере заполнения. 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Уборка территории проводится ежедневно, в теплое время года поливается, в зимнее время очищается от снега и льда.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При входе в здание объектов устанавливаются урны для мусора, очистка их производится по мере заполнения.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На рынках вдоль линии торговых рядов размещают урны.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Вывоз мусора осуществляют специальным транспортом.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Подъездные пути, тротуары и разгрузочные площадки обеспечиваются твердым покрытием с уклоном для отвода атмосферных осадков и талых вод.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Не допускается складирование тары и запасов товаров на территории, прилегающей к объекту торговли.</w:t>
      </w:r>
    </w:p>
    <w:bookmarkEnd w:id="192"/>
    <w:bookmarkStart w:name="z19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бытовому обслуживанию, медицинским осмотрам</w:t>
      </w:r>
      <w:r>
        <w:br/>
      </w:r>
      <w:r>
        <w:rPr>
          <w:rFonts w:ascii="Times New Roman"/>
          <w:b/>
          <w:i w:val="false"/>
          <w:color w:val="000000"/>
        </w:rPr>
        <w:t>и гигиеническому обучению персонала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На капитальном объекте площадью от 1000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50 торговых мест предусматриваются бытовые помещения: гардеробная с раздельным хранением личной и специальной одежды, санитарный узел с раковиной для мытья рук, оборудованных подводкой горячей и холодной воды, оснащенных смесителями, средствами для мытья рук, разовыми полотенцами или электрополотенцем. На объектах временной мелкорозничной торговли вместо гардеробной допускается выделять место для хранения личных вещей.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 оптовых продовольственных складах предусматривается обогреваемое помещение для обслуживающего персонала.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Работники объекта обеспечиваются специальной одеждой.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Стирка и дезинфекция специальной одежды проводится централизованно, стирка на дому не допускается. 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Работники объекта, лица, занятые транспортировкой, погрузкой, разгрузкой, реализацией пищевых продуктов, а также учащиеся специальных учебных заведений, перед прохождением производственной практики, проходят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утвержденных приказом и.о. Министра национальной экономики Республики Казахстан от 24 февраля 2015 года № 128, зарегистрированный в Реестре государственной регистрации нормативных правовых актов за № 10634. Личная медицинская книжка с отметкой о прохождении медицинского осмотра, гигиенического обучения и допуска к работе хранится на рабочем месте. 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Работники объекта, лица, занятые транспортировкой, погрузкой, разгрузкой, реализацией пищевых продуктов, соблюдают личную гигиену, следят за чистотой рук и специальной одежды и обуви. При выходе из объекта и перед посещением туалета специальная одежда снимается. 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Инвентарь для уборки и дезинфекции туалетов маркируется, после каждой уборки обрабатывается в дезинфицирующем растворе, хранится в специально отведенном месте отдельно от уборочного инвентаря других помещений. Уборка туалетов закрепляется за техническим персоналом, не имеющим контакта с пищевыми продуктами и обработкой посуды.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Не допускается принимать пищу и курить непосредственно на рабочих местах, хранить пищу в индивидуальных шкафах и гардеробных.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Персонал, занятый ремонтными работами торгового и холодильного оборудования обеспечивается специальной одеждой, инструменты переносятся в специальных закрытых ящиках с ручками, для предотвращения попадания чужеродных веществ в пищевые продукты. 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розничной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Минимальные площади и набор помещений объекта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пищевой продукцией с торговой площадью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торговый зал – не менее 15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 с участком по подготовке товаров к продаже, моечной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раковиной – не менее 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комната персонала –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санитарный узел – не менее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(в не канализованной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 канализованной местности допускается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умывальником и надворным туалетом).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совмещение бытового помещения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складом при площади склада не менее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розничной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Расчетные температура воздуха и кратность воздухообмена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объектов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5"/>
        <w:gridCol w:w="5022"/>
        <w:gridCol w:w="2507"/>
        <w:gridCol w:w="2515"/>
      </w:tblGrid>
      <w:tr>
        <w:trPr>
          <w:trHeight w:val="30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температура воздуха для холодного периода года,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или количество воздуха, удаляемого из помещений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5002"/>
        <w:gridCol w:w="2100"/>
        <w:gridCol w:w="1408"/>
        <w:gridCol w:w="2226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залы магазинов площадью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менее: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продовольственных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залы магазинов площадью более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продовольственных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Разрубочная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3-кратн.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помещения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подготовки товаров к продаже (при размещении в отдельном помещении), комплектовочные, приемочные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2-кратн.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(неохлаждаемые):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хлеб, кондитерские изделия;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гастрономия, рыба, молоко, фрукты, овощи, соленья, вина, напитки;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обувь, парфюмерия, товары, бытовой химии, химикаты;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прочие товары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демонстрации новых товаров (при размещении в отдельном помещении)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2-кратн.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Гладильные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для мусора (неотапливаемые)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механизированного прессования бумажных отходов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хранения упаковочных материалов и инвентаря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контейнеров обменного фонда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уборочного инвентаря, моющих средств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Бельевая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Охлаждаемые камеры: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мясо, полуфабрикаты, гастрономия, рыба;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фрукты, овощи, кондитерские изделия, напитки;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4-кратн.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4-кратн.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(периодически)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мороженое, пельмени;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пищевые отходы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Машинные отделения охлаждаемых камер с воздушным охлаждением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Машинные отделения охлаждаемых камер с водяным охлаждением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2-кратн.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Конторские помещения, комната персонала, главная касса, помещение охраны, опорный пункт АСУ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Гардеробные, подсобная, предприятия питания для персонала, комната для персонала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туалеты для покупателей и туалеты для персонала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унитаз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5-кратн.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Комната-профилакторий (при размещении магазина в подземных этажах)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чел.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приема и выдачи заказов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Расчетная температура для охлаждаемых камер принята на все периоды года;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Кладовые с химическими, синтетическими или иными пахучими веществами, а также при размещении помещений подготовки товаров к продаже на площади кладовых и наличии постоянных рабочих мест предусматривают подачу приточного воздуха (для постоянно работающих – из расчета 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на 1 рабочее место);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размещении помещений для дополнительного обслуживания в торговом зале расчетную температуру воздуха и кратность воздухообмена принимают не ниже указанных для торговых залов.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кафетериев, сок-баров, объектов питания, кулинарных цехов, в том числе и для их подсобных помещений – расчетную температуру воздуха и кратность воздухообмена принимают в соответствии с требованиями действующих нормативных документов;</w:t>
      </w:r>
    </w:p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Расчетную температуру воздуха и кратность воздухообмена для предприятий питания следует принимать в соответствии с требованиями действующих нормативных документов;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размещении помещений магазинов в подземных этажах предусматривают системы механической приточно-вытяжной вентиляции с воздухообменом в торговых залах не менее 30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на человека, а в служебно-бытовых помещения – не менее 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на человека;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помещениях № 1, 2, 5, 7, 14-16, 20-22 и 24 по заданию на проектирование допускается принимать кратность воздухообмена выше указанной в таблице;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торговых залах обеспечивают дежурное отопление с температурой воздуха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