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055d" w14:textId="ccf0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при проведении операций по недропользованию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по инвестициям и развитию Республики Казахстан от 27 февраля 2015 года № 253 и Министра энергетики Республики Казахстан от 27 марта 2015 года № 241. Зарегистрирован в Министерстве юстиции Республики Казахстан 8 мая 2015 года № 11000. Утратил силу совместным приказом Министра индустрии и инфраструктурного развития Республики Казахстан от 12 апреля 2019 года № 214 и Министра энергетики Республики Казахстан от 16 апреля 2019 года № 119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индустрии и инфраструктурного развития РК от 12.04.2019 </w:t>
      </w:r>
      <w:r>
        <w:rPr>
          <w:rFonts w:ascii="Times New Roman"/>
          <w:b w:val="false"/>
          <w:i w:val="false"/>
          <w:color w:val="ff0000"/>
          <w:sz w:val="28"/>
        </w:rPr>
        <w:t>№ 214</w:t>
      </w:r>
      <w:r>
        <w:rPr>
          <w:rFonts w:ascii="Times New Roman"/>
          <w:b w:val="false"/>
          <w:i w:val="false"/>
          <w:color w:val="ff0000"/>
          <w:sz w:val="28"/>
        </w:rPr>
        <w:t xml:space="preserve"> и Министра энергетики РК от 16.04.2019 № 119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19 Закона Республики Казахстан от 24 июня 2010 года "О недрах и недропользовании"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 и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 А. Исекешев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 В. Школьник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 совместным</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253</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марта 2015 года № 241 </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приобретения товаров, работ и услуг при проведении</w:t>
      </w:r>
      <w:r>
        <w:br/>
      </w:r>
      <w:r>
        <w:rPr>
          <w:rFonts w:ascii="Times New Roman"/>
          <w:b/>
          <w:i w:val="false"/>
          <w:color w:val="000000"/>
        </w:rPr>
        <w:t>операций по недропользованию</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приобретения товаров, работ и услуг при проведении операций по недропользованию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подрядчиками, привлекаемыми недропользователями или их уполномоченными лицами для выполнения отдельных видов работ, связанных с проведением операций по недропользованию с использованием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w:t>
      </w:r>
    </w:p>
    <w:bookmarkEnd w:id="6"/>
    <w:p>
      <w:pPr>
        <w:spacing w:after="0"/>
        <w:ind w:left="0"/>
        <w:jc w:val="both"/>
      </w:pPr>
      <w:r>
        <w:rPr>
          <w:rFonts w:ascii="Times New Roman"/>
          <w:b w:val="false"/>
          <w:i w:val="false"/>
          <w:color w:val="000000"/>
          <w:sz w:val="28"/>
        </w:rPr>
        <w:t>
      Процедуры осуществления закупа заказчиками, связанные с приобретением ТРУ при проведении операций по недропользованию, проводятся на территории Республики Казахстан.</w:t>
      </w:r>
    </w:p>
    <w:bookmarkStart w:name="z10" w:id="7"/>
    <w:p>
      <w:pPr>
        <w:spacing w:after="0"/>
        <w:ind w:left="0"/>
        <w:jc w:val="both"/>
      </w:pPr>
      <w:r>
        <w:rPr>
          <w:rFonts w:ascii="Times New Roman"/>
          <w:b w:val="false"/>
          <w:i w:val="false"/>
          <w:color w:val="000000"/>
          <w:sz w:val="28"/>
        </w:rPr>
        <w:t>
      2. Действие настоящих Правил не распространяется на:</w:t>
      </w:r>
    </w:p>
    <w:bookmarkEnd w:id="7"/>
    <w:p>
      <w:pPr>
        <w:spacing w:after="0"/>
        <w:ind w:left="0"/>
        <w:jc w:val="both"/>
      </w:pP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w:t>
      </w:r>
    </w:p>
    <w:p>
      <w:pPr>
        <w:spacing w:after="0"/>
        <w:ind w:left="0"/>
        <w:jc w:val="both"/>
      </w:pPr>
      <w:r>
        <w:rPr>
          <w:rFonts w:ascii="Times New Roman"/>
          <w:b w:val="false"/>
          <w:i w:val="false"/>
          <w:color w:val="000000"/>
          <w:sz w:val="28"/>
        </w:rPr>
        <w:t xml:space="preserve">
      2) недропользователей, приобретающих ТРУ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w:t>
      </w:r>
    </w:p>
    <w:p>
      <w:pPr>
        <w:spacing w:after="0"/>
        <w:ind w:left="0"/>
        <w:jc w:val="both"/>
      </w:pP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Start w:name="z12" w:id="8"/>
    <w:p>
      <w:pPr>
        <w:spacing w:after="0"/>
        <w:ind w:left="0"/>
        <w:jc w:val="both"/>
      </w:pPr>
      <w:r>
        <w:rPr>
          <w:rFonts w:ascii="Times New Roman"/>
          <w:b w:val="false"/>
          <w:i w:val="false"/>
          <w:color w:val="000000"/>
          <w:sz w:val="28"/>
        </w:rPr>
        <w:t xml:space="preserve">
      3. В настоящих Правилах используются понятия и определения, установленные в </w:t>
      </w:r>
      <w:r>
        <w:rPr>
          <w:rFonts w:ascii="Times New Roman"/>
          <w:b w:val="false"/>
          <w:i w:val="false"/>
          <w:color w:val="000000"/>
          <w:sz w:val="28"/>
        </w:rPr>
        <w:t>Законе</w:t>
      </w:r>
      <w:r>
        <w:rPr>
          <w:rFonts w:ascii="Times New Roman"/>
          <w:b w:val="false"/>
          <w:i w:val="false"/>
          <w:color w:val="000000"/>
          <w:sz w:val="28"/>
        </w:rPr>
        <w:t>, а также следующие понятия:</w:t>
      </w:r>
    </w:p>
    <w:bookmarkEnd w:id="8"/>
    <w:bookmarkStart w:name="z13" w:id="9"/>
    <w:p>
      <w:pPr>
        <w:spacing w:after="0"/>
        <w:ind w:left="0"/>
        <w:jc w:val="both"/>
      </w:pPr>
      <w:r>
        <w:rPr>
          <w:rFonts w:ascii="Times New Roman"/>
          <w:b w:val="false"/>
          <w:i w:val="false"/>
          <w:color w:val="000000"/>
          <w:sz w:val="28"/>
        </w:rPr>
        <w:t>
      1) потенциальный поставщик – физическое лицо, юридическое лицо, временное объединение юридических лиц (консорциум), участвующие в процессе приобретения ТРУ, используемых при проведении операций по недропользованию;</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3)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0"/>
    <w:bookmarkStart w:name="z16" w:id="11"/>
    <w:p>
      <w:pPr>
        <w:spacing w:after="0"/>
        <w:ind w:left="0"/>
        <w:jc w:val="both"/>
      </w:pPr>
      <w:r>
        <w:rPr>
          <w:rFonts w:ascii="Times New Roman"/>
          <w:b w:val="false"/>
          <w:i w:val="false"/>
          <w:color w:val="000000"/>
          <w:sz w:val="28"/>
        </w:rPr>
        <w:t>
      4)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p>
    <w:bookmarkEnd w:id="11"/>
    <w:bookmarkStart w:name="z17" w:id="12"/>
    <w:p>
      <w:pPr>
        <w:spacing w:after="0"/>
        <w:ind w:left="0"/>
        <w:jc w:val="both"/>
      </w:pPr>
      <w:r>
        <w:rPr>
          <w:rFonts w:ascii="Times New Roman"/>
          <w:b w:val="false"/>
          <w:i w:val="false"/>
          <w:color w:val="000000"/>
          <w:sz w:val="28"/>
        </w:rPr>
        <w:t>
      5)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приобретения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p>
    <w:bookmarkEnd w:id="12"/>
    <w:bookmarkStart w:name="z18" w:id="13"/>
    <w:p>
      <w:pPr>
        <w:spacing w:after="0"/>
        <w:ind w:left="0"/>
        <w:jc w:val="both"/>
      </w:pPr>
      <w:r>
        <w:rPr>
          <w:rFonts w:ascii="Times New Roman"/>
          <w:b w:val="false"/>
          <w:i w:val="false"/>
          <w:color w:val="000000"/>
          <w:sz w:val="28"/>
        </w:rPr>
        <w:t>
      6) уполномоченное лицо недропользователя – физическое или юридическое лицо, уполномоченное недропользователем осуществлять от имени недропользователя приобретение ТРУ при проведении операций по недропользованию в соответствии с настоящими Правилами;</w:t>
      </w:r>
    </w:p>
    <w:bookmarkEnd w:id="13"/>
    <w:bookmarkStart w:name="z19" w:id="14"/>
    <w:p>
      <w:pPr>
        <w:spacing w:after="0"/>
        <w:ind w:left="0"/>
        <w:jc w:val="both"/>
      </w:pPr>
      <w:r>
        <w:rPr>
          <w:rFonts w:ascii="Times New Roman"/>
          <w:b w:val="false"/>
          <w:i w:val="false"/>
          <w:color w:val="000000"/>
          <w:sz w:val="28"/>
        </w:rPr>
        <w:t xml:space="preserve">
      7) конкурсная комиссия – коллегиальный орган, создаваемый заказчиком для выполнения процедуры проведения приобретения ТРУ в порядке и способами, установленными подпунктами 1), 4) </w:t>
      </w:r>
      <w:r>
        <w:rPr>
          <w:rFonts w:ascii="Times New Roman"/>
          <w:b w:val="false"/>
          <w:i w:val="false"/>
          <w:color w:val="000000"/>
          <w:sz w:val="28"/>
        </w:rPr>
        <w:t>пункта 6</w:t>
      </w:r>
      <w:r>
        <w:rPr>
          <w:rFonts w:ascii="Times New Roman"/>
          <w:b w:val="false"/>
          <w:i w:val="false"/>
          <w:color w:val="000000"/>
          <w:sz w:val="28"/>
        </w:rPr>
        <w:t xml:space="preserve"> настоящих Правил;</w:t>
      </w:r>
    </w:p>
    <w:bookmarkEnd w:id="14"/>
    <w:bookmarkStart w:name="z20" w:id="15"/>
    <w:p>
      <w:pPr>
        <w:spacing w:after="0"/>
        <w:ind w:left="0"/>
        <w:jc w:val="both"/>
      </w:pPr>
      <w:r>
        <w:rPr>
          <w:rFonts w:ascii="Times New Roman"/>
          <w:b w:val="false"/>
          <w:i w:val="false"/>
          <w:color w:val="000000"/>
          <w:sz w:val="28"/>
        </w:rPr>
        <w:t>
      8)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p>
    <w:bookmarkEnd w:id="15"/>
    <w:bookmarkStart w:name="z21" w:id="16"/>
    <w:p>
      <w:pPr>
        <w:spacing w:after="0"/>
        <w:ind w:left="0"/>
        <w:jc w:val="both"/>
      </w:pPr>
      <w:r>
        <w:rPr>
          <w:rFonts w:ascii="Times New Roman"/>
          <w:b w:val="false"/>
          <w:i w:val="false"/>
          <w:color w:val="000000"/>
          <w:sz w:val="28"/>
        </w:rPr>
        <w:t>
      9) комплексная работа – совокупность работ и услуг, распространяемая только на недропользователей в сфере твердых полезных ископаемых и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p>
    <w:bookmarkEnd w:id="16"/>
    <w:bookmarkStart w:name="z22" w:id="17"/>
    <w:p>
      <w:pPr>
        <w:spacing w:after="0"/>
        <w:ind w:left="0"/>
        <w:jc w:val="both"/>
      </w:pPr>
      <w:r>
        <w:rPr>
          <w:rFonts w:ascii="Times New Roman"/>
          <w:b w:val="false"/>
          <w:i w:val="false"/>
          <w:color w:val="000000"/>
          <w:sz w:val="28"/>
        </w:rPr>
        <w:t>
      10)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p>
    <w:bookmarkEnd w:id="17"/>
    <w:bookmarkStart w:name="z23" w:id="18"/>
    <w:p>
      <w:pPr>
        <w:spacing w:after="0"/>
        <w:ind w:left="0"/>
        <w:jc w:val="both"/>
      </w:pPr>
      <w:r>
        <w:rPr>
          <w:rFonts w:ascii="Times New Roman"/>
          <w:b w:val="false"/>
          <w:i w:val="false"/>
          <w:color w:val="000000"/>
          <w:sz w:val="28"/>
        </w:rPr>
        <w:t xml:space="preserve">
      11) финансовый год – период времени, определенный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8"/>
    <w:bookmarkStart w:name="z24" w:id="19"/>
    <w:p>
      <w:pPr>
        <w:spacing w:after="0"/>
        <w:ind w:left="0"/>
        <w:jc w:val="both"/>
      </w:pPr>
      <w:r>
        <w:rPr>
          <w:rFonts w:ascii="Times New Roman"/>
          <w:b w:val="false"/>
          <w:i w:val="false"/>
          <w:color w:val="000000"/>
          <w:sz w:val="28"/>
        </w:rPr>
        <w:t>
      12)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p>
    <w:bookmarkEnd w:id="19"/>
    <w:bookmarkStart w:name="z25" w:id="20"/>
    <w:p>
      <w:pPr>
        <w:spacing w:after="0"/>
        <w:ind w:left="0"/>
        <w:jc w:val="both"/>
      </w:pPr>
      <w:r>
        <w:rPr>
          <w:rFonts w:ascii="Times New Roman"/>
          <w:b w:val="false"/>
          <w:i w:val="false"/>
          <w:color w:val="000000"/>
          <w:sz w:val="28"/>
        </w:rPr>
        <w:t>
      13)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деятельности, предусмотренной в контракте в качестве сопутствующей, осуществляемое в порядке и способами, установленными настоящими Правилами;</w:t>
      </w:r>
    </w:p>
    <w:bookmarkEnd w:id="20"/>
    <w:bookmarkStart w:name="z26" w:id="21"/>
    <w:p>
      <w:pPr>
        <w:spacing w:after="0"/>
        <w:ind w:left="0"/>
        <w:jc w:val="both"/>
      </w:pPr>
      <w:r>
        <w:rPr>
          <w:rFonts w:ascii="Times New Roman"/>
          <w:b w:val="false"/>
          <w:i w:val="false"/>
          <w:color w:val="000000"/>
          <w:sz w:val="28"/>
        </w:rPr>
        <w:t xml:space="preserve">
      14) код закупки – код, сформированный системой, при формировании объявлений о проведении закупа ТРУ способами, указанными в подпунктах 1), 3),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или при формировании протокола подведения итогов закупа ТРУ способом, указанным в подпункте 2) </w:t>
      </w:r>
      <w:r>
        <w:rPr>
          <w:rFonts w:ascii="Times New Roman"/>
          <w:b w:val="false"/>
          <w:i w:val="false"/>
          <w:color w:val="000000"/>
          <w:sz w:val="28"/>
        </w:rPr>
        <w:t>пункта 6</w:t>
      </w:r>
      <w:r>
        <w:rPr>
          <w:rFonts w:ascii="Times New Roman"/>
          <w:b w:val="false"/>
          <w:i w:val="false"/>
          <w:color w:val="000000"/>
          <w:sz w:val="28"/>
        </w:rPr>
        <w:t xml:space="preserve"> настоящих Правил;</w:t>
      </w:r>
    </w:p>
    <w:bookmarkEnd w:id="21"/>
    <w:bookmarkStart w:name="z27" w:id="22"/>
    <w:p>
      <w:pPr>
        <w:spacing w:after="0"/>
        <w:ind w:left="0"/>
        <w:jc w:val="both"/>
      </w:pPr>
      <w:r>
        <w:rPr>
          <w:rFonts w:ascii="Times New Roman"/>
          <w:b w:val="false"/>
          <w:i w:val="false"/>
          <w:color w:val="000000"/>
          <w:sz w:val="28"/>
        </w:rPr>
        <w:t>
      15)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p>
    <w:bookmarkEnd w:id="22"/>
    <w:bookmarkStart w:name="z28" w:id="23"/>
    <w:p>
      <w:pPr>
        <w:spacing w:after="0"/>
        <w:ind w:left="0"/>
        <w:jc w:val="both"/>
      </w:pPr>
      <w:r>
        <w:rPr>
          <w:rFonts w:ascii="Times New Roman"/>
          <w:b w:val="false"/>
          <w:i w:val="false"/>
          <w:color w:val="000000"/>
          <w:sz w:val="28"/>
        </w:rPr>
        <w:t>
      16) строительство "под ключ" – строительство, его обеспечение и сдача заказчику объекта, готового к эксплуатации;</w:t>
      </w:r>
    </w:p>
    <w:bookmarkEnd w:id="23"/>
    <w:bookmarkStart w:name="z236" w:id="24"/>
    <w:p>
      <w:pPr>
        <w:spacing w:after="0"/>
        <w:ind w:left="0"/>
        <w:jc w:val="both"/>
      </w:pPr>
      <w:r>
        <w:rPr>
          <w:rFonts w:ascii="Times New Roman"/>
          <w:b w:val="false"/>
          <w:i w:val="false"/>
          <w:color w:val="000000"/>
          <w:sz w:val="28"/>
        </w:rPr>
        <w:t>
      16-1) строительство скважин "под ключ" – совокупность работ и услуг, предусматривающая этапы проектирования, строительства, бурения, испытания (опробование), исследования, ликвидации или консервации скважин, утилизацию отходов и сопутствующая указанным работам (услугам) поставка товаров и оказание услуг;</w:t>
      </w:r>
    </w:p>
    <w:bookmarkEnd w:id="24"/>
    <w:bookmarkStart w:name="z29" w:id="25"/>
    <w:p>
      <w:pPr>
        <w:spacing w:after="0"/>
        <w:ind w:left="0"/>
        <w:jc w:val="both"/>
      </w:pPr>
      <w:r>
        <w:rPr>
          <w:rFonts w:ascii="Times New Roman"/>
          <w:b w:val="false"/>
          <w:i w:val="false"/>
          <w:color w:val="000000"/>
          <w:sz w:val="28"/>
        </w:rPr>
        <w:t>
      17)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p>
    <w:bookmarkEnd w:id="25"/>
    <w:bookmarkStart w:name="z3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существенные условия договора – это условия о предмете договора, сроках и месте поставки товара, выполнения работ, оказания услуг, порядке оплаты;</w:t>
      </w:r>
    </w:p>
    <w:bookmarkEnd w:id="26"/>
    <w:bookmarkStart w:name="z31" w:id="27"/>
    <w:p>
      <w:pPr>
        <w:spacing w:after="0"/>
        <w:ind w:left="0"/>
        <w:jc w:val="both"/>
      </w:pPr>
      <w:r>
        <w:rPr>
          <w:rFonts w:ascii="Times New Roman"/>
          <w:b w:val="false"/>
          <w:i w:val="false"/>
          <w:color w:val="000000"/>
          <w:sz w:val="28"/>
        </w:rPr>
        <w:t>
      19) система электронных закупок (далее – система) –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ТРУ, создаваемая и эксплуатируемая в соответствии с порядком приобретения ТРУ при проведении операций по недропользованию, утверждаемым уполномоченным органом в области государственной поддержки индустриально-инновационной деятельности совместно с уполномоченным органом в области нефти и газа;</w:t>
      </w:r>
    </w:p>
    <w:bookmarkEnd w:id="27"/>
    <w:bookmarkStart w:name="z32" w:id="2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4. Проведение процедур закупа и вся документация по закупу, в том числе конкурсные заявки потенциальных поставщиков с прилагаемыми документами, осуществляются на государственном и русском языках с приложением в случаях, предусмотренных конкурсной документацией, перевода на других языках.</w:t>
      </w:r>
    </w:p>
    <w:bookmarkEnd w:id="29"/>
    <w:p>
      <w:pPr>
        <w:spacing w:after="0"/>
        <w:ind w:left="0"/>
        <w:jc w:val="both"/>
      </w:pPr>
      <w:r>
        <w:rPr>
          <w:rFonts w:ascii="Times New Roman"/>
          <w:b w:val="false"/>
          <w:i w:val="false"/>
          <w:color w:val="000000"/>
          <w:sz w:val="28"/>
        </w:rPr>
        <w:t>
      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p>
    <w:bookmarkStart w:name="z34" w:id="30"/>
    <w:p>
      <w:pPr>
        <w:spacing w:after="0"/>
        <w:ind w:left="0"/>
        <w:jc w:val="both"/>
      </w:pP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приобретении ТРУ,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p>
    <w:bookmarkEnd w:id="30"/>
    <w:bookmarkStart w:name="z35" w:id="31"/>
    <w:p>
      <w:pPr>
        <w:spacing w:after="0"/>
        <w:ind w:left="0"/>
        <w:jc w:val="both"/>
      </w:pPr>
      <w:r>
        <w:rPr>
          <w:rFonts w:ascii="Times New Roman"/>
          <w:b w:val="false"/>
          <w:i w:val="false"/>
          <w:color w:val="000000"/>
          <w:sz w:val="28"/>
        </w:rPr>
        <w:t>
      6. Приобретение ТРУ при проведении операций по недропользованию осуществляется с использованием заказчиком системы одним из следующих способов:</w:t>
      </w:r>
    </w:p>
    <w:bookmarkEnd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открытый конкурс</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 одного источника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запрос</w:t>
      </w:r>
      <w:r>
        <w:rPr>
          <w:rFonts w:ascii="Times New Roman"/>
          <w:b w:val="false"/>
          <w:i w:val="false"/>
          <w:color w:val="000000"/>
          <w:sz w:val="28"/>
        </w:rPr>
        <w:t xml:space="preserve"> ценовых предложений;</w:t>
      </w:r>
    </w:p>
    <w:p>
      <w:pPr>
        <w:spacing w:after="0"/>
        <w:ind w:left="0"/>
        <w:jc w:val="both"/>
      </w:pPr>
      <w:r>
        <w:rPr>
          <w:rFonts w:ascii="Times New Roman"/>
          <w:b w:val="false"/>
          <w:i w:val="false"/>
          <w:color w:val="000000"/>
          <w:sz w:val="28"/>
        </w:rPr>
        <w:t xml:space="preserve">
      4) через систему </w:t>
      </w:r>
      <w:r>
        <w:rPr>
          <w:rFonts w:ascii="Times New Roman"/>
          <w:b w:val="false"/>
          <w:i w:val="false"/>
          <w:color w:val="000000"/>
          <w:sz w:val="28"/>
        </w:rPr>
        <w:t>электронных закупок</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Приобретение товаров через товарные биржи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товарных биржах.</w:t>
      </w:r>
    </w:p>
    <w:p>
      <w:pPr>
        <w:spacing w:after="0"/>
        <w:ind w:left="0"/>
        <w:jc w:val="both"/>
      </w:pPr>
      <w:r>
        <w:rPr>
          <w:rFonts w:ascii="Times New Roman"/>
          <w:b w:val="false"/>
          <w:i w:val="false"/>
          <w:color w:val="000000"/>
          <w:sz w:val="28"/>
        </w:rPr>
        <w:t>
      Система, предусматривающая функционал, обеспечивающий реализацию всех процедур закупа, определенных настоящими Правилами, создается физическими и юридическими лицами. Порядок эксплуатации системы определяется ее собственником или владельцем.</w:t>
      </w:r>
    </w:p>
    <w:bookmarkStart w:name="z36" w:id="32"/>
    <w:p>
      <w:pPr>
        <w:spacing w:after="0"/>
        <w:ind w:left="0"/>
        <w:jc w:val="both"/>
      </w:pPr>
      <w:r>
        <w:rPr>
          <w:rFonts w:ascii="Times New Roman"/>
          <w:b w:val="false"/>
          <w:i w:val="false"/>
          <w:color w:val="000000"/>
          <w:sz w:val="28"/>
        </w:rPr>
        <w:t>
      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системе.</w:t>
      </w:r>
    </w:p>
    <w:bookmarkEnd w:id="32"/>
    <w:bookmarkStart w:name="z37" w:id="33"/>
    <w:p>
      <w:pPr>
        <w:spacing w:after="0"/>
        <w:ind w:left="0"/>
        <w:jc w:val="both"/>
      </w:pPr>
      <w:r>
        <w:rPr>
          <w:rFonts w:ascii="Times New Roman"/>
          <w:b w:val="false"/>
          <w:i w:val="false"/>
          <w:color w:val="000000"/>
          <w:sz w:val="28"/>
        </w:rPr>
        <w:t>
      8. При проведении приобретения ТРУ способом открытого конкурса и через систему электронных закупок к потенциальному поставщику предъявляются следующие квалификационные требования:</w:t>
      </w:r>
    </w:p>
    <w:bookmarkEnd w:id="33"/>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p>
      <w:pPr>
        <w:spacing w:after="0"/>
        <w:ind w:left="0"/>
        <w:jc w:val="both"/>
      </w:pPr>
      <w:r>
        <w:rPr>
          <w:rFonts w:ascii="Times New Roman"/>
          <w:b w:val="false"/>
          <w:i w:val="false"/>
          <w:color w:val="000000"/>
          <w:sz w:val="28"/>
        </w:rPr>
        <w:t>
      2) являться платежеспособным;</w:t>
      </w:r>
    </w:p>
    <w:p>
      <w:pPr>
        <w:spacing w:after="0"/>
        <w:ind w:left="0"/>
        <w:jc w:val="both"/>
      </w:pPr>
      <w:r>
        <w:rPr>
          <w:rFonts w:ascii="Times New Roman"/>
          <w:b w:val="false"/>
          <w:i w:val="false"/>
          <w:color w:val="000000"/>
          <w:sz w:val="28"/>
        </w:rPr>
        <w:t>
      3) не подлежать процедуре ликвидации или банкротства.</w:t>
      </w:r>
    </w:p>
    <w:p>
      <w:pPr>
        <w:spacing w:after="0"/>
        <w:ind w:left="0"/>
        <w:jc w:val="both"/>
      </w:pPr>
      <w:r>
        <w:rPr>
          <w:rFonts w:ascii="Times New Roman"/>
          <w:b w:val="false"/>
          <w:i w:val="false"/>
          <w:color w:val="000000"/>
          <w:sz w:val="28"/>
        </w:rPr>
        <w:t xml:space="preserve">
      В подтверждение соответствия указанным требованиям потенциальный поставщик представляет документы, указанные в подпунктах 2), 5), 10) </w:t>
      </w:r>
      <w:r>
        <w:rPr>
          <w:rFonts w:ascii="Times New Roman"/>
          <w:b w:val="false"/>
          <w:i w:val="false"/>
          <w:color w:val="000000"/>
          <w:sz w:val="28"/>
        </w:rPr>
        <w:t>пункта 40</w:t>
      </w:r>
      <w:r>
        <w:rPr>
          <w:rFonts w:ascii="Times New Roman"/>
          <w:b w:val="false"/>
          <w:i w:val="false"/>
          <w:color w:val="000000"/>
          <w:sz w:val="28"/>
        </w:rPr>
        <w:t xml:space="preserve"> настоящих Правил.</w:t>
      </w:r>
    </w:p>
    <w:bookmarkStart w:name="z38" w:id="34"/>
    <w:p>
      <w:pPr>
        <w:spacing w:after="0"/>
        <w:ind w:left="0"/>
        <w:jc w:val="both"/>
      </w:pPr>
      <w:r>
        <w:rPr>
          <w:rFonts w:ascii="Times New Roman"/>
          <w:b w:val="false"/>
          <w:i w:val="false"/>
          <w:color w:val="000000"/>
          <w:sz w:val="28"/>
        </w:rPr>
        <w:t>
      9. Приобретение ТРУ, используемых при проведении операций по недропользованию, осуществляется с соблюдением следующих принципов:</w:t>
      </w:r>
    </w:p>
    <w:bookmarkEnd w:id="34"/>
    <w:p>
      <w:pPr>
        <w:spacing w:after="0"/>
        <w:ind w:left="0"/>
        <w:jc w:val="both"/>
      </w:pPr>
      <w:r>
        <w:rPr>
          <w:rFonts w:ascii="Times New Roman"/>
          <w:b w:val="false"/>
          <w:i w:val="false"/>
          <w:color w:val="000000"/>
          <w:sz w:val="28"/>
        </w:rPr>
        <w:t>
      1) гласности и прозрачности процесса закупок;</w:t>
      </w:r>
    </w:p>
    <w:p>
      <w:pPr>
        <w:spacing w:after="0"/>
        <w:ind w:left="0"/>
        <w:jc w:val="both"/>
      </w:pPr>
      <w:r>
        <w:rPr>
          <w:rFonts w:ascii="Times New Roman"/>
          <w:b w:val="false"/>
          <w:i w:val="false"/>
          <w:color w:val="000000"/>
          <w:sz w:val="28"/>
        </w:rPr>
        <w:t>
      2) добросовестной конкуренции среди потенциальных поставщиков;</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поддержки</w:t>
      </w:r>
      <w:r>
        <w:rPr>
          <w:rFonts w:ascii="Times New Roman"/>
          <w:b w:val="false"/>
          <w:i w:val="false"/>
          <w:color w:val="000000"/>
          <w:sz w:val="28"/>
        </w:rPr>
        <w:t xml:space="preserve"> казахстанских производителей ТРУ.</w:t>
      </w:r>
    </w:p>
    <w:p>
      <w:pPr>
        <w:spacing w:after="0"/>
        <w:ind w:left="0"/>
        <w:jc w:val="both"/>
      </w:pPr>
      <w:r>
        <w:rPr>
          <w:rFonts w:ascii="Times New Roman"/>
          <w:b w:val="false"/>
          <w:i w:val="false"/>
          <w:color w:val="000000"/>
          <w:sz w:val="28"/>
        </w:rPr>
        <w:t>
      В случае нарушения заказчиком норм, согласно настоящим Правилам, до момента процедуры определения победителя и составления протокола итогов, заказчик отказывается от проведения данного закупа и проводит такую закупку (ки) вновь.</w:t>
      </w:r>
    </w:p>
    <w:p>
      <w:pPr>
        <w:spacing w:after="0"/>
        <w:ind w:left="0"/>
        <w:jc w:val="both"/>
      </w:pPr>
      <w:r>
        <w:rPr>
          <w:rFonts w:ascii="Times New Roman"/>
          <w:b w:val="false"/>
          <w:i w:val="false"/>
          <w:color w:val="000000"/>
          <w:sz w:val="28"/>
        </w:rPr>
        <w:t>
      Потенциальный поставщик в случае несогласия с решением заказчика об отказе от проведения закупа может обратиться за защитой своих интересов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10. Процесс приобретения ТРУ включает в себя:</w:t>
      </w:r>
    </w:p>
    <w:bookmarkEnd w:id="35"/>
    <w:p>
      <w:pPr>
        <w:spacing w:after="0"/>
        <w:ind w:left="0"/>
        <w:jc w:val="both"/>
      </w:pPr>
      <w:r>
        <w:rPr>
          <w:rFonts w:ascii="Times New Roman"/>
          <w:b w:val="false"/>
          <w:i w:val="false"/>
          <w:color w:val="000000"/>
          <w:sz w:val="28"/>
        </w:rPr>
        <w:t>
      1) планирование приобретения ТРУ;</w:t>
      </w:r>
    </w:p>
    <w:p>
      <w:pPr>
        <w:spacing w:after="0"/>
        <w:ind w:left="0"/>
        <w:jc w:val="both"/>
      </w:pPr>
      <w:r>
        <w:rPr>
          <w:rFonts w:ascii="Times New Roman"/>
          <w:b w:val="false"/>
          <w:i w:val="false"/>
          <w:color w:val="000000"/>
          <w:sz w:val="28"/>
        </w:rPr>
        <w:t>
      2) выбор поставщика и заключение с ним договора о приобретении ТРУ;</w:t>
      </w:r>
    </w:p>
    <w:p>
      <w:pPr>
        <w:spacing w:after="0"/>
        <w:ind w:left="0"/>
        <w:jc w:val="both"/>
      </w:pPr>
      <w:r>
        <w:rPr>
          <w:rFonts w:ascii="Times New Roman"/>
          <w:b w:val="false"/>
          <w:i w:val="false"/>
          <w:color w:val="000000"/>
          <w:sz w:val="28"/>
        </w:rPr>
        <w:t>
      3) исполнение договора о приобретении ТРУ.</w:t>
      </w:r>
    </w:p>
    <w:bookmarkStart w:name="z40" w:id="36"/>
    <w:p>
      <w:pPr>
        <w:spacing w:after="0"/>
        <w:ind w:left="0"/>
        <w:jc w:val="both"/>
      </w:pPr>
      <w:r>
        <w:rPr>
          <w:rFonts w:ascii="Times New Roman"/>
          <w:b w:val="false"/>
          <w:i w:val="false"/>
          <w:color w:val="000000"/>
          <w:sz w:val="28"/>
        </w:rPr>
        <w:t xml:space="preserve">
      11. Допускается участие в приобретении ТРУ временных объединений юридических лиц (консорциумов). В случае участия в приобретении ТРУ таких временных объединений юридических лиц, его участниками помимо документов для подтверждения своих квалификационных требований,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p>
    <w:bookmarkEnd w:id="36"/>
    <w:p>
      <w:pPr>
        <w:spacing w:after="0"/>
        <w:ind w:left="0"/>
        <w:jc w:val="both"/>
      </w:pPr>
      <w:r>
        <w:rPr>
          <w:rFonts w:ascii="Times New Roman"/>
          <w:b w:val="false"/>
          <w:i w:val="false"/>
          <w:color w:val="000000"/>
          <w:sz w:val="28"/>
        </w:rPr>
        <w:t>
      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p>
    <w:p>
      <w:pPr>
        <w:spacing w:after="0"/>
        <w:ind w:left="0"/>
        <w:jc w:val="both"/>
      </w:pPr>
      <w:r>
        <w:rPr>
          <w:rFonts w:ascii="Times New Roman"/>
          <w:b w:val="false"/>
          <w:i w:val="false"/>
          <w:color w:val="000000"/>
          <w:sz w:val="28"/>
        </w:rPr>
        <w:t xml:space="preserve">
      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w:t>
      </w:r>
    </w:p>
    <w:bookmarkStart w:name="z41" w:id="37"/>
    <w:p>
      <w:pPr>
        <w:spacing w:after="0"/>
        <w:ind w:left="0"/>
        <w:jc w:val="both"/>
      </w:pPr>
      <w:r>
        <w:rPr>
          <w:rFonts w:ascii="Times New Roman"/>
          <w:b w:val="false"/>
          <w:i w:val="false"/>
          <w:color w:val="000000"/>
          <w:sz w:val="28"/>
        </w:rPr>
        <w:t>
      12. Для участия в приобретении ТРУ при проведении операций по недропользованию посредством системы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физическое и (или) юридическое лицо в системе в качестве участника закупа (заказчик и (или) поставщик), а также в системе зарегистрировать лиц, уполномоченных на формирование и размещение информации в системе.</w:t>
      </w:r>
    </w:p>
    <w:bookmarkEnd w:id="37"/>
    <w:p>
      <w:pPr>
        <w:spacing w:after="0"/>
        <w:ind w:left="0"/>
        <w:jc w:val="both"/>
      </w:pPr>
      <w:r>
        <w:rPr>
          <w:rFonts w:ascii="Times New Roman"/>
          <w:b w:val="false"/>
          <w:i w:val="false"/>
          <w:color w:val="000000"/>
          <w:sz w:val="28"/>
        </w:rPr>
        <w:t xml:space="preserve">
      Данное требование не распространяется на закупки проводимые способом,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Не допускается просмотр заказчиком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системы до момента их вскрытия системой в установленный срок.</w:t>
      </w:r>
    </w:p>
    <w:p>
      <w:pPr>
        <w:spacing w:after="0"/>
        <w:ind w:left="0"/>
        <w:jc w:val="both"/>
      </w:pPr>
      <w:r>
        <w:rPr>
          <w:rFonts w:ascii="Times New Roman"/>
          <w:b w:val="false"/>
          <w:i w:val="false"/>
          <w:color w:val="000000"/>
          <w:sz w:val="28"/>
        </w:rPr>
        <w:t>
      Не допускается удаление и (или) изменение заказчиком документов, представленных потенциальными поставщиками для участия в приобретении ТРУ, проводимых заказчиком.</w:t>
      </w:r>
    </w:p>
    <w:bookmarkStart w:name="z42" w:id="38"/>
    <w:p>
      <w:pPr>
        <w:spacing w:after="0"/>
        <w:ind w:left="0"/>
        <w:jc w:val="left"/>
      </w:pPr>
      <w:r>
        <w:rPr>
          <w:rFonts w:ascii="Times New Roman"/>
          <w:b/>
          <w:i w:val="false"/>
          <w:color w:val="000000"/>
        </w:rPr>
        <w:t xml:space="preserve"> 2. Планирование закупа</w:t>
      </w:r>
    </w:p>
    <w:bookmarkEnd w:id="38"/>
    <w:bookmarkStart w:name="z43" w:id="39"/>
    <w:p>
      <w:pPr>
        <w:spacing w:after="0"/>
        <w:ind w:left="0"/>
        <w:jc w:val="both"/>
      </w:pPr>
      <w:r>
        <w:rPr>
          <w:rFonts w:ascii="Times New Roman"/>
          <w:b w:val="false"/>
          <w:i w:val="false"/>
          <w:color w:val="000000"/>
          <w:sz w:val="28"/>
        </w:rPr>
        <w:t>
      13. Годовая, среднесрочная, долгосрочная программы закупа ТРУ разрабатываются на основе рабочей программы и соответствующих бюджетов недропользователя.</w:t>
      </w:r>
    </w:p>
    <w:bookmarkEnd w:id="39"/>
    <w:p>
      <w:pPr>
        <w:spacing w:after="0"/>
        <w:ind w:left="0"/>
        <w:jc w:val="both"/>
      </w:pPr>
      <w:r>
        <w:rPr>
          <w:rFonts w:ascii="Times New Roman"/>
          <w:b w:val="false"/>
          <w:i w:val="false"/>
          <w:color w:val="000000"/>
          <w:sz w:val="28"/>
        </w:rPr>
        <w:t>
      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p>
    <w:p>
      <w:pPr>
        <w:spacing w:after="0"/>
        <w:ind w:left="0"/>
        <w:jc w:val="both"/>
      </w:pPr>
      <w:r>
        <w:rPr>
          <w:rFonts w:ascii="Times New Roman"/>
          <w:b w:val="false"/>
          <w:i w:val="false"/>
          <w:color w:val="000000"/>
          <w:sz w:val="28"/>
        </w:rPr>
        <w:t>
      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p>
      <w:pPr>
        <w:spacing w:after="0"/>
        <w:ind w:left="0"/>
        <w:jc w:val="both"/>
      </w:pPr>
      <w:r>
        <w:rPr>
          <w:rFonts w:ascii="Times New Roman"/>
          <w:b w:val="false"/>
          <w:i w:val="false"/>
          <w:color w:val="000000"/>
          <w:sz w:val="28"/>
        </w:rPr>
        <w:t>
      Годовая, среднесрочная, долгосрочная программы закупа ТРУ подлежат размещению заказчиком в системе.</w:t>
      </w:r>
    </w:p>
    <w:bookmarkStart w:name="z44" w:id="40"/>
    <w:p>
      <w:pPr>
        <w:spacing w:after="0"/>
        <w:ind w:left="0"/>
        <w:jc w:val="both"/>
      </w:pPr>
      <w:r>
        <w:rPr>
          <w:rFonts w:ascii="Times New Roman"/>
          <w:b w:val="false"/>
          <w:i w:val="false"/>
          <w:color w:val="000000"/>
          <w:sz w:val="28"/>
        </w:rPr>
        <w:t xml:space="preserve">
      14.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приобретения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w:t>
      </w:r>
      <w:r>
        <w:rPr>
          <w:rFonts w:ascii="Times New Roman"/>
          <w:b w:val="false"/>
          <w:i w:val="false"/>
          <w:color w:val="000000"/>
          <w:sz w:val="28"/>
        </w:rPr>
        <w:t>пунктом 168</w:t>
      </w:r>
      <w:r>
        <w:rPr>
          <w:rFonts w:ascii="Times New Roman"/>
          <w:b w:val="false"/>
          <w:i w:val="false"/>
          <w:color w:val="000000"/>
          <w:sz w:val="28"/>
        </w:rPr>
        <w:t xml:space="preserve"> настоящих Правил.</w:t>
      </w:r>
    </w:p>
    <w:bookmarkEnd w:id="40"/>
    <w:bookmarkStart w:name="z45" w:id="41"/>
    <w:p>
      <w:pPr>
        <w:spacing w:after="0"/>
        <w:ind w:left="0"/>
        <w:jc w:val="both"/>
      </w:pPr>
      <w:r>
        <w:rPr>
          <w:rFonts w:ascii="Times New Roman"/>
          <w:b w:val="false"/>
          <w:i w:val="false"/>
          <w:color w:val="000000"/>
          <w:sz w:val="28"/>
        </w:rPr>
        <w:t>
      15. При необходимости в годовую, среднесрочную, долгосрочную программы закупа ТРУ могут вноситься изменения и (или) дополнения.</w:t>
      </w:r>
    </w:p>
    <w:bookmarkEnd w:id="41"/>
    <w:bookmarkStart w:name="z46" w:id="42"/>
    <w:p>
      <w:pPr>
        <w:spacing w:after="0"/>
        <w:ind w:left="0"/>
        <w:jc w:val="both"/>
      </w:pPr>
      <w:r>
        <w:rPr>
          <w:rFonts w:ascii="Times New Roman"/>
          <w:b w:val="false"/>
          <w:i w:val="false"/>
          <w:color w:val="000000"/>
          <w:sz w:val="28"/>
        </w:rPr>
        <w:t>
      16. Допускается отказ от осуществления приобретения ТРУ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bookmarkEnd w:id="42"/>
    <w:bookmarkStart w:name="z47" w:id="43"/>
    <w:p>
      <w:pPr>
        <w:spacing w:after="0"/>
        <w:ind w:left="0"/>
        <w:jc w:val="left"/>
      </w:pPr>
      <w:r>
        <w:rPr>
          <w:rFonts w:ascii="Times New Roman"/>
          <w:b/>
          <w:i w:val="false"/>
          <w:color w:val="000000"/>
        </w:rPr>
        <w:t xml:space="preserve"> 3. Порядок приобретения товаров, работ и услуг способом</w:t>
      </w:r>
      <w:r>
        <w:br/>
      </w:r>
      <w:r>
        <w:rPr>
          <w:rFonts w:ascii="Times New Roman"/>
          <w:b/>
          <w:i w:val="false"/>
          <w:color w:val="000000"/>
        </w:rPr>
        <w:t>открытого конкурса при проведении операций по недропользованию</w:t>
      </w:r>
      <w:r>
        <w:br/>
      </w:r>
      <w:r>
        <w:rPr>
          <w:rFonts w:ascii="Times New Roman"/>
          <w:b/>
          <w:i w:val="false"/>
          <w:color w:val="000000"/>
        </w:rPr>
        <w:t>Параграф 1. Общие положения</w:t>
      </w:r>
    </w:p>
    <w:bookmarkEnd w:id="43"/>
    <w:bookmarkStart w:name="z49" w:id="44"/>
    <w:p>
      <w:pPr>
        <w:spacing w:after="0"/>
        <w:ind w:left="0"/>
        <w:jc w:val="both"/>
      </w:pPr>
      <w:r>
        <w:rPr>
          <w:rFonts w:ascii="Times New Roman"/>
          <w:b w:val="false"/>
          <w:i w:val="false"/>
          <w:color w:val="000000"/>
          <w:sz w:val="28"/>
        </w:rPr>
        <w:t>
      17. При осуществлении приобретения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p>
    <w:bookmarkEnd w:id="44"/>
    <w:p>
      <w:pPr>
        <w:spacing w:after="0"/>
        <w:ind w:left="0"/>
        <w:jc w:val="both"/>
      </w:pPr>
      <w:r>
        <w:rPr>
          <w:rFonts w:ascii="Times New Roman"/>
          <w:b w:val="false"/>
          <w:i w:val="false"/>
          <w:color w:val="000000"/>
          <w:sz w:val="28"/>
        </w:rPr>
        <w:t>
      Приобретение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p>
    <w:p>
      <w:pPr>
        <w:spacing w:after="0"/>
        <w:ind w:left="0"/>
        <w:jc w:val="both"/>
      </w:pPr>
      <w:r>
        <w:rPr>
          <w:rFonts w:ascii="Times New Roman"/>
          <w:b w:val="false"/>
          <w:i w:val="false"/>
          <w:color w:val="000000"/>
          <w:sz w:val="28"/>
        </w:rPr>
        <w:t>
      В случае проведения заказчиком приобретения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указанием распределения объемов закупаемых товаров или работ или услуг по контрактам на недропользование.</w:t>
      </w:r>
    </w:p>
    <w:p>
      <w:pPr>
        <w:spacing w:after="0"/>
        <w:ind w:left="0"/>
        <w:jc w:val="both"/>
      </w:pPr>
      <w:r>
        <w:rPr>
          <w:rFonts w:ascii="Times New Roman"/>
          <w:b w:val="false"/>
          <w:i w:val="false"/>
          <w:color w:val="000000"/>
          <w:sz w:val="28"/>
        </w:rPr>
        <w:t>
      Строительство "под ключ", строительство скважин "под ключ" и комплексные работы закупаются единым лотом.</w:t>
      </w:r>
    </w:p>
    <w:p>
      <w:pPr>
        <w:spacing w:after="0"/>
        <w:ind w:left="0"/>
        <w:jc w:val="both"/>
      </w:pPr>
      <w:r>
        <w:rPr>
          <w:rFonts w:ascii="Times New Roman"/>
          <w:b w:val="false"/>
          <w:i w:val="false"/>
          <w:color w:val="000000"/>
          <w:sz w:val="28"/>
        </w:rPr>
        <w:t>
      Открытый конкурс проводится в восемь этапов:</w:t>
      </w:r>
    </w:p>
    <w:p>
      <w:pPr>
        <w:spacing w:after="0"/>
        <w:ind w:left="0"/>
        <w:jc w:val="both"/>
      </w:pPr>
      <w:r>
        <w:rPr>
          <w:rFonts w:ascii="Times New Roman"/>
          <w:b w:val="false"/>
          <w:i w:val="false"/>
          <w:color w:val="000000"/>
          <w:sz w:val="28"/>
        </w:rPr>
        <w:t>
      1) формирование конкурсной комиссии;</w:t>
      </w:r>
    </w:p>
    <w:p>
      <w:pPr>
        <w:spacing w:after="0"/>
        <w:ind w:left="0"/>
        <w:jc w:val="both"/>
      </w:pPr>
      <w:r>
        <w:rPr>
          <w:rFonts w:ascii="Times New Roman"/>
          <w:b w:val="false"/>
          <w:i w:val="false"/>
          <w:color w:val="000000"/>
          <w:sz w:val="28"/>
        </w:rPr>
        <w:t>
      2) формирование и утверждение конкурсной документации;</w:t>
      </w:r>
    </w:p>
    <w:p>
      <w:pPr>
        <w:spacing w:after="0"/>
        <w:ind w:left="0"/>
        <w:jc w:val="both"/>
      </w:pPr>
      <w:r>
        <w:rPr>
          <w:rFonts w:ascii="Times New Roman"/>
          <w:b w:val="false"/>
          <w:i w:val="false"/>
          <w:color w:val="000000"/>
          <w:sz w:val="28"/>
        </w:rPr>
        <w:t>
      3) размещение объявления о проведении открытого конкурса и конкурсной документации в системе,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p>
    <w:p>
      <w:pPr>
        <w:spacing w:after="0"/>
        <w:ind w:left="0"/>
        <w:jc w:val="both"/>
      </w:pPr>
      <w:r>
        <w:rPr>
          <w:rFonts w:ascii="Times New Roman"/>
          <w:b w:val="false"/>
          <w:i w:val="false"/>
          <w:color w:val="000000"/>
          <w:sz w:val="28"/>
        </w:rPr>
        <w:t>
      4) сбор конкурсных заявок;</w:t>
      </w:r>
    </w:p>
    <w:p>
      <w:pPr>
        <w:spacing w:after="0"/>
        <w:ind w:left="0"/>
        <w:jc w:val="both"/>
      </w:pPr>
      <w:r>
        <w:rPr>
          <w:rFonts w:ascii="Times New Roman"/>
          <w:b w:val="false"/>
          <w:i w:val="false"/>
          <w:color w:val="000000"/>
          <w:sz w:val="28"/>
        </w:rPr>
        <w:t>
      5) вскрытие конкурсных заявок в системе с составлением протокола вскрытия конкурсных заявок;</w:t>
      </w:r>
    </w:p>
    <w:p>
      <w:pPr>
        <w:spacing w:after="0"/>
        <w:ind w:left="0"/>
        <w:jc w:val="both"/>
      </w:pPr>
      <w:r>
        <w:rPr>
          <w:rFonts w:ascii="Times New Roman"/>
          <w:b w:val="false"/>
          <w:i w:val="false"/>
          <w:color w:val="000000"/>
          <w:sz w:val="28"/>
        </w:rPr>
        <w:t>
      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указанием соответствия или несоответствия допущенного к участию в открытом конкурсе потенциального поставщика статусу:</w:t>
      </w:r>
    </w:p>
    <w:p>
      <w:pPr>
        <w:spacing w:after="0"/>
        <w:ind w:left="0"/>
        <w:jc w:val="both"/>
      </w:pPr>
      <w:r>
        <w:rPr>
          <w:rFonts w:ascii="Times New Roman"/>
          <w:b w:val="false"/>
          <w:i w:val="false"/>
          <w:color w:val="000000"/>
          <w:sz w:val="28"/>
        </w:rPr>
        <w:t>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p>
    <w:p>
      <w:pPr>
        <w:spacing w:after="0"/>
        <w:ind w:left="0"/>
        <w:jc w:val="both"/>
      </w:pPr>
      <w:r>
        <w:rPr>
          <w:rFonts w:ascii="Times New Roman"/>
          <w:b w:val="false"/>
          <w:i w:val="false"/>
          <w:color w:val="000000"/>
          <w:sz w:val="28"/>
        </w:rPr>
        <w:t>
      "казахстанский производитель товаров" (в случае, если потенциальный поставщик производит товары, являющиеся предметом закупа открытого конкурса)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7) представление участниками открытого конкурса конкурсных ценовых предложений по каждому лоту в системе и определение победителя открытого конкурса с составлением протокола подведения итогов посредством системы;</w:t>
      </w:r>
    </w:p>
    <w:p>
      <w:pPr>
        <w:spacing w:after="0"/>
        <w:ind w:left="0"/>
        <w:jc w:val="both"/>
      </w:pPr>
      <w:r>
        <w:rPr>
          <w:rFonts w:ascii="Times New Roman"/>
          <w:b w:val="false"/>
          <w:i w:val="false"/>
          <w:color w:val="000000"/>
          <w:sz w:val="28"/>
        </w:rPr>
        <w:t>
      8) заключение договора (ов) с победителем открытого конкурса.</w:t>
      </w:r>
    </w:p>
    <w:p>
      <w:pPr>
        <w:spacing w:after="0"/>
        <w:ind w:left="0"/>
        <w:jc w:val="both"/>
      </w:pP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Параграф 2. Формирование конкурсной комиссии</w:t>
      </w:r>
    </w:p>
    <w:bookmarkEnd w:id="45"/>
    <w:bookmarkStart w:name="z51" w:id="46"/>
    <w:p>
      <w:pPr>
        <w:spacing w:after="0"/>
        <w:ind w:left="0"/>
        <w:jc w:val="both"/>
      </w:pPr>
      <w:r>
        <w:rPr>
          <w:rFonts w:ascii="Times New Roman"/>
          <w:b w:val="false"/>
          <w:i w:val="false"/>
          <w:color w:val="000000"/>
          <w:sz w:val="28"/>
        </w:rPr>
        <w:t>
      18.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p>
    <w:bookmarkEnd w:id="46"/>
    <w:bookmarkStart w:name="z52" w:id="47"/>
    <w:p>
      <w:pPr>
        <w:spacing w:after="0"/>
        <w:ind w:left="0"/>
        <w:jc w:val="both"/>
      </w:pPr>
      <w:r>
        <w:rPr>
          <w:rFonts w:ascii="Times New Roman"/>
          <w:b w:val="false"/>
          <w:i w:val="false"/>
          <w:color w:val="000000"/>
          <w:sz w:val="28"/>
        </w:rPr>
        <w:t>
      19. В состав конкурсной комиссии входят председатель, заместитель председателя и члены конкурсной комиссии. Общее количество членов комиссии составляет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может голосовать при принятии конкурсной комиссией решений.</w:t>
      </w:r>
    </w:p>
    <w:bookmarkEnd w:id="47"/>
    <w:bookmarkStart w:name="z53" w:id="48"/>
    <w:p>
      <w:pPr>
        <w:spacing w:after="0"/>
        <w:ind w:left="0"/>
        <w:jc w:val="both"/>
      </w:pPr>
      <w:r>
        <w:rPr>
          <w:rFonts w:ascii="Times New Roman"/>
          <w:b w:val="false"/>
          <w:i w:val="false"/>
          <w:color w:val="000000"/>
          <w:sz w:val="28"/>
        </w:rPr>
        <w:t>
      20.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bookmarkEnd w:id="48"/>
    <w:bookmarkStart w:name="z54" w:id="49"/>
    <w:p>
      <w:pPr>
        <w:spacing w:after="0"/>
        <w:ind w:left="0"/>
        <w:jc w:val="both"/>
      </w:pPr>
      <w:r>
        <w:rPr>
          <w:rFonts w:ascii="Times New Roman"/>
          <w:b w:val="false"/>
          <w:i w:val="false"/>
          <w:color w:val="000000"/>
          <w:sz w:val="28"/>
        </w:rPr>
        <w:t>
      21.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p>
    <w:bookmarkEnd w:id="49"/>
    <w:bookmarkStart w:name="z55" w:id="50"/>
    <w:p>
      <w:pPr>
        <w:spacing w:after="0"/>
        <w:ind w:left="0"/>
        <w:jc w:val="both"/>
      </w:pPr>
      <w:r>
        <w:rPr>
          <w:rFonts w:ascii="Times New Roman"/>
          <w:b w:val="false"/>
          <w:i w:val="false"/>
          <w:color w:val="000000"/>
          <w:sz w:val="28"/>
        </w:rPr>
        <w:t>
      22. Председатель конкурсной комиссии руководит ее работой, председательствует на заседаниях комиссии.</w:t>
      </w:r>
    </w:p>
    <w:bookmarkEnd w:id="50"/>
    <w:bookmarkStart w:name="z56"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системой протокол вскрытия конкурсных заявок,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Параграф 3. Формирование и утверждение конкурсной документации</w:t>
      </w:r>
    </w:p>
    <w:bookmarkEnd w:id="52"/>
    <w:bookmarkStart w:name="z58" w:id="53"/>
    <w:p>
      <w:pPr>
        <w:spacing w:after="0"/>
        <w:ind w:left="0"/>
        <w:jc w:val="both"/>
      </w:pPr>
      <w:r>
        <w:rPr>
          <w:rFonts w:ascii="Times New Roman"/>
          <w:b w:val="false"/>
          <w:i w:val="false"/>
          <w:color w:val="000000"/>
          <w:sz w:val="28"/>
        </w:rPr>
        <w:t>
      24. Конкурсная документация предназначена для информирования потенциальных поставщиков о требованиях и условиях приобретения ТРУ. Конкурсная документация разрабатывается и утверждается заказчиком.</w:t>
      </w:r>
    </w:p>
    <w:bookmarkEnd w:id="53"/>
    <w:bookmarkStart w:name="z59" w:id="54"/>
    <w:p>
      <w:pPr>
        <w:spacing w:after="0"/>
        <w:ind w:left="0"/>
        <w:jc w:val="both"/>
      </w:pPr>
      <w:r>
        <w:rPr>
          <w:rFonts w:ascii="Times New Roman"/>
          <w:b w:val="false"/>
          <w:i w:val="false"/>
          <w:color w:val="000000"/>
          <w:sz w:val="28"/>
        </w:rPr>
        <w:t>
      25. В конкурсной документации указываются следующие условия:</w:t>
      </w:r>
    </w:p>
    <w:bookmarkEnd w:id="54"/>
    <w:p>
      <w:pPr>
        <w:spacing w:after="0"/>
        <w:ind w:left="0"/>
        <w:jc w:val="both"/>
      </w:pPr>
      <w:r>
        <w:rPr>
          <w:rFonts w:ascii="Times New Roman"/>
          <w:b w:val="false"/>
          <w:i w:val="false"/>
          <w:color w:val="000000"/>
          <w:sz w:val="28"/>
        </w:rPr>
        <w:t>
      1) предмет приобретения ТРУ способом открытого конкурса (наименования и номера лотов, в случае, если в предмет открытого конкурса входит несколько лотов);</w:t>
      </w:r>
    </w:p>
    <w:p>
      <w:pPr>
        <w:spacing w:after="0"/>
        <w:ind w:left="0"/>
        <w:jc w:val="both"/>
      </w:pPr>
      <w:r>
        <w:rPr>
          <w:rFonts w:ascii="Times New Roman"/>
          <w:b w:val="false"/>
          <w:i w:val="false"/>
          <w:color w:val="000000"/>
          <w:sz w:val="28"/>
        </w:rPr>
        <w:t xml:space="preserve">
      2) перечень документов, указанных в подпунктах 2), 5) </w:t>
      </w:r>
      <w:r>
        <w:rPr>
          <w:rFonts w:ascii="Times New Roman"/>
          <w:b w:val="false"/>
          <w:i w:val="false"/>
          <w:color w:val="000000"/>
          <w:sz w:val="28"/>
        </w:rPr>
        <w:t>пункта 40</w:t>
      </w:r>
      <w:r>
        <w:rPr>
          <w:rFonts w:ascii="Times New Roman"/>
          <w:b w:val="false"/>
          <w:i w:val="false"/>
          <w:color w:val="000000"/>
          <w:sz w:val="28"/>
        </w:rPr>
        <w:t xml:space="preserve"> настоящих Правил, представляемых потенциальным поставщиком в подтверждение его квалификационным требованиям;</w:t>
      </w:r>
    </w:p>
    <w:p>
      <w:pPr>
        <w:spacing w:after="0"/>
        <w:ind w:left="0"/>
        <w:jc w:val="both"/>
      </w:pPr>
      <w:r>
        <w:rPr>
          <w:rFonts w:ascii="Times New Roman"/>
          <w:b w:val="false"/>
          <w:i w:val="false"/>
          <w:color w:val="000000"/>
          <w:sz w:val="28"/>
        </w:rPr>
        <w:t>
      3) наименование (для юридического лица), фамилия, имя, отчество (для физического лица), юридический и фактический адрес заказчика;</w:t>
      </w:r>
    </w:p>
    <w:p>
      <w:pPr>
        <w:spacing w:after="0"/>
        <w:ind w:left="0"/>
        <w:jc w:val="both"/>
      </w:pP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и иных характеристик закупаемых ТРУ,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а при необходимости, планы, чертежи и эскизы, а также перечень документов, подтверждающих соответствие ТРУ этим требованиям;</w:t>
      </w:r>
    </w:p>
    <w:p>
      <w:pPr>
        <w:spacing w:after="0"/>
        <w:ind w:left="0"/>
        <w:jc w:val="both"/>
      </w:pPr>
      <w:r>
        <w:rPr>
          <w:rFonts w:ascii="Times New Roman"/>
          <w:b w:val="false"/>
          <w:i w:val="false"/>
          <w:color w:val="000000"/>
          <w:sz w:val="28"/>
        </w:rPr>
        <w:t>
      5) порядок формирования конкурсного ценового предложения, в том числе включения помимо цены приобретаемых ТРУ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p>
      <w:pPr>
        <w:spacing w:after="0"/>
        <w:ind w:left="0"/>
        <w:jc w:val="both"/>
      </w:pPr>
      <w:r>
        <w:rPr>
          <w:rFonts w:ascii="Times New Roman"/>
          <w:b w:val="false"/>
          <w:i w:val="false"/>
          <w:color w:val="000000"/>
          <w:sz w:val="28"/>
        </w:rPr>
        <w:t>
      6) условия платежа;</w:t>
      </w:r>
    </w:p>
    <w:p>
      <w:pPr>
        <w:spacing w:after="0"/>
        <w:ind w:left="0"/>
        <w:jc w:val="both"/>
      </w:pPr>
      <w:r>
        <w:rPr>
          <w:rFonts w:ascii="Times New Roman"/>
          <w:b w:val="false"/>
          <w:i w:val="false"/>
          <w:color w:val="000000"/>
          <w:sz w:val="28"/>
        </w:rPr>
        <w:t>
      7) количество приобретаемого товара, объемы выполняемых работ и оказываемых услуг по каждому лоту;</w:t>
      </w:r>
    </w:p>
    <w:p>
      <w:pPr>
        <w:spacing w:after="0"/>
        <w:ind w:left="0"/>
        <w:jc w:val="both"/>
      </w:pPr>
      <w:r>
        <w:rPr>
          <w:rFonts w:ascii="Times New Roman"/>
          <w:b w:val="false"/>
          <w:i w:val="false"/>
          <w:color w:val="000000"/>
          <w:sz w:val="28"/>
        </w:rPr>
        <w:t>
      8) места поставки товаров, выполнения работ или оказания услуг по каждому лоту;</w:t>
      </w:r>
    </w:p>
    <w:p>
      <w:pPr>
        <w:spacing w:after="0"/>
        <w:ind w:left="0"/>
        <w:jc w:val="both"/>
      </w:pPr>
      <w:r>
        <w:rPr>
          <w:rFonts w:ascii="Times New Roman"/>
          <w:b w:val="false"/>
          <w:i w:val="false"/>
          <w:color w:val="000000"/>
          <w:sz w:val="28"/>
        </w:rPr>
        <w:t>
      9) сроки поставки товаров, выполнения работ или оказания услуг по каждому лоту с даты заключения договора;</w:t>
      </w:r>
    </w:p>
    <w:p>
      <w:pPr>
        <w:spacing w:after="0"/>
        <w:ind w:left="0"/>
        <w:jc w:val="both"/>
      </w:pPr>
      <w:r>
        <w:rPr>
          <w:rFonts w:ascii="Times New Roman"/>
          <w:b w:val="false"/>
          <w:i w:val="false"/>
          <w:color w:val="000000"/>
          <w:sz w:val="28"/>
        </w:rPr>
        <w:t>
      10) время начала и окончания представления конкурсных заявок, срок их действия;</w:t>
      </w:r>
    </w:p>
    <w:p>
      <w:pPr>
        <w:spacing w:after="0"/>
        <w:ind w:left="0"/>
        <w:jc w:val="both"/>
      </w:pPr>
      <w:r>
        <w:rPr>
          <w:rFonts w:ascii="Times New Roman"/>
          <w:b w:val="false"/>
          <w:i w:val="false"/>
          <w:color w:val="000000"/>
          <w:sz w:val="28"/>
        </w:rPr>
        <w:t>
      11) дата и время вскрытия конкурсных заявок;</w:t>
      </w:r>
    </w:p>
    <w:p>
      <w:pPr>
        <w:spacing w:after="0"/>
        <w:ind w:left="0"/>
        <w:jc w:val="both"/>
      </w:pPr>
      <w:r>
        <w:rPr>
          <w:rFonts w:ascii="Times New Roman"/>
          <w:b w:val="false"/>
          <w:i w:val="false"/>
          <w:color w:val="000000"/>
          <w:sz w:val="28"/>
        </w:rPr>
        <w:t>
      12) проект договора с указанием существенных условий и срока заключения договора с даты подведения итогов;</w:t>
      </w:r>
    </w:p>
    <w:p>
      <w:pPr>
        <w:spacing w:after="0"/>
        <w:ind w:left="0"/>
        <w:jc w:val="both"/>
      </w:pPr>
      <w:r>
        <w:rPr>
          <w:rFonts w:ascii="Times New Roman"/>
          <w:b w:val="false"/>
          <w:i w:val="false"/>
          <w:color w:val="000000"/>
          <w:sz w:val="28"/>
        </w:rPr>
        <w:t xml:space="preserve">
      13) обязанность заказчика о предоставлении условной скидки соответствующей критерию, предусмотренному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и перечень документов,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для расчета условной цены конкурсной заявки потенциального поставщика;</w:t>
      </w:r>
    </w:p>
    <w:p>
      <w:pPr>
        <w:spacing w:after="0"/>
        <w:ind w:left="0"/>
        <w:jc w:val="both"/>
      </w:pP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p>
    <w:p>
      <w:pPr>
        <w:spacing w:after="0"/>
        <w:ind w:left="0"/>
        <w:jc w:val="both"/>
      </w:pPr>
      <w:r>
        <w:rPr>
          <w:rFonts w:ascii="Times New Roman"/>
          <w:b w:val="false"/>
          <w:i w:val="false"/>
          <w:color w:val="000000"/>
          <w:sz w:val="28"/>
        </w:rPr>
        <w:t>
      15) способы, с помощью которых потенциальные поставщики могут запрашивать разъяснения по конкурсной документации;</w:t>
      </w:r>
    </w:p>
    <w:p>
      <w:pPr>
        <w:spacing w:after="0"/>
        <w:ind w:left="0"/>
        <w:jc w:val="both"/>
      </w:pPr>
      <w:r>
        <w:rPr>
          <w:rFonts w:ascii="Times New Roman"/>
          <w:b w:val="false"/>
          <w:i w:val="false"/>
          <w:color w:val="000000"/>
          <w:sz w:val="28"/>
        </w:rPr>
        <w:t>
      16) адрес электронной почты и номера телефонов уполномоченных лиц заказчика для обращения потенциальных поставщиков;</w:t>
      </w:r>
    </w:p>
    <w:p>
      <w:pPr>
        <w:spacing w:after="0"/>
        <w:ind w:left="0"/>
        <w:jc w:val="both"/>
      </w:pPr>
      <w:r>
        <w:rPr>
          <w:rFonts w:ascii="Times New Roman"/>
          <w:b w:val="false"/>
          <w:i w:val="false"/>
          <w:color w:val="000000"/>
          <w:sz w:val="28"/>
        </w:rPr>
        <w:t>
      17) объем внесения обеспечения конкурсной заявки и (или) исполнения договора о приобретении ТРУ (в случае, если конкурсной документацией предусматривается обеспечение конкурсной заявки и (или) исполнения договора о приобретении ТРУ);</w:t>
      </w:r>
    </w:p>
    <w:p>
      <w:pPr>
        <w:spacing w:after="0"/>
        <w:ind w:left="0"/>
        <w:jc w:val="both"/>
      </w:pPr>
      <w:r>
        <w:rPr>
          <w:rFonts w:ascii="Times New Roman"/>
          <w:b w:val="false"/>
          <w:i w:val="false"/>
          <w:color w:val="000000"/>
          <w:sz w:val="28"/>
        </w:rPr>
        <w:t>
      18) сведения о суммах, выделенных для закупа ТРУ, являющихся предметом открытого конкурса по каждому лоту без учета НДС;</w:t>
      </w:r>
    </w:p>
    <w:p>
      <w:pPr>
        <w:spacing w:after="0"/>
        <w:ind w:left="0"/>
        <w:jc w:val="both"/>
      </w:pPr>
      <w:r>
        <w:rPr>
          <w:rFonts w:ascii="Times New Roman"/>
          <w:b w:val="false"/>
          <w:i w:val="false"/>
          <w:color w:val="000000"/>
          <w:sz w:val="28"/>
        </w:rPr>
        <w:t xml:space="preserve">
      19) сведения о сроках и порядке отказа заказчиком от проведения открытого конкурса по приобретению ТРУ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приобретения потенциальным поставщиком ТРУ, необходимых для исполнения договора подряда);</w:t>
      </w:r>
    </w:p>
    <w:p>
      <w:pPr>
        <w:spacing w:after="0"/>
        <w:ind w:left="0"/>
        <w:jc w:val="both"/>
      </w:pPr>
      <w:r>
        <w:rPr>
          <w:rFonts w:ascii="Times New Roman"/>
          <w:b w:val="false"/>
          <w:i w:val="false"/>
          <w:color w:val="000000"/>
          <w:sz w:val="28"/>
        </w:rPr>
        <w:t>
      21) минимальные требования по местному содержанию в закупаемых:</w:t>
      </w:r>
    </w:p>
    <w:p>
      <w:pPr>
        <w:spacing w:after="0"/>
        <w:ind w:left="0"/>
        <w:jc w:val="both"/>
      </w:pPr>
      <w:r>
        <w:rPr>
          <w:rFonts w:ascii="Times New Roman"/>
          <w:b w:val="false"/>
          <w:i w:val="false"/>
          <w:color w:val="000000"/>
          <w:sz w:val="28"/>
        </w:rPr>
        <w:t>
      работах (услугах), выраженные в процентах по каждому лоту (от 0 до 100);</w:t>
      </w:r>
    </w:p>
    <w:p>
      <w:pPr>
        <w:spacing w:after="0"/>
        <w:ind w:left="0"/>
        <w:jc w:val="both"/>
      </w:pPr>
      <w:r>
        <w:rPr>
          <w:rFonts w:ascii="Times New Roman"/>
          <w:b w:val="false"/>
          <w:i w:val="false"/>
          <w:color w:val="000000"/>
          <w:sz w:val="28"/>
        </w:rPr>
        <w:t>
      товарах, выраженные в процентах по каждому лоту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xml:space="preserve">
      22) требование к потенциальному поставщику о сдаче отчетности по местному содержанию по формам и порядку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 утверждаемым согласно </w:t>
      </w:r>
      <w:r>
        <w:rPr>
          <w:rFonts w:ascii="Times New Roman"/>
          <w:b w:val="false"/>
          <w:i w:val="false"/>
          <w:color w:val="000000"/>
          <w:sz w:val="28"/>
        </w:rPr>
        <w:t>подпункту 22)</w:t>
      </w:r>
      <w:r>
        <w:rPr>
          <w:rFonts w:ascii="Times New Roman"/>
          <w:b w:val="false"/>
          <w:i w:val="false"/>
          <w:color w:val="000000"/>
          <w:sz w:val="28"/>
        </w:rPr>
        <w:t xml:space="preserve"> статьи 19 Закона;</w:t>
      </w:r>
    </w:p>
    <w:p>
      <w:pPr>
        <w:spacing w:after="0"/>
        <w:ind w:left="0"/>
        <w:jc w:val="both"/>
      </w:pPr>
      <w:r>
        <w:rPr>
          <w:rFonts w:ascii="Times New Roman"/>
          <w:b w:val="false"/>
          <w:i w:val="false"/>
          <w:color w:val="000000"/>
          <w:sz w:val="28"/>
        </w:rPr>
        <w:t>
      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p>
    <w:p>
      <w:pPr>
        <w:spacing w:after="0"/>
        <w:ind w:left="0"/>
        <w:jc w:val="both"/>
      </w:pPr>
      <w:r>
        <w:rPr>
          <w:rFonts w:ascii="Times New Roman"/>
          <w:b w:val="false"/>
          <w:i w:val="false"/>
          <w:color w:val="000000"/>
          <w:sz w:val="28"/>
        </w:rPr>
        <w:t>
      Заказчик может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p>
    <w:p>
      <w:pPr>
        <w:spacing w:after="0"/>
        <w:ind w:left="0"/>
        <w:jc w:val="both"/>
      </w:pPr>
      <w:r>
        <w:rPr>
          <w:rFonts w:ascii="Times New Roman"/>
          <w:b w:val="false"/>
          <w:i w:val="false"/>
          <w:color w:val="000000"/>
          <w:sz w:val="28"/>
        </w:rPr>
        <w:t>
      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p>
    <w:p>
      <w:pPr>
        <w:spacing w:after="0"/>
        <w:ind w:left="0"/>
        <w:jc w:val="both"/>
      </w:pPr>
      <w:r>
        <w:rPr>
          <w:rFonts w:ascii="Times New Roman"/>
          <w:b w:val="false"/>
          <w:i w:val="false"/>
          <w:color w:val="000000"/>
          <w:sz w:val="28"/>
        </w:rPr>
        <w:t>
      При приобретении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также при приобретении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сканированных копий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p>
    <w:p>
      <w:pPr>
        <w:spacing w:after="0"/>
        <w:ind w:left="0"/>
        <w:jc w:val="both"/>
      </w:pPr>
      <w:r>
        <w:rPr>
          <w:rFonts w:ascii="Times New Roman"/>
          <w:b w:val="false"/>
          <w:i w:val="false"/>
          <w:color w:val="000000"/>
          <w:sz w:val="28"/>
        </w:rPr>
        <w:t>
      Документы, подтверждающие опыт работы, представляются за каждый год опыта работы.</w:t>
      </w:r>
    </w:p>
    <w:p>
      <w:pPr>
        <w:spacing w:after="0"/>
        <w:ind w:left="0"/>
        <w:jc w:val="both"/>
      </w:pPr>
      <w:r>
        <w:rPr>
          <w:rFonts w:ascii="Times New Roman"/>
          <w:b w:val="false"/>
          <w:i w:val="false"/>
          <w:color w:val="000000"/>
          <w:sz w:val="28"/>
        </w:rPr>
        <w:t>
      Допускается предоставление документов на сумму договора, превышающую четырнадцатитысячекратный размер месячного расчетного показателя, за один год опыта работы.</w:t>
      </w:r>
    </w:p>
    <w:p>
      <w:pPr>
        <w:spacing w:after="0"/>
        <w:ind w:left="0"/>
        <w:jc w:val="both"/>
      </w:pP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xml:space="preserve">
      26.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приобретаемых ТРУ отдельному потенциальному поставщику и (или) производителю приобретаемого товара, и (или) указывающую на определенную продукцию, технологию и (или) техническое решение, за исключением приобретения ТРУ при проведении операций по недропользованию для доукомплектования, модернизации, ремонта и дооснащения имеющегося у заказчика оборудования.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27. Утвержденная, подписанная электронной цифровой подписью заказчика конкурсная документация, размещается заказчиком в системе.</w:t>
      </w:r>
    </w:p>
    <w:bookmarkEnd w:id="56"/>
    <w:p>
      <w:pPr>
        <w:spacing w:after="0"/>
        <w:ind w:left="0"/>
        <w:jc w:val="both"/>
      </w:pPr>
      <w:r>
        <w:rPr>
          <w:rFonts w:ascii="Times New Roman"/>
          <w:b w:val="false"/>
          <w:i w:val="false"/>
          <w:color w:val="000000"/>
          <w:sz w:val="28"/>
        </w:rPr>
        <w:t>
      Для участия в открытом конкурсе потенциальные поставщики загружают (скачивают) конкурсную документацию и техническую спецификацию по каждому лоту.</w:t>
      </w:r>
    </w:p>
    <w:p>
      <w:pPr>
        <w:spacing w:after="0"/>
        <w:ind w:left="0"/>
        <w:jc w:val="both"/>
      </w:pPr>
      <w:r>
        <w:rPr>
          <w:rFonts w:ascii="Times New Roman"/>
          <w:b w:val="false"/>
          <w:i w:val="false"/>
          <w:color w:val="000000"/>
          <w:sz w:val="28"/>
        </w:rPr>
        <w:t>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p>
    <w:p>
      <w:pPr>
        <w:spacing w:after="0"/>
        <w:ind w:left="0"/>
        <w:jc w:val="both"/>
      </w:pPr>
      <w:r>
        <w:rPr>
          <w:rFonts w:ascii="Times New Roman"/>
          <w:b w:val="false"/>
          <w:i w:val="false"/>
          <w:color w:val="000000"/>
          <w:sz w:val="28"/>
        </w:rPr>
        <w:t>
      Факт представления (получения из системы) копии конкурсной документации и технической спецификации по каждому лоту автоматически регистрируется в системе.</w:t>
      </w:r>
    </w:p>
    <w:bookmarkStart w:name="z62" w:id="57"/>
    <w:p>
      <w:pPr>
        <w:spacing w:after="0"/>
        <w:ind w:left="0"/>
        <w:jc w:val="both"/>
      </w:pPr>
      <w:r>
        <w:rPr>
          <w:rFonts w:ascii="Times New Roman"/>
          <w:b w:val="false"/>
          <w:i w:val="false"/>
          <w:color w:val="000000"/>
          <w:sz w:val="28"/>
        </w:rPr>
        <w:t>
      28. Не допускается представление конкурсной документации до опубликования текста объявления о проведении открытого конкурса.</w:t>
      </w:r>
    </w:p>
    <w:bookmarkEnd w:id="57"/>
    <w:bookmarkStart w:name="z63"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Допускается обращение потенциального поставщика к заказчику с запросом о разъяснении положений конкурсной документации путем размещения его в системе, но не позднее пяти рабочих дней до истечения окончательного срока представления конкурсных заявок. Заказчик в течение трех рабочих дней с даты регистрации запроса отвечает на него и без указания от кого поступил запрос размещает разъяснение в системе.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30. Допускается внесение заказчиком изменений и (или) дополнений в конкурсную документацию, за исключением сведений, предусмотренных подпунктом 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пять рабочих дней для учета потенциальными поставщиками этих изменений в конкурсных заявках.</w:t>
      </w:r>
    </w:p>
    <w:bookmarkEnd w:id="59"/>
    <w:p>
      <w:pPr>
        <w:spacing w:after="0"/>
        <w:ind w:left="0"/>
        <w:jc w:val="both"/>
      </w:pP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системе.</w:t>
      </w:r>
    </w:p>
    <w:p>
      <w:pPr>
        <w:spacing w:after="0"/>
        <w:ind w:left="0"/>
        <w:jc w:val="both"/>
      </w:pPr>
      <w:r>
        <w:rPr>
          <w:rFonts w:ascii="Times New Roman"/>
          <w:b w:val="false"/>
          <w:i w:val="false"/>
          <w:color w:val="000000"/>
          <w:sz w:val="28"/>
        </w:rPr>
        <w:t>
      Информация о продлении сроков представления конкурсной заявки подлежит размещению в системе.</w:t>
      </w:r>
    </w:p>
    <w:p>
      <w:pPr>
        <w:spacing w:after="0"/>
        <w:ind w:left="0"/>
        <w:jc w:val="both"/>
      </w:pPr>
      <w:r>
        <w:rPr>
          <w:rFonts w:ascii="Times New Roman"/>
          <w:b w:val="false"/>
          <w:i w:val="false"/>
          <w:color w:val="000000"/>
          <w:sz w:val="28"/>
        </w:rPr>
        <w:t>
      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p>
    <w:p>
      <w:pPr>
        <w:spacing w:after="0"/>
        <w:ind w:left="0"/>
        <w:jc w:val="both"/>
      </w:pPr>
      <w:r>
        <w:rPr>
          <w:rFonts w:ascii="Times New Roman"/>
          <w:b w:val="false"/>
          <w:i w:val="false"/>
          <w:color w:val="000000"/>
          <w:sz w:val="28"/>
        </w:rPr>
        <w:t xml:space="preserve">
      В соответствии с настоящим пунктом не признается внесением изменений в сведения, предусмотренные подпунктом 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приобретения этих ТРУ.</w:t>
      </w:r>
    </w:p>
    <w:bookmarkStart w:name="z65" w:id="60"/>
    <w:p>
      <w:pPr>
        <w:spacing w:after="0"/>
        <w:ind w:left="0"/>
        <w:jc w:val="left"/>
      </w:pPr>
      <w:r>
        <w:rPr>
          <w:rFonts w:ascii="Times New Roman"/>
          <w:b/>
          <w:i w:val="false"/>
          <w:color w:val="000000"/>
        </w:rPr>
        <w:t xml:space="preserve"> Параграф 4. Размещение объявления о проведении открытого</w:t>
      </w:r>
      <w:r>
        <w:br/>
      </w:r>
      <w:r>
        <w:rPr>
          <w:rFonts w:ascii="Times New Roman"/>
          <w:b/>
          <w:i w:val="false"/>
          <w:color w:val="000000"/>
        </w:rPr>
        <w:t>конкурса и конкурсной документации в системе, а также</w:t>
      </w:r>
      <w:r>
        <w:br/>
      </w:r>
      <w:r>
        <w:rPr>
          <w:rFonts w:ascii="Times New Roman"/>
          <w:b/>
          <w:i w:val="false"/>
          <w:color w:val="000000"/>
        </w:rPr>
        <w:t>размещение объявления о проведении открытого конкурса в</w:t>
      </w:r>
      <w:r>
        <w:br/>
      </w:r>
      <w:r>
        <w:rPr>
          <w:rFonts w:ascii="Times New Roman"/>
          <w:b/>
          <w:i w:val="false"/>
          <w:color w:val="000000"/>
        </w:rPr>
        <w:t>периодическом печатном издании</w:t>
      </w:r>
    </w:p>
    <w:bookmarkEnd w:id="60"/>
    <w:bookmarkStart w:name="z66" w:id="61"/>
    <w:p>
      <w:pPr>
        <w:spacing w:after="0"/>
        <w:ind w:left="0"/>
        <w:jc w:val="both"/>
      </w:pPr>
      <w:r>
        <w:rPr>
          <w:rFonts w:ascii="Times New Roman"/>
          <w:b w:val="false"/>
          <w:i w:val="false"/>
          <w:color w:val="000000"/>
          <w:sz w:val="28"/>
        </w:rPr>
        <w:t>
      31. При проведении открытого конкурса объявление о проведении открытого конкурса размещается и подписывается электронной цифровой подписью заказчика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на государственном и русском языках.</w:t>
      </w:r>
    </w:p>
    <w:bookmarkEnd w:id="61"/>
    <w:p>
      <w:pPr>
        <w:spacing w:after="0"/>
        <w:ind w:left="0"/>
        <w:jc w:val="both"/>
      </w:pPr>
      <w:r>
        <w:rPr>
          <w:rFonts w:ascii="Times New Roman"/>
          <w:b w:val="false"/>
          <w:i w:val="false"/>
          <w:color w:val="000000"/>
          <w:sz w:val="28"/>
        </w:rPr>
        <w:t xml:space="preserve">
      Объявление о проведении приобретения ТРУ и об их итогах также подлежат опубликованию в периодических печатных изданиях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77 Закона.</w:t>
      </w:r>
    </w:p>
    <w:bookmarkStart w:name="z67" w:id="62"/>
    <w:p>
      <w:pPr>
        <w:spacing w:after="0"/>
        <w:ind w:left="0"/>
        <w:jc w:val="both"/>
      </w:pPr>
      <w:r>
        <w:rPr>
          <w:rFonts w:ascii="Times New Roman"/>
          <w:b w:val="false"/>
          <w:i w:val="false"/>
          <w:color w:val="000000"/>
          <w:sz w:val="28"/>
        </w:rPr>
        <w:t>
      32. Объявление о проведении открытого конкурса по контрактам на углеводородное сырье размещается:</w:t>
      </w:r>
    </w:p>
    <w:bookmarkEnd w:id="62"/>
    <w:p>
      <w:pPr>
        <w:spacing w:after="0"/>
        <w:ind w:left="0"/>
        <w:jc w:val="both"/>
      </w:pP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p>
    <w:p>
      <w:pPr>
        <w:spacing w:after="0"/>
        <w:ind w:left="0"/>
        <w:jc w:val="both"/>
      </w:pP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p>
    <w:bookmarkStart w:name="z68" w:id="63"/>
    <w:p>
      <w:pPr>
        <w:spacing w:after="0"/>
        <w:ind w:left="0"/>
        <w:jc w:val="both"/>
      </w:pPr>
      <w:r>
        <w:rPr>
          <w:rFonts w:ascii="Times New Roman"/>
          <w:b w:val="false"/>
          <w:i w:val="false"/>
          <w:color w:val="000000"/>
          <w:sz w:val="28"/>
        </w:rPr>
        <w:t>
      33. В случае проведения повторного открытого конкурса объявление размещается:</w:t>
      </w:r>
    </w:p>
    <w:bookmarkEnd w:id="63"/>
    <w:p>
      <w:pPr>
        <w:spacing w:after="0"/>
        <w:ind w:left="0"/>
        <w:jc w:val="both"/>
      </w:pPr>
      <w:r>
        <w:rPr>
          <w:rFonts w:ascii="Times New Roman"/>
          <w:b w:val="false"/>
          <w:i w:val="false"/>
          <w:color w:val="000000"/>
          <w:sz w:val="28"/>
        </w:rPr>
        <w:t>
      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p>
    <w:p>
      <w:pPr>
        <w:spacing w:after="0"/>
        <w:ind w:left="0"/>
        <w:jc w:val="both"/>
      </w:pPr>
      <w:r>
        <w:rPr>
          <w:rFonts w:ascii="Times New Roman"/>
          <w:b w:val="false"/>
          <w:i w:val="false"/>
          <w:color w:val="000000"/>
          <w:sz w:val="28"/>
        </w:rPr>
        <w:t>
      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p>
    <w:p>
      <w:pPr>
        <w:spacing w:after="0"/>
        <w:ind w:left="0"/>
        <w:jc w:val="both"/>
      </w:pPr>
      <w:r>
        <w:rPr>
          <w:rFonts w:ascii="Times New Roman"/>
          <w:b w:val="false"/>
          <w:i w:val="false"/>
          <w:color w:val="000000"/>
          <w:sz w:val="28"/>
        </w:rPr>
        <w:t>
      Объявление о проведении открытого конкурса по контрактам на твердые полезные ископаемые,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 размещается не менее чем за пятнадцать календарных дней до истечения окончательного срока представления конкурсных заявок.</w:t>
      </w:r>
    </w:p>
    <w:p>
      <w:pPr>
        <w:spacing w:after="0"/>
        <w:ind w:left="0"/>
        <w:jc w:val="both"/>
      </w:pPr>
      <w:r>
        <w:rPr>
          <w:rFonts w:ascii="Times New Roman"/>
          <w:b w:val="false"/>
          <w:i w:val="false"/>
          <w:color w:val="000000"/>
          <w:sz w:val="28"/>
        </w:rPr>
        <w:t>
      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p>
    <w:bookmarkStart w:name="z69" w:id="64"/>
    <w:p>
      <w:pPr>
        <w:spacing w:after="0"/>
        <w:ind w:left="0"/>
        <w:jc w:val="both"/>
      </w:pPr>
      <w:r>
        <w:rPr>
          <w:rFonts w:ascii="Times New Roman"/>
          <w:b w:val="false"/>
          <w:i w:val="false"/>
          <w:color w:val="000000"/>
          <w:sz w:val="28"/>
        </w:rPr>
        <w:t>
      34. В объявлении о проведении открытого конкурса, размещаемом в реестре и системе, указываются следующие сведения:</w:t>
      </w:r>
    </w:p>
    <w:bookmarkEnd w:id="64"/>
    <w:p>
      <w:pPr>
        <w:spacing w:after="0"/>
        <w:ind w:left="0"/>
        <w:jc w:val="both"/>
      </w:pP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p>
    <w:p>
      <w:pPr>
        <w:spacing w:after="0"/>
        <w:ind w:left="0"/>
        <w:jc w:val="both"/>
      </w:pP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p>
    <w:p>
      <w:pPr>
        <w:spacing w:after="0"/>
        <w:ind w:left="0"/>
        <w:jc w:val="both"/>
      </w:pP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p>
    <w:p>
      <w:pPr>
        <w:spacing w:after="0"/>
        <w:ind w:left="0"/>
        <w:jc w:val="both"/>
      </w:pP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место поставки товаров, оказания услуг, выполнения работ по каждому лоту;</w:t>
      </w:r>
    </w:p>
    <w:p>
      <w:pPr>
        <w:spacing w:after="0"/>
        <w:ind w:left="0"/>
        <w:jc w:val="both"/>
      </w:pPr>
      <w:r>
        <w:rPr>
          <w:rFonts w:ascii="Times New Roman"/>
          <w:b w:val="false"/>
          <w:i w:val="false"/>
          <w:color w:val="000000"/>
          <w:sz w:val="28"/>
        </w:rPr>
        <w:t>
      5) сканированная копия конкурсной документации;</w:t>
      </w:r>
    </w:p>
    <w:p>
      <w:pPr>
        <w:spacing w:after="0"/>
        <w:ind w:left="0"/>
        <w:jc w:val="both"/>
      </w:pPr>
      <w:r>
        <w:rPr>
          <w:rFonts w:ascii="Times New Roman"/>
          <w:b w:val="false"/>
          <w:i w:val="false"/>
          <w:color w:val="000000"/>
          <w:sz w:val="28"/>
        </w:rPr>
        <w:t>
      6) время начала и окончания представления конкурсных заявок в системе, а также дата и время вскрытия конкурсных заявок;</w:t>
      </w:r>
    </w:p>
    <w:p>
      <w:pPr>
        <w:spacing w:after="0"/>
        <w:ind w:left="0"/>
        <w:jc w:val="both"/>
      </w:pPr>
      <w:r>
        <w:rPr>
          <w:rFonts w:ascii="Times New Roman"/>
          <w:b w:val="false"/>
          <w:i w:val="false"/>
          <w:color w:val="000000"/>
          <w:sz w:val="28"/>
        </w:rPr>
        <w:t>
      7) сумма, выделенная на закуп товара или выполнение работ, или оказание услуг по каждому лоту, без учета НДС;</w:t>
      </w:r>
    </w:p>
    <w:p>
      <w:pPr>
        <w:spacing w:after="0"/>
        <w:ind w:left="0"/>
        <w:jc w:val="both"/>
      </w:pPr>
      <w:r>
        <w:rPr>
          <w:rFonts w:ascii="Times New Roman"/>
          <w:b w:val="false"/>
          <w:i w:val="false"/>
          <w:color w:val="000000"/>
          <w:sz w:val="28"/>
        </w:rPr>
        <w:t>
      8) требуемый срок заключения договора о приобретении ТРУ по каждому лоту с даты подведения итогов открытого конкурса;</w:t>
      </w:r>
    </w:p>
    <w:p>
      <w:pPr>
        <w:spacing w:after="0"/>
        <w:ind w:left="0"/>
        <w:jc w:val="both"/>
      </w:pPr>
      <w:r>
        <w:rPr>
          <w:rFonts w:ascii="Times New Roman"/>
          <w:b w:val="false"/>
          <w:i w:val="false"/>
          <w:color w:val="000000"/>
          <w:sz w:val="28"/>
        </w:rPr>
        <w:t>
      9) адрес электронной почты и номера телефонов для обращения потенциальных поставщиков;</w:t>
      </w:r>
    </w:p>
    <w:p>
      <w:pPr>
        <w:spacing w:after="0"/>
        <w:ind w:left="0"/>
        <w:jc w:val="both"/>
      </w:pPr>
      <w:r>
        <w:rPr>
          <w:rFonts w:ascii="Times New Roman"/>
          <w:b w:val="false"/>
          <w:i w:val="false"/>
          <w:color w:val="000000"/>
          <w:sz w:val="28"/>
        </w:rPr>
        <w:t>
      10) минимальные требования по местному содержанию в закупаемых:</w:t>
      </w:r>
    </w:p>
    <w:p>
      <w:pPr>
        <w:spacing w:after="0"/>
        <w:ind w:left="0"/>
        <w:jc w:val="both"/>
      </w:pPr>
      <w:r>
        <w:rPr>
          <w:rFonts w:ascii="Times New Roman"/>
          <w:b w:val="false"/>
          <w:i w:val="false"/>
          <w:color w:val="000000"/>
          <w:sz w:val="28"/>
        </w:rPr>
        <w:t>
      работах (услугах), выраженные в процентах по каждому лоту (от 0 до 100);</w:t>
      </w:r>
    </w:p>
    <w:p>
      <w:pPr>
        <w:spacing w:after="0"/>
        <w:ind w:left="0"/>
        <w:jc w:val="both"/>
      </w:pPr>
      <w:r>
        <w:rPr>
          <w:rFonts w:ascii="Times New Roman"/>
          <w:b w:val="false"/>
          <w:i w:val="false"/>
          <w:color w:val="000000"/>
          <w:sz w:val="28"/>
        </w:rPr>
        <w:t>
      товарах, выраженные в процентах по каждому лоту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11) номер (а) контракта (ов) на недропользование, в рамках которого (ых) осуществляется закуп;</w:t>
      </w:r>
    </w:p>
    <w:p>
      <w:pPr>
        <w:spacing w:after="0"/>
        <w:ind w:left="0"/>
        <w:jc w:val="both"/>
      </w:pPr>
      <w:r>
        <w:rPr>
          <w:rFonts w:ascii="Times New Roman"/>
          <w:b w:val="false"/>
          <w:i w:val="false"/>
          <w:color w:val="000000"/>
          <w:sz w:val="28"/>
        </w:rPr>
        <w:t>
      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p>
    <w:p>
      <w:pPr>
        <w:spacing w:after="0"/>
        <w:ind w:left="0"/>
        <w:jc w:val="both"/>
      </w:pPr>
      <w:r>
        <w:rPr>
          <w:rFonts w:ascii="Times New Roman"/>
          <w:b w:val="false"/>
          <w:i w:val="false"/>
          <w:color w:val="000000"/>
          <w:sz w:val="28"/>
        </w:rPr>
        <w:t>
      13) код закупки.</w:t>
      </w:r>
    </w:p>
    <w:p>
      <w:pPr>
        <w:spacing w:after="0"/>
        <w:ind w:left="0"/>
        <w:jc w:val="both"/>
      </w:pPr>
      <w:r>
        <w:rPr>
          <w:rFonts w:ascii="Times New Roman"/>
          <w:b w:val="false"/>
          <w:i w:val="false"/>
          <w:color w:val="000000"/>
          <w:sz w:val="28"/>
        </w:rPr>
        <w:t>
      Объявление о проведении закупа ТРУ, публикуемое в периодическом печатном издании, содержит информацию, указанную в подпунктах 1), 2), 7), 13) настоящего пункта и адрес интернет ресурса информационной системы, на которой проводится закуп.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системе об отказе от проведения закупа способом открытого конкурса.</w:t>
      </w:r>
    </w:p>
    <w:bookmarkEnd w:id="65"/>
    <w:p>
      <w:pPr>
        <w:spacing w:after="0"/>
        <w:ind w:left="0"/>
        <w:jc w:val="both"/>
      </w:pPr>
      <w:r>
        <w:rPr>
          <w:rFonts w:ascii="Times New Roman"/>
          <w:b w:val="false"/>
          <w:i w:val="false"/>
          <w:color w:val="000000"/>
          <w:sz w:val="28"/>
        </w:rPr>
        <w:t>
      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p>
    <w:bookmarkStart w:name="z71" w:id="66"/>
    <w:p>
      <w:pPr>
        <w:spacing w:after="0"/>
        <w:ind w:left="0"/>
        <w:jc w:val="both"/>
      </w:pPr>
      <w:r>
        <w:rPr>
          <w:rFonts w:ascii="Times New Roman"/>
          <w:b w:val="false"/>
          <w:i w:val="false"/>
          <w:color w:val="000000"/>
          <w:sz w:val="28"/>
        </w:rPr>
        <w:t>
      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следующую информацию:</w:t>
      </w:r>
    </w:p>
    <w:bookmarkEnd w:id="66"/>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p>
      <w:pPr>
        <w:spacing w:after="0"/>
        <w:ind w:left="0"/>
        <w:jc w:val="both"/>
      </w:pPr>
      <w:r>
        <w:rPr>
          <w:rFonts w:ascii="Times New Roman"/>
          <w:b w:val="false"/>
          <w:i w:val="false"/>
          <w:color w:val="000000"/>
          <w:sz w:val="28"/>
        </w:rPr>
        <w:t>
      2)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pPr>
        <w:spacing w:after="0"/>
        <w:ind w:left="0"/>
        <w:jc w:val="both"/>
      </w:pPr>
      <w:r>
        <w:rPr>
          <w:rFonts w:ascii="Times New Roman"/>
          <w:b w:val="false"/>
          <w:i w:val="false"/>
          <w:color w:val="000000"/>
          <w:sz w:val="28"/>
        </w:rPr>
        <w:t>
      3) код закупки и адрес интернет-ресурса системы.</w:t>
      </w:r>
    </w:p>
    <w:bookmarkStart w:name="z72" w:id="67"/>
    <w:p>
      <w:pPr>
        <w:spacing w:after="0"/>
        <w:ind w:left="0"/>
        <w:jc w:val="left"/>
      </w:pPr>
      <w:r>
        <w:rPr>
          <w:rFonts w:ascii="Times New Roman"/>
          <w:b/>
          <w:i w:val="false"/>
          <w:color w:val="000000"/>
        </w:rPr>
        <w:t xml:space="preserve"> Параграф 5. Сбор конкурсной заявки</w:t>
      </w:r>
    </w:p>
    <w:bookmarkEnd w:id="67"/>
    <w:bookmarkStart w:name="z73" w:id="68"/>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условиями конкурсной документации.</w:t>
      </w:r>
    </w:p>
    <w:bookmarkEnd w:id="68"/>
    <w:bookmarkStart w:name="z74"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Потенциальный поставщик, выразивший согласие на участие в открытом конкурсе, представляет в системе заказчику в установленные сроки 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подписанную электронной цифровой подписью конкурсную заявку на участие в приобретении ТРУ способом открытого конкурса (далее – конкурсная заявка). Конкурсная заявка и документация к конкурсной заявке размещается в системе на государственном и русском языках.</w:t>
      </w:r>
    </w:p>
    <w:bookmarkEnd w:id="69"/>
    <w:bookmarkStart w:name="z241" w:id="70"/>
    <w:p>
      <w:pPr>
        <w:spacing w:after="0"/>
        <w:ind w:left="0"/>
        <w:jc w:val="both"/>
      </w:pP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прикладывает к конкурсной заявке сканированную копию перевода таких документов на государственный и (или) русский языки, засвидетельствованного нотариусом.</w:t>
      </w:r>
    </w:p>
    <w:bookmarkEnd w:id="70"/>
    <w:bookmarkStart w:name="z242" w:id="71"/>
    <w:p>
      <w:pPr>
        <w:spacing w:after="0"/>
        <w:ind w:left="0"/>
        <w:jc w:val="both"/>
      </w:pP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и/или после истечения окончательного срока их представления, указанного в конкурсной документации.</w:t>
      </w:r>
    </w:p>
    <w:bookmarkEnd w:id="71"/>
    <w:bookmarkStart w:name="z243" w:id="72"/>
    <w:p>
      <w:pPr>
        <w:spacing w:after="0"/>
        <w:ind w:left="0"/>
        <w:jc w:val="both"/>
      </w:pPr>
      <w:r>
        <w:rPr>
          <w:rFonts w:ascii="Times New Roman"/>
          <w:b w:val="false"/>
          <w:i w:val="false"/>
          <w:color w:val="000000"/>
          <w:sz w:val="28"/>
        </w:rPr>
        <w:t>
      Не допускается истребование заказчиком, а также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p>
    <w:bookmarkEnd w:id="72"/>
    <w:bookmarkStart w:name="z244" w:id="73"/>
    <w:p>
      <w:pPr>
        <w:spacing w:after="0"/>
        <w:ind w:left="0"/>
        <w:jc w:val="both"/>
      </w:pP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системе.</w:t>
      </w:r>
    </w:p>
    <w:bookmarkEnd w:id="73"/>
    <w:bookmarkStart w:name="z245" w:id="74"/>
    <w:p>
      <w:pPr>
        <w:spacing w:after="0"/>
        <w:ind w:left="0"/>
        <w:jc w:val="both"/>
      </w:pPr>
      <w:r>
        <w:rPr>
          <w:rFonts w:ascii="Times New Roman"/>
          <w:b w:val="false"/>
          <w:i w:val="false"/>
          <w:color w:val="000000"/>
          <w:sz w:val="28"/>
        </w:rPr>
        <w:t>
      Сканированные копии документов представляются с оригиналов документов в цветном формате.</w:t>
      </w:r>
    </w:p>
    <w:bookmarkEnd w:id="74"/>
    <w:bookmarkStart w:name="z246" w:id="75"/>
    <w:p>
      <w:pPr>
        <w:spacing w:after="0"/>
        <w:ind w:left="0"/>
        <w:jc w:val="both"/>
      </w:pPr>
      <w:r>
        <w:rPr>
          <w:rFonts w:ascii="Times New Roman"/>
          <w:b w:val="false"/>
          <w:i w:val="false"/>
          <w:color w:val="000000"/>
          <w:sz w:val="28"/>
        </w:rPr>
        <w:t>
      Сканированные копии документов представляются при условии наличия у потенциальных поставщиков оригинала таких документов на бумажных носителях.</w:t>
      </w:r>
    </w:p>
    <w:bookmarkEnd w:id="75"/>
    <w:bookmarkStart w:name="z247" w:id="76"/>
    <w:p>
      <w:pPr>
        <w:spacing w:after="0"/>
        <w:ind w:left="0"/>
        <w:jc w:val="both"/>
      </w:pPr>
      <w:r>
        <w:rPr>
          <w:rFonts w:ascii="Times New Roman"/>
          <w:b w:val="false"/>
          <w:i w:val="false"/>
          <w:color w:val="000000"/>
          <w:sz w:val="28"/>
        </w:rPr>
        <w:t>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посредством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p>
    <w:bookmarkEnd w:id="76"/>
    <w:p>
      <w:pPr>
        <w:spacing w:after="0"/>
        <w:ind w:left="0"/>
        <w:jc w:val="both"/>
      </w:pPr>
      <w:r>
        <w:rPr>
          <w:rFonts w:ascii="Times New Roman"/>
          <w:b w:val="false"/>
          <w:i w:val="false"/>
          <w:color w:val="000000"/>
          <w:sz w:val="28"/>
        </w:rPr>
        <w:t xml:space="preserve">
      Дополнительные документы, не предусмотренные технической спецификацией и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представленные потенциальными поставщиками с нарушением </w:t>
      </w:r>
      <w:r>
        <w:rPr>
          <w:rFonts w:ascii="Times New Roman"/>
          <w:b w:val="false"/>
          <w:i w:val="false"/>
          <w:color w:val="000000"/>
          <w:sz w:val="28"/>
        </w:rPr>
        <w:t>пункта 4</w:t>
      </w:r>
      <w:r>
        <w:rPr>
          <w:rFonts w:ascii="Times New Roman"/>
          <w:b w:val="false"/>
          <w:i w:val="false"/>
          <w:color w:val="000000"/>
          <w:sz w:val="28"/>
        </w:rPr>
        <w:t xml:space="preserve"> настоящих Правил и настоящего пункта, не являются основанием для отклонения конкурсной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7"/>
    <w:p>
      <w:pPr>
        <w:spacing w:after="0"/>
        <w:ind w:left="0"/>
        <w:jc w:val="both"/>
      </w:pPr>
      <w:r>
        <w:rPr>
          <w:rFonts w:ascii="Times New Roman"/>
          <w:b w:val="false"/>
          <w:i w:val="false"/>
          <w:color w:val="000000"/>
          <w:sz w:val="28"/>
        </w:rPr>
        <w:t>
      39. В системе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p>
    <w:bookmarkEnd w:id="77"/>
    <w:bookmarkStart w:name="z76"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В конкурсной заявке потенциального поставщика содержатся:</w:t>
      </w:r>
    </w:p>
    <w:bookmarkEnd w:id="78"/>
    <w:bookmarkStart w:name="z249" w:id="79"/>
    <w:p>
      <w:pPr>
        <w:spacing w:after="0"/>
        <w:ind w:left="0"/>
        <w:jc w:val="both"/>
      </w:pPr>
      <w:r>
        <w:rPr>
          <w:rFonts w:ascii="Times New Roman"/>
          <w:b w:val="false"/>
          <w:i w:val="false"/>
          <w:color w:val="000000"/>
          <w:sz w:val="28"/>
        </w:rPr>
        <w:t>
      1) сканированная копия подписанной первым руководителем или иным уполномоченным лицом потенциального поставщика и скрепленной печатью (при ее наличии) потенциального поставщика заявки на участие в открытом конкурсе с указанием срока ее действия;</w:t>
      </w:r>
    </w:p>
    <w:bookmarkEnd w:id="79"/>
    <w:bookmarkStart w:name="z250" w:id="80"/>
    <w:p>
      <w:pPr>
        <w:spacing w:after="0"/>
        <w:ind w:left="0"/>
        <w:jc w:val="both"/>
      </w:pPr>
      <w:r>
        <w:rPr>
          <w:rFonts w:ascii="Times New Roman"/>
          <w:b w:val="false"/>
          <w:i w:val="false"/>
          <w:color w:val="000000"/>
          <w:sz w:val="28"/>
        </w:rPr>
        <w:t>
      2) сканированные копии учредительных документов (для юридических лиц), и документов удостоверяющих личность (для физических лиц).</w:t>
      </w:r>
    </w:p>
    <w:bookmarkEnd w:id="80"/>
    <w:bookmarkStart w:name="z251" w:id="81"/>
    <w:p>
      <w:pPr>
        <w:spacing w:after="0"/>
        <w:ind w:left="0"/>
        <w:jc w:val="both"/>
      </w:pP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p>
    <w:bookmarkEnd w:id="81"/>
    <w:bookmarkStart w:name="z252" w:id="82"/>
    <w:p>
      <w:pPr>
        <w:spacing w:after="0"/>
        <w:ind w:left="0"/>
        <w:jc w:val="both"/>
      </w:pPr>
      <w:r>
        <w:rPr>
          <w:rFonts w:ascii="Times New Roman"/>
          <w:b w:val="false"/>
          <w:i w:val="false"/>
          <w:color w:val="000000"/>
          <w:sz w:val="28"/>
        </w:rPr>
        <w:t>
      Юридическим лицом представляются следующие документы:</w:t>
      </w:r>
    </w:p>
    <w:bookmarkEnd w:id="82"/>
    <w:bookmarkStart w:name="z253" w:id="83"/>
    <w:p>
      <w:pPr>
        <w:spacing w:after="0"/>
        <w:ind w:left="0"/>
        <w:jc w:val="both"/>
      </w:pPr>
      <w:r>
        <w:rPr>
          <w:rFonts w:ascii="Times New Roman"/>
          <w:b w:val="false"/>
          <w:i w:val="false"/>
          <w:color w:val="000000"/>
          <w:sz w:val="28"/>
        </w:rPr>
        <w:t>
      сканированная копия устава либо сканированная копия заявления о государственной регистрации;</w:t>
      </w:r>
    </w:p>
    <w:bookmarkEnd w:id="83"/>
    <w:bookmarkStart w:name="z254" w:id="84"/>
    <w:p>
      <w:pPr>
        <w:spacing w:after="0"/>
        <w:ind w:left="0"/>
        <w:jc w:val="both"/>
      </w:pP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p>
    <w:bookmarkEnd w:id="84"/>
    <w:bookmarkStart w:name="z255" w:id="85"/>
    <w:p>
      <w:pPr>
        <w:spacing w:after="0"/>
        <w:ind w:left="0"/>
        <w:jc w:val="both"/>
      </w:pPr>
      <w:r>
        <w:rPr>
          <w:rFonts w:ascii="Times New Roman"/>
          <w:b w:val="false"/>
          <w:i w:val="false"/>
          <w:color w:val="000000"/>
          <w:sz w:val="28"/>
        </w:rPr>
        <w:t>
      в случае, если устав не содержит сведения об учредителях или составе учредителей представляется сканированная копия выписки из учредительных документов, содержащей сведения об учредителе или составе учредителей;</w:t>
      </w:r>
    </w:p>
    <w:bookmarkEnd w:id="85"/>
    <w:bookmarkStart w:name="z256" w:id="86"/>
    <w:p>
      <w:pPr>
        <w:spacing w:after="0"/>
        <w:ind w:left="0"/>
        <w:jc w:val="both"/>
      </w:pPr>
      <w:r>
        <w:rPr>
          <w:rFonts w:ascii="Times New Roman"/>
          <w:b w:val="false"/>
          <w:i w:val="false"/>
          <w:color w:val="000000"/>
          <w:sz w:val="28"/>
        </w:rPr>
        <w:t>
      сканированная копия выписки из реестра держателей акций, выданная не ранее одного месяца, предшествующего дате вскрытия конкурсных заявок (для акционерных обществ);</w:t>
      </w:r>
    </w:p>
    <w:bookmarkEnd w:id="86"/>
    <w:bookmarkStart w:name="z257" w:id="87"/>
    <w:p>
      <w:pPr>
        <w:spacing w:after="0"/>
        <w:ind w:left="0"/>
        <w:jc w:val="both"/>
      </w:pPr>
      <w:r>
        <w:rPr>
          <w:rFonts w:ascii="Times New Roman"/>
          <w:b w:val="false"/>
          <w:i w:val="false"/>
          <w:color w:val="000000"/>
          <w:sz w:val="28"/>
        </w:rPr>
        <w:t>
      сведения об акционерах, участниках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p>
    <w:bookmarkEnd w:id="87"/>
    <w:bookmarkStart w:name="z258" w:id="88"/>
    <w:p>
      <w:pPr>
        <w:spacing w:after="0"/>
        <w:ind w:left="0"/>
        <w:jc w:val="both"/>
      </w:pP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приобретаемых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приобретаемых товаров, выполнение работ и оказание услуг;</w:t>
      </w:r>
    </w:p>
    <w:bookmarkEnd w:id="88"/>
    <w:bookmarkStart w:name="z259" w:id="89"/>
    <w:p>
      <w:pPr>
        <w:spacing w:after="0"/>
        <w:ind w:left="0"/>
        <w:jc w:val="both"/>
      </w:pPr>
      <w:r>
        <w:rPr>
          <w:rFonts w:ascii="Times New Roman"/>
          <w:b w:val="false"/>
          <w:i w:val="false"/>
          <w:color w:val="000000"/>
          <w:sz w:val="28"/>
        </w:rPr>
        <w:t>
      4) сканированные копии сертификатов или сканированная копия гарантийного письма о представлении сертификатов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если предмет приобретения ТРУ подлежит обязательной сертификации;</w:t>
      </w:r>
    </w:p>
    <w:bookmarkEnd w:id="89"/>
    <w:bookmarkStart w:name="z260" w:id="90"/>
    <w:p>
      <w:pPr>
        <w:spacing w:after="0"/>
        <w:ind w:left="0"/>
        <w:jc w:val="both"/>
      </w:pPr>
      <w:r>
        <w:rPr>
          <w:rFonts w:ascii="Times New Roman"/>
          <w:b w:val="false"/>
          <w:i w:val="false"/>
          <w:color w:val="000000"/>
          <w:sz w:val="28"/>
        </w:rPr>
        <w:t>
      5) документы, подтверждающие платежеспособность:</w:t>
      </w:r>
    </w:p>
    <w:bookmarkEnd w:id="90"/>
    <w:bookmarkStart w:name="z261" w:id="91"/>
    <w:p>
      <w:pPr>
        <w:spacing w:after="0"/>
        <w:ind w:left="0"/>
        <w:jc w:val="both"/>
      </w:pPr>
      <w:r>
        <w:rPr>
          <w:rFonts w:ascii="Times New Roman"/>
          <w:b w:val="false"/>
          <w:i w:val="false"/>
          <w:color w:val="000000"/>
          <w:sz w:val="28"/>
        </w:rPr>
        <w:t xml:space="preserve">
      сканированная копия справки банка или филиала банка с подписью и печатью (при ее наличии),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(зарегистрированному в Реестре государственной регистрации нормативных правовых актов № 6793)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bookmarkEnd w:id="91"/>
    <w:bookmarkStart w:name="z262" w:id="92"/>
    <w:p>
      <w:pPr>
        <w:spacing w:after="0"/>
        <w:ind w:left="0"/>
        <w:jc w:val="both"/>
      </w:pPr>
      <w:r>
        <w:rPr>
          <w:rFonts w:ascii="Times New Roman"/>
          <w:b w:val="false"/>
          <w:i w:val="false"/>
          <w:color w:val="000000"/>
          <w:sz w:val="28"/>
        </w:rPr>
        <w:t>
      сканированная копия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конкурсных заявок;</w:t>
      </w:r>
    </w:p>
    <w:bookmarkEnd w:id="92"/>
    <w:bookmarkStart w:name="z263" w:id="93"/>
    <w:p>
      <w:pPr>
        <w:spacing w:after="0"/>
        <w:ind w:left="0"/>
        <w:jc w:val="both"/>
      </w:pP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p>
    <w:bookmarkEnd w:id="93"/>
    <w:bookmarkStart w:name="z264" w:id="94"/>
    <w:p>
      <w:pPr>
        <w:spacing w:after="0"/>
        <w:ind w:left="0"/>
        <w:jc w:val="both"/>
      </w:pP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p>
    <w:bookmarkEnd w:id="94"/>
    <w:bookmarkStart w:name="z265" w:id="95"/>
    <w:p>
      <w:pPr>
        <w:spacing w:after="0"/>
        <w:ind w:left="0"/>
        <w:jc w:val="both"/>
      </w:pPr>
      <w:r>
        <w:rPr>
          <w:rFonts w:ascii="Times New Roman"/>
          <w:b w:val="false"/>
          <w:i w:val="false"/>
          <w:color w:val="000000"/>
          <w:sz w:val="28"/>
        </w:rPr>
        <w:t>
      В случае приобретения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bookmarkEnd w:id="95"/>
    <w:bookmarkStart w:name="z266" w:id="96"/>
    <w:p>
      <w:pPr>
        <w:spacing w:after="0"/>
        <w:ind w:left="0"/>
        <w:jc w:val="both"/>
      </w:pP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p>
    <w:bookmarkEnd w:id="96"/>
    <w:bookmarkStart w:name="z267" w:id="97"/>
    <w:p>
      <w:pPr>
        <w:spacing w:after="0"/>
        <w:ind w:left="0"/>
        <w:jc w:val="both"/>
      </w:pPr>
      <w:r>
        <w:rPr>
          <w:rFonts w:ascii="Times New Roman"/>
          <w:b w:val="false"/>
          <w:i w:val="false"/>
          <w:color w:val="000000"/>
          <w:sz w:val="28"/>
        </w:rPr>
        <w:t>
      Потенциальный поставщик так же вправе отразить иные характеристики поставляемого товара;</w:t>
      </w:r>
    </w:p>
    <w:bookmarkEnd w:id="97"/>
    <w:bookmarkStart w:name="z268" w:id="98"/>
    <w:p>
      <w:pPr>
        <w:spacing w:after="0"/>
        <w:ind w:left="0"/>
        <w:jc w:val="both"/>
      </w:pPr>
      <w:r>
        <w:rPr>
          <w:rFonts w:ascii="Times New Roman"/>
          <w:b w:val="false"/>
          <w:i w:val="false"/>
          <w:color w:val="000000"/>
          <w:sz w:val="28"/>
        </w:rPr>
        <w:t>
      7) обязательства по местному содержанию в предлагаемых:</w:t>
      </w:r>
    </w:p>
    <w:bookmarkEnd w:id="98"/>
    <w:bookmarkStart w:name="z269" w:id="99"/>
    <w:p>
      <w:pPr>
        <w:spacing w:after="0"/>
        <w:ind w:left="0"/>
        <w:jc w:val="both"/>
      </w:pPr>
      <w:r>
        <w:rPr>
          <w:rFonts w:ascii="Times New Roman"/>
          <w:b w:val="false"/>
          <w:i w:val="false"/>
          <w:color w:val="000000"/>
          <w:sz w:val="28"/>
        </w:rPr>
        <w:t>
      работах (услугах), выраженные в процентах (от 0 до 100);</w:t>
      </w:r>
    </w:p>
    <w:bookmarkEnd w:id="99"/>
    <w:bookmarkStart w:name="z270" w:id="100"/>
    <w:p>
      <w:pPr>
        <w:spacing w:after="0"/>
        <w:ind w:left="0"/>
        <w:jc w:val="both"/>
      </w:pPr>
      <w:r>
        <w:rPr>
          <w:rFonts w:ascii="Times New Roman"/>
          <w:b w:val="false"/>
          <w:i w:val="false"/>
          <w:color w:val="000000"/>
          <w:sz w:val="28"/>
        </w:rPr>
        <w:t>
      товарах, выраженные в процентах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bookmarkEnd w:id="100"/>
    <w:bookmarkStart w:name="z271" w:id="101"/>
    <w:p>
      <w:pPr>
        <w:spacing w:after="0"/>
        <w:ind w:left="0"/>
        <w:jc w:val="both"/>
      </w:pP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приобретения подрядных работ);</w:t>
      </w:r>
    </w:p>
    <w:bookmarkEnd w:id="101"/>
    <w:bookmarkStart w:name="z272" w:id="102"/>
    <w:p>
      <w:pPr>
        <w:spacing w:after="0"/>
        <w:ind w:left="0"/>
        <w:jc w:val="both"/>
      </w:pP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приобретения подрядных работ);</w:t>
      </w:r>
    </w:p>
    <w:bookmarkEnd w:id="102"/>
    <w:bookmarkStart w:name="z273" w:id="103"/>
    <w:p>
      <w:pPr>
        <w:spacing w:after="0"/>
        <w:ind w:left="0"/>
        <w:jc w:val="both"/>
      </w:pPr>
      <w:r>
        <w:rPr>
          <w:rFonts w:ascii="Times New Roman"/>
          <w:b w:val="false"/>
          <w:i w:val="false"/>
          <w:color w:val="000000"/>
          <w:sz w:val="28"/>
        </w:rPr>
        <w:t xml:space="preserve">
      10) гарантийные письма потенциального поставщика об отсутствии оснований, ограничивающих участие в проводимом открытом конкурсе, указанных в подпункте 3)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bookmarkEnd w:id="103"/>
    <w:bookmarkStart w:name="z274" w:id="104"/>
    <w:p>
      <w:pPr>
        <w:spacing w:after="0"/>
        <w:ind w:left="0"/>
        <w:jc w:val="both"/>
      </w:pP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bookmarkEnd w:id="104"/>
    <w:bookmarkStart w:name="z275" w:id="105"/>
    <w:p>
      <w:pPr>
        <w:spacing w:after="0"/>
        <w:ind w:left="0"/>
        <w:jc w:val="both"/>
      </w:pPr>
      <w:r>
        <w:rPr>
          <w:rFonts w:ascii="Times New Roman"/>
          <w:b w:val="false"/>
          <w:i w:val="false"/>
          <w:color w:val="000000"/>
          <w:sz w:val="28"/>
        </w:rPr>
        <w:t>
      12) документы, подтверждающие наличие у потенциального поставщика опыта работы на рынке приобретаемых работ, услуг и (или) в определенной отрасли сканированные копии рекомендательных писем или положительные отзывов от организаций, для которых потенциальный поставщик выполнял работы, оказывал услуги, в том числе на сумму договора не менее четырнадцатитысячекратного размера месячного расчетного показателя, установленного на соответствующий финансовый год, а также опасные, особо опасные виды работ, требующих наличия лицензий на занятие такими видами деятельности, с приложением сканированных копий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bookmarkEnd w:id="105"/>
    <w:bookmarkStart w:name="z276" w:id="106"/>
    <w:p>
      <w:pPr>
        <w:spacing w:after="0"/>
        <w:ind w:left="0"/>
        <w:jc w:val="both"/>
      </w:pP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p>
    <w:bookmarkEnd w:id="106"/>
    <w:bookmarkStart w:name="z277" w:id="107"/>
    <w:p>
      <w:pPr>
        <w:spacing w:after="0"/>
        <w:ind w:left="0"/>
        <w:jc w:val="both"/>
      </w:pPr>
      <w:r>
        <w:rPr>
          <w:rFonts w:ascii="Times New Roman"/>
          <w:b w:val="false"/>
          <w:i w:val="false"/>
          <w:color w:val="000000"/>
          <w:sz w:val="28"/>
        </w:rPr>
        <w:t>
      14) сканированная копия письма, выданного производителем закупаемых товаров заказчику,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 (при наличии соответствующего требования в конкурсной документации);</w:t>
      </w:r>
    </w:p>
    <w:bookmarkEnd w:id="107"/>
    <w:bookmarkStart w:name="z278" w:id="108"/>
    <w:p>
      <w:pPr>
        <w:spacing w:after="0"/>
        <w:ind w:left="0"/>
        <w:jc w:val="both"/>
      </w:pPr>
      <w:r>
        <w:rPr>
          <w:rFonts w:ascii="Times New Roman"/>
          <w:b w:val="false"/>
          <w:i w:val="false"/>
          <w:color w:val="000000"/>
          <w:sz w:val="28"/>
        </w:rPr>
        <w:t>
      15) документы подтверждающие внесение обеспечения конкурсной заявки (в случае, если конкурсной документацией предусматривается обеспечение конкурсной заявки).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09"/>
    <w:p>
      <w:pPr>
        <w:spacing w:after="0"/>
        <w:ind w:left="0"/>
        <w:jc w:val="both"/>
      </w:pPr>
      <w:r>
        <w:rPr>
          <w:rFonts w:ascii="Times New Roman"/>
          <w:b w:val="false"/>
          <w:i w:val="false"/>
          <w:color w:val="000000"/>
          <w:sz w:val="28"/>
        </w:rPr>
        <w:t xml:space="preserve">
       41. В случае, если потенциальный поставщик-нерезидент Республики Казахстан, то для подтверждения его соответствия квалификационным требованиям предоставляются документы, указанные в подпунктах 2), 5), 10) </w:t>
      </w:r>
      <w:r>
        <w:rPr>
          <w:rFonts w:ascii="Times New Roman"/>
          <w:b w:val="false"/>
          <w:i w:val="false"/>
          <w:color w:val="000000"/>
          <w:sz w:val="28"/>
        </w:rPr>
        <w:t>пункта 40</w:t>
      </w:r>
      <w:r>
        <w:rPr>
          <w:rFonts w:ascii="Times New Roman"/>
          <w:b w:val="false"/>
          <w:i w:val="false"/>
          <w:color w:val="000000"/>
          <w:sz w:val="28"/>
        </w:rPr>
        <w:t xml:space="preserve"> настоящих Правил,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p>
    <w:bookmarkEnd w:id="109"/>
    <w:bookmarkStart w:name="z78" w:id="110"/>
    <w:p>
      <w:pPr>
        <w:spacing w:after="0"/>
        <w:ind w:left="0"/>
        <w:jc w:val="both"/>
      </w:pPr>
      <w:r>
        <w:rPr>
          <w:rFonts w:ascii="Times New Roman"/>
          <w:b w:val="false"/>
          <w:i w:val="false"/>
          <w:color w:val="000000"/>
          <w:sz w:val="28"/>
        </w:rPr>
        <w:t xml:space="preserve">
      42. Для расчета условной цены потенциальными поставщиками помимо документов, предусмотренных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представляются:</w:t>
      </w:r>
    </w:p>
    <w:bookmarkEnd w:id="110"/>
    <w:p>
      <w:pPr>
        <w:spacing w:after="0"/>
        <w:ind w:left="0"/>
        <w:jc w:val="both"/>
      </w:pPr>
      <w:r>
        <w:rPr>
          <w:rFonts w:ascii="Times New Roman"/>
          <w:b w:val="false"/>
          <w:i w:val="false"/>
          <w:color w:val="000000"/>
          <w:sz w:val="28"/>
        </w:rPr>
        <w:t xml:space="preserve">
      1) в случае, если потенциальный поставщик является казахстанским производителем товаров, являющихся предметом приобретения открытого конкурса, сканированная копия сертификата о происхождении товара </w:t>
      </w:r>
      <w:r>
        <w:rPr>
          <w:rFonts w:ascii="Times New Roman"/>
          <w:b w:val="false"/>
          <w:i w:val="false"/>
          <w:color w:val="000000"/>
          <w:sz w:val="28"/>
        </w:rPr>
        <w:t>формы "CT-KZ"</w:t>
      </w:r>
      <w:r>
        <w:rPr>
          <w:rFonts w:ascii="Times New Roman"/>
          <w:b w:val="false"/>
          <w:i w:val="false"/>
          <w:color w:val="000000"/>
          <w:sz w:val="28"/>
        </w:rPr>
        <w:t>, утвержденного приказом и.о. Министра по инвестициям и развитию Республики Казахстан от 9 января 2015 года № 6 "Об утверждении форм бланков сертификатов о происхождении товара" (зарегистрирован в Реестре государственной регистрации нормативных правовых актов № 10235), подтверждающего происхождение на территории Республики Казахстан;</w:t>
      </w:r>
    </w:p>
    <w:p>
      <w:pPr>
        <w:spacing w:after="0"/>
        <w:ind w:left="0"/>
        <w:jc w:val="both"/>
      </w:pPr>
      <w:r>
        <w:rPr>
          <w:rFonts w:ascii="Times New Roman"/>
          <w:b w:val="false"/>
          <w:i w:val="false"/>
          <w:color w:val="000000"/>
          <w:sz w:val="28"/>
        </w:rPr>
        <w:t xml:space="preserve">
      2) в случае, если потенциальный поставщик является казахстанским производителем работ и услуг, являющихся предметом приобретения открытого конкурса, сканированная копия документа, содержащего сведения о наличии и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подписанного первым руководителем или иным уполномоченным лицом потенциального поставщика и скрепленного печатью (при ее наличии) потенциального поставщика.</w:t>
      </w:r>
    </w:p>
    <w:p>
      <w:pPr>
        <w:spacing w:after="0"/>
        <w:ind w:left="0"/>
        <w:jc w:val="both"/>
      </w:pPr>
      <w:r>
        <w:rPr>
          <w:rFonts w:ascii="Times New Roman"/>
          <w:b w:val="false"/>
          <w:i w:val="false"/>
          <w:color w:val="000000"/>
          <w:sz w:val="28"/>
        </w:rPr>
        <w:t>
      Положения подпункта 1) применяются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11"/>
    <w:p>
      <w:pPr>
        <w:spacing w:after="0"/>
        <w:ind w:left="0"/>
        <w:jc w:val="both"/>
      </w:pPr>
      <w:r>
        <w:rPr>
          <w:rFonts w:ascii="Times New Roman"/>
          <w:b w:val="false"/>
          <w:i w:val="false"/>
          <w:color w:val="000000"/>
          <w:sz w:val="28"/>
        </w:rPr>
        <w:t>
       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p>
    <w:bookmarkEnd w:id="111"/>
    <w:bookmarkStart w:name="z80" w:id="112"/>
    <w:p>
      <w:pPr>
        <w:spacing w:after="0"/>
        <w:ind w:left="0"/>
        <w:jc w:val="both"/>
      </w:pPr>
      <w:r>
        <w:rPr>
          <w:rFonts w:ascii="Times New Roman"/>
          <w:b w:val="false"/>
          <w:i w:val="false"/>
          <w:color w:val="000000"/>
          <w:sz w:val="28"/>
        </w:rPr>
        <w:t>
      44. Конкурсная заявка представляется в системе потенциальным поставщиком до истечения окончательного срока представления, указанного в конкурсной документации.</w:t>
      </w:r>
    </w:p>
    <w:bookmarkEnd w:id="112"/>
    <w:p>
      <w:pPr>
        <w:spacing w:after="0"/>
        <w:ind w:left="0"/>
        <w:jc w:val="both"/>
      </w:pP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системе.</w:t>
      </w:r>
    </w:p>
    <w:bookmarkStart w:name="z81" w:id="113"/>
    <w:p>
      <w:pPr>
        <w:spacing w:after="0"/>
        <w:ind w:left="0"/>
        <w:jc w:val="both"/>
      </w:pPr>
      <w:r>
        <w:rPr>
          <w:rFonts w:ascii="Times New Roman"/>
          <w:b w:val="false"/>
          <w:i w:val="false"/>
          <w:color w:val="000000"/>
          <w:sz w:val="28"/>
        </w:rPr>
        <w:t>
      45. Потенциальным поставщиком не позднее окончания срока представления конкурсных заявок допускается:</w:t>
      </w:r>
    </w:p>
    <w:bookmarkEnd w:id="113"/>
    <w:p>
      <w:pPr>
        <w:spacing w:after="0"/>
        <w:ind w:left="0"/>
        <w:jc w:val="both"/>
      </w:pPr>
      <w:r>
        <w:rPr>
          <w:rFonts w:ascii="Times New Roman"/>
          <w:b w:val="false"/>
          <w:i w:val="false"/>
          <w:color w:val="000000"/>
          <w:sz w:val="28"/>
        </w:rPr>
        <w:t>
      1) изменить и (или) дополнить конкурсную заявку;</w:t>
      </w:r>
    </w:p>
    <w:p>
      <w:pPr>
        <w:spacing w:after="0"/>
        <w:ind w:left="0"/>
        <w:jc w:val="both"/>
      </w:pP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p>
    <w:bookmarkStart w:name="z82" w:id="114"/>
    <w:p>
      <w:pPr>
        <w:spacing w:after="0"/>
        <w:ind w:left="0"/>
        <w:jc w:val="both"/>
      </w:pPr>
      <w:r>
        <w:rPr>
          <w:rFonts w:ascii="Times New Roman"/>
          <w:b w:val="false"/>
          <w:i w:val="false"/>
          <w:color w:val="000000"/>
          <w:sz w:val="28"/>
        </w:rPr>
        <w:t>
      46. Не допускаются внесение:</w:t>
      </w:r>
    </w:p>
    <w:bookmarkEnd w:id="114"/>
    <w:p>
      <w:pPr>
        <w:spacing w:after="0"/>
        <w:ind w:left="0"/>
        <w:jc w:val="both"/>
      </w:pPr>
      <w:r>
        <w:rPr>
          <w:rFonts w:ascii="Times New Roman"/>
          <w:b w:val="false"/>
          <w:i w:val="false"/>
          <w:color w:val="000000"/>
          <w:sz w:val="28"/>
        </w:rPr>
        <w:t>
      1) потенциальным поставщиком более одной конкурсной заявки на один лот;</w:t>
      </w:r>
    </w:p>
    <w:p>
      <w:pPr>
        <w:spacing w:after="0"/>
        <w:ind w:left="0"/>
        <w:jc w:val="both"/>
      </w:pP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p>
    <w:p>
      <w:pPr>
        <w:spacing w:after="0"/>
        <w:ind w:left="0"/>
        <w:jc w:val="both"/>
      </w:pPr>
      <w:r>
        <w:rPr>
          <w:rFonts w:ascii="Times New Roman"/>
          <w:b w:val="false"/>
          <w:i w:val="false"/>
          <w:color w:val="000000"/>
          <w:sz w:val="28"/>
        </w:rPr>
        <w:t>
      Не допускается потенциальным поставщиком отзыва конкурсной заявки после истечения окончательного срока представления конкурсных заявок.</w:t>
      </w:r>
    </w:p>
    <w:bookmarkStart w:name="z8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В случае участия потенциального поставщика в нескольких лотах закупа способом открытого конкурса, документы, предусмотренные подпунктами 1), 3), 4), 6), 7), 9), 12), 13), 14), 15) </w:t>
      </w:r>
      <w:r>
        <w:rPr>
          <w:rFonts w:ascii="Times New Roman"/>
          <w:b w:val="false"/>
          <w:i w:val="false"/>
          <w:color w:val="000000"/>
          <w:sz w:val="28"/>
        </w:rPr>
        <w:t>пункта 40</w:t>
      </w:r>
      <w:r>
        <w:rPr>
          <w:rFonts w:ascii="Times New Roman"/>
          <w:b w:val="false"/>
          <w:i w:val="false"/>
          <w:color w:val="000000"/>
          <w:sz w:val="28"/>
        </w:rPr>
        <w:t xml:space="preserve"> настоящих Правил, представляются для каждого лота приобретения способом открытого конкурса отдельно.</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116"/>
    <w:p>
      <w:pPr>
        <w:spacing w:after="0"/>
        <w:ind w:left="0"/>
        <w:jc w:val="both"/>
      </w:pPr>
      <w:r>
        <w:rPr>
          <w:rFonts w:ascii="Times New Roman"/>
          <w:b w:val="false"/>
          <w:i w:val="false"/>
          <w:color w:val="000000"/>
          <w:sz w:val="28"/>
        </w:rPr>
        <w:t>
      48. Потенциальный поставщик несет все расходы, связанные с его участием в приобретении ТРУ способом открытого конкурса. Заказчик не несет обязательства по возмещению этих расходов независимо от итогов приобретения ТРУ.</w:t>
      </w:r>
    </w:p>
    <w:bookmarkEnd w:id="116"/>
    <w:bookmarkStart w:name="z85" w:id="117"/>
    <w:p>
      <w:pPr>
        <w:spacing w:after="0"/>
        <w:ind w:left="0"/>
        <w:jc w:val="left"/>
      </w:pPr>
      <w:r>
        <w:rPr>
          <w:rFonts w:ascii="Times New Roman"/>
          <w:b/>
          <w:i w:val="false"/>
          <w:color w:val="000000"/>
        </w:rPr>
        <w:t xml:space="preserve"> Параграф 6. Обеспечение конкурсной заявки</w:t>
      </w:r>
    </w:p>
    <w:bookmarkEnd w:id="117"/>
    <w:bookmarkStart w:name="z86" w:id="118"/>
    <w:p>
      <w:pPr>
        <w:spacing w:after="0"/>
        <w:ind w:left="0"/>
        <w:jc w:val="both"/>
      </w:pPr>
      <w:r>
        <w:rPr>
          <w:rFonts w:ascii="Times New Roman"/>
          <w:b w:val="false"/>
          <w:i w:val="false"/>
          <w:color w:val="000000"/>
          <w:sz w:val="28"/>
        </w:rPr>
        <w:t>
      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приобретения данного товара, работы, услуги.</w:t>
      </w:r>
    </w:p>
    <w:bookmarkEnd w:id="118"/>
    <w:bookmarkStart w:name="z87" w:id="119"/>
    <w:p>
      <w:pPr>
        <w:spacing w:after="0"/>
        <w:ind w:left="0"/>
        <w:jc w:val="both"/>
      </w:pPr>
      <w:r>
        <w:rPr>
          <w:rFonts w:ascii="Times New Roman"/>
          <w:b w:val="false"/>
          <w:i w:val="false"/>
          <w:color w:val="000000"/>
          <w:sz w:val="28"/>
        </w:rPr>
        <w:t>
      50. Допускается внесение обеспечения конкурсной заявки одним из следующих способов:</w:t>
      </w:r>
    </w:p>
    <w:bookmarkEnd w:id="119"/>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p>
      <w:pPr>
        <w:spacing w:after="0"/>
        <w:ind w:left="0"/>
        <w:jc w:val="both"/>
      </w:pPr>
      <w:r>
        <w:rPr>
          <w:rFonts w:ascii="Times New Roman"/>
          <w:b w:val="false"/>
          <w:i w:val="false"/>
          <w:color w:val="000000"/>
          <w:sz w:val="28"/>
        </w:rPr>
        <w:t>
      2) банковскую гарантию одного или нескольких банков второго уровня Республики Казахстан.</w:t>
      </w:r>
    </w:p>
    <w:p>
      <w:pPr>
        <w:spacing w:after="0"/>
        <w:ind w:left="0"/>
        <w:jc w:val="both"/>
      </w:pP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p>
    <w:bookmarkStart w:name="z88" w:id="120"/>
    <w:p>
      <w:pPr>
        <w:spacing w:after="0"/>
        <w:ind w:left="0"/>
        <w:jc w:val="both"/>
      </w:pPr>
      <w:r>
        <w:rPr>
          <w:rFonts w:ascii="Times New Roman"/>
          <w:b w:val="false"/>
          <w:i w:val="false"/>
          <w:color w:val="000000"/>
          <w:sz w:val="28"/>
        </w:rPr>
        <w:t>
      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20"/>
    <w:bookmarkStart w:name="z89" w:id="121"/>
    <w:p>
      <w:pPr>
        <w:spacing w:after="0"/>
        <w:ind w:left="0"/>
        <w:jc w:val="both"/>
      </w:pPr>
      <w:r>
        <w:rPr>
          <w:rFonts w:ascii="Times New Roman"/>
          <w:b w:val="false"/>
          <w:i w:val="false"/>
          <w:color w:val="000000"/>
          <w:sz w:val="28"/>
        </w:rPr>
        <w:t xml:space="preserve">
      52. Не допускается использование заказчиком гарантийного денежного взноса, внесенного поставщиком, до наступления случаев, предусмотренных </w:t>
      </w:r>
      <w:r>
        <w:rPr>
          <w:rFonts w:ascii="Times New Roman"/>
          <w:b w:val="false"/>
          <w:i w:val="false"/>
          <w:color w:val="000000"/>
          <w:sz w:val="28"/>
        </w:rPr>
        <w:t>пунктом 54</w:t>
      </w:r>
      <w:r>
        <w:rPr>
          <w:rFonts w:ascii="Times New Roman"/>
          <w:b w:val="false"/>
          <w:i w:val="false"/>
          <w:color w:val="000000"/>
          <w:sz w:val="28"/>
        </w:rPr>
        <w:t xml:space="preserve"> настоящих Правил.</w:t>
      </w:r>
    </w:p>
    <w:bookmarkEnd w:id="121"/>
    <w:bookmarkStart w:name="z90" w:id="122"/>
    <w:p>
      <w:pPr>
        <w:spacing w:after="0"/>
        <w:ind w:left="0"/>
        <w:jc w:val="both"/>
      </w:pPr>
      <w:r>
        <w:rPr>
          <w:rFonts w:ascii="Times New Roman"/>
          <w:b w:val="false"/>
          <w:i w:val="false"/>
          <w:color w:val="000000"/>
          <w:sz w:val="28"/>
        </w:rPr>
        <w:t>
      53. Требование о внесении обеспечения конкурсной заявки не распространяется на общественные организации инвалидов.</w:t>
      </w:r>
    </w:p>
    <w:bookmarkEnd w:id="122"/>
    <w:bookmarkStart w:name="z91" w:id="123"/>
    <w:p>
      <w:pPr>
        <w:spacing w:after="0"/>
        <w:ind w:left="0"/>
        <w:jc w:val="both"/>
      </w:pPr>
      <w:r>
        <w:rPr>
          <w:rFonts w:ascii="Times New Roman"/>
          <w:b w:val="false"/>
          <w:i w:val="false"/>
          <w:color w:val="000000"/>
          <w:sz w:val="28"/>
        </w:rPr>
        <w:t>
      54. Обеспечение конкурсной заявки не возвращается заказчиком при наступлении одного из следующих случаев:</w:t>
      </w:r>
    </w:p>
    <w:bookmarkEnd w:id="123"/>
    <w:p>
      <w:pPr>
        <w:spacing w:after="0"/>
        <w:ind w:left="0"/>
        <w:jc w:val="both"/>
      </w:pPr>
      <w:r>
        <w:rPr>
          <w:rFonts w:ascii="Times New Roman"/>
          <w:b w:val="false"/>
          <w:i w:val="false"/>
          <w:color w:val="000000"/>
          <w:sz w:val="28"/>
        </w:rPr>
        <w:t>
      1) потенциальный поставщик, определенный победителем открытого конкурса, уклонился от заключения договора о приобретении ТРУ;</w:t>
      </w:r>
    </w:p>
    <w:p>
      <w:pPr>
        <w:spacing w:after="0"/>
        <w:ind w:left="0"/>
        <w:jc w:val="both"/>
      </w:pPr>
      <w:r>
        <w:rPr>
          <w:rFonts w:ascii="Times New Roman"/>
          <w:b w:val="false"/>
          <w:i w:val="false"/>
          <w:color w:val="000000"/>
          <w:sz w:val="28"/>
        </w:rPr>
        <w:t>
      2) победитель открытого конкурса,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в случае, если его внесение предусмотрено конкурсной документацией.</w:t>
      </w:r>
    </w:p>
    <w:bookmarkStart w:name="z92" w:id="124"/>
    <w:p>
      <w:pPr>
        <w:spacing w:after="0"/>
        <w:ind w:left="0"/>
        <w:jc w:val="both"/>
      </w:pPr>
      <w:r>
        <w:rPr>
          <w:rFonts w:ascii="Times New Roman"/>
          <w:b w:val="false"/>
          <w:i w:val="false"/>
          <w:color w:val="000000"/>
          <w:sz w:val="28"/>
        </w:rPr>
        <w:t>
      55. При наступлении одного из случаев, предусмотренных пунктом 54 настоящих Правил, сумма обеспечения конкурсной заявки зачисляется в доход заказчика.</w:t>
      </w:r>
    </w:p>
    <w:bookmarkEnd w:id="124"/>
    <w:bookmarkStart w:name="z93" w:id="125"/>
    <w:p>
      <w:pPr>
        <w:spacing w:after="0"/>
        <w:ind w:left="0"/>
        <w:jc w:val="both"/>
      </w:pPr>
      <w:r>
        <w:rPr>
          <w:rFonts w:ascii="Times New Roman"/>
          <w:b w:val="false"/>
          <w:i w:val="false"/>
          <w:color w:val="000000"/>
          <w:sz w:val="28"/>
        </w:rPr>
        <w:t>
      56. Заказчик возвращает потенциальному поставщику внесенное им обеспечение конкурсной заявки в течение трех рабочих дней со дня наступления случаев:</w:t>
      </w:r>
    </w:p>
    <w:bookmarkEnd w:id="125"/>
    <w:p>
      <w:pPr>
        <w:spacing w:after="0"/>
        <w:ind w:left="0"/>
        <w:jc w:val="both"/>
      </w:pP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p>
    <w:p>
      <w:pPr>
        <w:spacing w:after="0"/>
        <w:ind w:left="0"/>
        <w:jc w:val="both"/>
      </w:pPr>
      <w:r>
        <w:rPr>
          <w:rFonts w:ascii="Times New Roman"/>
          <w:b w:val="false"/>
          <w:i w:val="false"/>
          <w:color w:val="000000"/>
          <w:sz w:val="28"/>
        </w:rPr>
        <w:t>
      2) подписания заказчиком протокола допуска к участию в открытом конкурсе. Условия настоящего подпункта распространяются на потенциальных поставщиков, не получивших доступ к участию в приобретении ТРУ;</w:t>
      </w:r>
    </w:p>
    <w:p>
      <w:pPr>
        <w:spacing w:after="0"/>
        <w:ind w:left="0"/>
        <w:jc w:val="both"/>
      </w:pPr>
      <w:r>
        <w:rPr>
          <w:rFonts w:ascii="Times New Roman"/>
          <w:b w:val="false"/>
          <w:i w:val="false"/>
          <w:color w:val="000000"/>
          <w:sz w:val="28"/>
        </w:rPr>
        <w:t>
      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p>
    <w:p>
      <w:pPr>
        <w:spacing w:after="0"/>
        <w:ind w:left="0"/>
        <w:jc w:val="both"/>
      </w:pPr>
      <w:r>
        <w:rPr>
          <w:rFonts w:ascii="Times New Roman"/>
          <w:b w:val="false"/>
          <w:i w:val="false"/>
          <w:color w:val="000000"/>
          <w:sz w:val="28"/>
        </w:rPr>
        <w:t>
      4) вступления в силу договора о приобретении ТРУ и внесения победителем открытого конкурса обеспечения исполнения договора о приобретении ТРУ, в случае, если его внесение предусмотрено конкурсной документацией;</w:t>
      </w:r>
    </w:p>
    <w:p>
      <w:pPr>
        <w:spacing w:after="0"/>
        <w:ind w:left="0"/>
        <w:jc w:val="both"/>
      </w:pPr>
      <w:r>
        <w:rPr>
          <w:rFonts w:ascii="Times New Roman"/>
          <w:b w:val="false"/>
          <w:i w:val="false"/>
          <w:color w:val="000000"/>
          <w:sz w:val="28"/>
        </w:rPr>
        <w:t>
      5) истечение срока действия конкурсной заявки потенциального поставщика;</w:t>
      </w:r>
    </w:p>
    <w:p>
      <w:pPr>
        <w:spacing w:after="0"/>
        <w:ind w:left="0"/>
        <w:jc w:val="both"/>
      </w:pPr>
      <w:r>
        <w:rPr>
          <w:rFonts w:ascii="Times New Roman"/>
          <w:b w:val="false"/>
          <w:i w:val="false"/>
          <w:color w:val="000000"/>
          <w:sz w:val="28"/>
        </w:rPr>
        <w:t>
      6) исключение одного или нескольких лотов ТРУ, являющихся предметом закупа способом открытого конкурса в связи с отказом заказчика от осуществления приобретения 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26"/>
    <w:p>
      <w:pPr>
        <w:spacing w:after="0"/>
        <w:ind w:left="0"/>
        <w:jc w:val="left"/>
      </w:pPr>
      <w:r>
        <w:rPr>
          <w:rFonts w:ascii="Times New Roman"/>
          <w:b/>
          <w:i w:val="false"/>
          <w:color w:val="000000"/>
        </w:rPr>
        <w:t xml:space="preserve"> Параграф 7. Вскрытие конкурсных заявок</w:t>
      </w:r>
    </w:p>
    <w:bookmarkEnd w:id="126"/>
    <w:bookmarkStart w:name="z95" w:id="127"/>
    <w:p>
      <w:pPr>
        <w:spacing w:after="0"/>
        <w:ind w:left="0"/>
        <w:jc w:val="both"/>
      </w:pPr>
      <w:r>
        <w:rPr>
          <w:rFonts w:ascii="Times New Roman"/>
          <w:b w:val="false"/>
          <w:i w:val="false"/>
          <w:color w:val="000000"/>
          <w:sz w:val="28"/>
        </w:rPr>
        <w:t>
      57. Факт представления конкурсной заявки в автоматическом режиме регистрируется в системе с указанием следующих сведений:</w:t>
      </w:r>
    </w:p>
    <w:bookmarkEnd w:id="127"/>
    <w:p>
      <w:pPr>
        <w:spacing w:after="0"/>
        <w:ind w:left="0"/>
        <w:jc w:val="both"/>
      </w:pP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p>
    <w:p>
      <w:pPr>
        <w:spacing w:after="0"/>
        <w:ind w:left="0"/>
        <w:jc w:val="both"/>
      </w:pP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p>
    <w:p>
      <w:pPr>
        <w:spacing w:after="0"/>
        <w:ind w:left="0"/>
        <w:jc w:val="both"/>
      </w:pPr>
      <w:r>
        <w:rPr>
          <w:rFonts w:ascii="Times New Roman"/>
          <w:b w:val="false"/>
          <w:i w:val="false"/>
          <w:color w:val="000000"/>
          <w:sz w:val="28"/>
        </w:rPr>
        <w:t>
      3) дата и время представления конкурсной заявки потенциального поставщика;</w:t>
      </w:r>
    </w:p>
    <w:p>
      <w:pPr>
        <w:spacing w:after="0"/>
        <w:ind w:left="0"/>
        <w:jc w:val="both"/>
      </w:pPr>
      <w:r>
        <w:rPr>
          <w:rFonts w:ascii="Times New Roman"/>
          <w:b w:val="false"/>
          <w:i w:val="false"/>
          <w:color w:val="000000"/>
          <w:sz w:val="28"/>
        </w:rPr>
        <w:t>
      4) дата и время отзыва потенциальным поставщиком конкурсной заявки.</w:t>
      </w:r>
    </w:p>
    <w:bookmarkStart w:name="z96" w:id="128"/>
    <w:p>
      <w:pPr>
        <w:spacing w:after="0"/>
        <w:ind w:left="0"/>
        <w:jc w:val="both"/>
      </w:pPr>
      <w:r>
        <w:rPr>
          <w:rFonts w:ascii="Times New Roman"/>
          <w:b w:val="false"/>
          <w:i w:val="false"/>
          <w:color w:val="000000"/>
          <w:sz w:val="28"/>
        </w:rPr>
        <w:t>
      58. В системе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p>
    <w:bookmarkEnd w:id="128"/>
    <w:bookmarkStart w:name="z97" w:id="129"/>
    <w:p>
      <w:pPr>
        <w:spacing w:after="0"/>
        <w:ind w:left="0"/>
        <w:jc w:val="both"/>
      </w:pPr>
      <w:r>
        <w:rPr>
          <w:rFonts w:ascii="Times New Roman"/>
          <w:b w:val="false"/>
          <w:i w:val="false"/>
          <w:color w:val="000000"/>
          <w:sz w:val="28"/>
        </w:rPr>
        <w:t>
      59. Вскрытие конкурсных заявок потенциальных поставщиков, подписанных электронной цифровой подписью, осуществляется в системе в установленный конкурсной документацией срок.</w:t>
      </w:r>
    </w:p>
    <w:bookmarkEnd w:id="129"/>
    <w:bookmarkStart w:name="z98" w:id="130"/>
    <w:p>
      <w:pPr>
        <w:spacing w:after="0"/>
        <w:ind w:left="0"/>
        <w:jc w:val="both"/>
      </w:pPr>
      <w:r>
        <w:rPr>
          <w:rFonts w:ascii="Times New Roman"/>
          <w:b w:val="false"/>
          <w:i w:val="false"/>
          <w:color w:val="000000"/>
          <w:sz w:val="28"/>
        </w:rPr>
        <w:t xml:space="preserve">
      60. Протокол вскрытия конкурсных заявок, представленных потенциальными поставщиками для участия в открытом конкурсе по приобретению ТРУ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одного рабочего дня, следующего за днем вскрытия конкурных заявок.</w:t>
      </w:r>
    </w:p>
    <w:bookmarkEnd w:id="130"/>
    <w:p>
      <w:pPr>
        <w:spacing w:after="0"/>
        <w:ind w:left="0"/>
        <w:jc w:val="both"/>
      </w:pPr>
      <w:r>
        <w:rPr>
          <w:rFonts w:ascii="Times New Roman"/>
          <w:b w:val="false"/>
          <w:i w:val="false"/>
          <w:color w:val="000000"/>
          <w:sz w:val="28"/>
        </w:rPr>
        <w:t>
      Бумажный экземпляр протокола вскрытия конкурсных заявок, сформированный системой,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p>
    <w:p>
      <w:pPr>
        <w:spacing w:after="0"/>
        <w:ind w:left="0"/>
        <w:jc w:val="both"/>
      </w:pP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p>
    <w:bookmarkStart w:name="z99" w:id="131"/>
    <w:p>
      <w:pPr>
        <w:spacing w:after="0"/>
        <w:ind w:left="0"/>
        <w:jc w:val="both"/>
      </w:pPr>
      <w:r>
        <w:rPr>
          <w:rFonts w:ascii="Times New Roman"/>
          <w:b w:val="false"/>
          <w:i w:val="false"/>
          <w:color w:val="000000"/>
          <w:sz w:val="28"/>
        </w:rPr>
        <w:t xml:space="preserve">
      61. В протоколе вскрытия конкурсных заявок, представленных потенциальными поставщиками для участия в открытом конкурсе, формируемом в системе, указываются сведения, указанные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131"/>
    <w:bookmarkStart w:name="z100" w:id="132"/>
    <w:p>
      <w:pPr>
        <w:spacing w:after="0"/>
        <w:ind w:left="0"/>
        <w:jc w:val="left"/>
      </w:pPr>
      <w:r>
        <w:rPr>
          <w:rFonts w:ascii="Times New Roman"/>
          <w:b/>
          <w:i w:val="false"/>
          <w:color w:val="000000"/>
        </w:rPr>
        <w:t xml:space="preserve"> Параграф 8. Рассмотрение конкурсной комиссией конкурсных заявок на соответствие условиям открытого конкурса</w:t>
      </w:r>
    </w:p>
    <w:bookmarkEnd w:id="132"/>
    <w:bookmarkStart w:name="z101"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пяти рабочих дней, следующих за днем вскрытия конкурсных заявок, если иной больший срок не предусмотрен конкурсной документацией.</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34"/>
    <w:p>
      <w:pPr>
        <w:spacing w:after="0"/>
        <w:ind w:left="0"/>
        <w:jc w:val="both"/>
      </w:pPr>
      <w:r>
        <w:rPr>
          <w:rFonts w:ascii="Times New Roman"/>
          <w:b w:val="false"/>
          <w:i w:val="false"/>
          <w:color w:val="000000"/>
          <w:sz w:val="28"/>
        </w:rPr>
        <w:t>
      63. Конкурсная комиссия рассматривает конкурсную заявку как отвечающую требованиям, если она соответствует требованиям конкурсной документации либо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p>
    <w:bookmarkEnd w:id="134"/>
    <w:bookmarkStart w:name="z103" w:id="135"/>
    <w:p>
      <w:pPr>
        <w:spacing w:after="0"/>
        <w:ind w:left="0"/>
        <w:jc w:val="both"/>
      </w:pPr>
      <w:r>
        <w:rPr>
          <w:rFonts w:ascii="Times New Roman"/>
          <w:b w:val="false"/>
          <w:i w:val="false"/>
          <w:color w:val="000000"/>
          <w:sz w:val="28"/>
        </w:rPr>
        <w:t>
      64. При рассмотрении конкурсных заявок:</w:t>
      </w:r>
    </w:p>
    <w:bookmarkEnd w:id="135"/>
    <w:p>
      <w:pPr>
        <w:spacing w:after="0"/>
        <w:ind w:left="0"/>
        <w:jc w:val="both"/>
      </w:pP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системе у потенциальных поставщиков открытого конкурса разъяснений в связи с их конкурсными заявками без изменения их содержания, но не позднее трех рабочих дней до истечения окончательного срока рассмотрения конкурсных заявок. Потенциальный поставщик в течение двух рабочих дней с даты регистрации запроса отвечает на него и размещает разъяснение в системе;</w:t>
      </w:r>
    </w:p>
    <w:p>
      <w:pPr>
        <w:spacing w:after="0"/>
        <w:ind w:left="0"/>
        <w:jc w:val="both"/>
      </w:pPr>
      <w:r>
        <w:rPr>
          <w:rFonts w:ascii="Times New Roman"/>
          <w:b w:val="false"/>
          <w:i w:val="false"/>
          <w:color w:val="000000"/>
          <w:sz w:val="28"/>
        </w:rPr>
        <w:t>
      2) не допускается заказчику вносить какие-либо изменения в конкурсную заявку потенциального поставщика;</w:t>
      </w:r>
    </w:p>
    <w:p>
      <w:pPr>
        <w:spacing w:after="0"/>
        <w:ind w:left="0"/>
        <w:jc w:val="both"/>
      </w:pPr>
      <w:r>
        <w:rPr>
          <w:rFonts w:ascii="Times New Roman"/>
          <w:b w:val="false"/>
          <w:i w:val="false"/>
          <w:color w:val="000000"/>
          <w:sz w:val="28"/>
        </w:rPr>
        <w:t>
      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c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36"/>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136"/>
    <w:bookmarkStart w:name="z85" w:id="137"/>
    <w:p>
      <w:pPr>
        <w:spacing w:after="0"/>
        <w:ind w:left="0"/>
        <w:jc w:val="both"/>
      </w:pPr>
      <w:r>
        <w:rPr>
          <w:rFonts w:ascii="Times New Roman"/>
          <w:b w:val="false"/>
          <w:i w:val="false"/>
          <w:color w:val="000000"/>
          <w:sz w:val="28"/>
        </w:rPr>
        <w:t xml:space="preserve">
      1) не представлены документы,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Правил;</w:t>
      </w:r>
    </w:p>
    <w:bookmarkEnd w:id="137"/>
    <w:bookmarkStart w:name="z86" w:id="138"/>
    <w:p>
      <w:pPr>
        <w:spacing w:after="0"/>
        <w:ind w:left="0"/>
        <w:jc w:val="both"/>
      </w:pP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p>
    <w:bookmarkEnd w:id="138"/>
    <w:bookmarkStart w:name="z87" w:id="139"/>
    <w:p>
      <w:pPr>
        <w:spacing w:after="0"/>
        <w:ind w:left="0"/>
        <w:jc w:val="both"/>
      </w:pPr>
      <w:r>
        <w:rPr>
          <w:rFonts w:ascii="Times New Roman"/>
          <w:b w:val="false"/>
          <w:i w:val="false"/>
          <w:color w:val="000000"/>
          <w:sz w:val="28"/>
        </w:rPr>
        <w:t>
      3) срок действия конкурсной заявки менее срока, установленного в конкурсной документации;</w:t>
      </w:r>
    </w:p>
    <w:bookmarkEnd w:id="139"/>
    <w:bookmarkStart w:name="z88" w:id="140"/>
    <w:p>
      <w:pPr>
        <w:spacing w:after="0"/>
        <w:ind w:left="0"/>
        <w:jc w:val="both"/>
      </w:pP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p>
    <w:bookmarkEnd w:id="140"/>
    <w:bookmarkStart w:name="z89" w:id="141"/>
    <w:p>
      <w:pPr>
        <w:spacing w:after="0"/>
        <w:ind w:left="0"/>
        <w:jc w:val="both"/>
      </w:pP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p>
    <w:bookmarkEnd w:id="141"/>
    <w:bookmarkStart w:name="z90" w:id="142"/>
    <w:p>
      <w:pPr>
        <w:spacing w:after="0"/>
        <w:ind w:left="0"/>
        <w:jc w:val="both"/>
      </w:pP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p>
    <w:bookmarkEnd w:id="142"/>
    <w:bookmarkStart w:name="z91" w:id="143"/>
    <w:p>
      <w:pPr>
        <w:spacing w:after="0"/>
        <w:ind w:left="0"/>
        <w:jc w:val="both"/>
      </w:pPr>
      <w:r>
        <w:rPr>
          <w:rFonts w:ascii="Times New Roman"/>
          <w:b w:val="false"/>
          <w:i w:val="false"/>
          <w:color w:val="000000"/>
          <w:sz w:val="28"/>
        </w:rPr>
        <w:t>
      7) представление конкурсной заявки и (или) прилагаемой к ней документации на языках, отличных от языков конкурсной документации, без засвидетельствованного нотариусом перевода на языки конкурсной документации;</w:t>
      </w:r>
    </w:p>
    <w:bookmarkEnd w:id="143"/>
    <w:bookmarkStart w:name="z92" w:id="144"/>
    <w:p>
      <w:pPr>
        <w:spacing w:after="0"/>
        <w:ind w:left="0"/>
        <w:jc w:val="both"/>
      </w:pP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bookmarkEnd w:id="144"/>
    <w:bookmarkStart w:name="z93" w:id="145"/>
    <w:p>
      <w:pPr>
        <w:spacing w:after="0"/>
        <w:ind w:left="0"/>
        <w:jc w:val="both"/>
      </w:pPr>
      <w:r>
        <w:rPr>
          <w:rFonts w:ascii="Times New Roman"/>
          <w:b w:val="false"/>
          <w:i w:val="false"/>
          <w:color w:val="000000"/>
          <w:sz w:val="28"/>
        </w:rPr>
        <w:t>
      9)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p>
    <w:bookmarkEnd w:id="145"/>
    <w:bookmarkStart w:name="z94" w:id="146"/>
    <w:p>
      <w:pPr>
        <w:spacing w:after="0"/>
        <w:ind w:left="0"/>
        <w:jc w:val="both"/>
      </w:pPr>
      <w:r>
        <w:rPr>
          <w:rFonts w:ascii="Times New Roman"/>
          <w:b w:val="false"/>
          <w:i w:val="false"/>
          <w:color w:val="000000"/>
          <w:sz w:val="28"/>
        </w:rPr>
        <w:t>
      10)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bookmarkEnd w:id="146"/>
    <w:bookmarkStart w:name="z95" w:id="147"/>
    <w:p>
      <w:pPr>
        <w:spacing w:after="0"/>
        <w:ind w:left="0"/>
        <w:jc w:val="both"/>
      </w:pPr>
      <w:r>
        <w:rPr>
          <w:rFonts w:ascii="Times New Roman"/>
          <w:b w:val="false"/>
          <w:i w:val="false"/>
          <w:color w:val="000000"/>
          <w:sz w:val="28"/>
        </w:rPr>
        <w:t>
      11) наличие сведений, содержащихся в информационных базах, доступ к которым предоставляется третьим лицам собственниками данных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p>
    <w:bookmarkEnd w:id="147"/>
    <w:bookmarkStart w:name="z96" w:id="148"/>
    <w:p>
      <w:pPr>
        <w:spacing w:after="0"/>
        <w:ind w:left="0"/>
        <w:jc w:val="both"/>
      </w:pPr>
      <w:r>
        <w:rPr>
          <w:rFonts w:ascii="Times New Roman"/>
          <w:b w:val="false"/>
          <w:i w:val="false"/>
          <w:color w:val="000000"/>
          <w:sz w:val="28"/>
        </w:rPr>
        <w:t>
      12) обязательства по местному содержанию в работах (услугах) или товарах, выраженные в процентах по каждому лоту (от 0 до 100), ниже минимальных требований по местному содержанию, указанных в конкурсной документации.</w:t>
      </w:r>
    </w:p>
    <w:bookmarkEnd w:id="148"/>
    <w:bookmarkStart w:name="z97" w:id="149"/>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p>
    <w:bookmarkEnd w:id="149"/>
    <w:p>
      <w:pPr>
        <w:spacing w:after="0"/>
        <w:ind w:left="0"/>
        <w:jc w:val="both"/>
      </w:pPr>
      <w:r>
        <w:rPr>
          <w:rFonts w:ascii="Times New Roman"/>
          <w:b w:val="false"/>
          <w:i w:val="false"/>
          <w:color w:val="000000"/>
          <w:sz w:val="28"/>
        </w:rPr>
        <w:t>
      В протоколе допуска конкурсной комиссией указываются основания для отклонения конкурсных заявок, указанные в части первой настоящего пункта, с пояснением причин, послуживших основанием для отклонения конкурсной заявки потенциального поставщика.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50"/>
    <w:p>
      <w:pPr>
        <w:spacing w:after="0"/>
        <w:ind w:left="0"/>
        <w:jc w:val="both"/>
      </w:pPr>
      <w:r>
        <w:rPr>
          <w:rFonts w:ascii="Times New Roman"/>
          <w:b w:val="false"/>
          <w:i w:val="false"/>
          <w:color w:val="000000"/>
          <w:sz w:val="28"/>
        </w:rPr>
        <w:t xml:space="preserve">
      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отдельно по каждому лоту.</w:t>
      </w:r>
    </w:p>
    <w:bookmarkEnd w:id="150"/>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51"/>
    <w:p>
      <w:pPr>
        <w:spacing w:after="0"/>
        <w:ind w:left="0"/>
        <w:jc w:val="both"/>
      </w:pPr>
      <w:r>
        <w:rPr>
          <w:rFonts w:ascii="Times New Roman"/>
          <w:b w:val="false"/>
          <w:i w:val="false"/>
          <w:color w:val="000000"/>
          <w:sz w:val="28"/>
        </w:rPr>
        <w:t>
       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p>
    <w:bookmarkEnd w:id="151"/>
    <w:bookmarkStart w:name="z107" w:id="152"/>
    <w:p>
      <w:pPr>
        <w:spacing w:after="0"/>
        <w:ind w:left="0"/>
        <w:jc w:val="both"/>
      </w:pPr>
      <w:r>
        <w:rPr>
          <w:rFonts w:ascii="Times New Roman"/>
          <w:b w:val="false"/>
          <w:i w:val="false"/>
          <w:color w:val="000000"/>
          <w:sz w:val="28"/>
        </w:rPr>
        <w:t>
      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152"/>
    <w:bookmarkStart w:name="z108" w:id="153"/>
    <w:p>
      <w:pPr>
        <w:spacing w:after="0"/>
        <w:ind w:left="0"/>
        <w:jc w:val="both"/>
      </w:pPr>
      <w:r>
        <w:rPr>
          <w:rFonts w:ascii="Times New Roman"/>
          <w:b w:val="false"/>
          <w:i w:val="false"/>
          <w:color w:val="000000"/>
          <w:sz w:val="28"/>
        </w:rPr>
        <w:t xml:space="preserve">
      69. Протокол допуска потенциальных поставщиков к участию в открытом конкурсе по приобретению ТРУ,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пяти рабочих дней следующих за днем вскрытия конкурсных заявок, если иной больший срок не предусмотрен конкурсной документацией.</w:t>
      </w:r>
    </w:p>
    <w:bookmarkEnd w:id="153"/>
    <w:p>
      <w:pPr>
        <w:spacing w:after="0"/>
        <w:ind w:left="0"/>
        <w:jc w:val="both"/>
      </w:pPr>
      <w:r>
        <w:rPr>
          <w:rFonts w:ascii="Times New Roman"/>
          <w:b w:val="false"/>
          <w:i w:val="false"/>
          <w:color w:val="000000"/>
          <w:sz w:val="28"/>
        </w:rPr>
        <w:t>
      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p>
    <w:p>
      <w:pPr>
        <w:spacing w:after="0"/>
        <w:ind w:left="0"/>
        <w:jc w:val="both"/>
      </w:pP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p>
    <w:bookmarkStart w:name="z109" w:id="154"/>
    <w:p>
      <w:pPr>
        <w:spacing w:after="0"/>
        <w:ind w:left="0"/>
        <w:jc w:val="both"/>
      </w:pPr>
      <w:r>
        <w:rPr>
          <w:rFonts w:ascii="Times New Roman"/>
          <w:b w:val="false"/>
          <w:i w:val="false"/>
          <w:color w:val="000000"/>
          <w:sz w:val="28"/>
        </w:rPr>
        <w:t xml:space="preserve">
      70. Протокол допуска потенциальных поставщиков к участию в открытом конкурсе по приобретению ТРУ содержит сведения, указанные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154"/>
    <w:bookmarkStart w:name="z110" w:id="155"/>
    <w:p>
      <w:pPr>
        <w:spacing w:after="0"/>
        <w:ind w:left="0"/>
        <w:jc w:val="both"/>
      </w:pPr>
      <w:r>
        <w:rPr>
          <w:rFonts w:ascii="Times New Roman"/>
          <w:b w:val="false"/>
          <w:i w:val="false"/>
          <w:color w:val="000000"/>
          <w:sz w:val="28"/>
        </w:rPr>
        <w:t>
      71. Конкурсная комиссия назначает дату окончания приема и вскрытие конкурсных ценовых предложений на дату не ранее двух рабочих дней со дня подписания протокола допуска к участию в открытом конкурсе, если иной больший срок не предусмотрен протоколом допуска к участию в открытом конкурсе.</w:t>
      </w:r>
    </w:p>
    <w:bookmarkEnd w:id="155"/>
    <w:p>
      <w:pPr>
        <w:spacing w:after="0"/>
        <w:ind w:left="0"/>
        <w:jc w:val="both"/>
      </w:pPr>
      <w:r>
        <w:rPr>
          <w:rFonts w:ascii="Times New Roman"/>
          <w:b w:val="false"/>
          <w:i w:val="false"/>
          <w:color w:val="000000"/>
          <w:sz w:val="28"/>
        </w:rPr>
        <w:t>
      Извещением заинтересованных лиц о результатах допуска к участию в открытом конкурсе является размещение в системе лицом заказчика, уполномоченным на формирование и размещение информации в системе, протокола допуска к участию в открытом конкурсе.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56"/>
    <w:p>
      <w:pPr>
        <w:spacing w:after="0"/>
        <w:ind w:left="0"/>
        <w:jc w:val="both"/>
      </w:pPr>
      <w:r>
        <w:rPr>
          <w:rFonts w:ascii="Times New Roman"/>
          <w:b w:val="false"/>
          <w:i w:val="false"/>
          <w:color w:val="000000"/>
          <w:sz w:val="28"/>
        </w:rPr>
        <w:t xml:space="preserve">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системе, принимается решение о признании открытого конкурса несостоявшимся и оформляется протокол подведения итогов открытого конкурса по приобретению ТРУ в порядке согласно </w:t>
      </w:r>
      <w:r>
        <w:rPr>
          <w:rFonts w:ascii="Times New Roman"/>
          <w:b w:val="false"/>
          <w:i w:val="false"/>
          <w:color w:val="000000"/>
          <w:sz w:val="28"/>
        </w:rPr>
        <w:t>пункту 89</w:t>
      </w:r>
      <w:r>
        <w:rPr>
          <w:rFonts w:ascii="Times New Roman"/>
          <w:b w:val="false"/>
          <w:i w:val="false"/>
          <w:color w:val="000000"/>
          <w:sz w:val="28"/>
        </w:rPr>
        <w:t xml:space="preserve"> настоящих Правил, и по формам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56"/>
    <w:bookmarkStart w:name="z112" w:id="157"/>
    <w:p>
      <w:pPr>
        <w:spacing w:after="0"/>
        <w:ind w:left="0"/>
        <w:jc w:val="left"/>
      </w:pPr>
      <w:r>
        <w:rPr>
          <w:rFonts w:ascii="Times New Roman"/>
          <w:b/>
          <w:i w:val="false"/>
          <w:color w:val="000000"/>
        </w:rPr>
        <w:t xml:space="preserve"> Параграф 9. Представление участниками открытого конкурса</w:t>
      </w:r>
      <w:r>
        <w:br/>
      </w:r>
      <w:r>
        <w:rPr>
          <w:rFonts w:ascii="Times New Roman"/>
          <w:b/>
          <w:i w:val="false"/>
          <w:color w:val="000000"/>
        </w:rPr>
        <w:t>конкурсных ценовых предложений по каждому лоту в системе</w:t>
      </w:r>
    </w:p>
    <w:bookmarkEnd w:id="157"/>
    <w:bookmarkStart w:name="z113" w:id="158"/>
    <w:p>
      <w:pPr>
        <w:spacing w:after="0"/>
        <w:ind w:left="0"/>
        <w:jc w:val="both"/>
      </w:pPr>
      <w:r>
        <w:rPr>
          <w:rFonts w:ascii="Times New Roman"/>
          <w:b w:val="false"/>
          <w:i w:val="false"/>
          <w:color w:val="000000"/>
          <w:sz w:val="28"/>
        </w:rPr>
        <w:t>
      73. Подписанное электронной цифровой подписью конкурсное ценовое предложение участника открытого конкурса представляется в системе отдельно по каждому лоту 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p>
    <w:bookmarkEnd w:id="158"/>
    <w:bookmarkStart w:name="z114" w:id="159"/>
    <w:p>
      <w:pPr>
        <w:spacing w:after="0"/>
        <w:ind w:left="0"/>
        <w:jc w:val="both"/>
      </w:pPr>
      <w:r>
        <w:rPr>
          <w:rFonts w:ascii="Times New Roman"/>
          <w:b w:val="false"/>
          <w:i w:val="false"/>
          <w:color w:val="000000"/>
          <w:sz w:val="28"/>
        </w:rPr>
        <w:t>
      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p>
    <w:bookmarkEnd w:id="159"/>
    <w:p>
      <w:pPr>
        <w:spacing w:after="0"/>
        <w:ind w:left="0"/>
        <w:jc w:val="both"/>
      </w:pPr>
      <w:r>
        <w:rPr>
          <w:rFonts w:ascii="Times New Roman"/>
          <w:b w:val="false"/>
          <w:i w:val="false"/>
          <w:color w:val="000000"/>
          <w:sz w:val="28"/>
        </w:rPr>
        <w:t>
      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p>
    <w:bookmarkStart w:name="z115" w:id="160"/>
    <w:p>
      <w:pPr>
        <w:spacing w:after="0"/>
        <w:ind w:left="0"/>
        <w:jc w:val="both"/>
      </w:pPr>
      <w:r>
        <w:rPr>
          <w:rFonts w:ascii="Times New Roman"/>
          <w:b w:val="false"/>
          <w:i w:val="false"/>
          <w:color w:val="000000"/>
          <w:sz w:val="28"/>
        </w:rPr>
        <w:t>
      75. Не допускается представление участником открытого конкурса в системе более одного конкурсного ценового предложения на один лот.</w:t>
      </w:r>
    </w:p>
    <w:bookmarkEnd w:id="160"/>
    <w:bookmarkStart w:name="z116" w:id="161"/>
    <w:p>
      <w:pPr>
        <w:spacing w:after="0"/>
        <w:ind w:left="0"/>
        <w:jc w:val="both"/>
      </w:pPr>
      <w:r>
        <w:rPr>
          <w:rFonts w:ascii="Times New Roman"/>
          <w:b w:val="false"/>
          <w:i w:val="false"/>
          <w:color w:val="000000"/>
          <w:sz w:val="28"/>
        </w:rPr>
        <w:t>
      76. Участниками открытого конкурса не позднее окончания срока представления конкурсных ценовых предложений допускается:</w:t>
      </w:r>
    </w:p>
    <w:bookmarkEnd w:id="161"/>
    <w:p>
      <w:pPr>
        <w:spacing w:after="0"/>
        <w:ind w:left="0"/>
        <w:jc w:val="both"/>
      </w:pPr>
      <w:r>
        <w:rPr>
          <w:rFonts w:ascii="Times New Roman"/>
          <w:b w:val="false"/>
          <w:i w:val="false"/>
          <w:color w:val="000000"/>
          <w:sz w:val="28"/>
        </w:rPr>
        <w:t>
      1) изменить свое конкурсное ценовое предложение;</w:t>
      </w:r>
    </w:p>
    <w:p>
      <w:pPr>
        <w:spacing w:after="0"/>
        <w:ind w:left="0"/>
        <w:jc w:val="both"/>
      </w:pPr>
      <w:r>
        <w:rPr>
          <w:rFonts w:ascii="Times New Roman"/>
          <w:b w:val="false"/>
          <w:i w:val="false"/>
          <w:color w:val="000000"/>
          <w:sz w:val="28"/>
        </w:rPr>
        <w:t>
      2) отозвать свое конкурсное ценовое предложение, не утрачивая права на возврат внесенного им обеспечения конкурсной заявки.</w:t>
      </w:r>
    </w:p>
    <w:bookmarkStart w:name="z117" w:id="162"/>
    <w:p>
      <w:pPr>
        <w:spacing w:after="0"/>
        <w:ind w:left="0"/>
        <w:jc w:val="left"/>
      </w:pPr>
      <w:r>
        <w:rPr>
          <w:rFonts w:ascii="Times New Roman"/>
          <w:b/>
          <w:i w:val="false"/>
          <w:color w:val="000000"/>
        </w:rPr>
        <w:t xml:space="preserve"> Параграф 10. Определение победителя открытого конкурса</w:t>
      </w:r>
    </w:p>
    <w:bookmarkEnd w:id="162"/>
    <w:bookmarkStart w:name="z118" w:id="163"/>
    <w:p>
      <w:pPr>
        <w:spacing w:after="0"/>
        <w:ind w:left="0"/>
        <w:jc w:val="both"/>
      </w:pPr>
      <w:r>
        <w:rPr>
          <w:rFonts w:ascii="Times New Roman"/>
          <w:b w:val="false"/>
          <w:i w:val="false"/>
          <w:color w:val="000000"/>
          <w:sz w:val="28"/>
        </w:rPr>
        <w:t>
      77. В системе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p>
    <w:bookmarkEnd w:id="163"/>
    <w:bookmarkStart w:name="z119" w:id="164"/>
    <w:p>
      <w:pPr>
        <w:spacing w:after="0"/>
        <w:ind w:left="0"/>
        <w:jc w:val="both"/>
      </w:pPr>
      <w:r>
        <w:rPr>
          <w:rFonts w:ascii="Times New Roman"/>
          <w:b w:val="false"/>
          <w:i w:val="false"/>
          <w:color w:val="000000"/>
          <w:sz w:val="28"/>
        </w:rPr>
        <w:t>
      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системе.</w:t>
      </w:r>
    </w:p>
    <w:bookmarkEnd w:id="164"/>
    <w:bookmarkStart w:name="z120" w:id="165"/>
    <w:p>
      <w:pPr>
        <w:spacing w:after="0"/>
        <w:ind w:left="0"/>
        <w:jc w:val="both"/>
      </w:pPr>
      <w:r>
        <w:rPr>
          <w:rFonts w:ascii="Times New Roman"/>
          <w:b w:val="false"/>
          <w:i w:val="false"/>
          <w:color w:val="000000"/>
          <w:sz w:val="28"/>
        </w:rPr>
        <w:t>
      79. При размещении в системе уполномоченным лицом участника открытого конкурса конкурсного ценового предложения, подписанного электронной цифровой подписью в системе, факт представления конкурсного ценового предложения автоматически регистрируется в системе с указанием следующих сведений:</w:t>
      </w:r>
    </w:p>
    <w:bookmarkEnd w:id="165"/>
    <w:p>
      <w:pPr>
        <w:spacing w:after="0"/>
        <w:ind w:left="0"/>
        <w:jc w:val="both"/>
      </w:pPr>
      <w:r>
        <w:rPr>
          <w:rFonts w:ascii="Times New Roman"/>
          <w:b w:val="false"/>
          <w:i w:val="false"/>
          <w:color w:val="000000"/>
          <w:sz w:val="28"/>
        </w:rPr>
        <w:t>
      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pPr>
        <w:spacing w:after="0"/>
        <w:ind w:left="0"/>
        <w:jc w:val="both"/>
      </w:pP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p>
    <w:p>
      <w:pPr>
        <w:spacing w:after="0"/>
        <w:ind w:left="0"/>
        <w:jc w:val="both"/>
      </w:pPr>
      <w:r>
        <w:rPr>
          <w:rFonts w:ascii="Times New Roman"/>
          <w:b w:val="false"/>
          <w:i w:val="false"/>
          <w:color w:val="000000"/>
          <w:sz w:val="28"/>
        </w:rPr>
        <w:t>
      3) дата и время представления конкурсного ценового предложения участника открытого конкурса;</w:t>
      </w:r>
    </w:p>
    <w:p>
      <w:pPr>
        <w:spacing w:after="0"/>
        <w:ind w:left="0"/>
        <w:jc w:val="both"/>
      </w:pPr>
      <w:r>
        <w:rPr>
          <w:rFonts w:ascii="Times New Roman"/>
          <w:b w:val="false"/>
          <w:i w:val="false"/>
          <w:color w:val="000000"/>
          <w:sz w:val="28"/>
        </w:rPr>
        <w:t>
      4) цена конкурсного ценового предложения на каждый лот.</w:t>
      </w:r>
    </w:p>
    <w:bookmarkStart w:name="z121" w:id="166"/>
    <w:p>
      <w:pPr>
        <w:spacing w:after="0"/>
        <w:ind w:left="0"/>
        <w:jc w:val="both"/>
      </w:pPr>
      <w:r>
        <w:rPr>
          <w:rFonts w:ascii="Times New Roman"/>
          <w:b w:val="false"/>
          <w:i w:val="false"/>
          <w:color w:val="000000"/>
          <w:sz w:val="28"/>
        </w:rPr>
        <w:t>
      80. В установленные протоколом допуска к участию в открытом конкурсе дату, время в системе осуществляются оценка и сопоставление представленных конкурсных ценовых предложений.</w:t>
      </w:r>
    </w:p>
    <w:bookmarkEnd w:id="166"/>
    <w:bookmarkStart w:name="z122" w:id="167"/>
    <w:p>
      <w:pPr>
        <w:spacing w:after="0"/>
        <w:ind w:left="0"/>
        <w:jc w:val="both"/>
      </w:pPr>
      <w:r>
        <w:rPr>
          <w:rFonts w:ascii="Times New Roman"/>
          <w:b w:val="false"/>
          <w:i w:val="false"/>
          <w:color w:val="000000"/>
          <w:sz w:val="28"/>
        </w:rPr>
        <w:t>
      81. Вскрытие конкурсных ценовых предложений, подписанных электронной цифровой подписью потенциального поставщика, осуществляется в системе.</w:t>
      </w:r>
    </w:p>
    <w:bookmarkEnd w:id="167"/>
    <w:bookmarkStart w:name="z123" w:id="168"/>
    <w:p>
      <w:pPr>
        <w:spacing w:after="0"/>
        <w:ind w:left="0"/>
        <w:jc w:val="both"/>
      </w:pPr>
      <w:r>
        <w:rPr>
          <w:rFonts w:ascii="Times New Roman"/>
          <w:b w:val="false"/>
          <w:i w:val="false"/>
          <w:color w:val="000000"/>
          <w:sz w:val="28"/>
        </w:rPr>
        <w:t>
      82. В системе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приобретение ТРУ, являющихся предметом открытого конкурса (лота).</w:t>
      </w:r>
    </w:p>
    <w:bookmarkEnd w:id="168"/>
    <w:bookmarkStart w:name="z124" w:id="169"/>
    <w:p>
      <w:pPr>
        <w:spacing w:after="0"/>
        <w:ind w:left="0"/>
        <w:jc w:val="both"/>
      </w:pPr>
      <w:r>
        <w:rPr>
          <w:rFonts w:ascii="Times New Roman"/>
          <w:b w:val="false"/>
          <w:i w:val="false"/>
          <w:color w:val="000000"/>
          <w:sz w:val="28"/>
        </w:rPr>
        <w:t>
      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p>
    <w:bookmarkEnd w:id="169"/>
    <w:bookmarkStart w:name="z125" w:id="170"/>
    <w:p>
      <w:pPr>
        <w:spacing w:after="0"/>
        <w:ind w:left="0"/>
        <w:jc w:val="both"/>
      </w:pPr>
      <w:r>
        <w:rPr>
          <w:rFonts w:ascii="Times New Roman"/>
          <w:b w:val="false"/>
          <w:i w:val="false"/>
          <w:color w:val="000000"/>
          <w:sz w:val="28"/>
        </w:rPr>
        <w:t xml:space="preserve">
      84. В реестре оцениваются и сопоставляются конкурсные ценовые предложения, которые не были отклонены по условию, приведенному в пункте 82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71"/>
    <w:p>
      <w:pPr>
        <w:spacing w:after="0"/>
        <w:ind w:left="0"/>
        <w:jc w:val="both"/>
      </w:pPr>
      <w:r>
        <w:rPr>
          <w:rFonts w:ascii="Times New Roman"/>
          <w:b w:val="false"/>
          <w:i w:val="false"/>
          <w:color w:val="000000"/>
          <w:sz w:val="28"/>
        </w:rPr>
        <w:t xml:space="preserve">
       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72"/>
    <w:p>
      <w:pPr>
        <w:spacing w:after="0"/>
        <w:ind w:left="0"/>
        <w:jc w:val="both"/>
      </w:pPr>
      <w:r>
        <w:rPr>
          <w:rFonts w:ascii="Times New Roman"/>
          <w:b w:val="false"/>
          <w:i w:val="false"/>
          <w:color w:val="000000"/>
          <w:sz w:val="28"/>
        </w:rPr>
        <w:t xml:space="preserve">
       86. Победителем признается участник открытого конкурса, проведенного с учетом положений подпункта 21)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предложивший наибольший процент по местному содержанию в закупаемых ТРУ, являющихся предметом открытого конкурса, в случаях:</w:t>
      </w:r>
    </w:p>
    <w:bookmarkEnd w:id="172"/>
    <w:p>
      <w:pPr>
        <w:spacing w:after="0"/>
        <w:ind w:left="0"/>
        <w:jc w:val="both"/>
      </w:pPr>
      <w:r>
        <w:rPr>
          <w:rFonts w:ascii="Times New Roman"/>
          <w:b w:val="false"/>
          <w:i w:val="false"/>
          <w:color w:val="000000"/>
          <w:sz w:val="28"/>
        </w:rPr>
        <w:t xml:space="preserve">
      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73"/>
    <w:p>
      <w:pPr>
        <w:spacing w:after="0"/>
        <w:ind w:left="0"/>
        <w:jc w:val="both"/>
      </w:pPr>
      <w:r>
        <w:rPr>
          <w:rFonts w:ascii="Times New Roman"/>
          <w:b w:val="false"/>
          <w:i w:val="false"/>
          <w:color w:val="000000"/>
          <w:sz w:val="28"/>
        </w:rPr>
        <w:t>
       87. Победителем признается участник открытого конкурса, конкурсное ценовое предложение которого поступило в реестре ранее конкурсных ценовых предложений других участников открытого конкурса в случаях:</w:t>
      </w:r>
    </w:p>
    <w:bookmarkEnd w:id="173"/>
    <w:p>
      <w:pPr>
        <w:spacing w:after="0"/>
        <w:ind w:left="0"/>
        <w:jc w:val="both"/>
      </w:pPr>
      <w:r>
        <w:rPr>
          <w:rFonts w:ascii="Times New Roman"/>
          <w:b w:val="false"/>
          <w:i w:val="false"/>
          <w:color w:val="000000"/>
          <w:sz w:val="28"/>
        </w:rPr>
        <w:t xml:space="preserve">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3) равенства цен конкурсных ценовых предложений в закупаемых товарах, являющихся предметом открытого конкурса, проводимого в рамках контрактов на недропользование, заключенных с 1 января 2015 года либо контрактов на недропользование, срок действия которых был изменен после 1 января 2015 года, предложенных участниками открытого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74"/>
    <w:p>
      <w:pPr>
        <w:spacing w:after="0"/>
        <w:ind w:left="0"/>
        <w:jc w:val="both"/>
      </w:pPr>
      <w:r>
        <w:rPr>
          <w:rFonts w:ascii="Times New Roman"/>
          <w:b w:val="false"/>
          <w:i w:val="false"/>
          <w:color w:val="000000"/>
          <w:sz w:val="28"/>
        </w:rPr>
        <w:t>
       88. При подведении итогов открытого конкурса в целом или по отдельному лоту в системе лицом, уполномоченным заказчиком формируется одно из следующих решений:</w:t>
      </w:r>
    </w:p>
    <w:bookmarkEnd w:id="174"/>
    <w:p>
      <w:pPr>
        <w:spacing w:after="0"/>
        <w:ind w:left="0"/>
        <w:jc w:val="both"/>
      </w:pPr>
      <w:r>
        <w:rPr>
          <w:rFonts w:ascii="Times New Roman"/>
          <w:b w:val="false"/>
          <w:i w:val="false"/>
          <w:color w:val="000000"/>
          <w:sz w:val="28"/>
        </w:rPr>
        <w:t>
      1) об объявлении победителя открытого конкурса или повторного открытого конкурса;</w:t>
      </w:r>
    </w:p>
    <w:p>
      <w:pPr>
        <w:spacing w:after="0"/>
        <w:ind w:left="0"/>
        <w:jc w:val="both"/>
      </w:pPr>
      <w:r>
        <w:rPr>
          <w:rFonts w:ascii="Times New Roman"/>
          <w:b w:val="false"/>
          <w:i w:val="false"/>
          <w:color w:val="000000"/>
          <w:sz w:val="28"/>
        </w:rPr>
        <w:t>
      2) о признании открытого конкурса или повторного открытого конкурса несостоявшимся в связи с отсутствием представленных конкурсных заявок;</w:t>
      </w:r>
    </w:p>
    <w:p>
      <w:pPr>
        <w:spacing w:after="0"/>
        <w:ind w:left="0"/>
        <w:jc w:val="both"/>
      </w:pPr>
      <w:r>
        <w:rPr>
          <w:rFonts w:ascii="Times New Roman"/>
          <w:b w:val="false"/>
          <w:i w:val="false"/>
          <w:color w:val="000000"/>
          <w:sz w:val="28"/>
        </w:rPr>
        <w:t>
      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p>
    <w:p>
      <w:pPr>
        <w:spacing w:after="0"/>
        <w:ind w:left="0"/>
        <w:jc w:val="both"/>
      </w:pPr>
      <w:r>
        <w:rPr>
          <w:rFonts w:ascii="Times New Roman"/>
          <w:b w:val="false"/>
          <w:i w:val="false"/>
          <w:color w:val="000000"/>
          <w:sz w:val="28"/>
        </w:rPr>
        <w:t>
      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p>
    <w:bookmarkStart w:name="z130" w:id="175"/>
    <w:p>
      <w:pPr>
        <w:spacing w:after="0"/>
        <w:ind w:left="0"/>
        <w:jc w:val="both"/>
      </w:pPr>
      <w:r>
        <w:rPr>
          <w:rFonts w:ascii="Times New Roman"/>
          <w:b w:val="false"/>
          <w:i w:val="false"/>
          <w:color w:val="000000"/>
          <w:sz w:val="28"/>
        </w:rPr>
        <w:t xml:space="preserve">
      89.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в виде протокола подведения итогов открытого конкурса по приобретению ТРУ, подписанного электронной цифровой подписью заказчика,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5"/>
    <w:p>
      <w:pPr>
        <w:spacing w:after="0"/>
        <w:ind w:left="0"/>
        <w:jc w:val="both"/>
      </w:pPr>
      <w:r>
        <w:rPr>
          <w:rFonts w:ascii="Times New Roman"/>
          <w:b w:val="false"/>
          <w:i w:val="false"/>
          <w:color w:val="000000"/>
          <w:sz w:val="28"/>
        </w:rPr>
        <w:t xml:space="preserve">
      Бумажный экземпляр протокола подведения итогов открытого конкурса по приобретению ТРУ, сформированного в системе,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p>
    <w:bookmarkStart w:name="z131" w:id="176"/>
    <w:p>
      <w:pPr>
        <w:spacing w:after="0"/>
        <w:ind w:left="0"/>
        <w:jc w:val="both"/>
      </w:pPr>
      <w:r>
        <w:rPr>
          <w:rFonts w:ascii="Times New Roman"/>
          <w:b w:val="false"/>
          <w:i w:val="false"/>
          <w:color w:val="000000"/>
          <w:sz w:val="28"/>
        </w:rPr>
        <w:t xml:space="preserve">
      90. Протокол подведения итогов открытого конкурса по приобретению ТРУ содержит сведения, указанные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76"/>
    <w:bookmarkStart w:name="z132" w:id="177"/>
    <w:p>
      <w:pPr>
        <w:spacing w:after="0"/>
        <w:ind w:left="0"/>
        <w:jc w:val="both"/>
      </w:pPr>
      <w:r>
        <w:rPr>
          <w:rFonts w:ascii="Times New Roman"/>
          <w:b w:val="false"/>
          <w:i w:val="false"/>
          <w:color w:val="000000"/>
          <w:sz w:val="28"/>
        </w:rPr>
        <w:t>
      91.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и существенных условий договора.</w:t>
      </w:r>
    </w:p>
    <w:bookmarkEnd w:id="177"/>
    <w:p>
      <w:pPr>
        <w:spacing w:after="0"/>
        <w:ind w:left="0"/>
        <w:jc w:val="both"/>
      </w:pP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p>
    <w:bookmarkStart w:name="z133" w:id="178"/>
    <w:p>
      <w:pPr>
        <w:spacing w:after="0"/>
        <w:ind w:left="0"/>
        <w:jc w:val="both"/>
      </w:pPr>
      <w:r>
        <w:rPr>
          <w:rFonts w:ascii="Times New Roman"/>
          <w:b w:val="false"/>
          <w:i w:val="false"/>
          <w:color w:val="000000"/>
          <w:sz w:val="28"/>
        </w:rPr>
        <w:t>
      92.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p>
    <w:bookmarkEnd w:id="178"/>
    <w:p>
      <w:pPr>
        <w:spacing w:after="0"/>
        <w:ind w:left="0"/>
        <w:jc w:val="both"/>
      </w:pP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p>
    <w:p>
      <w:pPr>
        <w:spacing w:after="0"/>
        <w:ind w:left="0"/>
        <w:jc w:val="both"/>
      </w:pP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открытого конкурса;</w:t>
      </w:r>
    </w:p>
    <w:p>
      <w:pPr>
        <w:spacing w:after="0"/>
        <w:ind w:left="0"/>
        <w:jc w:val="both"/>
      </w:pPr>
      <w:r>
        <w:rPr>
          <w:rFonts w:ascii="Times New Roman"/>
          <w:b w:val="false"/>
          <w:i w:val="false"/>
          <w:color w:val="000000"/>
          <w:sz w:val="28"/>
        </w:rPr>
        <w:t>
      3) подписав договор о приобретении ТРУ, отказался от исполнения договора, не приступив к исполнению обязательств по договору.</w:t>
      </w:r>
    </w:p>
    <w:bookmarkStart w:name="z134" w:id="179"/>
    <w:p>
      <w:pPr>
        <w:spacing w:after="0"/>
        <w:ind w:left="0"/>
        <w:jc w:val="both"/>
      </w:pPr>
      <w:r>
        <w:rPr>
          <w:rFonts w:ascii="Times New Roman"/>
          <w:b w:val="false"/>
          <w:i w:val="false"/>
          <w:color w:val="000000"/>
          <w:sz w:val="28"/>
        </w:rPr>
        <w:t xml:space="preserve">
      93. Если открытый конкурс признан несостоявшимся по причинам, предусмотренным подпунктами 2), 3), 4) </w:t>
      </w:r>
      <w:r>
        <w:rPr>
          <w:rFonts w:ascii="Times New Roman"/>
          <w:b w:val="false"/>
          <w:i w:val="false"/>
          <w:color w:val="000000"/>
          <w:sz w:val="28"/>
        </w:rPr>
        <w:t>пункта 88</w:t>
      </w:r>
      <w:r>
        <w:rPr>
          <w:rFonts w:ascii="Times New Roman"/>
          <w:b w:val="false"/>
          <w:i w:val="false"/>
          <w:color w:val="000000"/>
          <w:sz w:val="28"/>
        </w:rPr>
        <w:t xml:space="preserve"> настоящих Правил, то допускается внесение изменений и дополнений в конкурсную документацию за исключением сведений, предусмотренных подпунктом 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и проведение заказчиком повторного открытого конкурса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p>
    <w:bookmarkEnd w:id="179"/>
    <w:p>
      <w:pPr>
        <w:spacing w:after="0"/>
        <w:ind w:left="0"/>
        <w:jc w:val="both"/>
      </w:pPr>
      <w:r>
        <w:rPr>
          <w:rFonts w:ascii="Times New Roman"/>
          <w:b w:val="false"/>
          <w:i w:val="false"/>
          <w:color w:val="000000"/>
          <w:sz w:val="28"/>
        </w:rPr>
        <w:t xml:space="preserve">
      Если повторный конкурс признан несостоявшимся по причинам, предусмотренным подпунктами 2), 3),4) </w:t>
      </w:r>
      <w:r>
        <w:rPr>
          <w:rFonts w:ascii="Times New Roman"/>
          <w:b w:val="false"/>
          <w:i w:val="false"/>
          <w:color w:val="000000"/>
          <w:sz w:val="28"/>
        </w:rPr>
        <w:t>пункта 88</w:t>
      </w:r>
      <w:r>
        <w:rPr>
          <w:rFonts w:ascii="Times New Roman"/>
          <w:b w:val="false"/>
          <w:i w:val="false"/>
          <w:color w:val="000000"/>
          <w:sz w:val="28"/>
        </w:rPr>
        <w:t xml:space="preserve"> настоящих Правил, то допускается проведение заказчиком нового конкурса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либо осуществление закупа способом из одного источника в порядке и сроки, установленные настоящими Правилами.</w:t>
      </w:r>
    </w:p>
    <w:p>
      <w:pPr>
        <w:spacing w:after="0"/>
        <w:ind w:left="0"/>
        <w:jc w:val="both"/>
      </w:pPr>
      <w:r>
        <w:rPr>
          <w:rFonts w:ascii="Times New Roman"/>
          <w:b w:val="false"/>
          <w:i w:val="false"/>
          <w:color w:val="000000"/>
          <w:sz w:val="28"/>
        </w:rPr>
        <w:t xml:space="preserve">
      В случае, если открытый конкурс признан несостоявшимся по причине, предусмотренной подпунктом 3) </w:t>
      </w:r>
      <w:r>
        <w:rPr>
          <w:rFonts w:ascii="Times New Roman"/>
          <w:b w:val="false"/>
          <w:i w:val="false"/>
          <w:color w:val="000000"/>
          <w:sz w:val="28"/>
        </w:rPr>
        <w:t>пункта 88</w:t>
      </w:r>
      <w:r>
        <w:rPr>
          <w:rFonts w:ascii="Times New Roman"/>
          <w:b w:val="false"/>
          <w:i w:val="false"/>
          <w:color w:val="000000"/>
          <w:sz w:val="28"/>
        </w:rPr>
        <w:t xml:space="preserve">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p>
    <w:bookmarkStart w:name="z135" w:id="180"/>
    <w:p>
      <w:pPr>
        <w:spacing w:after="0"/>
        <w:ind w:left="0"/>
        <w:jc w:val="both"/>
      </w:pPr>
      <w:r>
        <w:rPr>
          <w:rFonts w:ascii="Times New Roman"/>
          <w:b w:val="false"/>
          <w:i w:val="false"/>
          <w:color w:val="000000"/>
          <w:sz w:val="28"/>
        </w:rPr>
        <w:t xml:space="preserve">
      94. В случае, если все поставщики, заявки которых не были отклонены, как несоответствующие условиям открытого конкурса, уклонились от заключения договора о приобретении ТРУ, заказчиком проводится новый открытый конкурс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180"/>
    <w:bookmarkStart w:name="z136" w:id="181"/>
    <w:p>
      <w:pPr>
        <w:spacing w:after="0"/>
        <w:ind w:left="0"/>
        <w:jc w:val="left"/>
      </w:pPr>
      <w:r>
        <w:rPr>
          <w:rFonts w:ascii="Times New Roman"/>
          <w:b/>
          <w:i w:val="false"/>
          <w:color w:val="000000"/>
        </w:rPr>
        <w:t xml:space="preserve"> 4. Порядок приобретения товаров, работ и услуг</w:t>
      </w:r>
      <w:r>
        <w:br/>
      </w:r>
      <w:r>
        <w:rPr>
          <w:rFonts w:ascii="Times New Roman"/>
          <w:b/>
          <w:i w:val="false"/>
          <w:color w:val="000000"/>
        </w:rPr>
        <w:t>способом из одного источника</w:t>
      </w:r>
    </w:p>
    <w:bookmarkEnd w:id="181"/>
    <w:bookmarkStart w:name="z137" w:id="182"/>
    <w:p>
      <w:pPr>
        <w:spacing w:after="0"/>
        <w:ind w:left="0"/>
        <w:jc w:val="both"/>
      </w:pPr>
      <w:r>
        <w:rPr>
          <w:rFonts w:ascii="Times New Roman"/>
          <w:b w:val="false"/>
          <w:i w:val="false"/>
          <w:color w:val="000000"/>
          <w:sz w:val="28"/>
        </w:rPr>
        <w:t>
      95. Приобретение ТРУ способом из одного источника проводится в случаях, когда:</w:t>
      </w:r>
    </w:p>
    <w:bookmarkEnd w:id="182"/>
    <w:p>
      <w:pPr>
        <w:spacing w:after="0"/>
        <w:ind w:left="0"/>
        <w:jc w:val="both"/>
      </w:pPr>
      <w:r>
        <w:rPr>
          <w:rFonts w:ascii="Times New Roman"/>
          <w:b w:val="false"/>
          <w:i w:val="false"/>
          <w:color w:val="000000"/>
          <w:sz w:val="28"/>
        </w:rPr>
        <w:t>
      1) открытый или повторный открытый конкурс признан несостоявшимся:</w:t>
      </w:r>
    </w:p>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заявок;</w:t>
      </w:r>
    </w:p>
    <w:p>
      <w:pPr>
        <w:spacing w:after="0"/>
        <w:ind w:left="0"/>
        <w:jc w:val="both"/>
      </w:pP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p>
    <w:p>
      <w:pPr>
        <w:spacing w:after="0"/>
        <w:ind w:left="0"/>
        <w:jc w:val="both"/>
      </w:pPr>
      <w:r>
        <w:rPr>
          <w:rFonts w:ascii="Times New Roman"/>
          <w:b w:val="false"/>
          <w:i w:val="false"/>
          <w:color w:val="000000"/>
          <w:sz w:val="28"/>
        </w:rPr>
        <w:t>
      в связи с отсутствием представленных участниками конкурсных ценовых предложений;</w:t>
      </w:r>
    </w:p>
    <w:p>
      <w:pPr>
        <w:spacing w:after="0"/>
        <w:ind w:left="0"/>
        <w:jc w:val="both"/>
      </w:pPr>
      <w:r>
        <w:rPr>
          <w:rFonts w:ascii="Times New Roman"/>
          <w:b w:val="false"/>
          <w:i w:val="false"/>
          <w:color w:val="000000"/>
          <w:sz w:val="28"/>
        </w:rPr>
        <w:t>
      2) приобретение или повторное приобретение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p>
    <w:p>
      <w:pPr>
        <w:spacing w:after="0"/>
        <w:ind w:left="0"/>
        <w:jc w:val="both"/>
      </w:pPr>
      <w:r>
        <w:rPr>
          <w:rFonts w:ascii="Times New Roman"/>
          <w:b w:val="false"/>
          <w:i w:val="false"/>
          <w:color w:val="000000"/>
          <w:sz w:val="28"/>
        </w:rPr>
        <w:t>
      3) приобретение или повторное приобретение через систему электронных закупок признан несостоявшимся:</w:t>
      </w:r>
    </w:p>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заявок;</w:t>
      </w:r>
    </w:p>
    <w:p>
      <w:pPr>
        <w:spacing w:after="0"/>
        <w:ind w:left="0"/>
        <w:jc w:val="both"/>
      </w:pPr>
      <w:r>
        <w:rPr>
          <w:rFonts w:ascii="Times New Roman"/>
          <w:b w:val="false"/>
          <w:i w:val="false"/>
          <w:color w:val="000000"/>
          <w:sz w:val="28"/>
        </w:rPr>
        <w:t>
      когда конкурсные заявки потенциальных поставщиков были отклонены как несоответствующие условиям приобретения;</w:t>
      </w:r>
    </w:p>
    <w:p>
      <w:pPr>
        <w:spacing w:after="0"/>
        <w:ind w:left="0"/>
        <w:jc w:val="both"/>
      </w:pPr>
      <w:r>
        <w:rPr>
          <w:rFonts w:ascii="Times New Roman"/>
          <w:b w:val="false"/>
          <w:i w:val="false"/>
          <w:color w:val="000000"/>
          <w:sz w:val="28"/>
        </w:rPr>
        <w:t>
      в связи с отсутствием представленных участниками конкурсных ценовых предложений.</w:t>
      </w:r>
    </w:p>
    <w:bookmarkStart w:name="z138" w:id="183"/>
    <w:p>
      <w:pPr>
        <w:spacing w:after="0"/>
        <w:ind w:left="0"/>
        <w:jc w:val="both"/>
      </w:pPr>
      <w:r>
        <w:rPr>
          <w:rFonts w:ascii="Times New Roman"/>
          <w:b w:val="false"/>
          <w:i w:val="false"/>
          <w:color w:val="000000"/>
          <w:sz w:val="28"/>
        </w:rPr>
        <w:t>
      96. Приобретение ТРУ способом из одного источника применяется при приобретении:</w:t>
      </w:r>
    </w:p>
    <w:bookmarkEnd w:id="183"/>
    <w:p>
      <w:pPr>
        <w:spacing w:after="0"/>
        <w:ind w:left="0"/>
        <w:jc w:val="both"/>
      </w:pPr>
      <w:r>
        <w:rPr>
          <w:rFonts w:ascii="Times New Roman"/>
          <w:b w:val="false"/>
          <w:i w:val="false"/>
          <w:color w:val="000000"/>
          <w:sz w:val="28"/>
        </w:rPr>
        <w:t>
      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p>
    <w:p>
      <w:pPr>
        <w:spacing w:after="0"/>
        <w:ind w:left="0"/>
        <w:jc w:val="both"/>
      </w:pPr>
      <w:r>
        <w:rPr>
          <w:rFonts w:ascii="Times New Roman"/>
          <w:b w:val="false"/>
          <w:i w:val="false"/>
          <w:color w:val="000000"/>
          <w:sz w:val="28"/>
        </w:rPr>
        <w:t>
      2) услуг по подготовке, переподготовке и повышению квалификации работников;</w:t>
      </w:r>
    </w:p>
    <w:p>
      <w:pPr>
        <w:spacing w:after="0"/>
        <w:ind w:left="0"/>
        <w:jc w:val="both"/>
      </w:pPr>
      <w:r>
        <w:rPr>
          <w:rFonts w:ascii="Times New Roman"/>
          <w:b w:val="false"/>
          <w:i w:val="false"/>
          <w:color w:val="000000"/>
          <w:sz w:val="28"/>
        </w:rPr>
        <w:t>
      3) ТРУ при возникновении поломок, выхода из строя механизмов, агрегатов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4) услуг, связанных с осуществлением командировочных расходов;</w:t>
      </w:r>
    </w:p>
    <w:p>
      <w:pPr>
        <w:spacing w:after="0"/>
        <w:ind w:left="0"/>
        <w:jc w:val="both"/>
      </w:pPr>
      <w:r>
        <w:rPr>
          <w:rFonts w:ascii="Times New Roman"/>
          <w:b w:val="false"/>
          <w:i w:val="false"/>
          <w:color w:val="000000"/>
          <w:sz w:val="28"/>
        </w:rPr>
        <w:t>
      5) услуг по доверительному управлению имуществом;</w:t>
      </w:r>
    </w:p>
    <w:p>
      <w:pPr>
        <w:spacing w:after="0"/>
        <w:ind w:left="0"/>
        <w:jc w:val="both"/>
      </w:pPr>
      <w:r>
        <w:rPr>
          <w:rFonts w:ascii="Times New Roman"/>
          <w:b w:val="false"/>
          <w:i w:val="false"/>
          <w:color w:val="000000"/>
          <w:sz w:val="28"/>
        </w:rPr>
        <w:t>
      6) услуг по аренде недвижимого имущества;</w:t>
      </w:r>
    </w:p>
    <w:p>
      <w:pPr>
        <w:spacing w:after="0"/>
        <w:ind w:left="0"/>
        <w:jc w:val="both"/>
      </w:pPr>
      <w:r>
        <w:rPr>
          <w:rFonts w:ascii="Times New Roman"/>
          <w:b w:val="false"/>
          <w:i w:val="false"/>
          <w:color w:val="000000"/>
          <w:sz w:val="28"/>
        </w:rPr>
        <w:t>
      7) регулируемых ТРУ у субъектов естественной монополии;</w:t>
      </w:r>
    </w:p>
    <w:p>
      <w:pPr>
        <w:spacing w:after="0"/>
        <w:ind w:left="0"/>
        <w:jc w:val="both"/>
      </w:pPr>
      <w:r>
        <w:rPr>
          <w:rFonts w:ascii="Times New Roman"/>
          <w:b w:val="false"/>
          <w:i w:val="false"/>
          <w:color w:val="000000"/>
          <w:sz w:val="28"/>
        </w:rPr>
        <w:t>
      8) ТРУ у субъекта государственной монополии по основному предмету его деятельности;</w:t>
      </w:r>
    </w:p>
    <w:p>
      <w:pPr>
        <w:spacing w:after="0"/>
        <w:ind w:left="0"/>
        <w:jc w:val="both"/>
      </w:pPr>
      <w:r>
        <w:rPr>
          <w:rFonts w:ascii="Times New Roman"/>
          <w:b w:val="false"/>
          <w:i w:val="false"/>
          <w:color w:val="000000"/>
          <w:sz w:val="28"/>
        </w:rPr>
        <w:t>
      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p>
    <w:p>
      <w:pPr>
        <w:spacing w:after="0"/>
        <w:ind w:left="0"/>
        <w:jc w:val="both"/>
      </w:pPr>
      <w:r>
        <w:rPr>
          <w:rFonts w:ascii="Times New Roman"/>
          <w:b w:val="false"/>
          <w:i w:val="false"/>
          <w:color w:val="000000"/>
          <w:sz w:val="28"/>
        </w:rPr>
        <w:t xml:space="preserve">
      10) услуг по обязательному </w:t>
      </w:r>
      <w:r>
        <w:rPr>
          <w:rFonts w:ascii="Times New Roman"/>
          <w:b w:val="false"/>
          <w:i w:val="false"/>
          <w:color w:val="000000"/>
          <w:sz w:val="28"/>
        </w:rPr>
        <w:t>медицинскому осмотру</w:t>
      </w:r>
      <w:r>
        <w:rPr>
          <w:rFonts w:ascii="Times New Roman"/>
          <w:b w:val="false"/>
          <w:i w:val="false"/>
          <w:color w:val="000000"/>
          <w:sz w:val="28"/>
        </w:rPr>
        <w:t xml:space="preserve"> работников, занятых на тяжелых работах, работах с </w:t>
      </w:r>
      <w:r>
        <w:rPr>
          <w:rFonts w:ascii="Times New Roman"/>
          <w:b w:val="false"/>
          <w:i w:val="false"/>
          <w:color w:val="000000"/>
          <w:sz w:val="28"/>
        </w:rPr>
        <w:t>вредными</w:t>
      </w:r>
      <w:r>
        <w:rPr>
          <w:rFonts w:ascii="Times New Roman"/>
          <w:b w:val="false"/>
          <w:i w:val="false"/>
          <w:color w:val="000000"/>
          <w:sz w:val="28"/>
        </w:rPr>
        <w:t xml:space="preserve"> (особо вредными) и (или) опасными условиями труда, а также на работах, связанных с повышенной опасностью, машинами и механизмами;</w:t>
      </w:r>
    </w:p>
    <w:p>
      <w:pPr>
        <w:spacing w:after="0"/>
        <w:ind w:left="0"/>
        <w:jc w:val="both"/>
      </w:pPr>
      <w:r>
        <w:rPr>
          <w:rFonts w:ascii="Times New Roman"/>
          <w:b w:val="false"/>
          <w:i w:val="false"/>
          <w:color w:val="000000"/>
          <w:sz w:val="28"/>
        </w:rPr>
        <w:t>
      11) ТРУ у организаций, созданных республиканскими общественными объединениями инвалидов и производящих приобретаемые ТРУ;</w:t>
      </w:r>
    </w:p>
    <w:p>
      <w:pPr>
        <w:spacing w:after="0"/>
        <w:ind w:left="0"/>
        <w:jc w:val="both"/>
      </w:pPr>
      <w:r>
        <w:rPr>
          <w:rFonts w:ascii="Times New Roman"/>
          <w:b w:val="false"/>
          <w:i w:val="false"/>
          <w:color w:val="000000"/>
          <w:sz w:val="28"/>
        </w:rPr>
        <w:t>
      12) товаров, услуг, связанных с представительскими расходами;</w:t>
      </w:r>
    </w:p>
    <w:p>
      <w:pPr>
        <w:spacing w:after="0"/>
        <w:ind w:left="0"/>
        <w:jc w:val="both"/>
      </w:pPr>
      <w:r>
        <w:rPr>
          <w:rFonts w:ascii="Times New Roman"/>
          <w:b w:val="false"/>
          <w:i w:val="false"/>
          <w:color w:val="000000"/>
          <w:sz w:val="28"/>
        </w:rPr>
        <w:t>
      13) материалов выставок, семинаров, конференций, совещаний, форумов, симпозиумов, тренингов, а также оплачивается участие в указанных мероприятиях;</w:t>
      </w:r>
    </w:p>
    <w:p>
      <w:pPr>
        <w:spacing w:after="0"/>
        <w:ind w:left="0"/>
        <w:jc w:val="both"/>
      </w:pPr>
      <w:r>
        <w:rPr>
          <w:rFonts w:ascii="Times New Roman"/>
          <w:b w:val="false"/>
          <w:i w:val="false"/>
          <w:color w:val="000000"/>
          <w:sz w:val="28"/>
        </w:rPr>
        <w:t>
      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p>
    <w:p>
      <w:pPr>
        <w:spacing w:after="0"/>
        <w:ind w:left="0"/>
        <w:jc w:val="both"/>
      </w:pPr>
      <w:r>
        <w:rPr>
          <w:rFonts w:ascii="Times New Roman"/>
          <w:b w:val="false"/>
          <w:i w:val="false"/>
          <w:color w:val="000000"/>
          <w:sz w:val="28"/>
        </w:rPr>
        <w:t>
      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p>
      <w:pPr>
        <w:spacing w:after="0"/>
        <w:ind w:left="0"/>
        <w:jc w:val="both"/>
      </w:pPr>
      <w:r>
        <w:rPr>
          <w:rFonts w:ascii="Times New Roman"/>
          <w:b w:val="false"/>
          <w:i w:val="false"/>
          <w:color w:val="000000"/>
          <w:sz w:val="28"/>
        </w:rPr>
        <w:t>
      16) услуг рейтинговых агентств, финансовых услуг;</w:t>
      </w:r>
    </w:p>
    <w:p>
      <w:pPr>
        <w:spacing w:after="0"/>
        <w:ind w:left="0"/>
        <w:jc w:val="both"/>
      </w:pPr>
      <w:r>
        <w:rPr>
          <w:rFonts w:ascii="Times New Roman"/>
          <w:b w:val="false"/>
          <w:i w:val="false"/>
          <w:color w:val="000000"/>
          <w:sz w:val="28"/>
        </w:rPr>
        <w:t>
      17) услуг специализированных библиотек;</w:t>
      </w:r>
    </w:p>
    <w:p>
      <w:pPr>
        <w:spacing w:after="0"/>
        <w:ind w:left="0"/>
        <w:jc w:val="both"/>
      </w:pPr>
      <w:r>
        <w:rPr>
          <w:rFonts w:ascii="Times New Roman"/>
          <w:b w:val="false"/>
          <w:i w:val="false"/>
          <w:color w:val="000000"/>
          <w:sz w:val="28"/>
        </w:rPr>
        <w:t>
      18) ТРУ, являющиеся объектами интеллектуальной собственности, у лица, обладающего исключительными правами в отношении приобретаемых ТРУ;</w:t>
      </w:r>
    </w:p>
    <w:p>
      <w:pPr>
        <w:spacing w:after="0"/>
        <w:ind w:left="0"/>
        <w:jc w:val="both"/>
      </w:pPr>
      <w:r>
        <w:rPr>
          <w:rFonts w:ascii="Times New Roman"/>
          <w:b w:val="false"/>
          <w:i w:val="false"/>
          <w:color w:val="000000"/>
          <w:sz w:val="28"/>
        </w:rPr>
        <w:t xml:space="preserve">
      19) имущества (активов), реализуемого на торгах (аукционах)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20) услуг пользования синхронизированной системой электронного закупа;</w:t>
      </w:r>
    </w:p>
    <w:p>
      <w:pPr>
        <w:spacing w:after="0"/>
        <w:ind w:left="0"/>
        <w:jc w:val="both"/>
      </w:pPr>
      <w:r>
        <w:rPr>
          <w:rFonts w:ascii="Times New Roman"/>
          <w:b w:val="false"/>
          <w:i w:val="false"/>
          <w:color w:val="000000"/>
          <w:sz w:val="28"/>
        </w:rPr>
        <w:t>
      21) научно-исследовательских и (или) опытно-конструкторских работ (услуг) у казахстанских производителей работ (услуг);</w:t>
      </w:r>
    </w:p>
    <w:p>
      <w:pPr>
        <w:spacing w:after="0"/>
        <w:ind w:left="0"/>
        <w:jc w:val="both"/>
      </w:pPr>
      <w:r>
        <w:rPr>
          <w:rFonts w:ascii="Times New Roman"/>
          <w:b w:val="false"/>
          <w:i w:val="false"/>
          <w:color w:val="000000"/>
          <w:sz w:val="28"/>
        </w:rPr>
        <w:t>
      22) работ по переработке, удалению, размещению, транспортировке и утилизации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p>
    <w:p>
      <w:pPr>
        <w:spacing w:after="0"/>
        <w:ind w:left="0"/>
        <w:jc w:val="both"/>
      </w:pPr>
      <w:r>
        <w:rPr>
          <w:rFonts w:ascii="Times New Roman"/>
          <w:b w:val="false"/>
          <w:i w:val="false"/>
          <w:color w:val="000000"/>
          <w:sz w:val="28"/>
        </w:rPr>
        <w:t>
      23) продуктов питания и (или) услуг по организации питания;</w:t>
      </w:r>
    </w:p>
    <w:p>
      <w:pPr>
        <w:spacing w:after="0"/>
        <w:ind w:left="0"/>
        <w:jc w:val="both"/>
      </w:pPr>
      <w:r>
        <w:rPr>
          <w:rFonts w:ascii="Times New Roman"/>
          <w:b w:val="false"/>
          <w:i w:val="false"/>
          <w:color w:val="000000"/>
          <w:sz w:val="28"/>
        </w:rPr>
        <w:t>
      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 приобретаемых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 приобретаемых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27) лекарственных средств;</w:t>
      </w:r>
    </w:p>
    <w:p>
      <w:pPr>
        <w:spacing w:after="0"/>
        <w:ind w:left="0"/>
        <w:jc w:val="both"/>
      </w:pPr>
      <w:r>
        <w:rPr>
          <w:rFonts w:ascii="Times New Roman"/>
          <w:b w:val="false"/>
          <w:i w:val="false"/>
          <w:color w:val="000000"/>
          <w:sz w:val="28"/>
        </w:rPr>
        <w:t>
      28) нотариальных услуг;</w:t>
      </w:r>
    </w:p>
    <w:p>
      <w:pPr>
        <w:spacing w:after="0"/>
        <w:ind w:left="0"/>
        <w:jc w:val="both"/>
      </w:pPr>
      <w:r>
        <w:rPr>
          <w:rFonts w:ascii="Times New Roman"/>
          <w:b w:val="false"/>
          <w:i w:val="false"/>
          <w:color w:val="000000"/>
          <w:sz w:val="28"/>
        </w:rPr>
        <w:t>
      29) услуг телефонной и сотовой связи, доступа в Интернет;</w:t>
      </w:r>
    </w:p>
    <w:p>
      <w:pPr>
        <w:spacing w:after="0"/>
        <w:ind w:left="0"/>
        <w:jc w:val="both"/>
      </w:pPr>
      <w:r>
        <w:rPr>
          <w:rFonts w:ascii="Times New Roman"/>
          <w:b w:val="false"/>
          <w:i w:val="false"/>
          <w:color w:val="000000"/>
          <w:sz w:val="28"/>
        </w:rPr>
        <w:t>
      30) коммунальных услуг;</w:t>
      </w:r>
    </w:p>
    <w:p>
      <w:pPr>
        <w:spacing w:after="0"/>
        <w:ind w:left="0"/>
        <w:jc w:val="both"/>
      </w:pPr>
      <w:r>
        <w:rPr>
          <w:rFonts w:ascii="Times New Roman"/>
          <w:b w:val="false"/>
          <w:i w:val="false"/>
          <w:color w:val="000000"/>
          <w:sz w:val="28"/>
        </w:rPr>
        <w:t>
      31) услуг по экспертизе проектной документации у независимых экспертов, состоящих в списке центральной</w:t>
      </w:r>
      <w:r>
        <w:rPr>
          <w:rFonts w:ascii="Times New Roman"/>
          <w:b w:val="false"/>
          <w:i w:val="false"/>
          <w:color w:val="000000"/>
          <w:sz w:val="28"/>
        </w:rPr>
        <w:t xml:space="preserve"> комиссии</w:t>
      </w:r>
      <w:r>
        <w:rPr>
          <w:rFonts w:ascii="Times New Roman"/>
          <w:b w:val="false"/>
          <w:i w:val="false"/>
          <w:color w:val="000000"/>
          <w:sz w:val="28"/>
        </w:rPr>
        <w:t xml:space="preserve"> по разведке и разработке месторождений полезных ископаемых, созданной компетентным органом;</w:t>
      </w:r>
    </w:p>
    <w:p>
      <w:pPr>
        <w:spacing w:after="0"/>
        <w:ind w:left="0"/>
        <w:jc w:val="both"/>
      </w:pPr>
      <w:r>
        <w:rPr>
          <w:rFonts w:ascii="Times New Roman"/>
          <w:b w:val="false"/>
          <w:i w:val="false"/>
          <w:color w:val="000000"/>
          <w:sz w:val="28"/>
        </w:rPr>
        <w:t>
      32) услуг по обеспечению реагирования и ликвидации аварийных разливов нефти первого, второго и третьего уровней;</w:t>
      </w:r>
    </w:p>
    <w:p>
      <w:pPr>
        <w:spacing w:after="0"/>
        <w:ind w:left="0"/>
        <w:jc w:val="both"/>
      </w:pPr>
      <w:r>
        <w:rPr>
          <w:rFonts w:ascii="Times New Roman"/>
          <w:b w:val="false"/>
          <w:i w:val="false"/>
          <w:color w:val="000000"/>
          <w:sz w:val="28"/>
        </w:rPr>
        <w:t>
      33) услуг авторского надзора;</w:t>
      </w:r>
    </w:p>
    <w:p>
      <w:pPr>
        <w:spacing w:after="0"/>
        <w:ind w:left="0"/>
        <w:jc w:val="both"/>
      </w:pPr>
      <w:r>
        <w:rPr>
          <w:rFonts w:ascii="Times New Roman"/>
          <w:b w:val="false"/>
          <w:i w:val="false"/>
          <w:color w:val="000000"/>
          <w:sz w:val="28"/>
        </w:rPr>
        <w:t>
      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p>
    <w:p>
      <w:pPr>
        <w:spacing w:after="0"/>
        <w:ind w:left="0"/>
        <w:jc w:val="both"/>
      </w:pPr>
      <w:r>
        <w:rPr>
          <w:rFonts w:ascii="Times New Roman"/>
          <w:b w:val="false"/>
          <w:i w:val="false"/>
          <w:color w:val="000000"/>
          <w:sz w:val="28"/>
        </w:rPr>
        <w:t>
      35) ТРУ, годовой объем которых в стоимостном выражении не превышает двухсоткратный размер месячного расчетного показателя, установленного на соответствующий финансовый год;</w:t>
      </w:r>
    </w:p>
    <w:p>
      <w:pPr>
        <w:spacing w:after="0"/>
        <w:ind w:left="0"/>
        <w:jc w:val="both"/>
      </w:pPr>
      <w:r>
        <w:rPr>
          <w:rFonts w:ascii="Times New Roman"/>
          <w:b w:val="false"/>
          <w:i w:val="false"/>
          <w:color w:val="000000"/>
          <w:sz w:val="28"/>
        </w:rPr>
        <w:t xml:space="preserve">
      36) товаров, произведенных в рамках оффтейк-договоров и технологических соглашений, заключенных в рамках реализации Государственной программы индустриально-инновационного развития Республики Казахстан на 2015-2019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августа 2014 года № 874.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с изменениями,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84"/>
    <w:p>
      <w:pPr>
        <w:spacing w:after="0"/>
        <w:ind w:left="0"/>
        <w:jc w:val="both"/>
      </w:pPr>
      <w:r>
        <w:rPr>
          <w:rFonts w:ascii="Times New Roman"/>
          <w:b w:val="false"/>
          <w:i w:val="false"/>
          <w:color w:val="000000"/>
          <w:sz w:val="28"/>
        </w:rPr>
        <w:t xml:space="preserve">
       97. В случае проведения приобретения ТРУ способом из одного источника в соответствии с подпунктами 1), 3) </w:t>
      </w:r>
      <w:r>
        <w:rPr>
          <w:rFonts w:ascii="Times New Roman"/>
          <w:b w:val="false"/>
          <w:i w:val="false"/>
          <w:color w:val="000000"/>
          <w:sz w:val="28"/>
        </w:rPr>
        <w:t>пункта 95</w:t>
      </w:r>
      <w:r>
        <w:rPr>
          <w:rFonts w:ascii="Times New Roman"/>
          <w:b w:val="false"/>
          <w:i w:val="false"/>
          <w:color w:val="000000"/>
          <w:sz w:val="28"/>
        </w:rPr>
        <w:t xml:space="preserve"> настоящих Правил, условия закупа должны соответствовать требованиям конкурсной документации несостоявшегося закупа.</w:t>
      </w:r>
    </w:p>
    <w:bookmarkEnd w:id="184"/>
    <w:p>
      <w:pPr>
        <w:spacing w:after="0"/>
        <w:ind w:left="0"/>
        <w:jc w:val="both"/>
      </w:pPr>
      <w:r>
        <w:rPr>
          <w:rFonts w:ascii="Times New Roman"/>
          <w:b w:val="false"/>
          <w:i w:val="false"/>
          <w:color w:val="000000"/>
          <w:sz w:val="28"/>
        </w:rPr>
        <w:t xml:space="preserve">
      В случае проведения приобретения ТРУ из одного источника в соответствии с подпунктом 2) </w:t>
      </w:r>
      <w:r>
        <w:rPr>
          <w:rFonts w:ascii="Times New Roman"/>
          <w:b w:val="false"/>
          <w:i w:val="false"/>
          <w:color w:val="000000"/>
          <w:sz w:val="28"/>
        </w:rPr>
        <w:t>пункта 95</w:t>
      </w:r>
      <w:r>
        <w:rPr>
          <w:rFonts w:ascii="Times New Roman"/>
          <w:b w:val="false"/>
          <w:i w:val="false"/>
          <w:color w:val="000000"/>
          <w:sz w:val="28"/>
        </w:rPr>
        <w:t xml:space="preserve"> настоящих Правил, условия закупа должны соответствовать существенным условиям проекта договора несостоявшегося закупа.</w:t>
      </w:r>
    </w:p>
    <w:p>
      <w:pPr>
        <w:spacing w:after="0"/>
        <w:ind w:left="0"/>
        <w:jc w:val="both"/>
      </w:pPr>
      <w:r>
        <w:rPr>
          <w:rFonts w:ascii="Times New Roman"/>
          <w:b w:val="false"/>
          <w:i w:val="false"/>
          <w:color w:val="000000"/>
          <w:sz w:val="28"/>
        </w:rPr>
        <w:t xml:space="preserve">
      Если закупки в соответствии с подпунктами 1), 3),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проведены с нарушением настоящих Правил, не допускается применение закупа способом из одного источника в соответствии с подпунктами 1), 2), 3) </w:t>
      </w:r>
      <w:r>
        <w:rPr>
          <w:rFonts w:ascii="Times New Roman"/>
          <w:b w:val="false"/>
          <w:i w:val="false"/>
          <w:color w:val="000000"/>
          <w:sz w:val="28"/>
        </w:rPr>
        <w:t>пункта 95</w:t>
      </w:r>
      <w:r>
        <w:rPr>
          <w:rFonts w:ascii="Times New Roman"/>
          <w:b w:val="false"/>
          <w:i w:val="false"/>
          <w:color w:val="000000"/>
          <w:sz w:val="28"/>
        </w:rPr>
        <w:t xml:space="preserve"> настоящих Правил.</w:t>
      </w:r>
    </w:p>
    <w:bookmarkStart w:name="z140" w:id="185"/>
    <w:p>
      <w:pPr>
        <w:spacing w:after="0"/>
        <w:ind w:left="0"/>
        <w:jc w:val="both"/>
      </w:pPr>
      <w:r>
        <w:rPr>
          <w:rFonts w:ascii="Times New Roman"/>
          <w:b w:val="false"/>
          <w:i w:val="false"/>
          <w:color w:val="000000"/>
          <w:sz w:val="28"/>
        </w:rPr>
        <w:t>
      98.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p>
    <w:bookmarkEnd w:id="185"/>
    <w:p>
      <w:pPr>
        <w:spacing w:after="0"/>
        <w:ind w:left="0"/>
        <w:jc w:val="both"/>
      </w:pPr>
      <w:r>
        <w:rPr>
          <w:rFonts w:ascii="Times New Roman"/>
          <w:b w:val="false"/>
          <w:i w:val="false"/>
          <w:color w:val="000000"/>
          <w:sz w:val="28"/>
        </w:rPr>
        <w:t>
      Закуп нескольких видов однородных ТРУ способом из одного источника осуществляется путем разделения ТРУ на лоты по их однородным видам и месту их поставки (выполнения, оказания).</w:t>
      </w:r>
    </w:p>
    <w:p>
      <w:pPr>
        <w:spacing w:after="0"/>
        <w:ind w:left="0"/>
        <w:jc w:val="both"/>
      </w:pPr>
      <w:r>
        <w:rPr>
          <w:rFonts w:ascii="Times New Roman"/>
          <w:b w:val="false"/>
          <w:i w:val="false"/>
          <w:color w:val="000000"/>
          <w:sz w:val="28"/>
        </w:rPr>
        <w:t>
      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p>
    <w:bookmarkStart w:name="z141" w:id="186"/>
    <w:p>
      <w:pPr>
        <w:spacing w:after="0"/>
        <w:ind w:left="0"/>
        <w:jc w:val="both"/>
      </w:pPr>
      <w:r>
        <w:rPr>
          <w:rFonts w:ascii="Times New Roman"/>
          <w:b w:val="false"/>
          <w:i w:val="false"/>
          <w:color w:val="000000"/>
          <w:sz w:val="28"/>
        </w:rPr>
        <w:t xml:space="preserve">
      99. Протокол подведения итогов приобретения ТРУ способом из одного источника содержит информацию, указанную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6"/>
    <w:bookmarkStart w:name="z142" w:id="187"/>
    <w:p>
      <w:pPr>
        <w:spacing w:after="0"/>
        <w:ind w:left="0"/>
        <w:jc w:val="both"/>
      </w:pPr>
      <w:r>
        <w:rPr>
          <w:rFonts w:ascii="Times New Roman"/>
          <w:b w:val="false"/>
          <w:i w:val="false"/>
          <w:color w:val="000000"/>
          <w:sz w:val="28"/>
        </w:rPr>
        <w:t xml:space="preserve">
      100. Протокол подведения итогов приобретения ТРУ способом из одного источника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формируется, подписывается электронной цифровой подписью заказчика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даты заключения договора с указанием сведений, приведенных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7"/>
    <w:p>
      <w:pPr>
        <w:spacing w:after="0"/>
        <w:ind w:left="0"/>
        <w:jc w:val="both"/>
      </w:pPr>
      <w:r>
        <w:rPr>
          <w:rFonts w:ascii="Times New Roman"/>
          <w:b w:val="false"/>
          <w:i w:val="false"/>
          <w:color w:val="000000"/>
          <w:sz w:val="28"/>
        </w:rPr>
        <w:t>
      Бумажный экземпляр протокола итогов закупа из одного источника, сформированного системой, подписывается первым руководителем заказчика или уполномоченным представителем заказчика.</w:t>
      </w:r>
    </w:p>
    <w:p>
      <w:pPr>
        <w:spacing w:after="0"/>
        <w:ind w:left="0"/>
        <w:jc w:val="both"/>
      </w:pPr>
      <w:r>
        <w:rPr>
          <w:rFonts w:ascii="Times New Roman"/>
          <w:b w:val="false"/>
          <w:i w:val="false"/>
          <w:color w:val="000000"/>
          <w:sz w:val="28"/>
        </w:rPr>
        <w:t>
      По соответствующему письменному запросу поставщика в течение трех рабочих дней направляется копия протокола подведения итогов приобретения ТРУ способом из одного источника.</w:t>
      </w:r>
    </w:p>
    <w:p>
      <w:pPr>
        <w:spacing w:after="0"/>
        <w:ind w:left="0"/>
        <w:jc w:val="both"/>
      </w:pPr>
      <w:r>
        <w:rPr>
          <w:rFonts w:ascii="Times New Roman"/>
          <w:b w:val="false"/>
          <w:i w:val="false"/>
          <w:color w:val="000000"/>
          <w:sz w:val="28"/>
        </w:rPr>
        <w:t>
      Договор о приобретении ТРУ заключается в течение десяти рабочих дней с даты подписания протокола подведения итогов приобретения ТРУ способом из одного источника.</w:t>
      </w:r>
    </w:p>
    <w:bookmarkStart w:name="z143" w:id="188"/>
    <w:p>
      <w:pPr>
        <w:spacing w:after="0"/>
        <w:ind w:left="0"/>
        <w:jc w:val="left"/>
      </w:pPr>
      <w:r>
        <w:rPr>
          <w:rFonts w:ascii="Times New Roman"/>
          <w:b/>
          <w:i w:val="false"/>
          <w:color w:val="000000"/>
        </w:rPr>
        <w:t xml:space="preserve"> 5. Порядок приобретения товаров, работ и услуг способом</w:t>
      </w:r>
      <w:r>
        <w:br/>
      </w:r>
      <w:r>
        <w:rPr>
          <w:rFonts w:ascii="Times New Roman"/>
          <w:b/>
          <w:i w:val="false"/>
          <w:color w:val="000000"/>
        </w:rPr>
        <w:t>запроса ценовых предложений</w:t>
      </w:r>
    </w:p>
    <w:bookmarkEnd w:id="188"/>
    <w:bookmarkStart w:name="z144" w:id="189"/>
    <w:p>
      <w:pPr>
        <w:spacing w:after="0"/>
        <w:ind w:left="0"/>
        <w:jc w:val="both"/>
      </w:pPr>
      <w:r>
        <w:rPr>
          <w:rFonts w:ascii="Times New Roman"/>
          <w:b w:val="false"/>
          <w:i w:val="false"/>
          <w:color w:val="000000"/>
          <w:sz w:val="28"/>
        </w:rPr>
        <w:t>
      101. Приобретение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p>
    <w:bookmarkEnd w:id="189"/>
    <w:p>
      <w:pPr>
        <w:spacing w:after="0"/>
        <w:ind w:left="0"/>
        <w:jc w:val="both"/>
      </w:pPr>
      <w:r>
        <w:rPr>
          <w:rFonts w:ascii="Times New Roman"/>
          <w:b w:val="false"/>
          <w:i w:val="false"/>
          <w:color w:val="000000"/>
          <w:sz w:val="28"/>
        </w:rPr>
        <w:t>
      Не допускается описание закупаемых товаров, работ и услуг с указанием технических характеристик.</w:t>
      </w:r>
    </w:p>
    <w:bookmarkStart w:name="z145" w:id="190"/>
    <w:p>
      <w:pPr>
        <w:spacing w:after="0"/>
        <w:ind w:left="0"/>
        <w:jc w:val="both"/>
      </w:pPr>
      <w:r>
        <w:rPr>
          <w:rFonts w:ascii="Times New Roman"/>
          <w:b w:val="false"/>
          <w:i w:val="false"/>
          <w:color w:val="000000"/>
          <w:sz w:val="28"/>
        </w:rPr>
        <w:t>
      102.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месячного расчетного показателя, установленного на соответствующий финансовый год.</w:t>
      </w:r>
    </w:p>
    <w:bookmarkEnd w:id="190"/>
    <w:bookmarkStart w:name="z146" w:id="191"/>
    <w:p>
      <w:pPr>
        <w:spacing w:after="0"/>
        <w:ind w:left="0"/>
        <w:jc w:val="both"/>
      </w:pPr>
      <w:r>
        <w:rPr>
          <w:rFonts w:ascii="Times New Roman"/>
          <w:b w:val="false"/>
          <w:i w:val="false"/>
          <w:color w:val="000000"/>
          <w:sz w:val="28"/>
        </w:rPr>
        <w:t>
      103.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102 настоящих Правил.</w:t>
      </w:r>
    </w:p>
    <w:bookmarkEnd w:id="191"/>
    <w:bookmarkStart w:name="z147" w:id="192"/>
    <w:p>
      <w:pPr>
        <w:spacing w:after="0"/>
        <w:ind w:left="0"/>
        <w:jc w:val="both"/>
      </w:pPr>
      <w:r>
        <w:rPr>
          <w:rFonts w:ascii="Times New Roman"/>
          <w:b w:val="false"/>
          <w:i w:val="false"/>
          <w:color w:val="000000"/>
          <w:sz w:val="28"/>
        </w:rPr>
        <w:t>
      104. Приобретение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p>
    <w:bookmarkEnd w:id="192"/>
    <w:p>
      <w:pPr>
        <w:spacing w:after="0"/>
        <w:ind w:left="0"/>
        <w:jc w:val="both"/>
      </w:pPr>
      <w:r>
        <w:rPr>
          <w:rFonts w:ascii="Times New Roman"/>
          <w:b w:val="false"/>
          <w:i w:val="false"/>
          <w:color w:val="000000"/>
          <w:sz w:val="28"/>
        </w:rPr>
        <w:t>
      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p>
    <w:p>
      <w:pPr>
        <w:spacing w:after="0"/>
        <w:ind w:left="0"/>
        <w:jc w:val="both"/>
      </w:pP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приобретении ТРУ.</w:t>
      </w:r>
    </w:p>
    <w:bookmarkStart w:name="z148" w:id="193"/>
    <w:p>
      <w:pPr>
        <w:spacing w:after="0"/>
        <w:ind w:left="0"/>
        <w:jc w:val="both"/>
      </w:pPr>
      <w:r>
        <w:rPr>
          <w:rFonts w:ascii="Times New Roman"/>
          <w:b w:val="false"/>
          <w:i w:val="false"/>
          <w:color w:val="000000"/>
          <w:sz w:val="28"/>
        </w:rPr>
        <w:t>
      105. Объявление о проведении приобретения ТРУ способом запроса ценовых предложений не позднее пяти рабочих дней до окончания срока представления ценовых предложений формируется в системе, подписывается электронной цифровой подписью лицом заказчика, уполномоченным на формирование и размещение информации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p>
    <w:bookmarkEnd w:id="193"/>
    <w:p>
      <w:pPr>
        <w:spacing w:after="0"/>
        <w:ind w:left="0"/>
        <w:jc w:val="both"/>
      </w:pPr>
      <w:r>
        <w:rPr>
          <w:rFonts w:ascii="Times New Roman"/>
          <w:b w:val="false"/>
          <w:i w:val="false"/>
          <w:color w:val="000000"/>
          <w:sz w:val="28"/>
        </w:rPr>
        <w:t>
      В случае проведения повторного приобретения ТРУ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p>
    <w:p>
      <w:pPr>
        <w:spacing w:after="0"/>
        <w:ind w:left="0"/>
        <w:jc w:val="both"/>
      </w:pPr>
      <w:r>
        <w:rPr>
          <w:rFonts w:ascii="Times New Roman"/>
          <w:b w:val="false"/>
          <w:i w:val="false"/>
          <w:color w:val="000000"/>
          <w:sz w:val="28"/>
        </w:rPr>
        <w:t>
      В объявлении о проведении приобретения ТРУ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приобретения ТРУ при проведении операций по недропользованию для доукомплектования, модернизации, ремонта и дооснащения имеющегося у заказчика оборудования.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c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94"/>
    <w:p>
      <w:pPr>
        <w:spacing w:after="0"/>
        <w:ind w:left="0"/>
        <w:jc w:val="both"/>
      </w:pPr>
      <w:r>
        <w:rPr>
          <w:rFonts w:ascii="Times New Roman"/>
          <w:b w:val="false"/>
          <w:i w:val="false"/>
          <w:color w:val="000000"/>
          <w:sz w:val="28"/>
        </w:rPr>
        <w:t>
      106. Объявление о проведении закупа ТРУ способом запроса ценовых предложений, размещаемое в системе и реестре, содержит:</w:t>
      </w:r>
    </w:p>
    <w:bookmarkEnd w:id="194"/>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p>
      <w:pPr>
        <w:spacing w:after="0"/>
        <w:ind w:left="0"/>
        <w:jc w:val="both"/>
      </w:pPr>
      <w:r>
        <w:rPr>
          <w:rFonts w:ascii="Times New Roman"/>
          <w:b w:val="false"/>
          <w:i w:val="false"/>
          <w:color w:val="000000"/>
          <w:sz w:val="28"/>
        </w:rPr>
        <w:t>
      2) предмет приобретения ТРУ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pPr>
        <w:spacing w:after="0"/>
        <w:ind w:left="0"/>
        <w:jc w:val="both"/>
      </w:pPr>
      <w:r>
        <w:rPr>
          <w:rFonts w:ascii="Times New Roman"/>
          <w:b w:val="false"/>
          <w:i w:val="false"/>
          <w:color w:val="000000"/>
          <w:sz w:val="28"/>
        </w:rPr>
        <w:t>
      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pPr>
        <w:spacing w:after="0"/>
        <w:ind w:left="0"/>
        <w:jc w:val="both"/>
      </w:pPr>
      <w:r>
        <w:rPr>
          <w:rFonts w:ascii="Times New Roman"/>
          <w:b w:val="false"/>
          <w:i w:val="false"/>
          <w:color w:val="000000"/>
          <w:sz w:val="28"/>
        </w:rPr>
        <w:t>
      4) сроки и место поставки товаров, выполнения работ, оказания услуг по каждому лоту;</w:t>
      </w:r>
    </w:p>
    <w:p>
      <w:pPr>
        <w:spacing w:after="0"/>
        <w:ind w:left="0"/>
        <w:jc w:val="both"/>
      </w:pPr>
      <w:r>
        <w:rPr>
          <w:rFonts w:ascii="Times New Roman"/>
          <w:b w:val="false"/>
          <w:i w:val="false"/>
          <w:color w:val="000000"/>
          <w:sz w:val="28"/>
        </w:rPr>
        <w:t>
      5) дату, время начала и окончания приема ценовых предложений;</w:t>
      </w:r>
    </w:p>
    <w:p>
      <w:pPr>
        <w:spacing w:after="0"/>
        <w:ind w:left="0"/>
        <w:jc w:val="both"/>
      </w:pPr>
      <w:r>
        <w:rPr>
          <w:rFonts w:ascii="Times New Roman"/>
          <w:b w:val="false"/>
          <w:i w:val="false"/>
          <w:color w:val="000000"/>
          <w:sz w:val="28"/>
        </w:rPr>
        <w:t>
      6) дату и время вскрытия ценовых предложений;</w:t>
      </w:r>
    </w:p>
    <w:p>
      <w:pPr>
        <w:spacing w:after="0"/>
        <w:ind w:left="0"/>
        <w:jc w:val="both"/>
      </w:pPr>
      <w:r>
        <w:rPr>
          <w:rFonts w:ascii="Times New Roman"/>
          <w:b w:val="false"/>
          <w:i w:val="false"/>
          <w:color w:val="000000"/>
          <w:sz w:val="28"/>
        </w:rPr>
        <w:t>
      7) сумму, выделенную на закуп товара, выполнение работ и оказание услуг по каждому лоту, выраженную в тенге, без учета НДС;</w:t>
      </w:r>
    </w:p>
    <w:p>
      <w:pPr>
        <w:spacing w:after="0"/>
        <w:ind w:left="0"/>
        <w:jc w:val="both"/>
      </w:pP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p>
    <w:p>
      <w:pPr>
        <w:spacing w:after="0"/>
        <w:ind w:left="0"/>
        <w:jc w:val="both"/>
      </w:pPr>
      <w:r>
        <w:rPr>
          <w:rFonts w:ascii="Times New Roman"/>
          <w:b w:val="false"/>
          <w:i w:val="false"/>
          <w:color w:val="000000"/>
          <w:sz w:val="28"/>
        </w:rPr>
        <w:t>
      9) адрес электронной почты и номера телефонов для обращения потенциальных поставщиков;</w:t>
      </w:r>
    </w:p>
    <w:p>
      <w:pPr>
        <w:spacing w:after="0"/>
        <w:ind w:left="0"/>
        <w:jc w:val="both"/>
      </w:pPr>
      <w:r>
        <w:rPr>
          <w:rFonts w:ascii="Times New Roman"/>
          <w:b w:val="false"/>
          <w:i w:val="false"/>
          <w:color w:val="000000"/>
          <w:sz w:val="28"/>
        </w:rPr>
        <w:t xml:space="preserve">
      10) требуемый срок заключения договора о приобретении ТРУ с даты подведения итогов. Срок заключения договора определяется в соответствии с </w:t>
      </w:r>
      <w:r>
        <w:rPr>
          <w:rFonts w:ascii="Times New Roman"/>
          <w:b w:val="false"/>
          <w:i w:val="false"/>
          <w:color w:val="000000"/>
          <w:sz w:val="28"/>
        </w:rPr>
        <w:t>пунктом 168</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минимальные требования по местному содержанию в закупаемых:</w:t>
      </w:r>
    </w:p>
    <w:p>
      <w:pPr>
        <w:spacing w:after="0"/>
        <w:ind w:left="0"/>
        <w:jc w:val="both"/>
      </w:pPr>
      <w:r>
        <w:rPr>
          <w:rFonts w:ascii="Times New Roman"/>
          <w:b w:val="false"/>
          <w:i w:val="false"/>
          <w:color w:val="000000"/>
          <w:sz w:val="28"/>
        </w:rPr>
        <w:t>
      работах (услугах), выраженные в процентах по каждому лоту (от 0 до 100);</w:t>
      </w:r>
    </w:p>
    <w:p>
      <w:pPr>
        <w:spacing w:after="0"/>
        <w:ind w:left="0"/>
        <w:jc w:val="both"/>
      </w:pPr>
      <w:r>
        <w:rPr>
          <w:rFonts w:ascii="Times New Roman"/>
          <w:b w:val="false"/>
          <w:i w:val="false"/>
          <w:color w:val="000000"/>
          <w:sz w:val="28"/>
        </w:rPr>
        <w:t>
      товарах, выраженные в процентах по каждому лоту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12) проект договора о приобретении ТРУ по каждому лоту с указанием существенных условий. Не допускается внесение изменений и (или) дополнений в существенные условия проекта договора о приобретении ТРУ, после размещения объявления о проведении закупа ТРУ способом запроса ценовых предложений в системе;</w:t>
      </w:r>
    </w:p>
    <w:p>
      <w:pPr>
        <w:spacing w:after="0"/>
        <w:ind w:left="0"/>
        <w:jc w:val="both"/>
      </w:pPr>
      <w:r>
        <w:rPr>
          <w:rFonts w:ascii="Times New Roman"/>
          <w:b w:val="false"/>
          <w:i w:val="false"/>
          <w:color w:val="000000"/>
          <w:sz w:val="28"/>
        </w:rPr>
        <w:t>
      13) номер (а) контракта (ов) на недропользование, в рамках которого (ых) осуществляется закуп;</w:t>
      </w:r>
    </w:p>
    <w:p>
      <w:pPr>
        <w:spacing w:after="0"/>
        <w:ind w:left="0"/>
        <w:jc w:val="both"/>
      </w:pPr>
      <w:r>
        <w:rPr>
          <w:rFonts w:ascii="Times New Roman"/>
          <w:b w:val="false"/>
          <w:i w:val="false"/>
          <w:color w:val="000000"/>
          <w:sz w:val="28"/>
        </w:rPr>
        <w:t>
      14) код закупки и адрес интернет-ресурса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95"/>
    <w:p>
      <w:pPr>
        <w:spacing w:after="0"/>
        <w:ind w:left="0"/>
        <w:jc w:val="both"/>
      </w:pPr>
      <w:r>
        <w:rPr>
          <w:rFonts w:ascii="Times New Roman"/>
          <w:b w:val="false"/>
          <w:i w:val="false"/>
          <w:color w:val="000000"/>
          <w:sz w:val="28"/>
        </w:rPr>
        <w:t>
       107. Объявление о проведении закупа ТРУ способом запроса ценовых предложений, публикуемое в периодическом печатном издании, на государственном и русском языках содержит информацию, указанную в подпунктах 1), 2), 5), 7), 14) пункта 106 настоящих Правил.</w:t>
      </w:r>
    </w:p>
    <w:bookmarkEnd w:id="195"/>
    <w:bookmarkStart w:name="z151" w:id="196"/>
    <w:p>
      <w:pPr>
        <w:spacing w:after="0"/>
        <w:ind w:left="0"/>
        <w:jc w:val="both"/>
      </w:pPr>
      <w:r>
        <w:rPr>
          <w:rFonts w:ascii="Times New Roman"/>
          <w:b w:val="false"/>
          <w:i w:val="false"/>
          <w:color w:val="000000"/>
          <w:sz w:val="28"/>
        </w:rPr>
        <w:t>
      108. Для участия в приобретении ТРУ способом запроса ценовых предложении и ознакомления с существенными условиями проекта договора о приобретении ТРУ потенциальные поставщики загружают (скачивают) проект договора о приобретении ТРУ.</w:t>
      </w:r>
    </w:p>
    <w:bookmarkEnd w:id="196"/>
    <w:p>
      <w:pPr>
        <w:spacing w:after="0"/>
        <w:ind w:left="0"/>
        <w:jc w:val="both"/>
      </w:pPr>
      <w:r>
        <w:rPr>
          <w:rFonts w:ascii="Times New Roman"/>
          <w:b w:val="false"/>
          <w:i w:val="false"/>
          <w:color w:val="000000"/>
          <w:sz w:val="28"/>
        </w:rPr>
        <w:t>
      Не допускается участие в приобретении ТРУ способом запроса ценовых предложений потенциальных поставщиков не загрузивших (не скачавших) проект договора о приобретении ТРУ.</w:t>
      </w:r>
    </w:p>
    <w:p>
      <w:pPr>
        <w:spacing w:after="0"/>
        <w:ind w:left="0"/>
        <w:jc w:val="both"/>
      </w:pPr>
      <w:r>
        <w:rPr>
          <w:rFonts w:ascii="Times New Roman"/>
          <w:b w:val="false"/>
          <w:i w:val="false"/>
          <w:color w:val="000000"/>
          <w:sz w:val="28"/>
        </w:rPr>
        <w:t>
      Факт представления копии проекта договора автоматически регистрируется в системе.</w:t>
      </w:r>
    </w:p>
    <w:bookmarkStart w:name="z152" w:id="197"/>
    <w:p>
      <w:pPr>
        <w:spacing w:after="0"/>
        <w:ind w:left="0"/>
        <w:jc w:val="both"/>
      </w:pPr>
      <w:r>
        <w:rPr>
          <w:rFonts w:ascii="Times New Roman"/>
          <w:b w:val="false"/>
          <w:i w:val="false"/>
          <w:color w:val="000000"/>
          <w:sz w:val="28"/>
        </w:rPr>
        <w:t>
      109. Допускается отказ заказчиком от приобретения ТРУ не позднее одного рабочего дня до истечения окончательного срока приема ценовых предложений посредством извещения в системе об отказе от проведения приобретения ТРУ способом запроса ценовых предложений.</w:t>
      </w:r>
    </w:p>
    <w:bookmarkEnd w:id="197"/>
    <w:bookmarkStart w:name="z153" w:id="198"/>
    <w:p>
      <w:pPr>
        <w:spacing w:after="0"/>
        <w:ind w:left="0"/>
        <w:jc w:val="both"/>
      </w:pPr>
      <w:r>
        <w:rPr>
          <w:rFonts w:ascii="Times New Roman"/>
          <w:b w:val="false"/>
          <w:i w:val="false"/>
          <w:color w:val="000000"/>
          <w:sz w:val="28"/>
        </w:rPr>
        <w:t>
      110. Потенциальным поставщиком не позднее окончательного срока представления ценовых предложений допускается:</w:t>
      </w:r>
    </w:p>
    <w:bookmarkEnd w:id="198"/>
    <w:p>
      <w:pPr>
        <w:spacing w:after="0"/>
        <w:ind w:left="0"/>
        <w:jc w:val="both"/>
      </w:pPr>
      <w:r>
        <w:rPr>
          <w:rFonts w:ascii="Times New Roman"/>
          <w:b w:val="false"/>
          <w:i w:val="false"/>
          <w:color w:val="000000"/>
          <w:sz w:val="28"/>
        </w:rPr>
        <w:t>
      1) изменить и (или) дополнить ценовое предложение;</w:t>
      </w:r>
    </w:p>
    <w:p>
      <w:pPr>
        <w:spacing w:after="0"/>
        <w:ind w:left="0"/>
        <w:jc w:val="both"/>
      </w:pPr>
      <w:r>
        <w:rPr>
          <w:rFonts w:ascii="Times New Roman"/>
          <w:b w:val="false"/>
          <w:i w:val="false"/>
          <w:color w:val="000000"/>
          <w:sz w:val="28"/>
        </w:rPr>
        <w:t>
      2) отозвать свое ценовое предложение.</w:t>
      </w:r>
    </w:p>
    <w:bookmarkStart w:name="z154" w:id="199"/>
    <w:p>
      <w:pPr>
        <w:spacing w:after="0"/>
        <w:ind w:left="0"/>
        <w:jc w:val="both"/>
      </w:pPr>
      <w:r>
        <w:rPr>
          <w:rFonts w:ascii="Times New Roman"/>
          <w:b w:val="false"/>
          <w:i w:val="false"/>
          <w:color w:val="000000"/>
          <w:sz w:val="28"/>
        </w:rPr>
        <w:t>
      111. Не допускаются потенциальным поставщиком:</w:t>
      </w:r>
    </w:p>
    <w:bookmarkEnd w:id="199"/>
    <w:p>
      <w:pPr>
        <w:spacing w:after="0"/>
        <w:ind w:left="0"/>
        <w:jc w:val="both"/>
      </w:pPr>
      <w:r>
        <w:rPr>
          <w:rFonts w:ascii="Times New Roman"/>
          <w:b w:val="false"/>
          <w:i w:val="false"/>
          <w:color w:val="000000"/>
          <w:sz w:val="28"/>
        </w:rPr>
        <w:t>
      1) внесение более одного ценового предложения на один лот;</w:t>
      </w:r>
    </w:p>
    <w:p>
      <w:pPr>
        <w:spacing w:after="0"/>
        <w:ind w:left="0"/>
        <w:jc w:val="both"/>
      </w:pPr>
      <w:r>
        <w:rPr>
          <w:rFonts w:ascii="Times New Roman"/>
          <w:b w:val="false"/>
          <w:i w:val="false"/>
          <w:color w:val="000000"/>
          <w:sz w:val="28"/>
        </w:rPr>
        <w:t>
      2) внесение изменений и (или) дополнений и отзыв ценового предложения после истечения окончательного срока представления ценовых предложений.</w:t>
      </w:r>
    </w:p>
    <w:bookmarkStart w:name="z155" w:id="200"/>
    <w:p>
      <w:pPr>
        <w:spacing w:after="0"/>
        <w:ind w:left="0"/>
        <w:jc w:val="both"/>
      </w:pPr>
      <w:r>
        <w:rPr>
          <w:rFonts w:ascii="Times New Roman"/>
          <w:b w:val="false"/>
          <w:i w:val="false"/>
          <w:color w:val="000000"/>
          <w:sz w:val="28"/>
        </w:rPr>
        <w:t>
      112.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приобретении ТРУ.</w:t>
      </w:r>
    </w:p>
    <w:bookmarkEnd w:id="200"/>
    <w:bookmarkStart w:name="z156" w:id="201"/>
    <w:p>
      <w:pPr>
        <w:spacing w:after="0"/>
        <w:ind w:left="0"/>
        <w:jc w:val="both"/>
      </w:pPr>
      <w:r>
        <w:rPr>
          <w:rFonts w:ascii="Times New Roman"/>
          <w:b w:val="false"/>
          <w:i w:val="false"/>
          <w:color w:val="000000"/>
          <w:sz w:val="28"/>
        </w:rPr>
        <w:t>
      113. В ценовом предложении потенциального поставщика содержатся:</w:t>
      </w:r>
    </w:p>
    <w:bookmarkEnd w:id="201"/>
    <w:p>
      <w:pPr>
        <w:spacing w:after="0"/>
        <w:ind w:left="0"/>
        <w:jc w:val="both"/>
      </w:pPr>
      <w:r>
        <w:rPr>
          <w:rFonts w:ascii="Times New Roman"/>
          <w:b w:val="false"/>
          <w:i w:val="false"/>
          <w:color w:val="000000"/>
          <w:sz w:val="28"/>
        </w:rPr>
        <w:t>
      1) наименование, адрес местонахождения, БИН (для юридического лица) или фамилия, имя, отчество и местонахождение, ИИН или БИН (для физического лица);</w:t>
      </w:r>
    </w:p>
    <w:p>
      <w:pPr>
        <w:spacing w:after="0"/>
        <w:ind w:left="0"/>
        <w:jc w:val="both"/>
      </w:pP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pPr>
        <w:spacing w:after="0"/>
        <w:ind w:left="0"/>
        <w:jc w:val="both"/>
      </w:pPr>
      <w:r>
        <w:rPr>
          <w:rFonts w:ascii="Times New Roman"/>
          <w:b w:val="false"/>
          <w:i w:val="false"/>
          <w:color w:val="000000"/>
          <w:sz w:val="28"/>
        </w:rPr>
        <w:t>
      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p>
    <w:p>
      <w:pPr>
        <w:spacing w:after="0"/>
        <w:ind w:left="0"/>
        <w:jc w:val="both"/>
      </w:pPr>
      <w:r>
        <w:rPr>
          <w:rFonts w:ascii="Times New Roman"/>
          <w:b w:val="false"/>
          <w:i w:val="false"/>
          <w:color w:val="000000"/>
          <w:sz w:val="28"/>
        </w:rPr>
        <w:t>
      4) сроки и место поставки товаров, выполнения работы и (или) оказания услуг по каждому лоту;</w:t>
      </w:r>
    </w:p>
    <w:p>
      <w:pPr>
        <w:spacing w:after="0"/>
        <w:ind w:left="0"/>
        <w:jc w:val="both"/>
      </w:pPr>
      <w:r>
        <w:rPr>
          <w:rFonts w:ascii="Times New Roman"/>
          <w:b w:val="false"/>
          <w:i w:val="false"/>
          <w:color w:val="000000"/>
          <w:sz w:val="28"/>
        </w:rPr>
        <w:t>
      5) цена, предложенная потенциальным поставщиком на лот;</w:t>
      </w:r>
    </w:p>
    <w:p>
      <w:pPr>
        <w:spacing w:after="0"/>
        <w:ind w:left="0"/>
        <w:jc w:val="both"/>
      </w:pPr>
      <w:r>
        <w:rPr>
          <w:rFonts w:ascii="Times New Roman"/>
          <w:b w:val="false"/>
          <w:i w:val="false"/>
          <w:color w:val="000000"/>
          <w:sz w:val="28"/>
        </w:rPr>
        <w:t>
      6) обязательства по местному содержанию в предлагаемых:</w:t>
      </w:r>
    </w:p>
    <w:p>
      <w:pPr>
        <w:spacing w:after="0"/>
        <w:ind w:left="0"/>
        <w:jc w:val="both"/>
      </w:pPr>
      <w:r>
        <w:rPr>
          <w:rFonts w:ascii="Times New Roman"/>
          <w:b w:val="false"/>
          <w:i w:val="false"/>
          <w:color w:val="000000"/>
          <w:sz w:val="28"/>
        </w:rPr>
        <w:t>
      работах (услугах), выраженные в процентах по каждому лоту (от 0 до 100);</w:t>
      </w:r>
    </w:p>
    <w:p>
      <w:pPr>
        <w:spacing w:after="0"/>
        <w:ind w:left="0"/>
        <w:jc w:val="both"/>
      </w:pPr>
      <w:r>
        <w:rPr>
          <w:rFonts w:ascii="Times New Roman"/>
          <w:b w:val="false"/>
          <w:i w:val="false"/>
          <w:color w:val="000000"/>
          <w:sz w:val="28"/>
        </w:rPr>
        <w:t>
      товарах, выраженные в процентах по каждому лоту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both"/>
      </w:pPr>
      <w:r>
        <w:rPr>
          <w:rFonts w:ascii="Times New Roman"/>
          <w:b w:val="false"/>
          <w:i w:val="false"/>
          <w:color w:val="000000"/>
          <w:sz w:val="28"/>
        </w:rPr>
        <w:t>
      7) согласие с существенными условиями проекта договора о приобретении 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с изменением, внесенным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202"/>
    <w:p>
      <w:pPr>
        <w:spacing w:after="0"/>
        <w:ind w:left="0"/>
        <w:jc w:val="both"/>
      </w:pPr>
      <w:r>
        <w:rPr>
          <w:rFonts w:ascii="Times New Roman"/>
          <w:b w:val="false"/>
          <w:i w:val="false"/>
          <w:color w:val="000000"/>
          <w:sz w:val="28"/>
        </w:rPr>
        <w:t>
       114.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p>
    <w:bookmarkEnd w:id="202"/>
    <w:bookmarkStart w:name="z158" w:id="203"/>
    <w:p>
      <w:pPr>
        <w:spacing w:after="0"/>
        <w:ind w:left="0"/>
        <w:jc w:val="both"/>
      </w:pPr>
      <w:r>
        <w:rPr>
          <w:rFonts w:ascii="Times New Roman"/>
          <w:b w:val="false"/>
          <w:i w:val="false"/>
          <w:color w:val="000000"/>
          <w:sz w:val="28"/>
        </w:rPr>
        <w:t>
      115. Подписанное электронной цифровой подписью ценовое предложение представляется заказчику посредством размещения в системе уполномоченным лицом потенциального поставщика в сроки, установленные объявлением о проведении закупа ТРУ способом запроса ценовых предложений.</w:t>
      </w:r>
    </w:p>
    <w:bookmarkEnd w:id="203"/>
    <w:bookmarkStart w:name="z159" w:id="204"/>
    <w:p>
      <w:pPr>
        <w:spacing w:after="0"/>
        <w:ind w:left="0"/>
        <w:jc w:val="both"/>
      </w:pPr>
      <w:r>
        <w:rPr>
          <w:rFonts w:ascii="Times New Roman"/>
          <w:b w:val="false"/>
          <w:i w:val="false"/>
          <w:color w:val="000000"/>
          <w:sz w:val="28"/>
        </w:rPr>
        <w:t>
      116. Факт представления ценового предложения автоматически регистрируется в системе с указанием сведений, предусмотренных пунктом 113 настоящих Правил.</w:t>
      </w:r>
    </w:p>
    <w:bookmarkEnd w:id="204"/>
    <w:bookmarkStart w:name="z160" w:id="205"/>
    <w:p>
      <w:pPr>
        <w:spacing w:after="0"/>
        <w:ind w:left="0"/>
        <w:jc w:val="both"/>
      </w:pPr>
      <w:r>
        <w:rPr>
          <w:rFonts w:ascii="Times New Roman"/>
          <w:b w:val="false"/>
          <w:i w:val="false"/>
          <w:color w:val="000000"/>
          <w:sz w:val="28"/>
        </w:rPr>
        <w:t>
      117. В системе не размещаются ценовые предложения после истечения срока их представления, предусмотренного объявлением о проведении приобретения ТРУ способом запроса ценовых предложений.</w:t>
      </w:r>
    </w:p>
    <w:bookmarkEnd w:id="205"/>
    <w:bookmarkStart w:name="z161" w:id="206"/>
    <w:p>
      <w:pPr>
        <w:spacing w:after="0"/>
        <w:ind w:left="0"/>
        <w:jc w:val="both"/>
      </w:pPr>
      <w:r>
        <w:rPr>
          <w:rFonts w:ascii="Times New Roman"/>
          <w:b w:val="false"/>
          <w:i w:val="false"/>
          <w:color w:val="000000"/>
          <w:sz w:val="28"/>
        </w:rPr>
        <w:t>
      118. В установленный объявлением о проведении закупа ТРУ способом запроса ценовых предложений срок в системе осуществляется вскрытие ценовых предложений.</w:t>
      </w:r>
    </w:p>
    <w:bookmarkEnd w:id="206"/>
    <w:bookmarkStart w:name="z162" w:id="207"/>
    <w:p>
      <w:pPr>
        <w:spacing w:after="0"/>
        <w:ind w:left="0"/>
        <w:jc w:val="both"/>
      </w:pPr>
      <w:r>
        <w:rPr>
          <w:rFonts w:ascii="Times New Roman"/>
          <w:b w:val="false"/>
          <w:i w:val="false"/>
          <w:color w:val="000000"/>
          <w:sz w:val="28"/>
        </w:rPr>
        <w:t xml:space="preserve">
      119. Не позднее дня вскрытия ценовых предложений потенциальных поставщиков, подписанных электронной цифровой подписью и размещенных в системе, в системе формируется протокол вскрытия ценовых предложений потенциальных поставщиков и подведения итогов приобретения ТРУ способом запроса ценовых предложений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07"/>
    <w:bookmarkStart w:name="z163" w:id="208"/>
    <w:p>
      <w:pPr>
        <w:spacing w:after="0"/>
        <w:ind w:left="0"/>
        <w:jc w:val="both"/>
      </w:pPr>
      <w:r>
        <w:rPr>
          <w:rFonts w:ascii="Times New Roman"/>
          <w:b w:val="false"/>
          <w:i w:val="false"/>
          <w:color w:val="000000"/>
          <w:sz w:val="28"/>
        </w:rPr>
        <w:t xml:space="preserve">
      120. Протокол вскрытия ценовых предложений и подведения итогов приобретения ТРУ способом запроса ценовых предложений содержит сведения, указанные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208"/>
    <w:bookmarkStart w:name="z164" w:id="209"/>
    <w:p>
      <w:pPr>
        <w:spacing w:after="0"/>
        <w:ind w:left="0"/>
        <w:jc w:val="both"/>
      </w:pPr>
      <w:r>
        <w:rPr>
          <w:rFonts w:ascii="Times New Roman"/>
          <w:b w:val="false"/>
          <w:i w:val="false"/>
          <w:color w:val="000000"/>
          <w:sz w:val="28"/>
        </w:rPr>
        <w:t xml:space="preserve">
      121. Протокол вскрытия ценовых предложений и подведения итогов приобретения ТРУ способом запроса ценовых предложений формируется, подписывается электронной цифровой подписью заказчика, размещается в системе и открытой части реестра, доступной всем пользователям, в том числе не зарегистрированным в реестре, с указанием сведений, приведенных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не позднее дня вскрытия ценовых предложений.</w:t>
      </w:r>
    </w:p>
    <w:bookmarkEnd w:id="209"/>
    <w:bookmarkStart w:name="z282" w:id="210"/>
    <w:p>
      <w:pPr>
        <w:spacing w:after="0"/>
        <w:ind w:left="0"/>
        <w:jc w:val="both"/>
      </w:pPr>
      <w:r>
        <w:rPr>
          <w:rFonts w:ascii="Times New Roman"/>
          <w:b w:val="false"/>
          <w:i w:val="false"/>
          <w:color w:val="000000"/>
          <w:sz w:val="28"/>
        </w:rPr>
        <w:t>
      Бумажный экземпляр протокола вскрытия ценовых предложений и подведения итогов приобретения ТРУ способом запроса ценовых предложений, сформированный системой, подписывается первым руководителем заказчика или уполномоченным представителем заказчика.</w:t>
      </w:r>
    </w:p>
    <w:bookmarkEnd w:id="210"/>
    <w:bookmarkStart w:name="z283" w:id="211"/>
    <w:p>
      <w:pPr>
        <w:spacing w:after="0"/>
        <w:ind w:left="0"/>
        <w:jc w:val="both"/>
      </w:pP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ценовых предложений.</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212"/>
    <w:p>
      <w:pPr>
        <w:spacing w:after="0"/>
        <w:ind w:left="0"/>
        <w:jc w:val="both"/>
      </w:pPr>
      <w:r>
        <w:rPr>
          <w:rFonts w:ascii="Times New Roman"/>
          <w:b w:val="false"/>
          <w:i w:val="false"/>
          <w:color w:val="000000"/>
          <w:sz w:val="28"/>
        </w:rPr>
        <w:t>
      122. Ценовое предложение потенциального поставщика подлежит отклонению, если:</w:t>
      </w:r>
    </w:p>
    <w:bookmarkEnd w:id="212"/>
    <w:p>
      <w:pPr>
        <w:spacing w:after="0"/>
        <w:ind w:left="0"/>
        <w:jc w:val="both"/>
      </w:pPr>
      <w:r>
        <w:rPr>
          <w:rFonts w:ascii="Times New Roman"/>
          <w:b w:val="false"/>
          <w:i w:val="false"/>
          <w:color w:val="000000"/>
          <w:sz w:val="28"/>
        </w:rPr>
        <w:t>
      1) оно превышает сумму, выделенную для приобретения данных ТРУ на лот;</w:t>
      </w:r>
    </w:p>
    <w:p>
      <w:pPr>
        <w:spacing w:after="0"/>
        <w:ind w:left="0"/>
        <w:jc w:val="both"/>
      </w:pPr>
      <w:r>
        <w:rPr>
          <w:rFonts w:ascii="Times New Roman"/>
          <w:b w:val="false"/>
          <w:i w:val="false"/>
          <w:color w:val="000000"/>
          <w:sz w:val="28"/>
        </w:rPr>
        <w:t>
      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приобретения ТРУ способом запроса ценовых предложений, размещенном в системе;</w:t>
      </w:r>
    </w:p>
    <w:p>
      <w:pPr>
        <w:spacing w:after="0"/>
        <w:ind w:left="0"/>
        <w:jc w:val="both"/>
      </w:pPr>
      <w:r>
        <w:rPr>
          <w:rFonts w:ascii="Times New Roman"/>
          <w:b w:val="false"/>
          <w:i w:val="false"/>
          <w:color w:val="000000"/>
          <w:sz w:val="28"/>
        </w:rPr>
        <w:t>
      3) потенциальный поставщик не согласен либо предлагает изменить и (или) дополнить существенные условия проекта договора о приобретении ТРУ.</w:t>
      </w:r>
    </w:p>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166" w:id="213"/>
    <w:p>
      <w:pPr>
        <w:spacing w:after="0"/>
        <w:ind w:left="0"/>
        <w:jc w:val="both"/>
      </w:pPr>
      <w:r>
        <w:rPr>
          <w:rFonts w:ascii="Times New Roman"/>
          <w:b w:val="false"/>
          <w:i w:val="false"/>
          <w:color w:val="000000"/>
          <w:sz w:val="28"/>
        </w:rPr>
        <w:t>
      123. Победитель приобретения ТРУ способом запроса ценовых предложений определяется заказчиком в системе на основании наименьшего ценового предложения.</w:t>
      </w:r>
    </w:p>
    <w:bookmarkEnd w:id="213"/>
    <w:p>
      <w:pPr>
        <w:spacing w:after="0"/>
        <w:ind w:left="0"/>
        <w:jc w:val="both"/>
      </w:pPr>
      <w:r>
        <w:rPr>
          <w:rFonts w:ascii="Times New Roman"/>
          <w:b w:val="false"/>
          <w:i w:val="false"/>
          <w:color w:val="000000"/>
          <w:sz w:val="28"/>
        </w:rPr>
        <w:t>
      В срок, установленный объявлением о проведении приобретения ТРУ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p>
    <w:bookmarkStart w:name="z167" w:id="214"/>
    <w:p>
      <w:pPr>
        <w:spacing w:after="0"/>
        <w:ind w:left="0"/>
        <w:jc w:val="both"/>
      </w:pPr>
      <w:r>
        <w:rPr>
          <w:rFonts w:ascii="Times New Roman"/>
          <w:b w:val="false"/>
          <w:i w:val="false"/>
          <w:color w:val="000000"/>
          <w:sz w:val="28"/>
        </w:rPr>
        <w:t>
      124. 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p>
    <w:bookmarkEnd w:id="214"/>
    <w:bookmarkStart w:name="z168" w:id="215"/>
    <w:p>
      <w:pPr>
        <w:spacing w:after="0"/>
        <w:ind w:left="0"/>
        <w:jc w:val="both"/>
      </w:pPr>
      <w:r>
        <w:rPr>
          <w:rFonts w:ascii="Times New Roman"/>
          <w:b w:val="false"/>
          <w:i w:val="false"/>
          <w:color w:val="000000"/>
          <w:sz w:val="28"/>
        </w:rPr>
        <w:t xml:space="preserve">
      125.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 с учетом требований подпункта 11) </w:t>
      </w:r>
      <w:r>
        <w:rPr>
          <w:rFonts w:ascii="Times New Roman"/>
          <w:b w:val="false"/>
          <w:i w:val="false"/>
          <w:color w:val="000000"/>
          <w:sz w:val="28"/>
        </w:rPr>
        <w:t>пункта 106</w:t>
      </w:r>
      <w:r>
        <w:rPr>
          <w:rFonts w:ascii="Times New Roman"/>
          <w:b w:val="false"/>
          <w:i w:val="false"/>
          <w:color w:val="000000"/>
          <w:sz w:val="28"/>
        </w:rPr>
        <w:t xml:space="preserve"> настоящих Правил.</w:t>
      </w:r>
    </w:p>
    <w:bookmarkEnd w:id="215"/>
    <w:p>
      <w:pPr>
        <w:spacing w:after="0"/>
        <w:ind w:left="0"/>
        <w:jc w:val="both"/>
      </w:pPr>
      <w:r>
        <w:rPr>
          <w:rFonts w:ascii="Times New Roman"/>
          <w:b w:val="false"/>
          <w:i w:val="false"/>
          <w:color w:val="000000"/>
          <w:sz w:val="28"/>
        </w:rPr>
        <w:t xml:space="preserve">
      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предметом закупа способом запроса ценовых предложений с учетом требований подпункта 11) </w:t>
      </w:r>
      <w:r>
        <w:rPr>
          <w:rFonts w:ascii="Times New Roman"/>
          <w:b w:val="false"/>
          <w:i w:val="false"/>
          <w:color w:val="000000"/>
          <w:sz w:val="28"/>
        </w:rPr>
        <w:t>пункта 106</w:t>
      </w:r>
      <w:r>
        <w:rPr>
          <w:rFonts w:ascii="Times New Roman"/>
          <w:b w:val="false"/>
          <w:i w:val="false"/>
          <w:color w:val="000000"/>
          <w:sz w:val="28"/>
        </w:rPr>
        <w:t xml:space="preserve"> настоящих Правил,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216"/>
    <w:p>
      <w:pPr>
        <w:spacing w:after="0"/>
        <w:ind w:left="0"/>
        <w:jc w:val="both"/>
      </w:pPr>
      <w:r>
        <w:rPr>
          <w:rFonts w:ascii="Times New Roman"/>
          <w:b w:val="false"/>
          <w:i w:val="false"/>
          <w:color w:val="000000"/>
          <w:sz w:val="28"/>
        </w:rPr>
        <w:t xml:space="preserve">
       126. В случае отсутствия ценовых предложений, не отклоненных в соответствии с </w:t>
      </w:r>
      <w:r>
        <w:rPr>
          <w:rFonts w:ascii="Times New Roman"/>
          <w:b w:val="false"/>
          <w:i w:val="false"/>
          <w:color w:val="000000"/>
          <w:sz w:val="28"/>
        </w:rPr>
        <w:t>пунктом 122</w:t>
      </w:r>
      <w:r>
        <w:rPr>
          <w:rFonts w:ascii="Times New Roman"/>
          <w:b w:val="false"/>
          <w:i w:val="false"/>
          <w:color w:val="000000"/>
          <w:sz w:val="28"/>
        </w:rPr>
        <w:t xml:space="preserve"> настоящих Правил, закуп способом запроса ценовых предложений или повторный закуп способом запроса ценовых предложений признаются несостоявшимися.</w:t>
      </w:r>
    </w:p>
    <w:bookmarkEnd w:id="216"/>
    <w:bookmarkStart w:name="z170" w:id="217"/>
    <w:p>
      <w:pPr>
        <w:spacing w:after="0"/>
        <w:ind w:left="0"/>
        <w:jc w:val="both"/>
      </w:pPr>
      <w:r>
        <w:rPr>
          <w:rFonts w:ascii="Times New Roman"/>
          <w:b w:val="false"/>
          <w:i w:val="false"/>
          <w:color w:val="000000"/>
          <w:sz w:val="28"/>
        </w:rPr>
        <w:t xml:space="preserve">
      127.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122 настоящих Правил, то допускается внесение изменений и дополнений в проект договора за исключением сведений, предусмотренных подпунктом 2) </w:t>
      </w:r>
      <w:r>
        <w:rPr>
          <w:rFonts w:ascii="Times New Roman"/>
          <w:b w:val="false"/>
          <w:i w:val="false"/>
          <w:color w:val="000000"/>
          <w:sz w:val="28"/>
        </w:rPr>
        <w:t>пункта 106</w:t>
      </w:r>
      <w:r>
        <w:rPr>
          <w:rFonts w:ascii="Times New Roman"/>
          <w:b w:val="false"/>
          <w:i w:val="false"/>
          <w:color w:val="000000"/>
          <w:sz w:val="28"/>
        </w:rPr>
        <w:t xml:space="preserve"> настоящих Правил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p>
    <w:bookmarkEnd w:id="217"/>
    <w:p>
      <w:pPr>
        <w:spacing w:after="0"/>
        <w:ind w:left="0"/>
        <w:jc w:val="both"/>
      </w:pPr>
      <w:r>
        <w:rPr>
          <w:rFonts w:ascii="Times New Roman"/>
          <w:b w:val="false"/>
          <w:i w:val="false"/>
          <w:color w:val="000000"/>
          <w:sz w:val="28"/>
        </w:rPr>
        <w:t xml:space="preserve">
      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r>
        <w:rPr>
          <w:rFonts w:ascii="Times New Roman"/>
          <w:b w:val="false"/>
          <w:i w:val="false"/>
          <w:color w:val="000000"/>
          <w:sz w:val="28"/>
        </w:rPr>
        <w:t>пунктом 122</w:t>
      </w:r>
      <w:r>
        <w:rPr>
          <w:rFonts w:ascii="Times New Roman"/>
          <w:b w:val="false"/>
          <w:i w:val="false"/>
          <w:color w:val="000000"/>
          <w:sz w:val="28"/>
        </w:rPr>
        <w:t xml:space="preserve"> настоящих Правил, то допускается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p>
    <w:p>
      <w:pPr>
        <w:spacing w:after="0"/>
        <w:ind w:left="0"/>
        <w:jc w:val="both"/>
      </w:pPr>
      <w:r>
        <w:rPr>
          <w:rFonts w:ascii="Times New Roman"/>
          <w:b w:val="false"/>
          <w:i w:val="false"/>
          <w:color w:val="000000"/>
          <w:sz w:val="28"/>
        </w:rPr>
        <w:t>
      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p>
    <w:p>
      <w:pPr>
        <w:spacing w:after="0"/>
        <w:ind w:left="0"/>
        <w:jc w:val="both"/>
      </w:pPr>
      <w:r>
        <w:rPr>
          <w:rFonts w:ascii="Times New Roman"/>
          <w:b w:val="false"/>
          <w:i w:val="false"/>
          <w:color w:val="000000"/>
          <w:sz w:val="28"/>
        </w:rPr>
        <w:t>
      В случае, если по результатам проведенного закупа победитель закупа, подписав договор о приобретении ТРУ,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p>
    <w:bookmarkStart w:name="z171" w:id="218"/>
    <w:p>
      <w:pPr>
        <w:spacing w:after="0"/>
        <w:ind w:left="0"/>
        <w:jc w:val="both"/>
      </w:pPr>
      <w:r>
        <w:rPr>
          <w:rFonts w:ascii="Times New Roman"/>
          <w:b w:val="false"/>
          <w:i w:val="false"/>
          <w:color w:val="000000"/>
          <w:sz w:val="28"/>
        </w:rPr>
        <w:t>
      128.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следующую информацию:</w:t>
      </w:r>
    </w:p>
    <w:bookmarkEnd w:id="218"/>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p>
      <w:pPr>
        <w:spacing w:after="0"/>
        <w:ind w:left="0"/>
        <w:jc w:val="both"/>
      </w:pP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pPr>
        <w:spacing w:after="0"/>
        <w:ind w:left="0"/>
        <w:jc w:val="both"/>
      </w:pPr>
      <w:r>
        <w:rPr>
          <w:rFonts w:ascii="Times New Roman"/>
          <w:b w:val="false"/>
          <w:i w:val="false"/>
          <w:color w:val="000000"/>
          <w:sz w:val="28"/>
        </w:rPr>
        <w:t>
      3) код закупки и адрес интернет-ресурса системы.</w:t>
      </w:r>
    </w:p>
    <w:bookmarkStart w:name="z172" w:id="219"/>
    <w:p>
      <w:pPr>
        <w:spacing w:after="0"/>
        <w:ind w:left="0"/>
        <w:jc w:val="left"/>
      </w:pPr>
      <w:r>
        <w:rPr>
          <w:rFonts w:ascii="Times New Roman"/>
          <w:b/>
          <w:i w:val="false"/>
          <w:color w:val="000000"/>
        </w:rPr>
        <w:t xml:space="preserve"> 6. Порядок приобретения ТРУ через систему</w:t>
      </w:r>
      <w:r>
        <w:br/>
      </w:r>
      <w:r>
        <w:rPr>
          <w:rFonts w:ascii="Times New Roman"/>
          <w:b/>
          <w:i w:val="false"/>
          <w:color w:val="000000"/>
        </w:rPr>
        <w:t>электронных закупок</w:t>
      </w:r>
    </w:p>
    <w:bookmarkEnd w:id="219"/>
    <w:bookmarkStart w:name="z173" w:id="220"/>
    <w:p>
      <w:pPr>
        <w:spacing w:after="0"/>
        <w:ind w:left="0"/>
        <w:jc w:val="both"/>
      </w:pPr>
      <w:r>
        <w:rPr>
          <w:rFonts w:ascii="Times New Roman"/>
          <w:b w:val="false"/>
          <w:i w:val="false"/>
          <w:color w:val="000000"/>
          <w:sz w:val="28"/>
        </w:rPr>
        <w:t>
      129. Для участия в приобретении ТРУ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p>
    <w:bookmarkEnd w:id="220"/>
    <w:bookmarkStart w:name="z174" w:id="221"/>
    <w:p>
      <w:pPr>
        <w:spacing w:after="0"/>
        <w:ind w:left="0"/>
        <w:jc w:val="both"/>
      </w:pPr>
      <w:r>
        <w:rPr>
          <w:rFonts w:ascii="Times New Roman"/>
          <w:b w:val="false"/>
          <w:i w:val="false"/>
          <w:color w:val="000000"/>
          <w:sz w:val="28"/>
        </w:rPr>
        <w:t>
      130. Не допускается участие в приобретении ТРУ способом через систему электронных закупок потенциальных поставщиков не загрузивших (не скачавших) конкурсную документацию и техническую спецификацию по каждому лоту.</w:t>
      </w:r>
    </w:p>
    <w:bookmarkEnd w:id="221"/>
    <w:p>
      <w:pPr>
        <w:spacing w:after="0"/>
        <w:ind w:left="0"/>
        <w:jc w:val="both"/>
      </w:pPr>
      <w:r>
        <w:rPr>
          <w:rFonts w:ascii="Times New Roman"/>
          <w:b w:val="false"/>
          <w:i w:val="false"/>
          <w:color w:val="000000"/>
          <w:sz w:val="28"/>
        </w:rPr>
        <w:t>
      Факт представления копии конкурсной документации и технической спецификации автоматически регистрируется в системе.</w:t>
      </w:r>
    </w:p>
    <w:bookmarkStart w:name="z175" w:id="222"/>
    <w:p>
      <w:pPr>
        <w:spacing w:after="0"/>
        <w:ind w:left="0"/>
        <w:jc w:val="both"/>
      </w:pPr>
      <w:r>
        <w:rPr>
          <w:rFonts w:ascii="Times New Roman"/>
          <w:b w:val="false"/>
          <w:i w:val="false"/>
          <w:color w:val="000000"/>
          <w:sz w:val="28"/>
        </w:rPr>
        <w:t>
      131.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p>
    <w:bookmarkEnd w:id="222"/>
    <w:bookmarkStart w:name="z176" w:id="223"/>
    <w:p>
      <w:pPr>
        <w:spacing w:after="0"/>
        <w:ind w:left="0"/>
        <w:jc w:val="both"/>
      </w:pPr>
      <w:r>
        <w:rPr>
          <w:rFonts w:ascii="Times New Roman"/>
          <w:b w:val="false"/>
          <w:i w:val="false"/>
          <w:color w:val="000000"/>
          <w:sz w:val="28"/>
        </w:rPr>
        <w:t>
      132. Потенциальные поставщики, допущенные к участию в приобретении ТРУ способом через систему электронных закупок, представляют цены конкурсных ценовых предложений в целом по закупу через систему электронных закупок или отдельному лоту в системе и подписывают их электронной цифровой подписью.</w:t>
      </w:r>
    </w:p>
    <w:bookmarkEnd w:id="223"/>
    <w:p>
      <w:pPr>
        <w:spacing w:after="0"/>
        <w:ind w:left="0"/>
        <w:jc w:val="both"/>
      </w:pPr>
      <w:r>
        <w:rPr>
          <w:rFonts w:ascii="Times New Roman"/>
          <w:b w:val="false"/>
          <w:i w:val="false"/>
          <w:color w:val="000000"/>
          <w:sz w:val="28"/>
        </w:rPr>
        <w:t>
      Срок представления цен конкурсных заявок - сорок восемь часов с момента размещения в системе протокола допуска к участию в приобретении ТРУ через систему электронных закупок,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p>
    <w:p>
      <w:pPr>
        <w:spacing w:after="0"/>
        <w:ind w:left="0"/>
        <w:jc w:val="both"/>
      </w:pPr>
      <w:r>
        <w:rPr>
          <w:rFonts w:ascii="Times New Roman"/>
          <w:b w:val="false"/>
          <w:i w:val="false"/>
          <w:color w:val="000000"/>
          <w:sz w:val="28"/>
        </w:rPr>
        <w:t xml:space="preserve">
      Размещение протокола допуска к участию в приобретении ТРУ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p>
    <w:bookmarkStart w:name="z177" w:id="224"/>
    <w:p>
      <w:pPr>
        <w:spacing w:after="0"/>
        <w:ind w:left="0"/>
        <w:jc w:val="both"/>
      </w:pPr>
      <w:r>
        <w:rPr>
          <w:rFonts w:ascii="Times New Roman"/>
          <w:b w:val="false"/>
          <w:i w:val="false"/>
          <w:color w:val="000000"/>
          <w:sz w:val="28"/>
        </w:rPr>
        <w:t>
      133.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p>
    <w:bookmarkEnd w:id="224"/>
    <w:bookmarkStart w:name="z178" w:id="225"/>
    <w:p>
      <w:pPr>
        <w:spacing w:after="0"/>
        <w:ind w:left="0"/>
        <w:jc w:val="both"/>
      </w:pPr>
      <w:r>
        <w:rPr>
          <w:rFonts w:ascii="Times New Roman"/>
          <w:b w:val="false"/>
          <w:i w:val="false"/>
          <w:color w:val="000000"/>
          <w:sz w:val="28"/>
        </w:rPr>
        <w:t>
      134. Участники приобретения ТРУ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приобретении ТРУ потенциальных поставщиков без указания их наименования.</w:t>
      </w:r>
    </w:p>
    <w:bookmarkEnd w:id="225"/>
    <w:bookmarkStart w:name="z179" w:id="226"/>
    <w:p>
      <w:pPr>
        <w:spacing w:after="0"/>
        <w:ind w:left="0"/>
        <w:jc w:val="both"/>
      </w:pPr>
      <w:r>
        <w:rPr>
          <w:rFonts w:ascii="Times New Roman"/>
          <w:b w:val="false"/>
          <w:i w:val="false"/>
          <w:color w:val="000000"/>
          <w:sz w:val="28"/>
        </w:rPr>
        <w:t>
      135.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p>
    <w:bookmarkEnd w:id="226"/>
    <w:bookmarkStart w:name="z180" w:id="227"/>
    <w:p>
      <w:pPr>
        <w:spacing w:after="0"/>
        <w:ind w:left="0"/>
        <w:jc w:val="both"/>
      </w:pPr>
      <w:r>
        <w:rPr>
          <w:rFonts w:ascii="Times New Roman"/>
          <w:b w:val="false"/>
          <w:i w:val="false"/>
          <w:color w:val="000000"/>
          <w:sz w:val="28"/>
        </w:rPr>
        <w:t xml:space="preserve">
      136. По итогам торгов в системе, лицом, уполномоченным заказчиком формируется протокол подведения итогов приобретения ТРУ способом через систему электронных закупок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27"/>
    <w:bookmarkStart w:name="z181" w:id="228"/>
    <w:p>
      <w:pPr>
        <w:spacing w:after="0"/>
        <w:ind w:left="0"/>
        <w:jc w:val="both"/>
      </w:pPr>
      <w:r>
        <w:rPr>
          <w:rFonts w:ascii="Times New Roman"/>
          <w:b w:val="false"/>
          <w:i w:val="false"/>
          <w:color w:val="000000"/>
          <w:sz w:val="28"/>
        </w:rPr>
        <w:t>
      137. Результаты торгов размещаются в системе и находятся в свободном доступе в системе.</w:t>
      </w:r>
    </w:p>
    <w:bookmarkEnd w:id="228"/>
    <w:bookmarkStart w:name="z182" w:id="229"/>
    <w:p>
      <w:pPr>
        <w:spacing w:after="0"/>
        <w:ind w:left="0"/>
        <w:jc w:val="both"/>
      </w:pPr>
      <w:r>
        <w:rPr>
          <w:rFonts w:ascii="Times New Roman"/>
          <w:b w:val="false"/>
          <w:i w:val="false"/>
          <w:color w:val="000000"/>
          <w:sz w:val="28"/>
        </w:rPr>
        <w:t>
      138. Допускается отказ от проведения приобретения ТРУ способом через систему электронных закупок заказчиком не позднее пяти рабочих дней до истечения срока приема заявок на участие в торгах.</w:t>
      </w:r>
    </w:p>
    <w:bookmarkEnd w:id="229"/>
    <w:p>
      <w:pPr>
        <w:spacing w:after="0"/>
        <w:ind w:left="0"/>
        <w:jc w:val="both"/>
      </w:pPr>
      <w:r>
        <w:rPr>
          <w:rFonts w:ascii="Times New Roman"/>
          <w:b w:val="false"/>
          <w:i w:val="false"/>
          <w:color w:val="000000"/>
          <w:sz w:val="28"/>
        </w:rPr>
        <w:t>
      При этом в случае, если объявление о проведении приобретения способом через систему электронных закупок было размещено в системе, извещение об отказе от проведения закупа способом через систему электронных закупок подлежит автоматической передаче в реестр.</w:t>
      </w:r>
    </w:p>
    <w:bookmarkStart w:name="z183" w:id="230"/>
    <w:p>
      <w:pPr>
        <w:spacing w:after="0"/>
        <w:ind w:left="0"/>
        <w:jc w:val="both"/>
      </w:pPr>
      <w:r>
        <w:rPr>
          <w:rFonts w:ascii="Times New Roman"/>
          <w:b w:val="false"/>
          <w:i w:val="false"/>
          <w:color w:val="000000"/>
          <w:sz w:val="28"/>
        </w:rPr>
        <w:t xml:space="preserve">
      139. Оценка и сопоставление цен конкурсных ценовых предложений осуществляются в реестре,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w:t>
      </w:r>
    </w:p>
    <w:bookmarkEnd w:id="230"/>
    <w:p>
      <w:pPr>
        <w:spacing w:after="0"/>
        <w:ind w:left="0"/>
        <w:jc w:val="both"/>
      </w:pPr>
      <w:r>
        <w:rPr>
          <w:rFonts w:ascii="Times New Roman"/>
          <w:b w:val="false"/>
          <w:i w:val="false"/>
          <w:color w:val="000000"/>
          <w:sz w:val="28"/>
        </w:rPr>
        <w:t xml:space="preserve">
      При определении победителя приобретения ТРУ способом через систему электронных закупок, в случае равенства цен конкурсных ценовых предложений участников приобретения ТРУ,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231"/>
    <w:p>
      <w:pPr>
        <w:spacing w:after="0"/>
        <w:ind w:left="0"/>
        <w:jc w:val="both"/>
      </w:pPr>
      <w:r>
        <w:rPr>
          <w:rFonts w:ascii="Times New Roman"/>
          <w:b w:val="false"/>
          <w:i w:val="false"/>
          <w:color w:val="000000"/>
          <w:sz w:val="28"/>
        </w:rPr>
        <w:t>
       140. 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 в случаях:</w:t>
      </w:r>
    </w:p>
    <w:bookmarkEnd w:id="231"/>
    <w:p>
      <w:pPr>
        <w:spacing w:after="0"/>
        <w:ind w:left="0"/>
        <w:jc w:val="both"/>
      </w:pPr>
      <w:r>
        <w:rPr>
          <w:rFonts w:ascii="Times New Roman"/>
          <w:b w:val="false"/>
          <w:i w:val="false"/>
          <w:color w:val="000000"/>
          <w:sz w:val="28"/>
        </w:rPr>
        <w:t xml:space="preserve">
      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При осуществлении закупок товаров, положения настоящего пункта применяются по контрактам на недропользование, заключенным до 1 января 2015 года (до окончания срока действия контракта или до 1 января 2021 года в зависимости от того, какое событие наступит раньше).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232"/>
    <w:p>
      <w:pPr>
        <w:spacing w:after="0"/>
        <w:ind w:left="0"/>
        <w:jc w:val="both"/>
      </w:pPr>
      <w:r>
        <w:rPr>
          <w:rFonts w:ascii="Times New Roman"/>
          <w:b w:val="false"/>
          <w:i w:val="false"/>
          <w:color w:val="000000"/>
          <w:sz w:val="28"/>
        </w:rPr>
        <w:t>
       141. 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 в случаях:</w:t>
      </w:r>
    </w:p>
    <w:bookmarkEnd w:id="232"/>
    <w:p>
      <w:pPr>
        <w:spacing w:after="0"/>
        <w:ind w:left="0"/>
        <w:jc w:val="both"/>
      </w:pPr>
      <w:r>
        <w:rPr>
          <w:rFonts w:ascii="Times New Roman"/>
          <w:b w:val="false"/>
          <w:i w:val="false"/>
          <w:color w:val="000000"/>
          <w:sz w:val="28"/>
        </w:rPr>
        <w:t xml:space="preserve">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78 Закона с учетом положений </w:t>
      </w:r>
      <w:r>
        <w:rPr>
          <w:rFonts w:ascii="Times New Roman"/>
          <w:b w:val="false"/>
          <w:i w:val="false"/>
          <w:color w:val="000000"/>
          <w:sz w:val="28"/>
        </w:rPr>
        <w:t>пункта 7</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
    <w:p>
      <w:pPr>
        <w:spacing w:after="0"/>
        <w:ind w:left="0"/>
        <w:jc w:val="both"/>
      </w:pPr>
      <w:r>
        <w:rPr>
          <w:rFonts w:ascii="Times New Roman"/>
          <w:b w:val="false"/>
          <w:i w:val="false"/>
          <w:color w:val="000000"/>
          <w:sz w:val="28"/>
        </w:rPr>
        <w:t>
      3) равенства цен конкурсных ценовых предложений в закупаемых товарах, являющихся предметом закупа способом через систему электронных закупок, проводимого в рамках контрактов на недропользование, заключенных с 1 января 2015 года либо контрактов, срок действия которых был изменен после 1 января 2015 года, предложенных участниками открытого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в редакции совместного приказа Министра по инвестициям и развитию РК от 30.01.2016 </w:t>
      </w:r>
      <w:r>
        <w:rPr>
          <w:rFonts w:ascii="Times New Roman"/>
          <w:b w:val="false"/>
          <w:i w:val="false"/>
          <w:color w:val="000000"/>
          <w:sz w:val="28"/>
        </w:rPr>
        <w:t>№ 139</w:t>
      </w:r>
      <w:r>
        <w:rPr>
          <w:rFonts w:ascii="Times New Roman"/>
          <w:b w:val="false"/>
          <w:i w:val="false"/>
          <w:color w:val="ff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233"/>
    <w:p>
      <w:pPr>
        <w:spacing w:after="0"/>
        <w:ind w:left="0"/>
        <w:jc w:val="both"/>
      </w:pPr>
      <w:r>
        <w:rPr>
          <w:rFonts w:ascii="Times New Roman"/>
          <w:b w:val="false"/>
          <w:i w:val="false"/>
          <w:color w:val="000000"/>
          <w:sz w:val="28"/>
        </w:rPr>
        <w:t>
       142. По итогам закупа через систему электронных закупок в целом или по отдельному лоту в системе формируется одно из следующих решений:</w:t>
      </w:r>
    </w:p>
    <w:bookmarkEnd w:id="233"/>
    <w:p>
      <w:pPr>
        <w:spacing w:after="0"/>
        <w:ind w:left="0"/>
        <w:jc w:val="both"/>
      </w:pPr>
      <w:r>
        <w:rPr>
          <w:rFonts w:ascii="Times New Roman"/>
          <w:b w:val="false"/>
          <w:i w:val="false"/>
          <w:color w:val="000000"/>
          <w:sz w:val="28"/>
        </w:rPr>
        <w:t>
      1) об объявлении победителя закупа или повторного закупа через систему электронных закупок;</w:t>
      </w:r>
    </w:p>
    <w:p>
      <w:pPr>
        <w:spacing w:after="0"/>
        <w:ind w:left="0"/>
        <w:jc w:val="both"/>
      </w:pPr>
      <w:r>
        <w:rPr>
          <w:rFonts w:ascii="Times New Roman"/>
          <w:b w:val="false"/>
          <w:i w:val="false"/>
          <w:color w:val="000000"/>
          <w:sz w:val="28"/>
        </w:rPr>
        <w:t>
      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p>
    <w:p>
      <w:pPr>
        <w:spacing w:after="0"/>
        <w:ind w:left="0"/>
        <w:jc w:val="both"/>
      </w:pPr>
      <w:r>
        <w:rPr>
          <w:rFonts w:ascii="Times New Roman"/>
          <w:b w:val="false"/>
          <w:i w:val="false"/>
          <w:color w:val="000000"/>
          <w:sz w:val="28"/>
        </w:rPr>
        <w:t>
      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p>
    <w:p>
      <w:pPr>
        <w:spacing w:after="0"/>
        <w:ind w:left="0"/>
        <w:jc w:val="both"/>
      </w:pPr>
      <w:r>
        <w:rPr>
          <w:rFonts w:ascii="Times New Roman"/>
          <w:b w:val="false"/>
          <w:i w:val="false"/>
          <w:color w:val="000000"/>
          <w:sz w:val="28"/>
        </w:rPr>
        <w:t>
      4)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ценовых предложений.</w:t>
      </w:r>
    </w:p>
    <w:bookmarkStart w:name="z187" w:id="234"/>
    <w:p>
      <w:pPr>
        <w:spacing w:after="0"/>
        <w:ind w:left="0"/>
        <w:jc w:val="both"/>
      </w:pPr>
      <w:r>
        <w:rPr>
          <w:rFonts w:ascii="Times New Roman"/>
          <w:b w:val="false"/>
          <w:i w:val="false"/>
          <w:color w:val="000000"/>
          <w:sz w:val="28"/>
        </w:rPr>
        <w:t xml:space="preserve">
      143. По итогам приобретения ТРУ способом через систему электронных закупок, в системе формируется протокол подведения итогов приобретения ТРУ способом через систему электронных закупок, в котором указываются сведения, приведенные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234"/>
    <w:bookmarkStart w:name="z188" w:id="235"/>
    <w:p>
      <w:pPr>
        <w:spacing w:after="0"/>
        <w:ind w:left="0"/>
        <w:jc w:val="both"/>
      </w:pPr>
      <w:r>
        <w:rPr>
          <w:rFonts w:ascii="Times New Roman"/>
          <w:b w:val="false"/>
          <w:i w:val="false"/>
          <w:color w:val="000000"/>
          <w:sz w:val="28"/>
        </w:rPr>
        <w:t>
      144.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в виде протокола подведения итогов приобретения ТРУ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системе.</w:t>
      </w:r>
    </w:p>
    <w:bookmarkEnd w:id="235"/>
    <w:bookmarkStart w:name="z189" w:id="236"/>
    <w:p>
      <w:pPr>
        <w:spacing w:after="0"/>
        <w:ind w:left="0"/>
        <w:jc w:val="both"/>
      </w:pPr>
      <w:r>
        <w:rPr>
          <w:rFonts w:ascii="Times New Roman"/>
          <w:b w:val="false"/>
          <w:i w:val="false"/>
          <w:color w:val="000000"/>
          <w:sz w:val="28"/>
        </w:rPr>
        <w:t>
      145.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p>
    <w:bookmarkEnd w:id="236"/>
    <w:p>
      <w:pPr>
        <w:spacing w:after="0"/>
        <w:ind w:left="0"/>
        <w:jc w:val="both"/>
      </w:pP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p>
    <w:bookmarkStart w:name="z190" w:id="237"/>
    <w:p>
      <w:pPr>
        <w:spacing w:after="0"/>
        <w:ind w:left="0"/>
        <w:jc w:val="both"/>
      </w:pPr>
      <w:r>
        <w:rPr>
          <w:rFonts w:ascii="Times New Roman"/>
          <w:b w:val="false"/>
          <w:i w:val="false"/>
          <w:color w:val="000000"/>
          <w:sz w:val="28"/>
        </w:rPr>
        <w:t>
      146.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приобретения ТРУ способом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p>
    <w:bookmarkEnd w:id="237"/>
    <w:p>
      <w:pPr>
        <w:spacing w:after="0"/>
        <w:ind w:left="0"/>
        <w:jc w:val="both"/>
      </w:pP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p>
    <w:p>
      <w:pPr>
        <w:spacing w:after="0"/>
        <w:ind w:left="0"/>
        <w:jc w:val="both"/>
      </w:pP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p>
    <w:p>
      <w:pPr>
        <w:spacing w:after="0"/>
        <w:ind w:left="0"/>
        <w:jc w:val="both"/>
      </w:pPr>
      <w:r>
        <w:rPr>
          <w:rFonts w:ascii="Times New Roman"/>
          <w:b w:val="false"/>
          <w:i w:val="false"/>
          <w:color w:val="000000"/>
          <w:sz w:val="28"/>
        </w:rPr>
        <w:t>
      3) подписав договор о приобретении ТРУ, отказался от исполнения договора, не приступив к исполнению обязательств по договору.</w:t>
      </w:r>
    </w:p>
    <w:bookmarkStart w:name="z191" w:id="238"/>
    <w:p>
      <w:pPr>
        <w:spacing w:after="0"/>
        <w:ind w:left="0"/>
        <w:jc w:val="both"/>
      </w:pPr>
      <w:r>
        <w:rPr>
          <w:rFonts w:ascii="Times New Roman"/>
          <w:b w:val="false"/>
          <w:i w:val="false"/>
          <w:color w:val="000000"/>
          <w:sz w:val="28"/>
        </w:rPr>
        <w:t xml:space="preserve">
      147. Если закуп способом через систему электронных закупок признан несостоявшимся по причинам, предусмотренным подпунктами 2), 3), 4) </w:t>
      </w:r>
      <w:r>
        <w:rPr>
          <w:rFonts w:ascii="Times New Roman"/>
          <w:b w:val="false"/>
          <w:i w:val="false"/>
          <w:color w:val="000000"/>
          <w:sz w:val="28"/>
        </w:rPr>
        <w:t>пункта 142</w:t>
      </w:r>
      <w:r>
        <w:rPr>
          <w:rFonts w:ascii="Times New Roman"/>
          <w:b w:val="false"/>
          <w:i w:val="false"/>
          <w:color w:val="000000"/>
          <w:sz w:val="28"/>
        </w:rPr>
        <w:t xml:space="preserve"> настоящих Правил, то допускается внесение изменений и дополнений в конкурсную документацию, за исключением сведений, предусмотренных подпунктом 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или осуществление закупа способом из одного источника в порядке и сроки, установленные настоящими Правилами.</w:t>
      </w:r>
    </w:p>
    <w:bookmarkEnd w:id="238"/>
    <w:p>
      <w:pPr>
        <w:spacing w:after="0"/>
        <w:ind w:left="0"/>
        <w:jc w:val="both"/>
      </w:pPr>
      <w:r>
        <w:rPr>
          <w:rFonts w:ascii="Times New Roman"/>
          <w:b w:val="false"/>
          <w:i w:val="false"/>
          <w:color w:val="000000"/>
          <w:sz w:val="28"/>
        </w:rPr>
        <w:t xml:space="preserve">
      Если повторный закуп способом через систему электронных закупок признан несостоявшимся по причинам, предусмотренным подпунктами 2), 3), 4) </w:t>
      </w:r>
      <w:r>
        <w:rPr>
          <w:rFonts w:ascii="Times New Roman"/>
          <w:b w:val="false"/>
          <w:i w:val="false"/>
          <w:color w:val="000000"/>
          <w:sz w:val="28"/>
        </w:rPr>
        <w:t>пункта 142</w:t>
      </w:r>
      <w:r>
        <w:rPr>
          <w:rFonts w:ascii="Times New Roman"/>
          <w:b w:val="false"/>
          <w:i w:val="false"/>
          <w:color w:val="000000"/>
          <w:sz w:val="28"/>
        </w:rPr>
        <w:t xml:space="preserve">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или осуществление закупа способом из одного источника в порядке и сроки, установленные настоящими Правилами.</w:t>
      </w:r>
    </w:p>
    <w:p>
      <w:pPr>
        <w:spacing w:after="0"/>
        <w:ind w:left="0"/>
        <w:jc w:val="both"/>
      </w:pPr>
      <w:r>
        <w:rPr>
          <w:rFonts w:ascii="Times New Roman"/>
          <w:b w:val="false"/>
          <w:i w:val="false"/>
          <w:color w:val="000000"/>
          <w:sz w:val="28"/>
        </w:rPr>
        <w:t xml:space="preserve">
      В случае, если закупа ТРУ способом через систему электронных закупок признан несостоявшимся по причине, предусмотренной подпунктом 3) </w:t>
      </w:r>
      <w:r>
        <w:rPr>
          <w:rFonts w:ascii="Times New Roman"/>
          <w:b w:val="false"/>
          <w:i w:val="false"/>
          <w:color w:val="000000"/>
          <w:sz w:val="28"/>
        </w:rPr>
        <w:t>пункта 142</w:t>
      </w:r>
      <w:r>
        <w:rPr>
          <w:rFonts w:ascii="Times New Roman"/>
          <w:b w:val="false"/>
          <w:i w:val="false"/>
          <w:color w:val="000000"/>
          <w:sz w:val="28"/>
        </w:rPr>
        <w:t xml:space="preserve">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p>
    <w:bookmarkStart w:name="z192" w:id="239"/>
    <w:p>
      <w:pPr>
        <w:spacing w:after="0"/>
        <w:ind w:left="0"/>
        <w:jc w:val="both"/>
      </w:pPr>
      <w:r>
        <w:rPr>
          <w:rFonts w:ascii="Times New Roman"/>
          <w:b w:val="false"/>
          <w:i w:val="false"/>
          <w:color w:val="000000"/>
          <w:sz w:val="28"/>
        </w:rPr>
        <w:t xml:space="preserve">
      148.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приобретении ТРУ, заказчиком проводится новый закуп способом через систему электронных закупок с применением способов информирования, указанных в </w:t>
      </w:r>
      <w:r>
        <w:rPr>
          <w:rFonts w:ascii="Times New Roman"/>
          <w:b w:val="false"/>
          <w:i w:val="false"/>
          <w:color w:val="000000"/>
          <w:sz w:val="28"/>
        </w:rPr>
        <w:t>пунктах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239"/>
    <w:bookmarkStart w:name="z193" w:id="240"/>
    <w:p>
      <w:pPr>
        <w:spacing w:after="0"/>
        <w:ind w:left="0"/>
        <w:jc w:val="both"/>
      </w:pPr>
      <w:r>
        <w:rPr>
          <w:rFonts w:ascii="Times New Roman"/>
          <w:b w:val="false"/>
          <w:i w:val="false"/>
          <w:color w:val="000000"/>
          <w:sz w:val="28"/>
        </w:rPr>
        <w:t>
      149. Бумажный экземпляр протокола подведения итогов закупа ТРУ способом через систему электронных закупок, сформированного в системе, подписывается председателем, членами конкурсной комиссии и лицом заказчика, уполномоченного на формирование и размещение информации в системе.</w:t>
      </w:r>
    </w:p>
    <w:bookmarkEnd w:id="240"/>
    <w:bookmarkStart w:name="z194"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150. </w:t>
      </w:r>
      <w:r>
        <w:rPr>
          <w:rFonts w:ascii="Times New Roman"/>
          <w:b w:val="false"/>
          <w:i w:val="false"/>
          <w:color w:val="000000"/>
          <w:sz w:val="28"/>
        </w:rPr>
        <w:t xml:space="preserve">Исключен совместным приказом Министра по инвестициям и развитию РК от 30.01.2016 </w:t>
      </w:r>
      <w:r>
        <w:rPr>
          <w:rFonts w:ascii="Times New Roman"/>
          <w:b w:val="false"/>
          <w:i w:val="false"/>
          <w:color w:val="000000"/>
          <w:sz w:val="28"/>
        </w:rPr>
        <w:t>№ 139</w:t>
      </w:r>
      <w:r>
        <w:rPr>
          <w:rFonts w:ascii="Times New Roman"/>
          <w:b w:val="false"/>
          <w:i w:val="false"/>
          <w:color w:val="000000"/>
          <w:sz w:val="28"/>
        </w:rPr>
        <w:t xml:space="preserve"> и Министра энергетики РК от 23.02.2016 № 85 (вводится в действие по истечении десяти календарных дней после дня его первого официального опубликования).</w:t>
      </w:r>
    </w:p>
    <w:bookmarkEnd w:id="241"/>
    <w:bookmarkStart w:name="z195" w:id="242"/>
    <w:p>
      <w:pPr>
        <w:spacing w:after="0"/>
        <w:ind w:left="0"/>
        <w:jc w:val="left"/>
      </w:pPr>
      <w:r>
        <w:rPr>
          <w:rFonts w:ascii="Times New Roman"/>
          <w:b/>
          <w:i w:val="false"/>
          <w:color w:val="000000"/>
        </w:rPr>
        <w:t xml:space="preserve"> 7. Обеспечение исполнения договора о приобретении ТРУ</w:t>
      </w:r>
    </w:p>
    <w:bookmarkEnd w:id="242"/>
    <w:bookmarkStart w:name="z196" w:id="243"/>
    <w:p>
      <w:pPr>
        <w:spacing w:after="0"/>
        <w:ind w:left="0"/>
        <w:jc w:val="both"/>
      </w:pPr>
      <w:r>
        <w:rPr>
          <w:rFonts w:ascii="Times New Roman"/>
          <w:b w:val="false"/>
          <w:i w:val="false"/>
          <w:color w:val="000000"/>
          <w:sz w:val="28"/>
        </w:rPr>
        <w:t>
      151. Обеспечение исполнения договора о приобретении ТРУ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приобретении ТРУ.</w:t>
      </w:r>
    </w:p>
    <w:bookmarkEnd w:id="243"/>
    <w:p>
      <w:pPr>
        <w:spacing w:after="0"/>
        <w:ind w:left="0"/>
        <w:jc w:val="both"/>
      </w:pP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приобретении ТРУ.</w:t>
      </w:r>
    </w:p>
    <w:bookmarkStart w:name="z197" w:id="244"/>
    <w:p>
      <w:pPr>
        <w:spacing w:after="0"/>
        <w:ind w:left="0"/>
        <w:jc w:val="both"/>
      </w:pPr>
      <w:r>
        <w:rPr>
          <w:rFonts w:ascii="Times New Roman"/>
          <w:b w:val="false"/>
          <w:i w:val="false"/>
          <w:color w:val="000000"/>
          <w:sz w:val="28"/>
        </w:rPr>
        <w:t>
      152. Не допускается установление заказчиком размера обеспечения исполнения договора о приобретении ТРУ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p>
    <w:bookmarkEnd w:id="244"/>
    <w:bookmarkStart w:name="z198" w:id="245"/>
    <w:p>
      <w:pPr>
        <w:spacing w:after="0"/>
        <w:ind w:left="0"/>
        <w:jc w:val="both"/>
      </w:pPr>
      <w:r>
        <w:rPr>
          <w:rFonts w:ascii="Times New Roman"/>
          <w:b w:val="false"/>
          <w:i w:val="false"/>
          <w:color w:val="000000"/>
          <w:sz w:val="28"/>
        </w:rPr>
        <w:t>
      153. Допускается внесение обеспечения исполнения договора одним из следующих способов:</w:t>
      </w:r>
    </w:p>
    <w:bookmarkEnd w:id="245"/>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p>
      <w:pPr>
        <w:spacing w:after="0"/>
        <w:ind w:left="0"/>
        <w:jc w:val="both"/>
      </w:pPr>
      <w:r>
        <w:rPr>
          <w:rFonts w:ascii="Times New Roman"/>
          <w:b w:val="false"/>
          <w:i w:val="false"/>
          <w:color w:val="000000"/>
          <w:sz w:val="28"/>
        </w:rPr>
        <w:t>
      2) банковскую гарантию одного или нескольких банков второго уровня Республики Казахстан.</w:t>
      </w:r>
    </w:p>
    <w:p>
      <w:pPr>
        <w:spacing w:after="0"/>
        <w:ind w:left="0"/>
        <w:jc w:val="both"/>
      </w:pPr>
      <w:r>
        <w:rPr>
          <w:rFonts w:ascii="Times New Roman"/>
          <w:b w:val="false"/>
          <w:i w:val="false"/>
          <w:color w:val="000000"/>
          <w:sz w:val="28"/>
        </w:rPr>
        <w:t>
      Право выбора способа внесения обеспечения исполнения договора осуществляется поставщиком ТРУ.</w:t>
      </w:r>
    </w:p>
    <w:bookmarkStart w:name="z199" w:id="246"/>
    <w:p>
      <w:pPr>
        <w:spacing w:after="0"/>
        <w:ind w:left="0"/>
        <w:jc w:val="both"/>
      </w:pPr>
      <w:r>
        <w:rPr>
          <w:rFonts w:ascii="Times New Roman"/>
          <w:b w:val="false"/>
          <w:i w:val="false"/>
          <w:color w:val="000000"/>
          <w:sz w:val="28"/>
        </w:rPr>
        <w:t>
      154.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246"/>
    <w:bookmarkStart w:name="z200" w:id="247"/>
    <w:p>
      <w:pPr>
        <w:spacing w:after="0"/>
        <w:ind w:left="0"/>
        <w:jc w:val="both"/>
      </w:pPr>
      <w:r>
        <w:rPr>
          <w:rFonts w:ascii="Times New Roman"/>
          <w:b w:val="false"/>
          <w:i w:val="false"/>
          <w:color w:val="000000"/>
          <w:sz w:val="28"/>
        </w:rPr>
        <w:t>
      155. Не допускается использование заказчиком гарантийного денежного взноса, внесенного поставщиком до полного исполнения обязательств по договору.</w:t>
      </w:r>
    </w:p>
    <w:bookmarkEnd w:id="247"/>
    <w:bookmarkStart w:name="z201" w:id="248"/>
    <w:p>
      <w:pPr>
        <w:spacing w:after="0"/>
        <w:ind w:left="0"/>
        <w:jc w:val="both"/>
      </w:pPr>
      <w:r>
        <w:rPr>
          <w:rFonts w:ascii="Times New Roman"/>
          <w:b w:val="false"/>
          <w:i w:val="false"/>
          <w:color w:val="000000"/>
          <w:sz w:val="28"/>
        </w:rPr>
        <w:t>
      156. Требование о внесении обеспечения исполнения договора о приобретении ТРУ не распространяется на общественные организации инвалидов.</w:t>
      </w:r>
    </w:p>
    <w:bookmarkEnd w:id="248"/>
    <w:bookmarkStart w:name="z202" w:id="2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 Обеспечение исполнения договора о приобретении ТРУ не возвращается заказчиком, в случае, если потенциальный поставщик не исполнил свои обязательства по заключенному с ним договору о приобретении ТРУ.</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50"/>
    <w:p>
      <w:pPr>
        <w:spacing w:after="0"/>
        <w:ind w:left="0"/>
        <w:jc w:val="both"/>
      </w:pPr>
      <w:r>
        <w:rPr>
          <w:rFonts w:ascii="Times New Roman"/>
          <w:b w:val="false"/>
          <w:i w:val="false"/>
          <w:color w:val="000000"/>
          <w:sz w:val="28"/>
        </w:rPr>
        <w:t>
      158. В случае ненадлежащего исполнения поставщиком ТРУ обязательств по заключенному с ним договору о приобретении ТРУ, заказчик удерживает из суммы обеспечения исполнения договора суммы неустойки, предусмотренных договором.</w:t>
      </w:r>
    </w:p>
    <w:bookmarkEnd w:id="250"/>
    <w:bookmarkStart w:name="z286" w:id="251"/>
    <w:p>
      <w:pPr>
        <w:spacing w:after="0"/>
        <w:ind w:left="0"/>
        <w:jc w:val="both"/>
      </w:pPr>
      <w:r>
        <w:rPr>
          <w:rFonts w:ascii="Times New Roman"/>
          <w:b w:val="false"/>
          <w:i w:val="false"/>
          <w:color w:val="000000"/>
          <w:sz w:val="28"/>
        </w:rPr>
        <w:t>
      Оставшаяся сумма обеспечения исполнения договора возвращается поставщику в течение трех рабочих дней с даты подписания актов приема-передачи ТРУ, предусмотренных договором.</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252"/>
    <w:p>
      <w:pPr>
        <w:spacing w:after="0"/>
        <w:ind w:left="0"/>
        <w:jc w:val="both"/>
      </w:pPr>
      <w:r>
        <w:rPr>
          <w:rFonts w:ascii="Times New Roman"/>
          <w:b w:val="false"/>
          <w:i w:val="false"/>
          <w:color w:val="000000"/>
          <w:sz w:val="28"/>
        </w:rPr>
        <w:t>
      159. Заказчик возвращает потенциальному поставщику внесенное им обеспечение исполнения договора о приобретении ТРУ в течение трех рабочих дней, в случае, если он своевременно, полно и надлежащим образом исполнил свои обязательства по заключенному с ним договору о приобретении ТРУ.</w:t>
      </w:r>
    </w:p>
    <w:bookmarkEnd w:id="252"/>
    <w:bookmarkStart w:name="z205" w:id="253"/>
    <w:p>
      <w:pPr>
        <w:spacing w:after="0"/>
        <w:ind w:left="0"/>
        <w:jc w:val="left"/>
      </w:pPr>
      <w:r>
        <w:rPr>
          <w:rFonts w:ascii="Times New Roman"/>
          <w:b/>
          <w:i w:val="false"/>
          <w:color w:val="000000"/>
        </w:rPr>
        <w:t xml:space="preserve"> 8. Договор о приобретении ТРУ</w:t>
      </w:r>
    </w:p>
    <w:bookmarkEnd w:id="253"/>
    <w:bookmarkStart w:name="z206"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 Заказчик в течение пяти рабочих дней со дня подписания протокола об итогах закупок направляет победителю закупа проект договора о приобретении ТРУ на условиях проведенного закупа. В случае, если закупки состоялись по нескольким лотам, проекты договоров о приобретении ТРУ составляются заказчиком на каждый лот отдельно.</w:t>
      </w:r>
    </w:p>
    <w:bookmarkEnd w:id="254"/>
    <w:p>
      <w:pPr>
        <w:spacing w:after="0"/>
        <w:ind w:left="0"/>
        <w:jc w:val="both"/>
      </w:pP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 этом технические спецификации по лотам могут быть изложены в одном приложении к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в редакции совместного приказа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255"/>
    <w:p>
      <w:pPr>
        <w:spacing w:after="0"/>
        <w:ind w:left="0"/>
        <w:jc w:val="both"/>
      </w:pPr>
      <w:r>
        <w:rPr>
          <w:rFonts w:ascii="Times New Roman"/>
          <w:b w:val="false"/>
          <w:i w:val="false"/>
          <w:color w:val="000000"/>
          <w:sz w:val="28"/>
        </w:rPr>
        <w:t xml:space="preserve">
      161. В случаях заключения договора о приобретении ТРУ с нерезидентом Республики Казахстан допускается оформление договора о приобретении ТРУ в предлагаемой им форме с учетом требований гражданского </w:t>
      </w:r>
      <w:r>
        <w:rPr>
          <w:rFonts w:ascii="Times New Roman"/>
          <w:b w:val="false"/>
          <w:i w:val="false"/>
          <w:color w:val="000000"/>
          <w:sz w:val="28"/>
        </w:rPr>
        <w:t>законодательства</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rPr>
          <w:rFonts w:ascii="Times New Roman"/>
          <w:b w:val="false"/>
          <w:i w:val="false"/>
          <w:color w:val="000000"/>
          <w:sz w:val="28"/>
        </w:rPr>
        <w:t>законодательства</w:t>
      </w:r>
      <w:r>
        <w:rPr>
          <w:rFonts w:ascii="Times New Roman"/>
          <w:b w:val="false"/>
          <w:i w:val="false"/>
          <w:color w:val="000000"/>
          <w:sz w:val="28"/>
        </w:rPr>
        <w:t xml:space="preserve"> о трансфертном ценообразовании Республики Казахстан и настоящих Правил.</w:t>
      </w:r>
    </w:p>
    <w:bookmarkEnd w:id="255"/>
    <w:bookmarkStart w:name="z208" w:id="256"/>
    <w:p>
      <w:pPr>
        <w:spacing w:after="0"/>
        <w:ind w:left="0"/>
        <w:jc w:val="both"/>
      </w:pPr>
      <w:r>
        <w:rPr>
          <w:rFonts w:ascii="Times New Roman"/>
          <w:b w:val="false"/>
          <w:i w:val="false"/>
          <w:color w:val="000000"/>
          <w:sz w:val="28"/>
        </w:rPr>
        <w:t>
      162. Договор о приобретении ТРУ содержит:</w:t>
      </w:r>
    </w:p>
    <w:bookmarkEnd w:id="256"/>
    <w:p>
      <w:pPr>
        <w:spacing w:after="0"/>
        <w:ind w:left="0"/>
        <w:jc w:val="both"/>
      </w:pP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 (в случае закупа подрядных работ);</w:t>
      </w:r>
    </w:p>
    <w:p>
      <w:pPr>
        <w:spacing w:after="0"/>
        <w:ind w:left="0"/>
        <w:jc w:val="both"/>
      </w:pP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 (в случае закупа подрядных работ);</w:t>
      </w:r>
    </w:p>
    <w:p>
      <w:pPr>
        <w:spacing w:after="0"/>
        <w:ind w:left="0"/>
        <w:jc w:val="both"/>
      </w:pPr>
      <w:r>
        <w:rPr>
          <w:rFonts w:ascii="Times New Roman"/>
          <w:b w:val="false"/>
          <w:i w:val="false"/>
          <w:color w:val="000000"/>
          <w:sz w:val="28"/>
        </w:rPr>
        <w:t>
      3) обязательство поставщика по местному содержанию в товарах или работах, или услугах согласно протоколу подведения итогов закупа;</w:t>
      </w:r>
    </w:p>
    <w:p>
      <w:pPr>
        <w:spacing w:after="0"/>
        <w:ind w:left="0"/>
        <w:jc w:val="both"/>
      </w:pPr>
      <w:r>
        <w:rPr>
          <w:rFonts w:ascii="Times New Roman"/>
          <w:b w:val="false"/>
          <w:i w:val="false"/>
          <w:color w:val="000000"/>
          <w:sz w:val="28"/>
        </w:rPr>
        <w:t>
      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p>
    <w:p>
      <w:pPr>
        <w:spacing w:after="0"/>
        <w:ind w:left="0"/>
        <w:jc w:val="both"/>
      </w:pPr>
      <w:r>
        <w:rPr>
          <w:rFonts w:ascii="Times New Roman"/>
          <w:b w:val="false"/>
          <w:i w:val="false"/>
          <w:color w:val="000000"/>
          <w:sz w:val="28"/>
        </w:rPr>
        <w:t>
      4-1) условие о сроке поставки (по контрактам на углеводородное сырье), которое не должно составлять менее шестидесяти календарных дней с даты заключения договора;</w:t>
      </w:r>
    </w:p>
    <w:p>
      <w:pPr>
        <w:spacing w:after="0"/>
        <w:ind w:left="0"/>
        <w:jc w:val="both"/>
      </w:pPr>
      <w:r>
        <w:rPr>
          <w:rFonts w:ascii="Times New Roman"/>
          <w:b w:val="false"/>
          <w:i w:val="false"/>
          <w:color w:val="000000"/>
          <w:sz w:val="28"/>
        </w:rPr>
        <w:t>
      4-2) условие об оплате за поставленный товар, выполненные работы (оказанные услуги), в том числе за фактическую поставку товаров, выполненных работ (оказанных услуг), не позднее шестидесяти календарных дней с даты подписания акта приема-передачи товаров, выполненных работ, оказанных услуг (приемки объекта в эксплуатацию) (по контрактам на углеводородное сырье);</w:t>
      </w:r>
    </w:p>
    <w:p>
      <w:pPr>
        <w:spacing w:after="0"/>
        <w:ind w:left="0"/>
        <w:jc w:val="both"/>
      </w:pPr>
      <w:r>
        <w:rPr>
          <w:rFonts w:ascii="Times New Roman"/>
          <w:b w:val="false"/>
          <w:i w:val="false"/>
          <w:color w:val="000000"/>
          <w:sz w:val="28"/>
        </w:rPr>
        <w:t>
      5) иные права и обязанности, предусмотренные конкурсной документацией.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c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57"/>
    <w:p>
      <w:pPr>
        <w:spacing w:after="0"/>
        <w:ind w:left="0"/>
        <w:jc w:val="both"/>
      </w:pPr>
      <w:r>
        <w:rPr>
          <w:rFonts w:ascii="Times New Roman"/>
          <w:b w:val="false"/>
          <w:i w:val="false"/>
          <w:color w:val="000000"/>
          <w:sz w:val="28"/>
        </w:rPr>
        <w:t xml:space="preserve">
      163. В случае заключения заказчиком договора о приобретении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w:t>
      </w:r>
      <w:r>
        <w:rPr>
          <w:rFonts w:ascii="Times New Roman"/>
          <w:b w:val="false"/>
          <w:i w:val="false"/>
          <w:color w:val="000000"/>
          <w:sz w:val="28"/>
        </w:rPr>
        <w:t>формы "CT-KZ"</w:t>
      </w:r>
      <w:r>
        <w:rPr>
          <w:rFonts w:ascii="Times New Roman"/>
          <w:b w:val="false"/>
          <w:i w:val="false"/>
          <w:color w:val="000000"/>
          <w:sz w:val="28"/>
        </w:rPr>
        <w:t>, утвержденного приказом и.о. Министра по инвестициям и развитию Республики Казахстан от 9 января 2015 года № 6 "Об утверждении форм бланков сертификатов о происхождении товара" (зарегистрирован в Реестре государственной регистрации нормативных правовых актов № 10235),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p>
    <w:bookmarkEnd w:id="257"/>
    <w:bookmarkStart w:name="z210" w:id="258"/>
    <w:p>
      <w:pPr>
        <w:spacing w:after="0"/>
        <w:ind w:left="0"/>
        <w:jc w:val="both"/>
      </w:pPr>
      <w:r>
        <w:rPr>
          <w:rFonts w:ascii="Times New Roman"/>
          <w:b w:val="false"/>
          <w:i w:val="false"/>
          <w:color w:val="000000"/>
          <w:sz w:val="28"/>
        </w:rPr>
        <w:t xml:space="preserve">
      164. В случае заключения заказчиком договора о приобретении ТРУ с казахстанским производителем работ или услуг, в положениях договора указывается требование о представлении поставщиком отчета о приобретаемых ТРУ по форме, утверждаемой согласно </w:t>
      </w:r>
      <w:r>
        <w:rPr>
          <w:rFonts w:ascii="Times New Roman"/>
          <w:b w:val="false"/>
          <w:i w:val="false"/>
          <w:color w:val="000000"/>
          <w:sz w:val="28"/>
        </w:rPr>
        <w:t>подпункту 22)</w:t>
      </w:r>
      <w:r>
        <w:rPr>
          <w:rFonts w:ascii="Times New Roman"/>
          <w:b w:val="false"/>
          <w:i w:val="false"/>
          <w:color w:val="000000"/>
          <w:sz w:val="28"/>
        </w:rPr>
        <w:t xml:space="preserve"> статьи 19 Закона, и в сроки установленные заказчиком.</w:t>
      </w:r>
    </w:p>
    <w:bookmarkEnd w:id="258"/>
    <w:bookmarkStart w:name="z211" w:id="259"/>
    <w:p>
      <w:pPr>
        <w:spacing w:after="0"/>
        <w:ind w:left="0"/>
        <w:jc w:val="both"/>
      </w:pPr>
      <w:r>
        <w:rPr>
          <w:rFonts w:ascii="Times New Roman"/>
          <w:b w:val="false"/>
          <w:i w:val="false"/>
          <w:color w:val="000000"/>
          <w:sz w:val="28"/>
        </w:rPr>
        <w:t xml:space="preserve">
      165. 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приобретаемых ТРУ по форме, утверждаемой согласно </w:t>
      </w:r>
      <w:r>
        <w:rPr>
          <w:rFonts w:ascii="Times New Roman"/>
          <w:b w:val="false"/>
          <w:i w:val="false"/>
          <w:color w:val="000000"/>
          <w:sz w:val="28"/>
        </w:rPr>
        <w:t>подпункту 22)</w:t>
      </w:r>
      <w:r>
        <w:rPr>
          <w:rFonts w:ascii="Times New Roman"/>
          <w:b w:val="false"/>
          <w:i w:val="false"/>
          <w:color w:val="000000"/>
          <w:sz w:val="28"/>
        </w:rPr>
        <w:t xml:space="preserve"> статьи 19 Закона, и в сроки, установленные заказчиком.</w:t>
      </w:r>
    </w:p>
    <w:bookmarkEnd w:id="259"/>
    <w:bookmarkStart w:name="z212" w:id="260"/>
    <w:p>
      <w:pPr>
        <w:spacing w:after="0"/>
        <w:ind w:left="0"/>
        <w:jc w:val="both"/>
      </w:pPr>
      <w:r>
        <w:rPr>
          <w:rFonts w:ascii="Times New Roman"/>
          <w:b w:val="false"/>
          <w:i w:val="false"/>
          <w:color w:val="000000"/>
          <w:sz w:val="28"/>
        </w:rPr>
        <w:t>
      166. Внесение изменения в заключенный договор о приобретении ТРУ при условии неизменности качества и других условий, явившихся основой для выбора поставщика, допускается:</w:t>
      </w:r>
    </w:p>
    <w:bookmarkEnd w:id="260"/>
    <w:p>
      <w:pPr>
        <w:spacing w:after="0"/>
        <w:ind w:left="0"/>
        <w:jc w:val="both"/>
      </w:pPr>
      <w:r>
        <w:rPr>
          <w:rFonts w:ascii="Times New Roman"/>
          <w:b w:val="false"/>
          <w:i w:val="false"/>
          <w:color w:val="000000"/>
          <w:sz w:val="28"/>
        </w:rPr>
        <w:t>
      1) по договорам с субъектами естественной монополии либо с субъектами государственной монополии по основному предмету их деятельности;</w:t>
      </w:r>
    </w:p>
    <w:p>
      <w:pPr>
        <w:spacing w:after="0"/>
        <w:ind w:left="0"/>
        <w:jc w:val="both"/>
      </w:pP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приобретении данного товара. Такое изменение заключенного договора о приобретении товаров допускается в пределах сумм, предусмотренных в годовой и (или) среднесрочной и (или) долгосрочной программах закупа для приобретения данных товаров;</w:t>
      </w:r>
    </w:p>
    <w:p>
      <w:pPr>
        <w:spacing w:after="0"/>
        <w:ind w:left="0"/>
        <w:jc w:val="both"/>
      </w:pPr>
      <w:r>
        <w:rPr>
          <w:rFonts w:ascii="Times New Roman"/>
          <w:b w:val="false"/>
          <w:i w:val="false"/>
          <w:color w:val="000000"/>
          <w:sz w:val="28"/>
        </w:rPr>
        <w:t>
      3) в части увеличения суммы договора на не более десяти процентов от общей суммы договора, связанной с увеличением потребности в объеме приобретаемых работ, услуг. Такое изменение заключенного договора о приобретении работ, услуг допускается в пределах сумм, предусмотренных в годовой и (или) среднесрочной и (или) долгосрочной программах закупа для приобретения данных работ, услуг при условии неизменности предмета договора и в целях его обеспечения;</w:t>
      </w:r>
    </w:p>
    <w:p>
      <w:pPr>
        <w:spacing w:after="0"/>
        <w:ind w:left="0"/>
        <w:jc w:val="both"/>
      </w:pPr>
      <w:r>
        <w:rPr>
          <w:rFonts w:ascii="Times New Roman"/>
          <w:b w:val="false"/>
          <w:i w:val="false"/>
          <w:color w:val="000000"/>
          <w:sz w:val="28"/>
        </w:rPr>
        <w:t>
      4) в части ежегодного изменения по соглашению сторон цены договора о приобретении ТРУ, заключаемого на период более одного финансового года, исходя из уровня инфляции, определенного на соответствующий период;</w:t>
      </w:r>
    </w:p>
    <w:p>
      <w:pPr>
        <w:spacing w:after="0"/>
        <w:ind w:left="0"/>
        <w:jc w:val="both"/>
      </w:pPr>
      <w:r>
        <w:rPr>
          <w:rFonts w:ascii="Times New Roman"/>
          <w:b w:val="false"/>
          <w:i w:val="false"/>
          <w:color w:val="000000"/>
          <w:sz w:val="28"/>
        </w:rPr>
        <w:t>
      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w:t>
      </w:r>
    </w:p>
    <w:p>
      <w:pPr>
        <w:spacing w:after="0"/>
        <w:ind w:left="0"/>
        <w:jc w:val="both"/>
      </w:pPr>
      <w:r>
        <w:rPr>
          <w:rFonts w:ascii="Times New Roman"/>
          <w:b w:val="false"/>
          <w:i w:val="false"/>
          <w:color w:val="000000"/>
          <w:sz w:val="28"/>
        </w:rPr>
        <w:t>
      6) в части условий, не являющихся существенными;</w:t>
      </w:r>
    </w:p>
    <w:p>
      <w:pPr>
        <w:spacing w:after="0"/>
        <w:ind w:left="0"/>
        <w:jc w:val="both"/>
      </w:pP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и/или оплаты товара (товаров), выполнения работы (работ), оказания услуги (услуг), обусловленного требованиями действующего законодательства о валютном регулировании;</w:t>
      </w:r>
    </w:p>
    <w:p>
      <w:pPr>
        <w:spacing w:after="0"/>
        <w:ind w:left="0"/>
        <w:jc w:val="both"/>
      </w:pP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p>
    <w:p>
      <w:pPr>
        <w:spacing w:after="0"/>
        <w:ind w:left="0"/>
        <w:jc w:val="both"/>
      </w:pPr>
      <w:r>
        <w:rPr>
          <w:rFonts w:ascii="Times New Roman"/>
          <w:b w:val="false"/>
          <w:i w:val="false"/>
          <w:color w:val="000000"/>
          <w:sz w:val="28"/>
        </w:rPr>
        <w:t>
      9) в части изменения цены договора о приобретении товаров по соглашению сторон в случае девальвации (ревальвации) национальной валюты (тенге) после даты заключения договора о приобретении товаров;</w:t>
      </w:r>
    </w:p>
    <w:p>
      <w:pPr>
        <w:spacing w:after="0"/>
        <w:ind w:left="0"/>
        <w:jc w:val="both"/>
      </w:pPr>
      <w:r>
        <w:rPr>
          <w:rFonts w:ascii="Times New Roman"/>
          <w:b w:val="false"/>
          <w:i w:val="false"/>
          <w:color w:val="000000"/>
          <w:sz w:val="28"/>
        </w:rPr>
        <w:t>
      10) в части изменения суммы договора финансового лизинга, связанного с изменением размера лизинговых платежей, ставки вознаграждения, индексацией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c изменениями, внесенными совместным приказом Министра по инвестициям и развитию РК от 28.03.2017 </w:t>
      </w:r>
      <w:r>
        <w:rPr>
          <w:rFonts w:ascii="Times New Roman"/>
          <w:b w:val="false"/>
          <w:i w:val="false"/>
          <w:color w:val="00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61"/>
    <w:p>
      <w:pPr>
        <w:spacing w:after="0"/>
        <w:ind w:left="0"/>
        <w:jc w:val="both"/>
      </w:pPr>
      <w:r>
        <w:rPr>
          <w:rFonts w:ascii="Times New Roman"/>
          <w:b w:val="false"/>
          <w:i w:val="false"/>
          <w:color w:val="000000"/>
          <w:sz w:val="28"/>
        </w:rPr>
        <w:t>
      167. Договор о приобретении ТРУ заключается в течение десяти рабочих дней со дня подведения итогов закупа, если иной срок не предусмотрен объявлением о проведении закупа.</w:t>
      </w:r>
    </w:p>
    <w:bookmarkEnd w:id="261"/>
    <w:bookmarkStart w:name="z214" w:id="262"/>
    <w:p>
      <w:pPr>
        <w:spacing w:after="0"/>
        <w:ind w:left="0"/>
        <w:jc w:val="both"/>
      </w:pPr>
      <w:r>
        <w:rPr>
          <w:rFonts w:ascii="Times New Roman"/>
          <w:b w:val="false"/>
          <w:i w:val="false"/>
          <w:color w:val="000000"/>
          <w:sz w:val="28"/>
        </w:rPr>
        <w:t>
      168. Договор о приобретении ТРУ заключается на срок не более одного финансового года, за исключением случаев:</w:t>
      </w:r>
    </w:p>
    <w:bookmarkEnd w:id="262"/>
    <w:p>
      <w:pPr>
        <w:spacing w:after="0"/>
        <w:ind w:left="0"/>
        <w:jc w:val="both"/>
      </w:pPr>
      <w:r>
        <w:rPr>
          <w:rFonts w:ascii="Times New Roman"/>
          <w:b w:val="false"/>
          <w:i w:val="false"/>
          <w:color w:val="000000"/>
          <w:sz w:val="28"/>
        </w:rPr>
        <w:t>
      1) приобретения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both"/>
      </w:pPr>
      <w:r>
        <w:rPr>
          <w:rFonts w:ascii="Times New Roman"/>
          <w:b w:val="false"/>
          <w:i w:val="false"/>
          <w:color w:val="000000"/>
          <w:sz w:val="28"/>
        </w:rPr>
        <w:t>
      2) приобретения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both"/>
      </w:pPr>
      <w:r>
        <w:rPr>
          <w:rFonts w:ascii="Times New Roman"/>
          <w:b w:val="false"/>
          <w:i w:val="false"/>
          <w:color w:val="000000"/>
          <w:sz w:val="28"/>
        </w:rPr>
        <w:t>
      3) приобретения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p>
    <w:p>
      <w:pPr>
        <w:spacing w:after="0"/>
        <w:ind w:left="0"/>
        <w:jc w:val="both"/>
      </w:pPr>
      <w:r>
        <w:rPr>
          <w:rFonts w:ascii="Times New Roman"/>
          <w:b w:val="false"/>
          <w:i w:val="false"/>
          <w:color w:val="000000"/>
          <w:sz w:val="28"/>
        </w:rPr>
        <w:t>
      4) приобретения ТРУ, предусмотренных среднесрочной и (или) долгосрочной программами закупа ТРУ.</w:t>
      </w:r>
    </w:p>
    <w:bookmarkStart w:name="z215" w:id="263"/>
    <w:p>
      <w:pPr>
        <w:spacing w:after="0"/>
        <w:ind w:left="0"/>
        <w:jc w:val="both"/>
      </w:pPr>
      <w:r>
        <w:rPr>
          <w:rFonts w:ascii="Times New Roman"/>
          <w:b w:val="false"/>
          <w:i w:val="false"/>
          <w:color w:val="000000"/>
          <w:sz w:val="28"/>
        </w:rPr>
        <w:t>
      169. Договор о приобретении ТРУ считается исполненным при условии полного выполнения заказчиком и поставщиком принятых обязательств по указанному договору.</w:t>
      </w:r>
    </w:p>
    <w:bookmarkEnd w:id="263"/>
    <w:bookmarkStart w:name="z216" w:id="264"/>
    <w:p>
      <w:pPr>
        <w:spacing w:after="0"/>
        <w:ind w:left="0"/>
        <w:jc w:val="both"/>
      </w:pPr>
      <w:r>
        <w:rPr>
          <w:rFonts w:ascii="Times New Roman"/>
          <w:b w:val="false"/>
          <w:i w:val="false"/>
          <w:color w:val="000000"/>
          <w:sz w:val="28"/>
        </w:rPr>
        <w:t>
      170. В случае, если поставщик в сроки, установленные настоящими Правилами, не представил заказчику подписанный договор о приобретении ТРУ, то такой потенциальный поставщик признается уклонившимся от заключения договора о приобретении ТРУ.</w:t>
      </w:r>
    </w:p>
    <w:bookmarkEnd w:id="264"/>
    <w:bookmarkStart w:name="z217" w:id="265"/>
    <w:p>
      <w:pPr>
        <w:spacing w:after="0"/>
        <w:ind w:left="0"/>
        <w:jc w:val="both"/>
      </w:pPr>
      <w:r>
        <w:rPr>
          <w:rFonts w:ascii="Times New Roman"/>
          <w:b w:val="false"/>
          <w:i w:val="false"/>
          <w:color w:val="000000"/>
          <w:sz w:val="28"/>
        </w:rPr>
        <w:t>
      171. В случае, если поставщик, заключив договор о приобретении ТРУ, потенциальный поставщик не внес обеспечение исполнения договора о приобретении ТРУ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p>
    <w:bookmarkEnd w:id="265"/>
    <w:p>
      <w:pPr>
        <w:spacing w:after="0"/>
        <w:ind w:left="0"/>
        <w:jc w:val="both"/>
      </w:pPr>
      <w:r>
        <w:rPr>
          <w:rFonts w:ascii="Times New Roman"/>
          <w:b w:val="false"/>
          <w:i w:val="false"/>
          <w:color w:val="000000"/>
          <w:sz w:val="28"/>
        </w:rPr>
        <w:t>
      В случае, если поставщик, подписав договор о приобретении ТРУ, отказался от исполнения договора не приступив к исполнению обязательств по договору, такой потенциальный поставщик считается отказавшимся от заключенного договора и уклонившийся от исполнения обязательств по договору.</w:t>
      </w:r>
    </w:p>
    <w:bookmarkStart w:name="z218" w:id="266"/>
    <w:p>
      <w:pPr>
        <w:spacing w:after="0"/>
        <w:ind w:left="0"/>
        <w:jc w:val="both"/>
      </w:pPr>
      <w:r>
        <w:rPr>
          <w:rFonts w:ascii="Times New Roman"/>
          <w:b w:val="false"/>
          <w:i w:val="false"/>
          <w:color w:val="000000"/>
          <w:sz w:val="28"/>
        </w:rPr>
        <w:t>
      172. В случае признания потенциального поставщика уклонившимся от заключения договора о приобретении ТРУ, заказчик удерживает внесенное им обеспечение заявки на участие в открытом (повторном) конкурсе, приобретении ТРУ (повторном приобретении ТРУ) через систему электронных закупок, в случае, если их внесение предусмотрено конкурсной документацией.</w:t>
      </w:r>
    </w:p>
    <w:bookmarkEnd w:id="266"/>
    <w:p>
      <w:pPr>
        <w:spacing w:after="0"/>
        <w:ind w:left="0"/>
        <w:jc w:val="both"/>
      </w:pPr>
      <w:r>
        <w:rPr>
          <w:rFonts w:ascii="Times New Roman"/>
          <w:b w:val="false"/>
          <w:i w:val="false"/>
          <w:color w:val="000000"/>
          <w:sz w:val="28"/>
        </w:rPr>
        <w:t>
      В случае, если потенциальный поставщик признан отказавшимся от заключенного договора и уклонившимся от исполнения обязательств по договору, заказчик заключает договор со следующим потенциальным поставщиком, чье ценовое предложение признано наиболее предпочтительным после цены победителя закупа в соответствии с протоколом подведения итогов закупа и на условиях проведенного закупа.</w:t>
      </w:r>
    </w:p>
    <w:bookmarkStart w:name="z219" w:id="267"/>
    <w:p>
      <w:pPr>
        <w:spacing w:after="0"/>
        <w:ind w:left="0"/>
        <w:jc w:val="left"/>
      </w:pPr>
      <w:r>
        <w:rPr>
          <w:rFonts w:ascii="Times New Roman"/>
          <w:b/>
          <w:i w:val="false"/>
          <w:color w:val="000000"/>
        </w:rPr>
        <w:t xml:space="preserve"> 9. Особые условия</w:t>
      </w:r>
    </w:p>
    <w:bookmarkEnd w:id="267"/>
    <w:bookmarkStart w:name="z220" w:id="268"/>
    <w:p>
      <w:pPr>
        <w:spacing w:after="0"/>
        <w:ind w:left="0"/>
        <w:jc w:val="both"/>
      </w:pPr>
      <w:r>
        <w:rPr>
          <w:rFonts w:ascii="Times New Roman"/>
          <w:b w:val="false"/>
          <w:i w:val="false"/>
          <w:color w:val="000000"/>
          <w:sz w:val="28"/>
        </w:rPr>
        <w:t xml:space="preserve">
      173. Сделки (договора о приобретении ТРУ) с нерезидентом Республики Казахстан подлежат контролю согласно </w:t>
      </w:r>
      <w:r>
        <w:rPr>
          <w:rFonts w:ascii="Times New Roman"/>
          <w:b w:val="false"/>
          <w:i w:val="false"/>
          <w:color w:val="000000"/>
          <w:sz w:val="28"/>
        </w:rPr>
        <w:t>законодательству</w:t>
      </w:r>
      <w:r>
        <w:rPr>
          <w:rFonts w:ascii="Times New Roman"/>
          <w:b w:val="false"/>
          <w:i w:val="false"/>
          <w:color w:val="000000"/>
          <w:sz w:val="28"/>
        </w:rPr>
        <w:t xml:space="preserve"> о трансфертном ценообразовании Республики Казахстан.</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ff0000"/>
          <w:sz w:val="28"/>
        </w:rPr>
        <w:t xml:space="preserve">
      Сноска. Приложение 1 в редакции совместного приказа Министра по инвестициям и развитию РК от 28.03.2017 </w:t>
      </w:r>
      <w:r>
        <w:rPr>
          <w:rFonts w:ascii="Times New Roman"/>
          <w:b w:val="false"/>
          <w:i w:val="false"/>
          <w:color w:val="ff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9" w:id="269"/>
    <w:p>
      <w:pPr>
        <w:spacing w:after="0"/>
        <w:ind w:left="0"/>
        <w:jc w:val="both"/>
      </w:pPr>
      <w:r>
        <w:rPr>
          <w:rFonts w:ascii="Times New Roman"/>
          <w:b w:val="false"/>
          <w:i w:val="false"/>
          <w:color w:val="000000"/>
          <w:sz w:val="28"/>
        </w:rPr>
        <w:t xml:space="preserve">
      </w:t>
      </w:r>
      <w:r>
        <w:rPr>
          <w:rFonts w:ascii="Times New Roman"/>
          <w:b/>
          <w:i w:val="false"/>
          <w:color w:val="000000"/>
          <w:sz w:val="28"/>
        </w:rPr>
        <w:t>Конкурсная заявка на участие в приобретении ТРУ способом открытого конкурса</w:t>
      </w:r>
      <w:r>
        <w:br/>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название открытого конкурса)</w:t>
      </w:r>
    </w:p>
    <w:bookmarkEnd w:id="269"/>
    <w:bookmarkStart w:name="z290" w:id="270"/>
    <w:p>
      <w:pPr>
        <w:spacing w:after="0"/>
        <w:ind w:left="0"/>
        <w:jc w:val="both"/>
      </w:pPr>
      <w:r>
        <w:rPr>
          <w:rFonts w:ascii="Times New Roman"/>
          <w:b w:val="false"/>
          <w:i w:val="false"/>
          <w:color w:val="000000"/>
          <w:sz w:val="28"/>
        </w:rPr>
        <w:t>
      1. Наименование потенциального поставщика;</w:t>
      </w:r>
    </w:p>
    <w:bookmarkEnd w:id="270"/>
    <w:bookmarkStart w:name="z291" w:id="271"/>
    <w:p>
      <w:pPr>
        <w:spacing w:after="0"/>
        <w:ind w:left="0"/>
        <w:jc w:val="both"/>
      </w:pPr>
      <w:r>
        <w:rPr>
          <w:rFonts w:ascii="Times New Roman"/>
          <w:b w:val="false"/>
          <w:i w:val="false"/>
          <w:color w:val="000000"/>
          <w:sz w:val="28"/>
        </w:rPr>
        <w:t>
      2. Местонахождение потенциального поставщика в соответствии с классификатором административно-территориальных объектов;</w:t>
      </w:r>
    </w:p>
    <w:bookmarkEnd w:id="271"/>
    <w:bookmarkStart w:name="z292" w:id="272"/>
    <w:p>
      <w:pPr>
        <w:spacing w:after="0"/>
        <w:ind w:left="0"/>
        <w:jc w:val="both"/>
      </w:pPr>
      <w:r>
        <w:rPr>
          <w:rFonts w:ascii="Times New Roman"/>
          <w:b w:val="false"/>
          <w:i w:val="false"/>
          <w:color w:val="000000"/>
          <w:sz w:val="28"/>
        </w:rPr>
        <w:t>
      3. Информация о содержании вскрытой конкурсной заявки потенциального поставщика: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3"/>
          <w:p>
            <w:pPr>
              <w:spacing w:after="20"/>
              <w:ind w:left="20"/>
              <w:jc w:val="both"/>
            </w:pPr>
            <w:r>
              <w:rPr>
                <w:rFonts w:ascii="Times New Roman"/>
                <w:b w:val="false"/>
                <w:i w:val="false"/>
                <w:color w:val="000000"/>
                <w:sz w:val="20"/>
              </w:rPr>
              <w:t>
</w:t>
            </w:r>
            <w:r>
              <w:rPr>
                <w:rFonts w:ascii="Times New Roman"/>
                <w:b w:val="false"/>
                <w:i w:val="false"/>
                <w:color w:val="000000"/>
                <w:sz w:val="20"/>
              </w:rPr>
              <w:t>ЛОТ №</w:t>
            </w:r>
          </w:p>
          <w:bookmarkEnd w:id="2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75"/>
    <w:p>
      <w:pPr>
        <w:spacing w:after="0"/>
        <w:ind w:left="0"/>
        <w:jc w:val="both"/>
      </w:pPr>
      <w:r>
        <w:rPr>
          <w:rFonts w:ascii="Times New Roman"/>
          <w:b w:val="false"/>
          <w:i w:val="false"/>
          <w:color w:val="000000"/>
          <w:sz w:val="28"/>
        </w:rPr>
        <w:t>
      Сведения о содержании конкурсной заявки:</w:t>
      </w:r>
    </w:p>
    <w:bookmarkEnd w:id="275"/>
    <w:bookmarkStart w:name="z310" w:id="276"/>
    <w:p>
      <w:pPr>
        <w:spacing w:after="0"/>
        <w:ind w:left="0"/>
        <w:jc w:val="both"/>
      </w:pPr>
      <w:r>
        <w:rPr>
          <w:rFonts w:ascii="Times New Roman"/>
          <w:b w:val="false"/>
          <w:i w:val="false"/>
          <w:color w:val="000000"/>
          <w:sz w:val="28"/>
        </w:rPr>
        <w:t>
      1) сканированные копии учредительных документов (для юридических лиц), и документов удостоверяющих личность (для физических лиц);</w:t>
      </w:r>
    </w:p>
    <w:bookmarkEnd w:id="276"/>
    <w:bookmarkStart w:name="z311" w:id="277"/>
    <w:p>
      <w:pPr>
        <w:spacing w:after="0"/>
        <w:ind w:left="0"/>
        <w:jc w:val="both"/>
      </w:pPr>
      <w:r>
        <w:rPr>
          <w:rFonts w:ascii="Times New Roman"/>
          <w:b w:val="false"/>
          <w:i w:val="false"/>
          <w:color w:val="000000"/>
          <w:sz w:val="28"/>
        </w:rPr>
        <w:t>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p>
    <w:bookmarkEnd w:id="277"/>
    <w:bookmarkStart w:name="z312" w:id="278"/>
    <w:p>
      <w:pPr>
        <w:spacing w:after="0"/>
        <w:ind w:left="0"/>
        <w:jc w:val="both"/>
      </w:pPr>
      <w:r>
        <w:rPr>
          <w:rFonts w:ascii="Times New Roman"/>
          <w:b w:val="false"/>
          <w:i w:val="false"/>
          <w:color w:val="000000"/>
          <w:sz w:val="28"/>
        </w:rPr>
        <w:t>
      3) сканированные копии сертификатов или сканированная копия гарантийного письма о представлении сертификатов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если предмет приобретения ТРУ подлежит обязательной сертификации;</w:t>
      </w:r>
    </w:p>
    <w:bookmarkEnd w:id="278"/>
    <w:bookmarkStart w:name="z313" w:id="279"/>
    <w:p>
      <w:pPr>
        <w:spacing w:after="0"/>
        <w:ind w:left="0"/>
        <w:jc w:val="both"/>
      </w:pPr>
      <w:r>
        <w:rPr>
          <w:rFonts w:ascii="Times New Roman"/>
          <w:b w:val="false"/>
          <w:i w:val="false"/>
          <w:color w:val="000000"/>
          <w:sz w:val="28"/>
        </w:rPr>
        <w:t>
      4) документы, подтверждающие платежеспособность;</w:t>
      </w:r>
    </w:p>
    <w:bookmarkEnd w:id="279"/>
    <w:bookmarkStart w:name="z314" w:id="280"/>
    <w:p>
      <w:pPr>
        <w:spacing w:after="0"/>
        <w:ind w:left="0"/>
        <w:jc w:val="both"/>
      </w:pPr>
      <w:r>
        <w:rPr>
          <w:rFonts w:ascii="Times New Roman"/>
          <w:b w:val="false"/>
          <w:i w:val="false"/>
          <w:color w:val="000000"/>
          <w:sz w:val="28"/>
        </w:rPr>
        <w:t>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p>
    <w:bookmarkEnd w:id="280"/>
    <w:bookmarkStart w:name="z315" w:id="281"/>
    <w:p>
      <w:pPr>
        <w:spacing w:after="0"/>
        <w:ind w:left="0"/>
        <w:jc w:val="both"/>
      </w:pP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p>
    <w:bookmarkEnd w:id="281"/>
    <w:bookmarkStart w:name="z316" w:id="282"/>
    <w:p>
      <w:pPr>
        <w:spacing w:after="0"/>
        <w:ind w:left="0"/>
        <w:jc w:val="both"/>
      </w:pPr>
      <w:r>
        <w:rPr>
          <w:rFonts w:ascii="Times New Roman"/>
          <w:b w:val="false"/>
          <w:i w:val="false"/>
          <w:color w:val="000000"/>
          <w:sz w:val="28"/>
        </w:rPr>
        <w:t>
      7) обязательства подрядчика о соблюдении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p>
    <w:bookmarkEnd w:id="282"/>
    <w:bookmarkStart w:name="z317" w:id="283"/>
    <w:p>
      <w:pPr>
        <w:spacing w:after="0"/>
        <w:ind w:left="0"/>
        <w:jc w:val="both"/>
      </w:pPr>
      <w:r>
        <w:rPr>
          <w:rFonts w:ascii="Times New Roman"/>
          <w:b w:val="false"/>
          <w:i w:val="false"/>
          <w:color w:val="000000"/>
          <w:sz w:val="28"/>
        </w:rPr>
        <w:t xml:space="preserve">
      8) документы, подтверждающие соответствие подрядчиков потенциального поставщика квалификационным требованиям,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p>
    <w:bookmarkEnd w:id="283"/>
    <w:bookmarkStart w:name="z318" w:id="284"/>
    <w:p>
      <w:pPr>
        <w:spacing w:after="0"/>
        <w:ind w:left="0"/>
        <w:jc w:val="both"/>
      </w:pPr>
      <w:r>
        <w:rPr>
          <w:rFonts w:ascii="Times New Roman"/>
          <w:b w:val="false"/>
          <w:i w:val="false"/>
          <w:color w:val="000000"/>
          <w:sz w:val="28"/>
        </w:rPr>
        <w:t xml:space="preserve">
      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w:t>
      </w:r>
    </w:p>
    <w:bookmarkEnd w:id="284"/>
    <w:bookmarkStart w:name="z319" w:id="285"/>
    <w:p>
      <w:pPr>
        <w:spacing w:after="0"/>
        <w:ind w:left="0"/>
        <w:jc w:val="both"/>
      </w:pPr>
      <w:r>
        <w:rPr>
          <w:rFonts w:ascii="Times New Roman"/>
          <w:b w:val="false"/>
          <w:i w:val="false"/>
          <w:color w:val="000000"/>
          <w:sz w:val="28"/>
        </w:rPr>
        <w:t>
      10)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bookmarkEnd w:id="285"/>
    <w:bookmarkStart w:name="z320" w:id="286"/>
    <w:p>
      <w:pPr>
        <w:spacing w:after="0"/>
        <w:ind w:left="0"/>
        <w:jc w:val="both"/>
      </w:pPr>
      <w:r>
        <w:rPr>
          <w:rFonts w:ascii="Times New Roman"/>
          <w:b w:val="false"/>
          <w:i w:val="false"/>
          <w:color w:val="000000"/>
          <w:sz w:val="28"/>
        </w:rPr>
        <w:t>
      11)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bookmarkEnd w:id="286"/>
    <w:bookmarkStart w:name="z321" w:id="287"/>
    <w:p>
      <w:pPr>
        <w:spacing w:after="0"/>
        <w:ind w:left="0"/>
        <w:jc w:val="both"/>
      </w:pPr>
      <w:r>
        <w:rPr>
          <w:rFonts w:ascii="Times New Roman"/>
          <w:b w:val="false"/>
          <w:i w:val="false"/>
          <w:color w:val="000000"/>
          <w:sz w:val="28"/>
        </w:rPr>
        <w:t>
      12) гарантийное письмо, подтверждающее согласие потенциального поставщика с существенными условиями проекта договора;</w:t>
      </w:r>
    </w:p>
    <w:bookmarkEnd w:id="287"/>
    <w:bookmarkStart w:name="z322" w:id="288"/>
    <w:p>
      <w:pPr>
        <w:spacing w:after="0"/>
        <w:ind w:left="0"/>
        <w:jc w:val="both"/>
      </w:pPr>
      <w:r>
        <w:rPr>
          <w:rFonts w:ascii="Times New Roman"/>
          <w:b w:val="false"/>
          <w:i w:val="false"/>
          <w:color w:val="000000"/>
          <w:sz w:val="28"/>
        </w:rPr>
        <w:t>
      13) сканированная копия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 (при наличии соответствующего требования в конкурсной документации);</w:t>
      </w:r>
    </w:p>
    <w:bookmarkEnd w:id="288"/>
    <w:bookmarkStart w:name="z323" w:id="289"/>
    <w:p>
      <w:pPr>
        <w:spacing w:after="0"/>
        <w:ind w:left="0"/>
        <w:jc w:val="both"/>
      </w:pPr>
      <w:r>
        <w:rPr>
          <w:rFonts w:ascii="Times New Roman"/>
          <w:b w:val="false"/>
          <w:i w:val="false"/>
          <w:color w:val="000000"/>
          <w:sz w:val="28"/>
        </w:rPr>
        <w:t>
      14) документы для расчета условной цены (при наличии);</w:t>
      </w:r>
    </w:p>
    <w:bookmarkEnd w:id="289"/>
    <w:bookmarkStart w:name="z324" w:id="290"/>
    <w:p>
      <w:pPr>
        <w:spacing w:after="0"/>
        <w:ind w:left="0"/>
        <w:jc w:val="both"/>
      </w:pPr>
      <w:r>
        <w:rPr>
          <w:rFonts w:ascii="Times New Roman"/>
          <w:b w:val="false"/>
          <w:i w:val="false"/>
          <w:color w:val="000000"/>
          <w:sz w:val="28"/>
        </w:rPr>
        <w:t>
      15) обеспечение конкурсной заявки (при наличии соответствующего требования в конкурсной документации).</w:t>
      </w:r>
    </w:p>
    <w:bookmarkEnd w:id="290"/>
    <w:bookmarkStart w:name="z325" w:id="291"/>
    <w:p>
      <w:pPr>
        <w:spacing w:after="0"/>
        <w:ind w:left="0"/>
        <w:jc w:val="both"/>
      </w:pPr>
      <w:r>
        <w:rPr>
          <w:rFonts w:ascii="Times New Roman"/>
          <w:b w:val="false"/>
          <w:i w:val="false"/>
          <w:color w:val="000000"/>
          <w:sz w:val="28"/>
        </w:rPr>
        <w:t>
      Срок действия конкурсной заявки ___ дней;</w:t>
      </w:r>
    </w:p>
    <w:bookmarkEnd w:id="291"/>
    <w:bookmarkStart w:name="z326" w:id="292"/>
    <w:p>
      <w:pPr>
        <w:spacing w:after="0"/>
        <w:ind w:left="0"/>
        <w:jc w:val="both"/>
      </w:pPr>
      <w:r>
        <w:rPr>
          <w:rFonts w:ascii="Times New Roman"/>
          <w:b w:val="false"/>
          <w:i w:val="false"/>
          <w:color w:val="000000"/>
          <w:sz w:val="28"/>
        </w:rPr>
        <w:t>
      4. Подписи.</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ff0000"/>
          <w:sz w:val="28"/>
        </w:rPr>
        <w:t xml:space="preserve">
      Сноска. Приложение 2 в редакции совместного приказа Министра по инвестициям и развитию РК от 28.03.2017 </w:t>
      </w:r>
      <w:r>
        <w:rPr>
          <w:rFonts w:ascii="Times New Roman"/>
          <w:b w:val="false"/>
          <w:i w:val="false"/>
          <w:color w:val="ff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 w:id="293"/>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наличии и количестве работников</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277"/>
        <w:gridCol w:w="820"/>
        <w:gridCol w:w="3560"/>
        <w:gridCol w:w="2875"/>
        <w:gridCol w:w="1277"/>
        <w:gridCol w:w="821"/>
        <w:gridCol w:w="82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4"/>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выполнения работ, оказания услуг, закупаемых на данном открытом конкурсе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или специальность по диплому, свидетельству и другим документам об образовании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трудового договора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5"/>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47" w:id="296"/>
    <w:p>
      <w:pPr>
        <w:spacing w:after="0"/>
        <w:ind w:left="0"/>
        <w:jc w:val="both"/>
      </w:pPr>
      <w:r>
        <w:rPr>
          <w:rFonts w:ascii="Times New Roman"/>
          <w:b w:val="false"/>
          <w:i w:val="false"/>
          <w:color w:val="000000"/>
          <w:sz w:val="28"/>
        </w:rPr>
        <w:t>
      Подпись и печать (при ее наличии) ______________________</w:t>
      </w:r>
    </w:p>
    <w:bookmarkEnd w:id="296"/>
    <w:bookmarkStart w:name="z348" w:id="297"/>
    <w:p>
      <w:pPr>
        <w:spacing w:after="0"/>
        <w:ind w:left="0"/>
        <w:jc w:val="both"/>
      </w:pPr>
      <w:r>
        <w:rPr>
          <w:rFonts w:ascii="Times New Roman"/>
          <w:b w:val="false"/>
          <w:i w:val="false"/>
          <w:color w:val="000000"/>
          <w:sz w:val="28"/>
        </w:rPr>
        <w:t>
      Дата и время представления.</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ff0000"/>
          <w:sz w:val="28"/>
        </w:rPr>
        <w:t xml:space="preserve">
      Сноска. Приложение 3 в редакции совместного приказа Министра по инвестициям и развитию РК от 28.03.2017 </w:t>
      </w:r>
      <w:r>
        <w:rPr>
          <w:rFonts w:ascii="Times New Roman"/>
          <w:b w:val="false"/>
          <w:i w:val="false"/>
          <w:color w:val="ff0000"/>
          <w:sz w:val="28"/>
        </w:rPr>
        <w:t>№ 168</w:t>
      </w:r>
      <w:r>
        <w:rPr>
          <w:rFonts w:ascii="Times New Roman"/>
          <w:b w:val="false"/>
          <w:i w:val="false"/>
          <w:color w:val="ff0000"/>
          <w:sz w:val="28"/>
        </w:rPr>
        <w:t xml:space="preserve"> и Министра энергетики РК от 10.04.2017 № 134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298"/>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 _____</w:t>
      </w:r>
      <w:r>
        <w:br/>
      </w:r>
      <w:r>
        <w:rPr>
          <w:rFonts w:ascii="Times New Roman"/>
          <w:b w:val="false"/>
          <w:i w:val="false"/>
          <w:color w:val="000000"/>
          <w:sz w:val="28"/>
        </w:rPr>
        <w:t xml:space="preserve">       </w:t>
      </w:r>
      <w:r>
        <w:rPr>
          <w:rFonts w:ascii="Times New Roman"/>
          <w:b/>
          <w:i w:val="false"/>
          <w:color w:val="000000"/>
          <w:sz w:val="28"/>
        </w:rPr>
        <w:t>вскрытия конкурсных заявок, представлен</w:t>
      </w:r>
      <w:r>
        <w:rPr>
          <w:rFonts w:ascii="Times New Roman"/>
          <w:b/>
          <w:i w:val="false"/>
          <w:color w:val="000000"/>
          <w:sz w:val="28"/>
        </w:rPr>
        <w:t>ных потенциальными поставщиками</w:t>
      </w:r>
      <w:r>
        <w:br/>
      </w:r>
      <w:r>
        <w:rPr>
          <w:rFonts w:ascii="Times New Roman"/>
          <w:b w:val="false"/>
          <w:i w:val="false"/>
          <w:color w:val="000000"/>
          <w:sz w:val="28"/>
        </w:rPr>
        <w:t xml:space="preserve">                   </w:t>
      </w:r>
      <w:r>
        <w:rPr>
          <w:rFonts w:ascii="Times New Roman"/>
          <w:b/>
          <w:i w:val="false"/>
          <w:color w:val="000000"/>
          <w:sz w:val="28"/>
        </w:rPr>
        <w:t>для участия в открытом конкурсе по приобретению ТРУ</w:t>
      </w:r>
      <w:r>
        <w:br/>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название открытого конкурса)</w:t>
      </w:r>
      <w:r>
        <w:br/>
      </w:r>
      <w:r>
        <w:rPr>
          <w:rFonts w:ascii="Times New Roman"/>
          <w:b w:val="false"/>
          <w:i w:val="false"/>
          <w:color w:val="000000"/>
          <w:sz w:val="28"/>
        </w:rPr>
        <w:t xml:space="preserve">                         _________________________</w:t>
      </w:r>
      <w:r>
        <w:br/>
      </w:r>
      <w:r>
        <w:rPr>
          <w:rFonts w:ascii="Times New Roman"/>
          <w:b w:val="false"/>
          <w:i w:val="false"/>
          <w:color w:val="000000"/>
          <w:sz w:val="28"/>
        </w:rPr>
        <w:t xml:space="preserve">                         (Дата и время проведения)</w:t>
      </w:r>
    </w:p>
    <w:bookmarkEnd w:id="298"/>
    <w:bookmarkStart w:name="z351" w:id="299"/>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 Местонахождение заказчика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Конкурсная комиссия в составе:</w:t>
      </w:r>
      <w:r>
        <w:br/>
      </w:r>
      <w:r>
        <w:rPr>
          <w:rFonts w:ascii="Times New Roman"/>
          <w:b w:val="false"/>
          <w:i w:val="false"/>
          <w:color w:val="000000"/>
          <w:sz w:val="28"/>
        </w:rPr>
        <w:t xml:space="preserve">       Председатель конкурсной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Члены конкурсной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Секретарь конкурсной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произвела процедуру вскрытия конкурсных заявок.</w:t>
      </w:r>
      <w:r>
        <w:br/>
      </w:r>
      <w:r>
        <w:rPr>
          <w:rFonts w:ascii="Times New Roman"/>
          <w:b w:val="false"/>
          <w:i w:val="false"/>
          <w:color w:val="000000"/>
          <w:sz w:val="28"/>
        </w:rPr>
        <w:t xml:space="preserve">       4. Предмет открытого конкурса:</w:t>
      </w:r>
      <w:r>
        <w:br/>
      </w:r>
      <w:r>
        <w:rPr>
          <w:rFonts w:ascii="Times New Roman"/>
          <w:b w:val="false"/>
          <w:i w:val="false"/>
          <w:color w:val="000000"/>
          <w:sz w:val="28"/>
        </w:rPr>
        <w:t xml:space="preserve">       № и наименование лота: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0"/>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закупки</w:t>
            </w:r>
          </w:p>
          <w:bookmarkEnd w:id="300"/>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закупаемых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1"/>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2" w:id="302"/>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xml:space="preserve">       № и наименование лота:</w:t>
      </w:r>
      <w:r>
        <w:br/>
      </w:r>
      <w:r>
        <w:rPr>
          <w:rFonts w:ascii="Times New Roman"/>
          <w:b w:val="false"/>
          <w:i w:val="false"/>
          <w:color w:val="000000"/>
          <w:sz w:val="28"/>
        </w:rPr>
        <w:t xml:space="preserve">       Контракт № ____________ от _______________.</w:t>
      </w:r>
      <w:r>
        <w:br/>
      </w:r>
      <w:r>
        <w:rPr>
          <w:rFonts w:ascii="Times New Roman"/>
          <w:b w:val="false"/>
          <w:i w:val="false"/>
          <w:color w:val="000000"/>
          <w:sz w:val="28"/>
        </w:rPr>
        <w:t xml:space="preserve">       6. Конкурсная документация представлена следующим потенциальным поставщикам:</w:t>
      </w:r>
      <w:r>
        <w:br/>
      </w:r>
      <w:r>
        <w:rPr>
          <w:rFonts w:ascii="Times New Roman"/>
          <w:b w:val="false"/>
          <w:i w:val="false"/>
          <w:color w:val="000000"/>
          <w:sz w:val="28"/>
        </w:rPr>
        <w:t xml:space="preserve">       № и наименование лота:</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8056"/>
        <w:gridCol w:w="2715"/>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3"/>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 адрес местонахождения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конкурсной документации</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4"/>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71" w:id="305"/>
    <w:p>
      <w:pPr>
        <w:spacing w:after="0"/>
        <w:ind w:left="0"/>
        <w:jc w:val="both"/>
      </w:pPr>
      <w:r>
        <w:rPr>
          <w:rFonts w:ascii="Times New Roman"/>
          <w:b w:val="false"/>
          <w:i w:val="false"/>
          <w:color w:val="000000"/>
          <w:sz w:val="28"/>
        </w:rPr>
        <w:t>
             7. Конкурсные заявки представили следующие потенциальные поставщики:</w:t>
      </w:r>
      <w:r>
        <w:br/>
      </w:r>
      <w:r>
        <w:rPr>
          <w:rFonts w:ascii="Times New Roman"/>
          <w:b w:val="false"/>
          <w:i w:val="false"/>
          <w:color w:val="000000"/>
          <w:sz w:val="28"/>
        </w:rPr>
        <w:t xml:space="preserve">       № и наименование лота: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7583"/>
        <w:gridCol w:w="3018"/>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6"/>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7"/>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80" w:id="308"/>
    <w:p>
      <w:pPr>
        <w:spacing w:after="0"/>
        <w:ind w:left="0"/>
        <w:jc w:val="both"/>
      </w:pPr>
      <w:r>
        <w:rPr>
          <w:rFonts w:ascii="Times New Roman"/>
          <w:b w:val="false"/>
          <w:i w:val="false"/>
          <w:color w:val="000000"/>
          <w:sz w:val="28"/>
        </w:rPr>
        <w:t>
             8. Конкурсные заявки отозваны следующими потенциальными поставщиками:</w:t>
      </w:r>
      <w:r>
        <w:br/>
      </w:r>
      <w:r>
        <w:rPr>
          <w:rFonts w:ascii="Times New Roman"/>
          <w:b w:val="false"/>
          <w:i w:val="false"/>
          <w:color w:val="000000"/>
          <w:sz w:val="28"/>
        </w:rPr>
        <w:t xml:space="preserve">       № и наименование лота:</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7583"/>
        <w:gridCol w:w="3018"/>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9"/>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конкурсной заявки</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0"/>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89" w:id="311"/>
    <w:p>
      <w:pPr>
        <w:spacing w:after="0"/>
        <w:ind w:left="0"/>
        <w:jc w:val="both"/>
      </w:pPr>
      <w:r>
        <w:rPr>
          <w:rFonts w:ascii="Times New Roman"/>
          <w:b w:val="false"/>
          <w:i w:val="false"/>
          <w:color w:val="000000"/>
          <w:sz w:val="28"/>
        </w:rPr>
        <w:t>
             9. Информация о содержании вскрытых конкурсных заявок потенциальных поставщиков:</w:t>
      </w:r>
      <w:r>
        <w:br/>
      </w:r>
      <w:r>
        <w:rPr>
          <w:rFonts w:ascii="Times New Roman"/>
          <w:b w:val="false"/>
          <w:i w:val="false"/>
          <w:color w:val="000000"/>
          <w:sz w:val="28"/>
        </w:rPr>
        <w:t xml:space="preserve">       10. Подписи.</w:t>
      </w:r>
    </w:p>
    <w:bookmarkEnd w:id="3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000000"/>
          <w:sz w:val="28"/>
        </w:rPr>
        <w:t xml:space="preserve">
      форма             </w:t>
      </w:r>
    </w:p>
    <w:bookmarkStart w:name="z232" w:id="312"/>
    <w:p>
      <w:pPr>
        <w:spacing w:after="0"/>
        <w:ind w:left="0"/>
        <w:jc w:val="left"/>
      </w:pPr>
      <w:r>
        <w:rPr>
          <w:rFonts w:ascii="Times New Roman"/>
          <w:b/>
          <w:i w:val="false"/>
          <w:color w:val="000000"/>
        </w:rPr>
        <w:t xml:space="preserve"> ПРОТОКОЛ № _____</w:t>
      </w:r>
      <w:r>
        <w:br/>
      </w:r>
      <w:r>
        <w:rPr>
          <w:rFonts w:ascii="Times New Roman"/>
          <w:b/>
          <w:i w:val="false"/>
          <w:color w:val="000000"/>
        </w:rPr>
        <w:t>допуска потенциальных поставщиков</w:t>
      </w:r>
      <w:r>
        <w:br/>
      </w:r>
      <w:r>
        <w:rPr>
          <w:rFonts w:ascii="Times New Roman"/>
          <w:b/>
          <w:i w:val="false"/>
          <w:color w:val="000000"/>
        </w:rPr>
        <w:t>к участию в открытом конкурсе по приобретению ТРУ</w:t>
      </w:r>
      <w:r>
        <w:br/>
      </w:r>
      <w:r>
        <w:rPr>
          <w:rFonts w:ascii="Times New Roman"/>
          <w:b/>
          <w:i w:val="false"/>
          <w:color w:val="000000"/>
        </w:rPr>
        <w:t>(название открытого конкурса)</w:t>
      </w:r>
    </w:p>
    <w:bookmarkEnd w:id="312"/>
    <w:tbl>
      <w:tblPr>
        <w:tblW w:w="0" w:type="auto"/>
        <w:tblCellSpacing w:w="0" w:type="auto"/>
        <w:tblBorders>
          <w:top w:val="none"/>
          <w:left w:val="none"/>
          <w:bottom w:val="none"/>
          <w:right w:val="none"/>
          <w:insideH w:val="none"/>
          <w:insideV w:val="none"/>
        </w:tblBorders>
      </w:tblPr>
      <w:tblGrid>
        <w:gridCol w:w="5928"/>
        <w:gridCol w:w="6372"/>
      </w:tblGrid>
      <w:tr>
        <w:trPr>
          <w:trHeight w:val="30" w:hRule="atLeast"/>
        </w:trPr>
        <w:tc>
          <w:tcPr>
            <w:tcW w:w="5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(Место проведения)</w:t>
            </w:r>
          </w:p>
        </w:tc>
        <w:tc>
          <w:tcPr>
            <w:tcW w:w="6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(Дата и время проведения)</w:t>
            </w:r>
          </w:p>
        </w:tc>
      </w:tr>
    </w:tbl>
    <w:p>
      <w:pPr>
        <w:spacing w:after="0"/>
        <w:ind w:left="0"/>
        <w:jc w:val="left"/>
      </w:pPr>
    </w:p>
    <w:p>
      <w:pPr>
        <w:spacing w:after="0"/>
        <w:ind w:left="0"/>
        <w:jc w:val="both"/>
      </w:pPr>
      <w:r>
        <w:rPr>
          <w:rFonts w:ascii="Times New Roman"/>
          <w:b w:val="false"/>
          <w:i w:val="false"/>
          <w:color w:val="000000"/>
          <w:sz w:val="28"/>
        </w:rPr>
        <w:t>
      1. Наименование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2. Местонахождение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3. Конкурсная комиссия в составе:</w:t>
      </w:r>
    </w:p>
    <w:p>
      <w:pPr>
        <w:spacing w:after="0"/>
        <w:ind w:left="0"/>
        <w:jc w:val="both"/>
      </w:pPr>
      <w:r>
        <w:rPr>
          <w:rFonts w:ascii="Times New Roman"/>
          <w:b w:val="false"/>
          <w:i w:val="false"/>
          <w:color w:val="000000"/>
          <w:sz w:val="28"/>
        </w:rPr>
        <w:t>
      Председатель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Члены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Секретарь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провела процедуру рассмотрения конкурсных заявок потенциальных</w:t>
      </w:r>
    </w:p>
    <w:p>
      <w:pPr>
        <w:spacing w:after="0"/>
        <w:ind w:left="0"/>
        <w:jc w:val="both"/>
      </w:pPr>
      <w:r>
        <w:rPr>
          <w:rFonts w:ascii="Times New Roman"/>
          <w:b w:val="false"/>
          <w:i w:val="false"/>
          <w:color w:val="000000"/>
          <w:sz w:val="28"/>
        </w:rPr>
        <w:t>
      поставщиков и допуска к участию в открытом конкурсе по закупке:</w:t>
      </w:r>
    </w:p>
    <w:p>
      <w:pPr>
        <w:spacing w:after="0"/>
        <w:ind w:left="0"/>
        <w:jc w:val="both"/>
      </w:pPr>
      <w:r>
        <w:rPr>
          <w:rFonts w:ascii="Times New Roman"/>
          <w:b w:val="false"/>
          <w:i w:val="false"/>
          <w:color w:val="000000"/>
          <w:sz w:val="28"/>
        </w:rPr>
        <w:t>
      4. Предмет открытого конкурса:</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Номера контрактов на недропользование, в рамках которых</w:t>
      </w:r>
    </w:p>
    <w:p>
      <w:pPr>
        <w:spacing w:after="0"/>
        <w:ind w:left="0"/>
        <w:jc w:val="both"/>
      </w:pPr>
      <w:r>
        <w:rPr>
          <w:rFonts w:ascii="Times New Roman"/>
          <w:b w:val="false"/>
          <w:i w:val="false"/>
          <w:color w:val="000000"/>
          <w:sz w:val="28"/>
        </w:rPr>
        <w:t>
      осуществляется закуп:</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Контракт № ____________ от ______________.</w:t>
      </w:r>
    </w:p>
    <w:p>
      <w:pPr>
        <w:spacing w:after="0"/>
        <w:ind w:left="0"/>
        <w:jc w:val="both"/>
      </w:pPr>
      <w:r>
        <w:rPr>
          <w:rFonts w:ascii="Times New Roman"/>
          <w:b w:val="false"/>
          <w:i w:val="false"/>
          <w:color w:val="000000"/>
          <w:sz w:val="28"/>
        </w:rPr>
        <w:t>
      6. Конкурсной комиссией рассмотрены конкурсные заявки следующих</w:t>
      </w:r>
    </w:p>
    <w:p>
      <w:pPr>
        <w:spacing w:after="0"/>
        <w:ind w:left="0"/>
        <w:jc w:val="both"/>
      </w:pPr>
      <w:r>
        <w:rPr>
          <w:rFonts w:ascii="Times New Roman"/>
          <w:b w:val="false"/>
          <w:i w:val="false"/>
          <w:color w:val="000000"/>
          <w:sz w:val="28"/>
        </w:rPr>
        <w:t>
      потенциальных поставщиков:</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8192"/>
        <w:gridCol w:w="2272"/>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потенциального поставщика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 результатам рассмотрения конкурсных заявок участников</w:t>
      </w:r>
    </w:p>
    <w:p>
      <w:pPr>
        <w:spacing w:after="0"/>
        <w:ind w:left="0"/>
        <w:jc w:val="both"/>
      </w:pPr>
      <w:r>
        <w:rPr>
          <w:rFonts w:ascii="Times New Roman"/>
          <w:b w:val="false"/>
          <w:i w:val="false"/>
          <w:color w:val="000000"/>
          <w:sz w:val="28"/>
        </w:rPr>
        <w:t>
      открытого конкурса конкурсная комиссия приняла решение (выбрать</w:t>
      </w:r>
    </w:p>
    <w:p>
      <w:pPr>
        <w:spacing w:after="0"/>
        <w:ind w:left="0"/>
        <w:jc w:val="both"/>
      </w:pPr>
      <w:r>
        <w:rPr>
          <w:rFonts w:ascii="Times New Roman"/>
          <w:b w:val="false"/>
          <w:i w:val="false"/>
          <w:color w:val="000000"/>
          <w:sz w:val="28"/>
        </w:rPr>
        <w:t>
      нужное):</w:t>
      </w:r>
    </w:p>
    <w:p>
      <w:pPr>
        <w:spacing w:after="0"/>
        <w:ind w:left="0"/>
        <w:jc w:val="both"/>
      </w:pPr>
      <w:r>
        <w:rPr>
          <w:rFonts w:ascii="Times New Roman"/>
          <w:b w:val="false"/>
          <w:i w:val="false"/>
          <w:color w:val="000000"/>
          <w:sz w:val="28"/>
        </w:rPr>
        <w:t>
      1) Отклонить конкурсные заявки следующих потенциальных</w:t>
      </w:r>
    </w:p>
    <w:p>
      <w:pPr>
        <w:spacing w:after="0"/>
        <w:ind w:left="0"/>
        <w:jc w:val="both"/>
      </w:pPr>
      <w:r>
        <w:rPr>
          <w:rFonts w:ascii="Times New Roman"/>
          <w:b w:val="false"/>
          <w:i w:val="false"/>
          <w:color w:val="000000"/>
          <w:sz w:val="28"/>
        </w:rPr>
        <w:t>
      поставщиков:</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7158"/>
        <w:gridCol w:w="1984"/>
        <w:gridCol w:w="1554"/>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конкурсных заявок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Признать участниками открытого конкурса следующих</w:t>
      </w:r>
    </w:p>
    <w:p>
      <w:pPr>
        <w:spacing w:after="0"/>
        <w:ind w:left="0"/>
        <w:jc w:val="both"/>
      </w:pPr>
      <w:r>
        <w:rPr>
          <w:rFonts w:ascii="Times New Roman"/>
          <w:b w:val="false"/>
          <w:i w:val="false"/>
          <w:color w:val="000000"/>
          <w:sz w:val="28"/>
        </w:rPr>
        <w:t>
      потенциальных поставщиков:</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8192"/>
        <w:gridCol w:w="2272"/>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условного уменьшения цены</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Назначить дату, место, время начала и окончания размещения</w:t>
      </w:r>
    </w:p>
    <w:p>
      <w:pPr>
        <w:spacing w:after="0"/>
        <w:ind w:left="0"/>
        <w:jc w:val="both"/>
      </w:pPr>
      <w:r>
        <w:rPr>
          <w:rFonts w:ascii="Times New Roman"/>
          <w:b w:val="false"/>
          <w:i w:val="false"/>
          <w:color w:val="000000"/>
          <w:sz w:val="28"/>
        </w:rPr>
        <w:t>
      конкурсных ценовых предложений участников открытого конкурса</w:t>
      </w:r>
    </w:p>
    <w:p>
      <w:pPr>
        <w:spacing w:after="0"/>
        <w:ind w:left="0"/>
        <w:jc w:val="both"/>
      </w:pPr>
      <w:r>
        <w:rPr>
          <w:rFonts w:ascii="Times New Roman"/>
          <w:b w:val="false"/>
          <w:i w:val="false"/>
          <w:color w:val="000000"/>
          <w:sz w:val="28"/>
        </w:rPr>
        <w:t>
      с _____________ по _________________.</w:t>
      </w:r>
    </w:p>
    <w:p>
      <w:pPr>
        <w:spacing w:after="0"/>
        <w:ind w:left="0"/>
        <w:jc w:val="both"/>
      </w:pPr>
      <w:r>
        <w:rPr>
          <w:rFonts w:ascii="Times New Roman"/>
          <w:b w:val="false"/>
          <w:i w:val="false"/>
          <w:color w:val="000000"/>
          <w:sz w:val="28"/>
        </w:rPr>
        <w:t>
      Назначить оценку и сопоставление конкурсных ценовых предложений</w:t>
      </w:r>
    </w:p>
    <w:p>
      <w:pPr>
        <w:spacing w:after="0"/>
        <w:ind w:left="0"/>
        <w:jc w:val="both"/>
      </w:pPr>
      <w:r>
        <w:rPr>
          <w:rFonts w:ascii="Times New Roman"/>
          <w:b w:val="false"/>
          <w:i w:val="false"/>
          <w:color w:val="000000"/>
          <w:sz w:val="28"/>
        </w:rPr>
        <w:t>
      участников открытого конкурса на ____________________________.</w:t>
      </w:r>
    </w:p>
    <w:p>
      <w:pPr>
        <w:spacing w:after="0"/>
        <w:ind w:left="0"/>
        <w:jc w:val="both"/>
      </w:pPr>
      <w:r>
        <w:rPr>
          <w:rFonts w:ascii="Times New Roman"/>
          <w:b w:val="false"/>
          <w:i w:val="false"/>
          <w:color w:val="000000"/>
          <w:sz w:val="28"/>
        </w:rPr>
        <w:t>
      8.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000000"/>
          <w:sz w:val="28"/>
        </w:rPr>
        <w:t xml:space="preserve">
      форма             </w:t>
      </w:r>
    </w:p>
    <w:bookmarkStart w:name="z231" w:id="313"/>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открытого конкурса по приобретению ТРУ</w:t>
      </w:r>
      <w:r>
        <w:br/>
      </w:r>
      <w:r>
        <w:rPr>
          <w:rFonts w:ascii="Times New Roman"/>
          <w:b/>
          <w:i w:val="false"/>
          <w:color w:val="000000"/>
        </w:rPr>
        <w:t>(название открытого конкурса)</w:t>
      </w:r>
    </w:p>
    <w:bookmarkEnd w:id="313"/>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2. Местонахождение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3. Конкурсная комиссия в составе:</w:t>
      </w:r>
    </w:p>
    <w:p>
      <w:pPr>
        <w:spacing w:after="0"/>
        <w:ind w:left="0"/>
        <w:jc w:val="both"/>
      </w:pPr>
      <w:r>
        <w:rPr>
          <w:rFonts w:ascii="Times New Roman"/>
          <w:b w:val="false"/>
          <w:i w:val="false"/>
          <w:color w:val="000000"/>
          <w:sz w:val="28"/>
        </w:rPr>
        <w:t>
      Председатель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Члены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Секретарь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провела процедуру определения победителя открытого конкурса по</w:t>
      </w:r>
    </w:p>
    <w:p>
      <w:pPr>
        <w:spacing w:after="0"/>
        <w:ind w:left="0"/>
        <w:jc w:val="both"/>
      </w:pPr>
      <w:r>
        <w:rPr>
          <w:rFonts w:ascii="Times New Roman"/>
          <w:b w:val="false"/>
          <w:i w:val="false"/>
          <w:color w:val="000000"/>
          <w:sz w:val="28"/>
        </w:rPr>
        <w:t>
      закупке:</w:t>
      </w:r>
    </w:p>
    <w:p>
      <w:pPr>
        <w:spacing w:after="0"/>
        <w:ind w:left="0"/>
        <w:jc w:val="both"/>
      </w:pPr>
      <w:r>
        <w:rPr>
          <w:rFonts w:ascii="Times New Roman"/>
          <w:b w:val="false"/>
          <w:i w:val="false"/>
          <w:color w:val="000000"/>
          <w:sz w:val="28"/>
        </w:rPr>
        <w:t>
      4. Предмет открытого конкурса:</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Номера контрактов на недропользование, в рамках которых</w:t>
      </w:r>
    </w:p>
    <w:p>
      <w:pPr>
        <w:spacing w:after="0"/>
        <w:ind w:left="0"/>
        <w:jc w:val="both"/>
      </w:pPr>
      <w:r>
        <w:rPr>
          <w:rFonts w:ascii="Times New Roman"/>
          <w:b w:val="false"/>
          <w:i w:val="false"/>
          <w:color w:val="000000"/>
          <w:sz w:val="28"/>
        </w:rPr>
        <w:t>
      осуществляется закуп:</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Контракт № ____________ от _______________.</w:t>
      </w:r>
    </w:p>
    <w:p>
      <w:pPr>
        <w:spacing w:after="0"/>
        <w:ind w:left="0"/>
        <w:jc w:val="both"/>
      </w:pPr>
      <w:r>
        <w:rPr>
          <w:rFonts w:ascii="Times New Roman"/>
          <w:b w:val="false"/>
          <w:i w:val="false"/>
          <w:color w:val="000000"/>
          <w:sz w:val="28"/>
        </w:rPr>
        <w:t>
      6. Конкурсные ценовые предложения представлены следующими</w:t>
      </w:r>
    </w:p>
    <w:p>
      <w:pPr>
        <w:spacing w:after="0"/>
        <w:ind w:left="0"/>
        <w:jc w:val="both"/>
      </w:pPr>
      <w:r>
        <w:rPr>
          <w:rFonts w:ascii="Times New Roman"/>
          <w:b w:val="false"/>
          <w:i w:val="false"/>
          <w:color w:val="000000"/>
          <w:sz w:val="28"/>
        </w:rPr>
        <w:t>
      участниками открытого конкурса:</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6269"/>
        <w:gridCol w:w="1996"/>
        <w:gridCol w:w="2710"/>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открытого конкурса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участника открытого конкурса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конкурсного ценового предложения</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Конкурсные ценовые предложения отозваны следующими</w:t>
      </w:r>
    </w:p>
    <w:p>
      <w:pPr>
        <w:spacing w:after="0"/>
        <w:ind w:left="0"/>
        <w:jc w:val="both"/>
      </w:pPr>
      <w:r>
        <w:rPr>
          <w:rFonts w:ascii="Times New Roman"/>
          <w:b w:val="false"/>
          <w:i w:val="false"/>
          <w:color w:val="000000"/>
          <w:sz w:val="28"/>
        </w:rPr>
        <w:t>
      участниками открытого конкурса:</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484"/>
        <w:gridCol w:w="3235"/>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открытого конкурса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конкурсного ценового предложения</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Конкурсные ценовые предложения следующих участников</w:t>
      </w:r>
    </w:p>
    <w:p>
      <w:pPr>
        <w:spacing w:after="0"/>
        <w:ind w:left="0"/>
        <w:jc w:val="both"/>
      </w:pPr>
      <w:r>
        <w:rPr>
          <w:rFonts w:ascii="Times New Roman"/>
          <w:b w:val="false"/>
          <w:i w:val="false"/>
          <w:color w:val="000000"/>
          <w:sz w:val="28"/>
        </w:rPr>
        <w:t>
      открытого конкурса отклонены:</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092"/>
        <w:gridCol w:w="2257"/>
        <w:gridCol w:w="1452"/>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открытого конкурса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конкурсного ценового предложения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Цены не отклоненных конкурсных ценовых предложений</w:t>
      </w:r>
    </w:p>
    <w:p>
      <w:pPr>
        <w:spacing w:after="0"/>
        <w:ind w:left="0"/>
        <w:jc w:val="both"/>
      </w:pPr>
      <w:r>
        <w:rPr>
          <w:rFonts w:ascii="Times New Roman"/>
          <w:b w:val="false"/>
          <w:i w:val="false"/>
          <w:color w:val="000000"/>
          <w:sz w:val="28"/>
        </w:rPr>
        <w:t>
      участников открытого конкурса:</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закупа __________________________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6093"/>
        <w:gridCol w:w="2286"/>
        <w:gridCol w:w="2634"/>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открытого конкурса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Конкурсная комиссия оценила и сопоставила цены не</w:t>
      </w:r>
    </w:p>
    <w:p>
      <w:pPr>
        <w:spacing w:after="0"/>
        <w:ind w:left="0"/>
        <w:jc w:val="both"/>
      </w:pPr>
      <w:r>
        <w:rPr>
          <w:rFonts w:ascii="Times New Roman"/>
          <w:b w:val="false"/>
          <w:i w:val="false"/>
          <w:color w:val="000000"/>
          <w:sz w:val="28"/>
        </w:rPr>
        <w:t>
      отклоненных конкурсных ценовых предложений участников открытого</w:t>
      </w:r>
    </w:p>
    <w:p>
      <w:pPr>
        <w:spacing w:after="0"/>
        <w:ind w:left="0"/>
        <w:jc w:val="both"/>
      </w:pPr>
      <w:r>
        <w:rPr>
          <w:rFonts w:ascii="Times New Roman"/>
          <w:b w:val="false"/>
          <w:i w:val="false"/>
          <w:color w:val="000000"/>
          <w:sz w:val="28"/>
        </w:rPr>
        <w:t>
      конкурса и приняла решение (выбрать нужное):</w:t>
      </w:r>
    </w:p>
    <w:p>
      <w:pPr>
        <w:spacing w:after="0"/>
        <w:ind w:left="0"/>
        <w:jc w:val="both"/>
      </w:pPr>
      <w:r>
        <w:rPr>
          <w:rFonts w:ascii="Times New Roman"/>
          <w:b w:val="false"/>
          <w:i w:val="false"/>
          <w:color w:val="000000"/>
          <w:sz w:val="28"/>
        </w:rPr>
        <w:t>
      1) Признать победителем открытого конкурса</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053"/>
        <w:gridCol w:w="753"/>
        <w:gridCol w:w="1172"/>
        <w:gridCol w:w="654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w:t>
      </w:r>
    </w:p>
    <w:p>
      <w:pPr>
        <w:spacing w:after="0"/>
        <w:ind w:left="0"/>
        <w:jc w:val="both"/>
      </w:pPr>
      <w:r>
        <w:rPr>
          <w:rFonts w:ascii="Times New Roman"/>
          <w:b w:val="false"/>
          <w:i w:val="false"/>
          <w:color w:val="000000"/>
          <w:sz w:val="28"/>
        </w:rPr>
        <w:t>
      которых являются наиболее предпочтительными после конкурсного</w:t>
      </w:r>
    </w:p>
    <w:p>
      <w:pPr>
        <w:spacing w:after="0"/>
        <w:ind w:left="0"/>
        <w:jc w:val="both"/>
      </w:pPr>
      <w:r>
        <w:rPr>
          <w:rFonts w:ascii="Times New Roman"/>
          <w:b w:val="false"/>
          <w:i w:val="false"/>
          <w:color w:val="000000"/>
          <w:sz w:val="28"/>
        </w:rPr>
        <w:t>
      ценового предложения победителя:</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008"/>
        <w:gridCol w:w="742"/>
        <w:gridCol w:w="1155"/>
        <w:gridCol w:w="6447"/>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Признать открытый конкурс несостоявшимся</w:t>
      </w:r>
    </w:p>
    <w:p>
      <w:pPr>
        <w:spacing w:after="0"/>
        <w:ind w:left="0"/>
        <w:jc w:val="both"/>
      </w:pPr>
      <w:r>
        <w:rPr>
          <w:rFonts w:ascii="Times New Roman"/>
          <w:b w:val="false"/>
          <w:i w:val="false"/>
          <w:color w:val="000000"/>
          <w:sz w:val="28"/>
        </w:rPr>
        <w:t>
      (указать соответствующую причину)</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11. Заказчику заключить договор с победителем:</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(фамилия, имя, отчество - для физических лиц)</w:t>
      </w:r>
    </w:p>
    <w:p>
      <w:pPr>
        <w:spacing w:after="0"/>
        <w:ind w:left="0"/>
        <w:jc w:val="both"/>
      </w:pPr>
      <w:r>
        <w:rPr>
          <w:rFonts w:ascii="Times New Roman"/>
          <w:b w:val="false"/>
          <w:i w:val="false"/>
          <w:color w:val="000000"/>
          <w:sz w:val="28"/>
        </w:rPr>
        <w:t>
      победителя, адрес фактического местонахождения, предложенная цена)</w:t>
      </w:r>
    </w:p>
    <w:p>
      <w:pPr>
        <w:spacing w:after="0"/>
        <w:ind w:left="0"/>
        <w:jc w:val="both"/>
      </w:pPr>
      <w:r>
        <w:rPr>
          <w:rFonts w:ascii="Times New Roman"/>
          <w:b w:val="false"/>
          <w:i w:val="false"/>
          <w:color w:val="000000"/>
          <w:sz w:val="28"/>
        </w:rPr>
        <w:t>
      по результатам проведенного закупа способом открытого конкурса</w:t>
      </w:r>
    </w:p>
    <w:p>
      <w:pPr>
        <w:spacing w:after="0"/>
        <w:ind w:left="0"/>
        <w:jc w:val="both"/>
      </w:pPr>
      <w:r>
        <w:rPr>
          <w:rFonts w:ascii="Times New Roman"/>
          <w:b w:val="false"/>
          <w:i w:val="false"/>
          <w:color w:val="000000"/>
          <w:sz w:val="28"/>
        </w:rPr>
        <w:t>
      в течение _________________________________________ дней с даты</w:t>
      </w:r>
    </w:p>
    <w:p>
      <w:pPr>
        <w:spacing w:after="0"/>
        <w:ind w:left="0"/>
        <w:jc w:val="both"/>
      </w:pPr>
      <w:r>
        <w:rPr>
          <w:rFonts w:ascii="Times New Roman"/>
          <w:b w:val="false"/>
          <w:i w:val="false"/>
          <w:color w:val="000000"/>
          <w:sz w:val="28"/>
        </w:rPr>
        <w:t>
      подведения итогов открытого конкурса.</w:t>
      </w:r>
    </w:p>
    <w:p>
      <w:pPr>
        <w:spacing w:after="0"/>
        <w:ind w:left="0"/>
        <w:jc w:val="both"/>
      </w:pPr>
      <w:r>
        <w:rPr>
          <w:rFonts w:ascii="Times New Roman"/>
          <w:b w:val="false"/>
          <w:i w:val="false"/>
          <w:color w:val="000000"/>
          <w:sz w:val="28"/>
        </w:rPr>
        <w:t>
      12. Код закупки: _____________</w:t>
      </w:r>
    </w:p>
    <w:p>
      <w:pPr>
        <w:spacing w:after="0"/>
        <w:ind w:left="0"/>
        <w:jc w:val="both"/>
      </w:pPr>
      <w:r>
        <w:rPr>
          <w:rFonts w:ascii="Times New Roman"/>
          <w:b w:val="false"/>
          <w:i w:val="false"/>
          <w:color w:val="000000"/>
          <w:sz w:val="28"/>
        </w:rPr>
        <w:t>
      Адрес интернет-ресурса системы: ______________.</w:t>
      </w:r>
    </w:p>
    <w:p>
      <w:pPr>
        <w:spacing w:after="0"/>
        <w:ind w:left="0"/>
        <w:jc w:val="both"/>
      </w:pPr>
      <w:r>
        <w:rPr>
          <w:rFonts w:ascii="Times New Roman"/>
          <w:b w:val="false"/>
          <w:i w:val="false"/>
          <w:color w:val="000000"/>
          <w:sz w:val="28"/>
        </w:rPr>
        <w:t>
      13.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000000"/>
          <w:sz w:val="28"/>
        </w:rPr>
        <w:t xml:space="preserve">
      форма             </w:t>
      </w:r>
    </w:p>
    <w:bookmarkStart w:name="z230" w:id="314"/>
    <w:p>
      <w:pPr>
        <w:spacing w:after="0"/>
        <w:ind w:left="0"/>
        <w:jc w:val="left"/>
      </w:pPr>
      <w:r>
        <w:rPr>
          <w:rFonts w:ascii="Times New Roman"/>
          <w:b/>
          <w:i w:val="false"/>
          <w:color w:val="000000"/>
        </w:rPr>
        <w:t xml:space="preserve"> Протокол подведения</w:t>
      </w:r>
      <w:r>
        <w:br/>
      </w:r>
      <w:r>
        <w:rPr>
          <w:rFonts w:ascii="Times New Roman"/>
          <w:b/>
          <w:i w:val="false"/>
          <w:color w:val="000000"/>
        </w:rPr>
        <w:t>итогов по приобретению ТРУ способом из одного источника</w:t>
      </w:r>
      <w:r>
        <w:br/>
      </w:r>
      <w:r>
        <w:rPr>
          <w:rFonts w:ascii="Times New Roman"/>
          <w:b/>
          <w:i w:val="false"/>
          <w:color w:val="000000"/>
        </w:rPr>
        <w:t>(название закупа)</w:t>
      </w:r>
    </w:p>
    <w:bookmarkEnd w:id="314"/>
    <w:p>
      <w:pPr>
        <w:spacing w:after="0"/>
        <w:ind w:left="0"/>
        <w:jc w:val="both"/>
      </w:pPr>
      <w:r>
        <w:rPr>
          <w:rFonts w:ascii="Times New Roman"/>
          <w:b w:val="false"/>
          <w:i w:val="false"/>
          <w:color w:val="000000"/>
          <w:sz w:val="28"/>
        </w:rPr>
        <w:t>
      1. Наименование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2. Местонахождение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3. Основание для закупа способом из одного источника: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4. Предмет закупа способом из одного источника:</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Номера контрактов на недропользование, в рамках которых</w:t>
      </w:r>
    </w:p>
    <w:p>
      <w:pPr>
        <w:spacing w:after="0"/>
        <w:ind w:left="0"/>
        <w:jc w:val="both"/>
      </w:pPr>
      <w:r>
        <w:rPr>
          <w:rFonts w:ascii="Times New Roman"/>
          <w:b w:val="false"/>
          <w:i w:val="false"/>
          <w:color w:val="000000"/>
          <w:sz w:val="28"/>
        </w:rPr>
        <w:t>
      осуществляется закуп:</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Контракт № ____________ от _______________.</w:t>
      </w:r>
    </w:p>
    <w:p>
      <w:pPr>
        <w:spacing w:after="0"/>
        <w:ind w:left="0"/>
        <w:jc w:val="both"/>
      </w:pPr>
      <w:r>
        <w:rPr>
          <w:rFonts w:ascii="Times New Roman"/>
          <w:b w:val="false"/>
          <w:i w:val="false"/>
          <w:color w:val="000000"/>
          <w:sz w:val="28"/>
        </w:rPr>
        <w:t>
      6. Наименование поставщика, сроки и место поставки товаров,</w:t>
      </w:r>
    </w:p>
    <w:p>
      <w:pPr>
        <w:spacing w:after="0"/>
        <w:ind w:left="0"/>
        <w:jc w:val="both"/>
      </w:pPr>
      <w:r>
        <w:rPr>
          <w:rFonts w:ascii="Times New Roman"/>
          <w:b w:val="false"/>
          <w:i w:val="false"/>
          <w:color w:val="000000"/>
          <w:sz w:val="28"/>
        </w:rPr>
        <w:t>
      выполнения работ, оказания услуг:</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553"/>
        <w:gridCol w:w="1051"/>
        <w:gridCol w:w="2805"/>
        <w:gridCol w:w="2805"/>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поставщика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поставщика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Цена, предложенная поставщиком на предлагаемые ТРУ по</w:t>
      </w:r>
    </w:p>
    <w:p>
      <w:pPr>
        <w:spacing w:after="0"/>
        <w:ind w:left="0"/>
        <w:jc w:val="both"/>
      </w:pPr>
      <w:r>
        <w:rPr>
          <w:rFonts w:ascii="Times New Roman"/>
          <w:b w:val="false"/>
          <w:i w:val="false"/>
          <w:color w:val="000000"/>
          <w:sz w:val="28"/>
        </w:rPr>
        <w:t>
      каждому лоту, выраженная в тенге, включающая в себя все расходы,</w:t>
      </w:r>
    </w:p>
    <w:p>
      <w:pPr>
        <w:spacing w:after="0"/>
        <w:ind w:left="0"/>
        <w:jc w:val="both"/>
      </w:pPr>
      <w:r>
        <w:rPr>
          <w:rFonts w:ascii="Times New Roman"/>
          <w:b w:val="false"/>
          <w:i w:val="false"/>
          <w:color w:val="000000"/>
          <w:sz w:val="28"/>
        </w:rPr>
        <w:t>
      связанные с поставкой товаров, выполнением работ, оказанием услуг:</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закупа, без учета НДС: 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3208"/>
        <w:gridCol w:w="1152"/>
        <w:gridCol w:w="6434"/>
        <w:gridCol w:w="741"/>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поставщика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заключения договора</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000000"/>
          <w:sz w:val="28"/>
        </w:rPr>
        <w:t xml:space="preserve">
      форма             </w:t>
      </w:r>
    </w:p>
    <w:bookmarkStart w:name="z229" w:id="315"/>
    <w:p>
      <w:pPr>
        <w:spacing w:after="0"/>
        <w:ind w:left="0"/>
        <w:jc w:val="left"/>
      </w:pPr>
      <w:r>
        <w:rPr>
          <w:rFonts w:ascii="Times New Roman"/>
          <w:b/>
          <w:i w:val="false"/>
          <w:color w:val="000000"/>
        </w:rPr>
        <w:t xml:space="preserve"> Протокол</w:t>
      </w:r>
      <w:r>
        <w:br/>
      </w:r>
      <w:r>
        <w:rPr>
          <w:rFonts w:ascii="Times New Roman"/>
          <w:b/>
          <w:i w:val="false"/>
          <w:color w:val="000000"/>
        </w:rPr>
        <w:t>вскрытия ценовых предложений и подведения итогов</w:t>
      </w:r>
      <w:r>
        <w:br/>
      </w:r>
      <w:r>
        <w:rPr>
          <w:rFonts w:ascii="Times New Roman"/>
          <w:b/>
          <w:i w:val="false"/>
          <w:color w:val="000000"/>
        </w:rPr>
        <w:t>приобретения ТРУ способом запроса ценовых предложений</w:t>
      </w:r>
      <w:r>
        <w:br/>
      </w:r>
      <w:r>
        <w:rPr>
          <w:rFonts w:ascii="Times New Roman"/>
          <w:b/>
          <w:i w:val="false"/>
          <w:color w:val="000000"/>
        </w:rPr>
        <w:t>(название приобретения ТРУ)</w:t>
      </w:r>
    </w:p>
    <w:bookmarkEnd w:id="31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 Местонахождение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3. Предмет закупа способом запроса ценовых предложений:</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Номера контрактов на недропользование, в рамках которых</w:t>
      </w:r>
    </w:p>
    <w:p>
      <w:pPr>
        <w:spacing w:after="0"/>
        <w:ind w:left="0"/>
        <w:jc w:val="both"/>
      </w:pPr>
      <w:r>
        <w:rPr>
          <w:rFonts w:ascii="Times New Roman"/>
          <w:b w:val="false"/>
          <w:i w:val="false"/>
          <w:color w:val="000000"/>
          <w:sz w:val="28"/>
        </w:rPr>
        <w:t>
      осуществляется закуп:</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Контракт № ____________ от _______________.</w:t>
      </w:r>
    </w:p>
    <w:p>
      <w:pPr>
        <w:spacing w:after="0"/>
        <w:ind w:left="0"/>
        <w:jc w:val="both"/>
      </w:pPr>
      <w:r>
        <w:rPr>
          <w:rFonts w:ascii="Times New Roman"/>
          <w:b w:val="false"/>
          <w:i w:val="false"/>
          <w:color w:val="000000"/>
          <w:sz w:val="28"/>
        </w:rPr>
        <w:t>
      5. Ценовые предложения представили следующие потенциальные</w:t>
      </w:r>
    </w:p>
    <w:p>
      <w:pPr>
        <w:spacing w:after="0"/>
        <w:ind w:left="0"/>
        <w:jc w:val="both"/>
      </w:pPr>
      <w:r>
        <w:rPr>
          <w:rFonts w:ascii="Times New Roman"/>
          <w:b w:val="false"/>
          <w:i w:val="false"/>
          <w:color w:val="000000"/>
          <w:sz w:val="28"/>
        </w:rPr>
        <w:t>
      поставщики:</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6476"/>
        <w:gridCol w:w="1795"/>
        <w:gridCol w:w="2578"/>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потенциального поставщика</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ценового предложения</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Ценовые предложения отозваны следующими потенциальными</w:t>
      </w:r>
    </w:p>
    <w:p>
      <w:pPr>
        <w:spacing w:after="0"/>
        <w:ind w:left="0"/>
        <w:jc w:val="both"/>
      </w:pPr>
      <w:r>
        <w:rPr>
          <w:rFonts w:ascii="Times New Roman"/>
          <w:b w:val="false"/>
          <w:i w:val="false"/>
          <w:color w:val="000000"/>
          <w:sz w:val="28"/>
        </w:rPr>
        <w:t>
      поставщиками:</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390"/>
        <w:gridCol w:w="3055"/>
        <w:gridCol w:w="4386"/>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потенциального поставщика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ценового предложения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Ценовые предложения следующих поставщиков отклонены:</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7158"/>
        <w:gridCol w:w="1984"/>
        <w:gridCol w:w="1554"/>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ценового предложения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Цены вскрытых ценовых предложений потенциальных поставщиков:</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закупа ___________________ тенге, без</w:t>
      </w:r>
    </w:p>
    <w:p>
      <w:pPr>
        <w:spacing w:after="0"/>
        <w:ind w:left="0"/>
        <w:jc w:val="both"/>
      </w:pPr>
      <w:r>
        <w:rPr>
          <w:rFonts w:ascii="Times New Roman"/>
          <w:b w:val="false"/>
          <w:i w:val="false"/>
          <w:color w:val="000000"/>
          <w:sz w:val="28"/>
        </w:rPr>
        <w:t>
      учета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508"/>
        <w:gridCol w:w="1395"/>
        <w:gridCol w:w="6611"/>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потенциального поставщика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без учета НДС</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По результатам вскрытия ценовых предложений:</w:t>
      </w:r>
    </w:p>
    <w:p>
      <w:pPr>
        <w:spacing w:after="0"/>
        <w:ind w:left="0"/>
        <w:jc w:val="both"/>
      </w:pPr>
      <w:r>
        <w:rPr>
          <w:rFonts w:ascii="Times New Roman"/>
          <w:b w:val="false"/>
          <w:i w:val="false"/>
          <w:color w:val="000000"/>
          <w:sz w:val="28"/>
        </w:rPr>
        <w:t>
      1) Победителем закупа способом запроса ценовых предложений</w:t>
      </w:r>
    </w:p>
    <w:p>
      <w:pPr>
        <w:spacing w:after="0"/>
        <w:ind w:left="0"/>
        <w:jc w:val="both"/>
      </w:pPr>
      <w:r>
        <w:rPr>
          <w:rFonts w:ascii="Times New Roman"/>
          <w:b w:val="false"/>
          <w:i w:val="false"/>
          <w:color w:val="000000"/>
          <w:sz w:val="28"/>
        </w:rPr>
        <w:t>
      признается:</w:t>
      </w:r>
    </w:p>
    <w:p>
      <w:pPr>
        <w:spacing w:after="0"/>
        <w:ind w:left="0"/>
        <w:jc w:val="both"/>
      </w:pPr>
      <w:r>
        <w:rPr>
          <w:rFonts w:ascii="Times New Roman"/>
          <w:b w:val="false"/>
          <w:i w:val="false"/>
          <w:color w:val="000000"/>
          <w:sz w:val="28"/>
        </w:rPr>
        <w:t>
      № лота,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4"/>
        <w:gridCol w:w="1943"/>
        <w:gridCol w:w="1943"/>
      </w:tblGrid>
      <w:tr>
        <w:trPr>
          <w:trHeight w:val="30" w:hRule="atLeast"/>
        </w:trPr>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победителя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победителя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ценового предложения</w:t>
            </w:r>
          </w:p>
        </w:tc>
      </w:tr>
      <w:tr>
        <w:trPr>
          <w:trHeight w:val="30" w:hRule="atLeast"/>
        </w:trPr>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Потенциальные поставщики, ценовые предложения которых являются</w:t>
      </w:r>
    </w:p>
    <w:p>
      <w:pPr>
        <w:spacing w:after="0"/>
        <w:ind w:left="0"/>
        <w:jc w:val="both"/>
      </w:pPr>
      <w:r>
        <w:rPr>
          <w:rFonts w:ascii="Times New Roman"/>
          <w:b w:val="false"/>
          <w:i w:val="false"/>
          <w:color w:val="000000"/>
          <w:sz w:val="28"/>
        </w:rPr>
        <w:t>
      наиболее предпочтительными после ценового предложения победителя:</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6524"/>
        <w:gridCol w:w="1609"/>
        <w:gridCol w:w="250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Признать закуп способом запроса ценовых предложений</w:t>
      </w:r>
    </w:p>
    <w:p>
      <w:pPr>
        <w:spacing w:after="0"/>
        <w:ind w:left="0"/>
        <w:jc w:val="both"/>
      </w:pPr>
      <w:r>
        <w:rPr>
          <w:rFonts w:ascii="Times New Roman"/>
          <w:b w:val="false"/>
          <w:i w:val="false"/>
          <w:color w:val="000000"/>
          <w:sz w:val="28"/>
        </w:rPr>
        <w:t>
      несостоявшимся (указать соответствующую причину)</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10. Заказчику заключить договор с победителем:</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(фамилия, имя, отчество - для физических лиц)</w:t>
      </w:r>
    </w:p>
    <w:p>
      <w:pPr>
        <w:spacing w:after="0"/>
        <w:ind w:left="0"/>
        <w:jc w:val="both"/>
      </w:pPr>
      <w:r>
        <w:rPr>
          <w:rFonts w:ascii="Times New Roman"/>
          <w:b w:val="false"/>
          <w:i w:val="false"/>
          <w:color w:val="000000"/>
          <w:sz w:val="28"/>
        </w:rPr>
        <w:t>
      победителя, адрес фактического местонахождения, предложенная цена)</w:t>
      </w:r>
    </w:p>
    <w:p>
      <w:pPr>
        <w:spacing w:after="0"/>
        <w:ind w:left="0"/>
        <w:jc w:val="both"/>
      </w:pPr>
      <w:r>
        <w:rPr>
          <w:rFonts w:ascii="Times New Roman"/>
          <w:b w:val="false"/>
          <w:i w:val="false"/>
          <w:color w:val="000000"/>
          <w:sz w:val="28"/>
        </w:rPr>
        <w:t>
      по результатам проведенного закупа способом запроса ценовых</w:t>
      </w:r>
    </w:p>
    <w:p>
      <w:pPr>
        <w:spacing w:after="0"/>
        <w:ind w:left="0"/>
        <w:jc w:val="both"/>
      </w:pPr>
      <w:r>
        <w:rPr>
          <w:rFonts w:ascii="Times New Roman"/>
          <w:b w:val="false"/>
          <w:i w:val="false"/>
          <w:color w:val="000000"/>
          <w:sz w:val="28"/>
        </w:rPr>
        <w:t>
      предложений в течение _________________________________________ дней</w:t>
      </w:r>
    </w:p>
    <w:p>
      <w:pPr>
        <w:spacing w:after="0"/>
        <w:ind w:left="0"/>
        <w:jc w:val="both"/>
      </w:pPr>
      <w:r>
        <w:rPr>
          <w:rFonts w:ascii="Times New Roman"/>
          <w:b w:val="false"/>
          <w:i w:val="false"/>
          <w:color w:val="000000"/>
          <w:sz w:val="28"/>
        </w:rPr>
        <w:t>
      с даты подведения итогов закупа способом запроса ценовых предложений.</w:t>
      </w:r>
    </w:p>
    <w:p>
      <w:pPr>
        <w:spacing w:after="0"/>
        <w:ind w:left="0"/>
        <w:jc w:val="both"/>
      </w:pPr>
      <w:r>
        <w:rPr>
          <w:rFonts w:ascii="Times New Roman"/>
          <w:b w:val="false"/>
          <w:i w:val="false"/>
          <w:color w:val="000000"/>
          <w:sz w:val="28"/>
        </w:rPr>
        <w:t>
      11. Код закупки: _____________</w:t>
      </w:r>
    </w:p>
    <w:p>
      <w:pPr>
        <w:spacing w:after="0"/>
        <w:ind w:left="0"/>
        <w:jc w:val="both"/>
      </w:pPr>
      <w:r>
        <w:rPr>
          <w:rFonts w:ascii="Times New Roman"/>
          <w:b w:val="false"/>
          <w:i w:val="false"/>
          <w:color w:val="000000"/>
          <w:sz w:val="28"/>
        </w:rPr>
        <w:t>
      Адрес интернет-ресурса системы: ______________.</w:t>
      </w:r>
    </w:p>
    <w:p>
      <w:pPr>
        <w:spacing w:after="0"/>
        <w:ind w:left="0"/>
        <w:jc w:val="both"/>
      </w:pPr>
      <w:r>
        <w:rPr>
          <w:rFonts w:ascii="Times New Roman"/>
          <w:b w:val="false"/>
          <w:i w:val="false"/>
          <w:color w:val="000000"/>
          <w:sz w:val="28"/>
        </w:rPr>
        <w:t>
      12.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при проведении</w:t>
            </w:r>
            <w:r>
              <w:br/>
            </w:r>
            <w:r>
              <w:rPr>
                <w:rFonts w:ascii="Times New Roman"/>
                <w:b w:val="false"/>
                <w:i w:val="false"/>
                <w:color w:val="000000"/>
                <w:sz w:val="20"/>
              </w:rPr>
              <w:t>операций по недропользованию</w:t>
            </w:r>
          </w:p>
        </w:tc>
      </w:tr>
    </w:tbl>
    <w:p>
      <w:pPr>
        <w:spacing w:after="0"/>
        <w:ind w:left="0"/>
        <w:jc w:val="both"/>
      </w:pPr>
      <w:r>
        <w:rPr>
          <w:rFonts w:ascii="Times New Roman"/>
          <w:b w:val="false"/>
          <w:i w:val="false"/>
          <w:color w:val="000000"/>
          <w:sz w:val="28"/>
        </w:rPr>
        <w:t xml:space="preserve">
      форма             </w:t>
      </w:r>
    </w:p>
    <w:bookmarkStart w:name="z11" w:id="316"/>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приобретения ТРУ способом через систему</w:t>
      </w:r>
      <w:r>
        <w:br/>
      </w:r>
      <w:r>
        <w:rPr>
          <w:rFonts w:ascii="Times New Roman"/>
          <w:b/>
          <w:i w:val="false"/>
          <w:color w:val="000000"/>
        </w:rPr>
        <w:t>электронных закупок (название приобретения ТРУ способом через</w:t>
      </w:r>
      <w:r>
        <w:br/>
      </w:r>
      <w:r>
        <w:rPr>
          <w:rFonts w:ascii="Times New Roman"/>
          <w:b/>
          <w:i w:val="false"/>
          <w:color w:val="000000"/>
        </w:rPr>
        <w:t>систему электронных закупок)</w:t>
      </w:r>
    </w:p>
    <w:bookmarkEnd w:id="316"/>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 Местонахождение заказчика</w:t>
      </w:r>
    </w:p>
    <w:p>
      <w:pPr>
        <w:spacing w:after="0"/>
        <w:ind w:left="0"/>
        <w:jc w:val="both"/>
      </w:pPr>
      <w:r>
        <w:rPr>
          <w:rFonts w:ascii="Times New Roman"/>
          <w:b w:val="false"/>
          <w:i w:val="false"/>
          <w:color w:val="000000"/>
          <w:sz w:val="28"/>
        </w:rPr>
        <w:t>
      3. Конкурсная комиссия в составе:</w:t>
      </w:r>
    </w:p>
    <w:p>
      <w:pPr>
        <w:spacing w:after="0"/>
        <w:ind w:left="0"/>
        <w:jc w:val="both"/>
      </w:pPr>
      <w:r>
        <w:rPr>
          <w:rFonts w:ascii="Times New Roman"/>
          <w:b w:val="false"/>
          <w:i w:val="false"/>
          <w:color w:val="000000"/>
          <w:sz w:val="28"/>
        </w:rPr>
        <w:t>
      Председатель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(Фамилия, имя, отчество)</w:t>
      </w:r>
    </w:p>
    <w:p>
      <w:pPr>
        <w:spacing w:after="0"/>
        <w:ind w:left="0"/>
        <w:jc w:val="both"/>
      </w:pPr>
      <w:r>
        <w:rPr>
          <w:rFonts w:ascii="Times New Roman"/>
          <w:b w:val="false"/>
          <w:i w:val="false"/>
          <w:color w:val="000000"/>
          <w:sz w:val="28"/>
        </w:rPr>
        <w:t>
      Члены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(Фамилия, имя,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(Фамилия, имя, отчество)</w:t>
      </w:r>
    </w:p>
    <w:p>
      <w:pPr>
        <w:spacing w:after="0"/>
        <w:ind w:left="0"/>
        <w:jc w:val="both"/>
      </w:pPr>
      <w:r>
        <w:rPr>
          <w:rFonts w:ascii="Times New Roman"/>
          <w:b w:val="false"/>
          <w:i w:val="false"/>
          <w:color w:val="000000"/>
          <w:sz w:val="28"/>
        </w:rPr>
        <w:t>
      Секретарь конкурсной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(Фамилия, имя, отчество)</w:t>
      </w:r>
    </w:p>
    <w:p>
      <w:pPr>
        <w:spacing w:after="0"/>
        <w:ind w:left="0"/>
        <w:jc w:val="both"/>
      </w:pPr>
      <w:r>
        <w:rPr>
          <w:rFonts w:ascii="Times New Roman"/>
          <w:b w:val="false"/>
          <w:i w:val="false"/>
          <w:color w:val="000000"/>
          <w:sz w:val="28"/>
        </w:rPr>
        <w:t>
      провела процедуру определения победителя приобретения ТРУ</w:t>
      </w:r>
    </w:p>
    <w:p>
      <w:pPr>
        <w:spacing w:after="0"/>
        <w:ind w:left="0"/>
        <w:jc w:val="both"/>
      </w:pPr>
      <w:r>
        <w:rPr>
          <w:rFonts w:ascii="Times New Roman"/>
          <w:b w:val="false"/>
          <w:i w:val="false"/>
          <w:color w:val="000000"/>
          <w:sz w:val="28"/>
        </w:rPr>
        <w:t>
      способом через систему электронных закупок по закупке:</w:t>
      </w:r>
    </w:p>
    <w:p>
      <w:pPr>
        <w:spacing w:after="0"/>
        <w:ind w:left="0"/>
        <w:jc w:val="both"/>
      </w:pPr>
      <w:r>
        <w:rPr>
          <w:rFonts w:ascii="Times New Roman"/>
          <w:b w:val="false"/>
          <w:i w:val="false"/>
          <w:color w:val="000000"/>
          <w:sz w:val="28"/>
        </w:rPr>
        <w:t>
      4. Предмет приобретения ТРУ способом через систему электронных</w:t>
      </w:r>
    </w:p>
    <w:p>
      <w:pPr>
        <w:spacing w:after="0"/>
        <w:ind w:left="0"/>
        <w:jc w:val="both"/>
      </w:pPr>
      <w:r>
        <w:rPr>
          <w:rFonts w:ascii="Times New Roman"/>
          <w:b w:val="false"/>
          <w:i w:val="false"/>
          <w:color w:val="000000"/>
          <w:sz w:val="28"/>
        </w:rPr>
        <w:t>
      закупок:</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Номера контрактов на недропользование, в рамках которых</w:t>
      </w:r>
    </w:p>
    <w:p>
      <w:pPr>
        <w:spacing w:after="0"/>
        <w:ind w:left="0"/>
        <w:jc w:val="both"/>
      </w:pPr>
      <w:r>
        <w:rPr>
          <w:rFonts w:ascii="Times New Roman"/>
          <w:b w:val="false"/>
          <w:i w:val="false"/>
          <w:color w:val="000000"/>
          <w:sz w:val="28"/>
        </w:rPr>
        <w:t>
      осуществляется приобретение ТРУ:</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Контракт № ____________ от _______________.</w:t>
      </w:r>
    </w:p>
    <w:p>
      <w:pPr>
        <w:spacing w:after="0"/>
        <w:ind w:left="0"/>
        <w:jc w:val="both"/>
      </w:pPr>
      <w:r>
        <w:rPr>
          <w:rFonts w:ascii="Times New Roman"/>
          <w:b w:val="false"/>
          <w:i w:val="false"/>
          <w:color w:val="000000"/>
          <w:sz w:val="28"/>
        </w:rPr>
        <w:t>
      6. Конкурсные ценовые предложения представлены следующими</w:t>
      </w:r>
    </w:p>
    <w:p>
      <w:pPr>
        <w:spacing w:after="0"/>
        <w:ind w:left="0"/>
        <w:jc w:val="both"/>
      </w:pPr>
      <w:r>
        <w:rPr>
          <w:rFonts w:ascii="Times New Roman"/>
          <w:b w:val="false"/>
          <w:i w:val="false"/>
          <w:color w:val="000000"/>
          <w:sz w:val="28"/>
        </w:rPr>
        <w:t>
      участниками приобретения ТРУ способом через систему электронных</w:t>
      </w:r>
    </w:p>
    <w:p>
      <w:pPr>
        <w:spacing w:after="0"/>
        <w:ind w:left="0"/>
        <w:jc w:val="both"/>
      </w:pPr>
      <w:r>
        <w:rPr>
          <w:rFonts w:ascii="Times New Roman"/>
          <w:b w:val="false"/>
          <w:i w:val="false"/>
          <w:color w:val="000000"/>
          <w:sz w:val="28"/>
        </w:rPr>
        <w:t>
      закупок:</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247"/>
        <w:gridCol w:w="2778"/>
        <w:gridCol w:w="2200"/>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закупа способом через систему электронных закупок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участника закупа способом через систему электронных закупок</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конкурсного ценового предложения</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Цены конкурсных ценовых предложений участников приобретения</w:t>
      </w:r>
    </w:p>
    <w:p>
      <w:pPr>
        <w:spacing w:after="0"/>
        <w:ind w:left="0"/>
        <w:jc w:val="both"/>
      </w:pPr>
      <w:r>
        <w:rPr>
          <w:rFonts w:ascii="Times New Roman"/>
          <w:b w:val="false"/>
          <w:i w:val="false"/>
          <w:color w:val="000000"/>
          <w:sz w:val="28"/>
        </w:rPr>
        <w:t>
      ТРУ способом через систему электронных закупок:</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Сумма, выделенная для приобретения ТРУ__________________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6722"/>
        <w:gridCol w:w="2054"/>
        <w:gridCol w:w="2367"/>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 участника закупа способом через систему электронных закупок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Конкурсная комиссия оценила и сопоставила цены конкурсных</w:t>
      </w:r>
    </w:p>
    <w:p>
      <w:pPr>
        <w:spacing w:after="0"/>
        <w:ind w:left="0"/>
        <w:jc w:val="both"/>
      </w:pPr>
      <w:r>
        <w:rPr>
          <w:rFonts w:ascii="Times New Roman"/>
          <w:b w:val="false"/>
          <w:i w:val="false"/>
          <w:color w:val="000000"/>
          <w:sz w:val="28"/>
        </w:rPr>
        <w:t>
      ценовых предложений участников приобретения ТРУ способом через</w:t>
      </w:r>
    </w:p>
    <w:p>
      <w:pPr>
        <w:spacing w:after="0"/>
        <w:ind w:left="0"/>
        <w:jc w:val="both"/>
      </w:pPr>
      <w:r>
        <w:rPr>
          <w:rFonts w:ascii="Times New Roman"/>
          <w:b w:val="false"/>
          <w:i w:val="false"/>
          <w:color w:val="000000"/>
          <w:sz w:val="28"/>
        </w:rPr>
        <w:t>
      систему электронных закупок и приняла решение (выбрать нужное):</w:t>
      </w:r>
    </w:p>
    <w:p>
      <w:pPr>
        <w:spacing w:after="0"/>
        <w:ind w:left="0"/>
        <w:jc w:val="both"/>
      </w:pPr>
      <w:r>
        <w:rPr>
          <w:rFonts w:ascii="Times New Roman"/>
          <w:b w:val="false"/>
          <w:i w:val="false"/>
          <w:color w:val="000000"/>
          <w:sz w:val="28"/>
        </w:rPr>
        <w:t>
      1) признать победителем приобретения ТРУ способом через систему</w:t>
      </w:r>
    </w:p>
    <w:p>
      <w:pPr>
        <w:spacing w:after="0"/>
        <w:ind w:left="0"/>
        <w:jc w:val="both"/>
      </w:pPr>
      <w:r>
        <w:rPr>
          <w:rFonts w:ascii="Times New Roman"/>
          <w:b w:val="false"/>
          <w:i w:val="false"/>
          <w:color w:val="000000"/>
          <w:sz w:val="28"/>
        </w:rPr>
        <w:t>
      электронных закупок</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053"/>
        <w:gridCol w:w="753"/>
        <w:gridCol w:w="1172"/>
        <w:gridCol w:w="654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Потенциальные поставщики, конкурсные ценовые предложения</w:t>
      </w:r>
    </w:p>
    <w:p>
      <w:pPr>
        <w:spacing w:after="0"/>
        <w:ind w:left="0"/>
        <w:jc w:val="both"/>
      </w:pPr>
      <w:r>
        <w:rPr>
          <w:rFonts w:ascii="Times New Roman"/>
          <w:b w:val="false"/>
          <w:i w:val="false"/>
          <w:color w:val="000000"/>
          <w:sz w:val="28"/>
        </w:rPr>
        <w:t>
      которых являются наиболее предпочтительными после конкурсного</w:t>
      </w:r>
    </w:p>
    <w:p>
      <w:pPr>
        <w:spacing w:after="0"/>
        <w:ind w:left="0"/>
        <w:jc w:val="both"/>
      </w:pPr>
      <w:r>
        <w:rPr>
          <w:rFonts w:ascii="Times New Roman"/>
          <w:b w:val="false"/>
          <w:i w:val="false"/>
          <w:color w:val="000000"/>
          <w:sz w:val="28"/>
        </w:rPr>
        <w:t>
      ценового предложения победителя:</w:t>
      </w:r>
    </w:p>
    <w:p>
      <w:pPr>
        <w:spacing w:after="0"/>
        <w:ind w:left="0"/>
        <w:jc w:val="both"/>
      </w:pP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053"/>
        <w:gridCol w:w="753"/>
        <w:gridCol w:w="1172"/>
        <w:gridCol w:w="654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физических лиц)</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признать приобретение ТРУ способом через систему электронных</w:t>
      </w:r>
    </w:p>
    <w:p>
      <w:pPr>
        <w:spacing w:after="0"/>
        <w:ind w:left="0"/>
        <w:jc w:val="both"/>
      </w:pPr>
      <w:r>
        <w:rPr>
          <w:rFonts w:ascii="Times New Roman"/>
          <w:b w:val="false"/>
          <w:i w:val="false"/>
          <w:color w:val="000000"/>
          <w:sz w:val="28"/>
        </w:rPr>
        <w:t>
      закупок несостоявшимся</w:t>
      </w:r>
    </w:p>
    <w:p>
      <w:pPr>
        <w:spacing w:after="0"/>
        <w:ind w:left="0"/>
        <w:jc w:val="both"/>
      </w:pPr>
      <w:r>
        <w:rPr>
          <w:rFonts w:ascii="Times New Roman"/>
          <w:b w:val="false"/>
          <w:i w:val="false"/>
          <w:color w:val="000000"/>
          <w:sz w:val="28"/>
        </w:rPr>
        <w:t>
      (указать соответствующую причину)</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9. Заказчику заключить договор с победителем:</w:t>
      </w:r>
    </w:p>
    <w:p>
      <w:pPr>
        <w:spacing w:after="0"/>
        <w:ind w:left="0"/>
        <w:jc w:val="both"/>
      </w:pPr>
      <w:r>
        <w:rPr>
          <w:rFonts w:ascii="Times New Roman"/>
          <w:b w:val="false"/>
          <w:i w:val="false"/>
          <w:color w:val="000000"/>
          <w:sz w:val="28"/>
        </w:rPr>
        <w:t>
      № и наименование лота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(Наименование (фамилия, имя, отчество - для</w:t>
      </w:r>
    </w:p>
    <w:p>
      <w:pPr>
        <w:spacing w:after="0"/>
        <w:ind w:left="0"/>
        <w:jc w:val="both"/>
      </w:pPr>
      <w:r>
        <w:rPr>
          <w:rFonts w:ascii="Times New Roman"/>
          <w:b w:val="false"/>
          <w:i w:val="false"/>
          <w:color w:val="000000"/>
          <w:sz w:val="28"/>
        </w:rPr>
        <w:t>
      физических лиц) победителя,</w:t>
      </w:r>
    </w:p>
    <w:p>
      <w:pPr>
        <w:spacing w:after="0"/>
        <w:ind w:left="0"/>
        <w:jc w:val="both"/>
      </w:pPr>
      <w:r>
        <w:rPr>
          <w:rFonts w:ascii="Times New Roman"/>
          <w:b w:val="false"/>
          <w:i w:val="false"/>
          <w:color w:val="000000"/>
          <w:sz w:val="28"/>
        </w:rPr>
        <w:t>
      адрес фактического местонахождения,</w:t>
      </w:r>
    </w:p>
    <w:p>
      <w:pPr>
        <w:spacing w:after="0"/>
        <w:ind w:left="0"/>
        <w:jc w:val="both"/>
      </w:pPr>
      <w:r>
        <w:rPr>
          <w:rFonts w:ascii="Times New Roman"/>
          <w:b w:val="false"/>
          <w:i w:val="false"/>
          <w:color w:val="000000"/>
          <w:sz w:val="28"/>
        </w:rPr>
        <w:t>
      предложенная цена)</w:t>
      </w:r>
    </w:p>
    <w:p>
      <w:pPr>
        <w:spacing w:after="0"/>
        <w:ind w:left="0"/>
        <w:jc w:val="both"/>
      </w:pPr>
      <w:r>
        <w:rPr>
          <w:rFonts w:ascii="Times New Roman"/>
          <w:b w:val="false"/>
          <w:i w:val="false"/>
          <w:color w:val="000000"/>
          <w:sz w:val="28"/>
        </w:rPr>
        <w:t>
            по результатам проведенного приобретения ТРУ способом через</w:t>
      </w:r>
    </w:p>
    <w:p>
      <w:pPr>
        <w:spacing w:after="0"/>
        <w:ind w:left="0"/>
        <w:jc w:val="both"/>
      </w:pPr>
      <w:r>
        <w:rPr>
          <w:rFonts w:ascii="Times New Roman"/>
          <w:b w:val="false"/>
          <w:i w:val="false"/>
          <w:color w:val="000000"/>
          <w:sz w:val="28"/>
        </w:rPr>
        <w:t>
      систему электронных закупок в течение</w:t>
      </w:r>
    </w:p>
    <w:p>
      <w:pPr>
        <w:spacing w:after="0"/>
        <w:ind w:left="0"/>
        <w:jc w:val="both"/>
      </w:pPr>
      <w:r>
        <w:rPr>
          <w:rFonts w:ascii="Times New Roman"/>
          <w:b w:val="false"/>
          <w:i w:val="false"/>
          <w:color w:val="000000"/>
          <w:sz w:val="28"/>
        </w:rPr>
        <w:t>
      ____________________________________ дней с даты подведения итогов</w:t>
      </w:r>
    </w:p>
    <w:p>
      <w:pPr>
        <w:spacing w:after="0"/>
        <w:ind w:left="0"/>
        <w:jc w:val="both"/>
      </w:pPr>
      <w:r>
        <w:rPr>
          <w:rFonts w:ascii="Times New Roman"/>
          <w:b w:val="false"/>
          <w:i w:val="false"/>
          <w:color w:val="000000"/>
          <w:sz w:val="28"/>
        </w:rPr>
        <w:t>
      приобретения ТРУ способом через систему электронных закупок.</w:t>
      </w:r>
    </w:p>
    <w:p>
      <w:pPr>
        <w:spacing w:after="0"/>
        <w:ind w:left="0"/>
        <w:jc w:val="both"/>
      </w:pPr>
      <w:r>
        <w:rPr>
          <w:rFonts w:ascii="Times New Roman"/>
          <w:b w:val="false"/>
          <w:i w:val="false"/>
          <w:color w:val="000000"/>
          <w:sz w:val="28"/>
        </w:rPr>
        <w:t>
      10. Код закупки: _____________</w:t>
      </w:r>
    </w:p>
    <w:p>
      <w:pPr>
        <w:spacing w:after="0"/>
        <w:ind w:left="0"/>
        <w:jc w:val="both"/>
      </w:pPr>
      <w:r>
        <w:rPr>
          <w:rFonts w:ascii="Times New Roman"/>
          <w:b w:val="false"/>
          <w:i w:val="false"/>
          <w:color w:val="000000"/>
          <w:sz w:val="28"/>
        </w:rPr>
        <w:t>
      Адрес интернет-ресурса системы: ______________.</w:t>
      </w:r>
    </w:p>
    <w:p>
      <w:pPr>
        <w:spacing w:after="0"/>
        <w:ind w:left="0"/>
        <w:jc w:val="both"/>
      </w:pPr>
      <w:r>
        <w:rPr>
          <w:rFonts w:ascii="Times New Roman"/>
          <w:b w:val="false"/>
          <w:i w:val="false"/>
          <w:color w:val="000000"/>
          <w:sz w:val="28"/>
        </w:rPr>
        <w:t>
      11.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