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ff1b" w14:textId="428f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допустимых параметров автотранспортных средств, предназначенных для передвижения по автомобильным дорогам Республики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марта 2015 года № 342. Зарегистрирован в Министерстве юстиции Республики Казахстан 8 мая 2015 года № 11009.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Порядок введения в действие приказа см.</w:t>
      </w:r>
      <w:r>
        <w:rPr>
          <w:rFonts w:ascii="Times New Roman"/>
          <w:b w:val="false"/>
          <w:i w:val="false"/>
          <w:color w:val="000000"/>
          <w:sz w:val="28"/>
        </w:rPr>
        <w:t xml:space="preserve"> </w:t>
      </w:r>
      <w:r>
        <w:rPr>
          <w:rFonts w:ascii="Times New Roman"/>
          <w:b w:val="false"/>
          <w:i w:val="false"/>
          <w:color w:val="000000"/>
          <w:sz w:val="28"/>
        </w:rPr>
        <w:t>п.4</w:t>
      </w:r>
    </w:p>
    <w:bookmarkStart w:name="z3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23-5)</w:t>
      </w:r>
      <w:r>
        <w:rPr>
          <w:rFonts w:ascii="Times New Roman"/>
          <w:b w:val="false"/>
          <w:i w:val="false"/>
          <w:color w:val="000000"/>
          <w:sz w:val="28"/>
        </w:rPr>
        <w:t xml:space="preserve"> статьи 13 Закона Республики Казахстан от 4 июля 2003 года "Об автомобильном транспорте"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1. Утвердить прилагаемые допустимые параметры автотранспортных средств, предназначенных для передвижения по автомобильным дорогам Республики Казахстан (далее - Параметры).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индустрии и инфраструктурного развития РК от 30.01.2023 </w:t>
      </w:r>
      <w:r>
        <w:rPr>
          <w:rFonts w:ascii="Times New Roman"/>
          <w:b w:val="false"/>
          <w:i w:val="false"/>
          <w:color w:val="000000"/>
          <w:sz w:val="28"/>
        </w:rPr>
        <w:t>№ 57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Комитету транспорта Министерства по инвестициям и развитию Республики Казахстан (Асавбаев А.А.) обеспечить: </w:t>
      </w:r>
    </w:p>
    <w:bookmarkEnd w:id="2"/>
    <w:p>
      <w:pPr>
        <w:spacing w:after="0"/>
        <w:ind w:left="0"/>
        <w:jc w:val="both"/>
      </w:pPr>
      <w:r>
        <w:rPr>
          <w:rFonts w:ascii="Times New Roman"/>
          <w:b w:val="false"/>
          <w:i w:val="false"/>
          <w:color w:val="000000"/>
          <w:sz w:val="28"/>
        </w:rPr>
        <w:t xml:space="preserve">
      1) в установленном законодательством порядке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 </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 </w:t>
      </w:r>
    </w:p>
    <w:bookmarkStart w:name="z3"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3"/>
    <w:bookmarkStart w:name="z4"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4) </w:t>
      </w:r>
      <w:r>
        <w:rPr>
          <w:rFonts w:ascii="Times New Roman"/>
          <w:b w:val="false"/>
          <w:i w:val="false"/>
          <w:color w:val="000000"/>
          <w:sz w:val="28"/>
        </w:rPr>
        <w:t>пункта 20</w:t>
      </w:r>
      <w:r>
        <w:rPr>
          <w:rFonts w:ascii="Times New Roman"/>
          <w:b w:val="false"/>
          <w:i w:val="false"/>
          <w:color w:val="000000"/>
          <w:sz w:val="28"/>
        </w:rPr>
        <w:t xml:space="preserve"> Параметров, который вводится в действие с 1 января 2017 года.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и.о. Министра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Бекетаев Р.Б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17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К. Касымов   </w:t>
      </w:r>
    </w:p>
    <w:p>
      <w:pPr>
        <w:spacing w:after="0"/>
        <w:ind w:left="0"/>
        <w:jc w:val="both"/>
      </w:pPr>
      <w:r>
        <w:rPr>
          <w:rFonts w:ascii="Times New Roman"/>
          <w:b w:val="false"/>
          <w:i w:val="false"/>
          <w:color w:val="000000"/>
          <w:sz w:val="28"/>
        </w:rPr>
        <w:t>
      27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29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16 апреля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342</w:t>
            </w:r>
          </w:p>
        </w:tc>
      </w:tr>
    </w:tbl>
    <w:bookmarkStart w:name="z6" w:id="5"/>
    <w:p>
      <w:pPr>
        <w:spacing w:after="0"/>
        <w:ind w:left="0"/>
        <w:jc w:val="left"/>
      </w:pPr>
      <w:r>
        <w:rPr>
          <w:rFonts w:ascii="Times New Roman"/>
          <w:b/>
          <w:i w:val="false"/>
          <w:color w:val="000000"/>
        </w:rPr>
        <w:t xml:space="preserve"> Допустимые параметры автотранспортных средств, предназначенных</w:t>
      </w:r>
      <w:r>
        <w:br/>
      </w:r>
      <w:r>
        <w:rPr>
          <w:rFonts w:ascii="Times New Roman"/>
          <w:b/>
          <w:i w:val="false"/>
          <w:color w:val="000000"/>
        </w:rPr>
        <w:t>для передвижения по автомобильным дорогам Республики Казахстан</w:t>
      </w:r>
      <w:r>
        <w:br/>
      </w:r>
      <w:r>
        <w:rPr>
          <w:rFonts w:ascii="Times New Roman"/>
          <w:b/>
          <w:i w:val="false"/>
          <w:color w:val="000000"/>
        </w:rPr>
        <w:t>1. Допустимые габариты автотранспортных средств</w:t>
      </w:r>
    </w:p>
    <w:bookmarkEnd w:id="5"/>
    <w:bookmarkStart w:name="z8" w:id="6"/>
    <w:p>
      <w:pPr>
        <w:spacing w:after="0"/>
        <w:ind w:left="0"/>
        <w:jc w:val="both"/>
      </w:pPr>
      <w:r>
        <w:rPr>
          <w:rFonts w:ascii="Times New Roman"/>
          <w:b w:val="false"/>
          <w:i w:val="false"/>
          <w:color w:val="000000"/>
          <w:sz w:val="28"/>
        </w:rPr>
        <w:t>
      1. Допустимые габаритные параметры и другие линейные размеры автотранспортных средств не должны превышать приведенные ниже значения (в метрах):</w:t>
      </w:r>
    </w:p>
    <w:bookmarkEnd w:id="6"/>
    <w:bookmarkStart w:name="z36" w:id="7"/>
    <w:p>
      <w:pPr>
        <w:spacing w:after="0"/>
        <w:ind w:left="0"/>
        <w:jc w:val="both"/>
      </w:pPr>
      <w:r>
        <w:rPr>
          <w:rFonts w:ascii="Times New Roman"/>
          <w:b w:val="false"/>
          <w:i w:val="false"/>
          <w:color w:val="000000"/>
          <w:sz w:val="28"/>
        </w:rPr>
        <w:t>
      1) допустимая длина:</w:t>
      </w:r>
    </w:p>
    <w:bookmarkEnd w:id="7"/>
    <w:bookmarkStart w:name="z37" w:id="8"/>
    <w:p>
      <w:pPr>
        <w:spacing w:after="0"/>
        <w:ind w:left="0"/>
        <w:jc w:val="both"/>
      </w:pPr>
      <w:r>
        <w:rPr>
          <w:rFonts w:ascii="Times New Roman"/>
          <w:b w:val="false"/>
          <w:i w:val="false"/>
          <w:color w:val="000000"/>
          <w:sz w:val="28"/>
        </w:rPr>
        <w:t>
      одиночные автотранспортные средства:</w:t>
      </w:r>
    </w:p>
    <w:bookmarkEnd w:id="8"/>
    <w:bookmarkStart w:name="z38" w:id="9"/>
    <w:p>
      <w:pPr>
        <w:spacing w:after="0"/>
        <w:ind w:left="0"/>
        <w:jc w:val="both"/>
      </w:pPr>
      <w:r>
        <w:rPr>
          <w:rFonts w:ascii="Times New Roman"/>
          <w:b w:val="false"/>
          <w:i w:val="false"/>
          <w:color w:val="000000"/>
          <w:sz w:val="28"/>
        </w:rPr>
        <w:t>
      категорий М1, N и О (прицепа) 12,0;</w:t>
      </w:r>
    </w:p>
    <w:bookmarkEnd w:id="9"/>
    <w:bookmarkStart w:name="z39" w:id="10"/>
    <w:p>
      <w:pPr>
        <w:spacing w:after="0"/>
        <w:ind w:left="0"/>
        <w:jc w:val="both"/>
      </w:pPr>
      <w:r>
        <w:rPr>
          <w:rFonts w:ascii="Times New Roman"/>
          <w:b w:val="false"/>
          <w:i w:val="false"/>
          <w:color w:val="000000"/>
          <w:sz w:val="28"/>
        </w:rPr>
        <w:t>
      категорий М2 и М3 13,5;</w:t>
      </w:r>
    </w:p>
    <w:bookmarkEnd w:id="10"/>
    <w:bookmarkStart w:name="z40" w:id="11"/>
    <w:p>
      <w:pPr>
        <w:spacing w:after="0"/>
        <w:ind w:left="0"/>
        <w:jc w:val="both"/>
      </w:pPr>
      <w:r>
        <w:rPr>
          <w:rFonts w:ascii="Times New Roman"/>
          <w:b w:val="false"/>
          <w:i w:val="false"/>
          <w:color w:val="000000"/>
          <w:sz w:val="28"/>
        </w:rPr>
        <w:t>
      категорий М2 и М3 с более двумя осями 15,0;</w:t>
      </w:r>
    </w:p>
    <w:bookmarkEnd w:id="11"/>
    <w:bookmarkStart w:name="z41" w:id="12"/>
    <w:p>
      <w:pPr>
        <w:spacing w:after="0"/>
        <w:ind w:left="0"/>
        <w:jc w:val="both"/>
      </w:pPr>
      <w:r>
        <w:rPr>
          <w:rFonts w:ascii="Times New Roman"/>
          <w:b w:val="false"/>
          <w:i w:val="false"/>
          <w:color w:val="000000"/>
          <w:sz w:val="28"/>
        </w:rPr>
        <w:t>
      категорий М2 и М3 с прицепом 18,75;</w:t>
      </w:r>
    </w:p>
    <w:bookmarkEnd w:id="12"/>
    <w:bookmarkStart w:name="z42" w:id="13"/>
    <w:p>
      <w:pPr>
        <w:spacing w:after="0"/>
        <w:ind w:left="0"/>
        <w:jc w:val="both"/>
      </w:pPr>
      <w:r>
        <w:rPr>
          <w:rFonts w:ascii="Times New Roman"/>
          <w:b w:val="false"/>
          <w:i w:val="false"/>
          <w:color w:val="000000"/>
          <w:sz w:val="28"/>
        </w:rPr>
        <w:t>
      сочлененных автобусов категорий М2 и М3 18,75;</w:t>
      </w:r>
    </w:p>
    <w:bookmarkEnd w:id="13"/>
    <w:bookmarkStart w:name="z43" w:id="14"/>
    <w:p>
      <w:pPr>
        <w:spacing w:after="0"/>
        <w:ind w:left="0"/>
        <w:jc w:val="both"/>
      </w:pPr>
      <w:r>
        <w:rPr>
          <w:rFonts w:ascii="Times New Roman"/>
          <w:b w:val="false"/>
          <w:i w:val="false"/>
          <w:color w:val="000000"/>
          <w:sz w:val="28"/>
        </w:rPr>
        <w:t>
      автопоезда в составе тягача и прицепа (полуприцепа) 20,0;</w:t>
      </w:r>
    </w:p>
    <w:bookmarkEnd w:id="14"/>
    <w:bookmarkStart w:name="z44" w:id="15"/>
    <w:p>
      <w:pPr>
        <w:spacing w:after="0"/>
        <w:ind w:left="0"/>
        <w:jc w:val="both"/>
      </w:pPr>
      <w:r>
        <w:rPr>
          <w:rFonts w:ascii="Times New Roman"/>
          <w:b w:val="false"/>
          <w:i w:val="false"/>
          <w:color w:val="000000"/>
          <w:sz w:val="28"/>
        </w:rPr>
        <w:t>
      2) допустимая ширина:</w:t>
      </w:r>
    </w:p>
    <w:bookmarkEnd w:id="15"/>
    <w:bookmarkStart w:name="z45" w:id="16"/>
    <w:p>
      <w:pPr>
        <w:spacing w:after="0"/>
        <w:ind w:left="0"/>
        <w:jc w:val="both"/>
      </w:pPr>
      <w:r>
        <w:rPr>
          <w:rFonts w:ascii="Times New Roman"/>
          <w:b w:val="false"/>
          <w:i w:val="false"/>
          <w:color w:val="000000"/>
          <w:sz w:val="28"/>
        </w:rPr>
        <w:t>
      всех автотранспортных средств 2,55;</w:t>
      </w:r>
    </w:p>
    <w:bookmarkEnd w:id="16"/>
    <w:bookmarkStart w:name="z46" w:id="17"/>
    <w:p>
      <w:pPr>
        <w:spacing w:after="0"/>
        <w:ind w:left="0"/>
        <w:jc w:val="both"/>
      </w:pPr>
      <w:r>
        <w:rPr>
          <w:rFonts w:ascii="Times New Roman"/>
          <w:b w:val="false"/>
          <w:i w:val="false"/>
          <w:color w:val="000000"/>
          <w:sz w:val="28"/>
        </w:rPr>
        <w:t>
      изотермических кузовов автотранспортных средств 2,6;</w:t>
      </w:r>
    </w:p>
    <w:bookmarkEnd w:id="17"/>
    <w:bookmarkStart w:name="z47" w:id="18"/>
    <w:p>
      <w:pPr>
        <w:spacing w:after="0"/>
        <w:ind w:left="0"/>
        <w:jc w:val="both"/>
      </w:pPr>
      <w:r>
        <w:rPr>
          <w:rFonts w:ascii="Times New Roman"/>
          <w:b w:val="false"/>
          <w:i w:val="false"/>
          <w:color w:val="000000"/>
          <w:sz w:val="28"/>
        </w:rPr>
        <w:t>
      3) допустимая высота:</w:t>
      </w:r>
    </w:p>
    <w:bookmarkEnd w:id="18"/>
    <w:bookmarkStart w:name="z48" w:id="19"/>
    <w:p>
      <w:pPr>
        <w:spacing w:after="0"/>
        <w:ind w:left="0"/>
        <w:jc w:val="both"/>
      </w:pPr>
      <w:r>
        <w:rPr>
          <w:rFonts w:ascii="Times New Roman"/>
          <w:b w:val="false"/>
          <w:i w:val="false"/>
          <w:color w:val="000000"/>
          <w:sz w:val="28"/>
        </w:rPr>
        <w:t>
      всех автотранспортных средств 4,0.</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24.03.2022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0"/>
    <w:p>
      <w:pPr>
        <w:spacing w:after="0"/>
        <w:ind w:left="0"/>
        <w:jc w:val="both"/>
      </w:pPr>
      <w:r>
        <w:rPr>
          <w:rFonts w:ascii="Times New Roman"/>
          <w:b w:val="false"/>
          <w:i w:val="false"/>
          <w:color w:val="000000"/>
          <w:sz w:val="28"/>
        </w:rPr>
        <w:t xml:space="preserve">
       2. Допустимые размеры автотранспортных средств,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части, включают в себя размеры съемных кузовов и тары для грузов, включая контейнеры. </w:t>
      </w:r>
    </w:p>
    <w:bookmarkEnd w:id="20"/>
    <w:bookmarkStart w:name="z10" w:id="21"/>
    <w:p>
      <w:pPr>
        <w:spacing w:after="0"/>
        <w:ind w:left="0"/>
        <w:jc w:val="both"/>
      </w:pPr>
      <w:r>
        <w:rPr>
          <w:rFonts w:ascii="Times New Roman"/>
          <w:b w:val="false"/>
          <w:i w:val="false"/>
          <w:color w:val="000000"/>
          <w:sz w:val="28"/>
        </w:rPr>
        <w:t xml:space="preserve">
      3. Автотранспортное средство при движении должно обеспечивать возможность поворота в пределах пространства, ограниченного внешним радиусом 12,5 метров и внутренним радиусом - 5,3 метра.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индустрии и инфраструктурного развития РК от 24.03.2022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2"/>
    <w:p>
      <w:pPr>
        <w:spacing w:after="0"/>
        <w:ind w:left="0"/>
        <w:jc w:val="both"/>
      </w:pPr>
      <w:r>
        <w:rPr>
          <w:rFonts w:ascii="Times New Roman"/>
          <w:b w:val="false"/>
          <w:i w:val="false"/>
          <w:color w:val="000000"/>
          <w:sz w:val="28"/>
        </w:rPr>
        <w:t>
       5. Допустимое расстояние от внешней передней точки кузова или платформы тягача для установки груза за кабиной до задней внешней точки прицепа не должно превышать 17 метров, за вычетом расстояния между задней частью тягача и передней частью прицепа, которое составляет не менее 0,6 метра.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13" w:id="23"/>
    <w:p>
      <w:pPr>
        <w:spacing w:after="0"/>
        <w:ind w:left="0"/>
        <w:jc w:val="both"/>
      </w:pPr>
      <w:r>
        <w:rPr>
          <w:rFonts w:ascii="Times New Roman"/>
          <w:b w:val="false"/>
          <w:i w:val="false"/>
          <w:color w:val="000000"/>
          <w:sz w:val="28"/>
        </w:rPr>
        <w:t>
       6. Допустимое расстояние, измеренное параллельно продольной оси автопоезда, от внешней передней точки кузова или платформы для установки груза за кабиной до задней внешней точки полуприцепа не должно превышать 16,4 метра.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14" w:id="24"/>
    <w:p>
      <w:pPr>
        <w:spacing w:after="0"/>
        <w:ind w:left="0"/>
        <w:jc w:val="both"/>
      </w:pPr>
      <w:r>
        <w:rPr>
          <w:rFonts w:ascii="Times New Roman"/>
          <w:b w:val="false"/>
          <w:i w:val="false"/>
          <w:color w:val="000000"/>
          <w:sz w:val="28"/>
        </w:rPr>
        <w:t xml:space="preserve">
       7. Установленный в кузове автотранспортного средства груз не должен выступать за заднюю внешнюю точку автомобиля или прицепа (полуприцепа) более чем на 1 метр. </w:t>
      </w:r>
    </w:p>
    <w:bookmarkEnd w:id="24"/>
    <w:bookmarkStart w:name="z15" w:id="25"/>
    <w:p>
      <w:pPr>
        <w:spacing w:after="0"/>
        <w:ind w:left="0"/>
        <w:jc w:val="both"/>
      </w:pPr>
      <w:r>
        <w:rPr>
          <w:rFonts w:ascii="Times New Roman"/>
          <w:b w:val="false"/>
          <w:i w:val="false"/>
          <w:color w:val="000000"/>
          <w:sz w:val="28"/>
        </w:rPr>
        <w:t xml:space="preserve">
      8. Расстояние между задней осью грузового автомобиля и передней осью прицепа должно быть не менее 3 метров. </w:t>
      </w:r>
    </w:p>
    <w:bookmarkEnd w:id="25"/>
    <w:bookmarkStart w:name="z16" w:id="26"/>
    <w:p>
      <w:pPr>
        <w:spacing w:after="0"/>
        <w:ind w:left="0"/>
        <w:jc w:val="both"/>
      </w:pPr>
      <w:r>
        <w:rPr>
          <w:rFonts w:ascii="Times New Roman"/>
          <w:b w:val="false"/>
          <w:i w:val="false"/>
          <w:color w:val="000000"/>
          <w:sz w:val="28"/>
        </w:rPr>
        <w:t xml:space="preserve">
      9. Горизонтально измеренное расстояние между осью шарнирного крепления полуприцепа и любой точкой передней части полуприцепа не должно превышать 2,04 метра. </w:t>
      </w:r>
    </w:p>
    <w:bookmarkEnd w:id="26"/>
    <w:bookmarkStart w:name="z17" w:id="27"/>
    <w:p>
      <w:pPr>
        <w:spacing w:after="0"/>
        <w:ind w:left="0"/>
        <w:jc w:val="both"/>
      </w:pPr>
      <w:r>
        <w:rPr>
          <w:rFonts w:ascii="Times New Roman"/>
          <w:b w:val="false"/>
          <w:i w:val="false"/>
          <w:color w:val="000000"/>
          <w:sz w:val="28"/>
        </w:rPr>
        <w:t>
      10. При измерении длины автотранспортного средства не учитываются следующие устройства, смонтированные на автотранспортном средстве:</w:t>
      </w:r>
    </w:p>
    <w:bookmarkEnd w:id="27"/>
    <w:p>
      <w:pPr>
        <w:spacing w:after="0"/>
        <w:ind w:left="0"/>
        <w:jc w:val="both"/>
      </w:pPr>
      <w:r>
        <w:rPr>
          <w:rFonts w:ascii="Times New Roman"/>
          <w:b w:val="false"/>
          <w:i w:val="false"/>
          <w:color w:val="000000"/>
          <w:sz w:val="28"/>
        </w:rPr>
        <w:t>
      устройства очистки и омывания ветрового стекла;</w:t>
      </w:r>
    </w:p>
    <w:p>
      <w:pPr>
        <w:spacing w:after="0"/>
        <w:ind w:left="0"/>
        <w:jc w:val="both"/>
      </w:pPr>
      <w:r>
        <w:rPr>
          <w:rFonts w:ascii="Times New Roman"/>
          <w:b w:val="false"/>
          <w:i w:val="false"/>
          <w:color w:val="000000"/>
          <w:sz w:val="28"/>
        </w:rPr>
        <w:t>
      таблички переднего и заднего регистрационных знаков и конструктивные элементы для установки государственных регистрационных знаков;</w:t>
      </w:r>
    </w:p>
    <w:p>
      <w:pPr>
        <w:spacing w:after="0"/>
        <w:ind w:left="0"/>
        <w:jc w:val="both"/>
      </w:pPr>
      <w:r>
        <w:rPr>
          <w:rFonts w:ascii="Times New Roman"/>
          <w:b w:val="false"/>
          <w:i w:val="false"/>
          <w:color w:val="000000"/>
          <w:sz w:val="28"/>
        </w:rPr>
        <w:t>
      таможенная пломбировка и элементы ее защиты;</w:t>
      </w:r>
    </w:p>
    <w:p>
      <w:pPr>
        <w:spacing w:after="0"/>
        <w:ind w:left="0"/>
        <w:jc w:val="both"/>
      </w:pPr>
      <w:r>
        <w:rPr>
          <w:rFonts w:ascii="Times New Roman"/>
          <w:b w:val="false"/>
          <w:i w:val="false"/>
          <w:color w:val="000000"/>
          <w:sz w:val="28"/>
        </w:rPr>
        <w:t>
      устройства крепления тента и элементы их защиты;</w:t>
      </w:r>
    </w:p>
    <w:p>
      <w:pPr>
        <w:spacing w:after="0"/>
        <w:ind w:left="0"/>
        <w:jc w:val="both"/>
      </w:pPr>
      <w:r>
        <w:rPr>
          <w:rFonts w:ascii="Times New Roman"/>
          <w:b w:val="false"/>
          <w:i w:val="false"/>
          <w:color w:val="000000"/>
          <w:sz w:val="28"/>
        </w:rPr>
        <w:t>
      устройства освещения и световой сигнализации;</w:t>
      </w:r>
    </w:p>
    <w:p>
      <w:pPr>
        <w:spacing w:after="0"/>
        <w:ind w:left="0"/>
        <w:jc w:val="both"/>
      </w:pPr>
      <w:r>
        <w:rPr>
          <w:rFonts w:ascii="Times New Roman"/>
          <w:b w:val="false"/>
          <w:i w:val="false"/>
          <w:color w:val="000000"/>
          <w:sz w:val="28"/>
        </w:rPr>
        <w:t>
      наружные зеркала и другие устройства непрямой обзорности;</w:t>
      </w:r>
    </w:p>
    <w:p>
      <w:pPr>
        <w:spacing w:after="0"/>
        <w:ind w:left="0"/>
        <w:jc w:val="both"/>
      </w:pPr>
      <w:r>
        <w:rPr>
          <w:rFonts w:ascii="Times New Roman"/>
          <w:b w:val="false"/>
          <w:i w:val="false"/>
          <w:color w:val="000000"/>
          <w:sz w:val="28"/>
        </w:rPr>
        <w:t>
      вспомогательные средства наблюдения;</w:t>
      </w:r>
    </w:p>
    <w:p>
      <w:pPr>
        <w:spacing w:after="0"/>
        <w:ind w:left="0"/>
        <w:jc w:val="both"/>
      </w:pPr>
      <w:r>
        <w:rPr>
          <w:rFonts w:ascii="Times New Roman"/>
          <w:b w:val="false"/>
          <w:i w:val="false"/>
          <w:color w:val="000000"/>
          <w:sz w:val="28"/>
        </w:rPr>
        <w:t>
      устройства забора воздуха во впускную систему двигателя внутреннего сгорания;</w:t>
      </w:r>
    </w:p>
    <w:p>
      <w:pPr>
        <w:spacing w:after="0"/>
        <w:ind w:left="0"/>
        <w:jc w:val="both"/>
      </w:pPr>
      <w:r>
        <w:rPr>
          <w:rFonts w:ascii="Times New Roman"/>
          <w:b w:val="false"/>
          <w:i w:val="false"/>
          <w:color w:val="000000"/>
          <w:sz w:val="28"/>
        </w:rPr>
        <w:t>
      стопорные устройства для демонтируемых кузовов;</w:t>
      </w:r>
    </w:p>
    <w:p>
      <w:pPr>
        <w:spacing w:after="0"/>
        <w:ind w:left="0"/>
        <w:jc w:val="both"/>
      </w:pPr>
      <w:r>
        <w:rPr>
          <w:rFonts w:ascii="Times New Roman"/>
          <w:b w:val="false"/>
          <w:i w:val="false"/>
          <w:color w:val="000000"/>
          <w:sz w:val="28"/>
        </w:rPr>
        <w:t>
      подножки и поручни;</w:t>
      </w:r>
    </w:p>
    <w:p>
      <w:pPr>
        <w:spacing w:after="0"/>
        <w:ind w:left="0"/>
        <w:jc w:val="both"/>
      </w:pPr>
      <w:r>
        <w:rPr>
          <w:rFonts w:ascii="Times New Roman"/>
          <w:b w:val="false"/>
          <w:i w:val="false"/>
          <w:color w:val="000000"/>
          <w:sz w:val="28"/>
        </w:rPr>
        <w:t>
      эластичные буферные устройства или аналогичное оборудование;</w:t>
      </w:r>
    </w:p>
    <w:p>
      <w:pPr>
        <w:spacing w:after="0"/>
        <w:ind w:left="0"/>
        <w:jc w:val="both"/>
      </w:pPr>
      <w:r>
        <w:rPr>
          <w:rFonts w:ascii="Times New Roman"/>
          <w:b w:val="false"/>
          <w:i w:val="false"/>
          <w:color w:val="000000"/>
          <w:sz w:val="28"/>
        </w:rPr>
        <w:t>
      подъемные платформы, рампы и аналогичное оборудование в положении для движения, не увеличивающие габаритные размеры более чем на 300 миллиметров при условии, что грузоподъемность транспортного средства не увеличена;</w:t>
      </w:r>
    </w:p>
    <w:p>
      <w:pPr>
        <w:spacing w:after="0"/>
        <w:ind w:left="0"/>
        <w:jc w:val="both"/>
      </w:pPr>
      <w:r>
        <w:rPr>
          <w:rFonts w:ascii="Times New Roman"/>
          <w:b w:val="false"/>
          <w:i w:val="false"/>
          <w:color w:val="000000"/>
          <w:sz w:val="28"/>
        </w:rPr>
        <w:t>
      сцепные и буксирные устройства транспортных средств;</w:t>
      </w:r>
    </w:p>
    <w:p>
      <w:pPr>
        <w:spacing w:after="0"/>
        <w:ind w:left="0"/>
        <w:jc w:val="both"/>
      </w:pPr>
      <w:r>
        <w:rPr>
          <w:rFonts w:ascii="Times New Roman"/>
          <w:b w:val="false"/>
          <w:i w:val="false"/>
          <w:color w:val="000000"/>
          <w:sz w:val="28"/>
        </w:rPr>
        <w:t>
      трубы выпускной системы;</w:t>
      </w:r>
    </w:p>
    <w:p>
      <w:pPr>
        <w:spacing w:after="0"/>
        <w:ind w:left="0"/>
        <w:jc w:val="both"/>
      </w:pPr>
      <w:r>
        <w:rPr>
          <w:rFonts w:ascii="Times New Roman"/>
          <w:b w:val="false"/>
          <w:i w:val="false"/>
          <w:color w:val="000000"/>
          <w:sz w:val="28"/>
        </w:rPr>
        <w:t>
      съемные спойлеры;</w:t>
      </w:r>
    </w:p>
    <w:p>
      <w:pPr>
        <w:spacing w:after="0"/>
        <w:ind w:left="0"/>
        <w:jc w:val="both"/>
      </w:pPr>
      <w:r>
        <w:rPr>
          <w:rFonts w:ascii="Times New Roman"/>
          <w:b w:val="false"/>
          <w:i w:val="false"/>
          <w:color w:val="000000"/>
          <w:sz w:val="28"/>
        </w:rPr>
        <w:t>
      токоприемники транспортных средств с электропитанием от сети;</w:t>
      </w:r>
    </w:p>
    <w:p>
      <w:pPr>
        <w:spacing w:after="0"/>
        <w:ind w:left="0"/>
        <w:jc w:val="both"/>
      </w:pPr>
      <w:r>
        <w:rPr>
          <w:rFonts w:ascii="Times New Roman"/>
          <w:b w:val="false"/>
          <w:i w:val="false"/>
          <w:color w:val="000000"/>
          <w:sz w:val="28"/>
        </w:rPr>
        <w:t>
      наружные солнцезащитные козырьки.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11. При измерении высоты автотранспортного средства не должны учитываться смонтированные на транспортном средстве:</w:t>
      </w:r>
    </w:p>
    <w:bookmarkEnd w:id="28"/>
    <w:p>
      <w:pPr>
        <w:spacing w:after="0"/>
        <w:ind w:left="0"/>
        <w:jc w:val="both"/>
      </w:pPr>
      <w:r>
        <w:rPr>
          <w:rFonts w:ascii="Times New Roman"/>
          <w:b w:val="false"/>
          <w:i w:val="false"/>
          <w:color w:val="000000"/>
          <w:sz w:val="28"/>
        </w:rPr>
        <w:t>
      антенны;</w:t>
      </w:r>
    </w:p>
    <w:p>
      <w:pPr>
        <w:spacing w:after="0"/>
        <w:ind w:left="0"/>
        <w:jc w:val="both"/>
      </w:pPr>
      <w:r>
        <w:rPr>
          <w:rFonts w:ascii="Times New Roman"/>
          <w:b w:val="false"/>
          <w:i w:val="false"/>
          <w:color w:val="000000"/>
          <w:sz w:val="28"/>
        </w:rPr>
        <w:t>
      пантограф или токоприемники в поднятом положении.</w:t>
      </w:r>
    </w:p>
    <w:p>
      <w:pPr>
        <w:spacing w:after="0"/>
        <w:ind w:left="0"/>
        <w:jc w:val="both"/>
      </w:pPr>
      <w:r>
        <w:rPr>
          <w:rFonts w:ascii="Times New Roman"/>
          <w:b w:val="false"/>
          <w:i w:val="false"/>
          <w:color w:val="000000"/>
          <w:sz w:val="28"/>
        </w:rPr>
        <w:t>
      Для автотранспортных средств, имеющих устройство для подъема оси, учитываться эффект от воздействия этого устройства.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19" w:id="29"/>
    <w:p>
      <w:pPr>
        <w:spacing w:after="0"/>
        <w:ind w:left="0"/>
        <w:jc w:val="both"/>
      </w:pPr>
      <w:r>
        <w:rPr>
          <w:rFonts w:ascii="Times New Roman"/>
          <w:b w:val="false"/>
          <w:i w:val="false"/>
          <w:color w:val="000000"/>
          <w:sz w:val="28"/>
        </w:rPr>
        <w:t>
       12. При измерении ширины транспортного средства не учитываются следующие устройства, смонтированные на автотранспортном средстве:</w:t>
      </w:r>
    </w:p>
    <w:bookmarkEnd w:id="29"/>
    <w:p>
      <w:pPr>
        <w:spacing w:after="0"/>
        <w:ind w:left="0"/>
        <w:jc w:val="both"/>
      </w:pPr>
      <w:r>
        <w:rPr>
          <w:rFonts w:ascii="Times New Roman"/>
          <w:b w:val="false"/>
          <w:i w:val="false"/>
          <w:color w:val="000000"/>
          <w:sz w:val="28"/>
        </w:rPr>
        <w:t>
      таможенная пломбировка и элементы ее защиты;</w:t>
      </w:r>
    </w:p>
    <w:p>
      <w:pPr>
        <w:spacing w:after="0"/>
        <w:ind w:left="0"/>
        <w:jc w:val="both"/>
      </w:pPr>
      <w:r>
        <w:rPr>
          <w:rFonts w:ascii="Times New Roman"/>
          <w:b w:val="false"/>
          <w:i w:val="false"/>
          <w:color w:val="000000"/>
          <w:sz w:val="28"/>
        </w:rPr>
        <w:t>
      устройства крепления тента и элементы их защиты;</w:t>
      </w:r>
    </w:p>
    <w:p>
      <w:pPr>
        <w:spacing w:after="0"/>
        <w:ind w:left="0"/>
        <w:jc w:val="both"/>
      </w:pPr>
      <w:r>
        <w:rPr>
          <w:rFonts w:ascii="Times New Roman"/>
          <w:b w:val="false"/>
          <w:i w:val="false"/>
          <w:color w:val="000000"/>
          <w:sz w:val="28"/>
        </w:rPr>
        <w:t>
      устройства контроля давления в шинах;</w:t>
      </w:r>
    </w:p>
    <w:p>
      <w:pPr>
        <w:spacing w:after="0"/>
        <w:ind w:left="0"/>
        <w:jc w:val="both"/>
      </w:pPr>
      <w:r>
        <w:rPr>
          <w:rFonts w:ascii="Times New Roman"/>
          <w:b w:val="false"/>
          <w:i w:val="false"/>
          <w:color w:val="000000"/>
          <w:sz w:val="28"/>
        </w:rPr>
        <w:t>
      выступающие гибкие части для защиты от разбрызгивания из-под колес;</w:t>
      </w:r>
    </w:p>
    <w:p>
      <w:pPr>
        <w:spacing w:after="0"/>
        <w:ind w:left="0"/>
        <w:jc w:val="both"/>
      </w:pPr>
      <w:r>
        <w:rPr>
          <w:rFonts w:ascii="Times New Roman"/>
          <w:b w:val="false"/>
          <w:i w:val="false"/>
          <w:color w:val="000000"/>
          <w:sz w:val="28"/>
        </w:rPr>
        <w:t>
      для автотранспортных средств категории М</w:t>
      </w:r>
      <w:r>
        <w:rPr>
          <w:rFonts w:ascii="Times New Roman"/>
          <w:b w:val="false"/>
          <w:i w:val="false"/>
          <w:color w:val="000000"/>
          <w:vertAlign w:val="subscript"/>
        </w:rPr>
        <w:t>3</w:t>
      </w:r>
      <w:r>
        <w:rPr>
          <w:rFonts w:ascii="Times New Roman"/>
          <w:b w:val="false"/>
          <w:i w:val="false"/>
          <w:color w:val="000000"/>
          <w:sz w:val="28"/>
        </w:rP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миллиметров за боковую поверхность автотранспортного средства и угловые кромки рамп, направленные вперед и назад, имеют радиусы закруглений не менее 5 миллиметров; радиусы закруглений остальных кромок должны при этом быть не менее 2,5 миллиметров;</w:t>
      </w:r>
    </w:p>
    <w:p>
      <w:pPr>
        <w:spacing w:after="0"/>
        <w:ind w:left="0"/>
        <w:jc w:val="both"/>
      </w:pPr>
      <w:r>
        <w:rPr>
          <w:rFonts w:ascii="Times New Roman"/>
          <w:b w:val="false"/>
          <w:i w:val="false"/>
          <w:color w:val="000000"/>
          <w:sz w:val="28"/>
        </w:rPr>
        <w:t>
      наружные зеркала и другие устройства непрямой обзорности;</w:t>
      </w:r>
    </w:p>
    <w:p>
      <w:pPr>
        <w:spacing w:after="0"/>
        <w:ind w:left="0"/>
        <w:jc w:val="both"/>
      </w:pPr>
      <w:r>
        <w:rPr>
          <w:rFonts w:ascii="Times New Roman"/>
          <w:b w:val="false"/>
          <w:i w:val="false"/>
          <w:color w:val="000000"/>
          <w:sz w:val="28"/>
        </w:rPr>
        <w:t>
      вспомогательные средства наблюдения;</w:t>
      </w:r>
    </w:p>
    <w:p>
      <w:pPr>
        <w:spacing w:after="0"/>
        <w:ind w:left="0"/>
        <w:jc w:val="both"/>
      </w:pPr>
      <w:r>
        <w:rPr>
          <w:rFonts w:ascii="Times New Roman"/>
          <w:b w:val="false"/>
          <w:i w:val="false"/>
          <w:color w:val="000000"/>
          <w:sz w:val="28"/>
        </w:rPr>
        <w:t>
      убирающиеся подножки;</w:t>
      </w:r>
    </w:p>
    <w:p>
      <w:pPr>
        <w:spacing w:after="0"/>
        <w:ind w:left="0"/>
        <w:jc w:val="both"/>
      </w:pPr>
      <w:r>
        <w:rPr>
          <w:rFonts w:ascii="Times New Roman"/>
          <w:b w:val="false"/>
          <w:i w:val="false"/>
          <w:color w:val="000000"/>
          <w:sz w:val="28"/>
        </w:rPr>
        <w:t>
      устройства освещения и световой сигнализации;</w:t>
      </w:r>
    </w:p>
    <w:p>
      <w:pPr>
        <w:spacing w:after="0"/>
        <w:ind w:left="0"/>
        <w:jc w:val="both"/>
      </w:pPr>
      <w:r>
        <w:rPr>
          <w:rFonts w:ascii="Times New Roman"/>
          <w:b w:val="false"/>
          <w:i w:val="false"/>
          <w:color w:val="000000"/>
          <w:sz w:val="28"/>
        </w:rPr>
        <w:t>
      деформирующаяся часть боковых стенок шин непосредственно над точкой соприкосновения с поверхностью.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20" w:id="30"/>
    <w:p>
      <w:pPr>
        <w:spacing w:after="0"/>
        <w:ind w:left="0"/>
        <w:jc w:val="left"/>
      </w:pPr>
      <w:r>
        <w:rPr>
          <w:rFonts w:ascii="Times New Roman"/>
          <w:b/>
          <w:i w:val="false"/>
          <w:color w:val="000000"/>
        </w:rPr>
        <w:t xml:space="preserve">  2. Допустимые массы автотранспортных средств</w:t>
      </w:r>
    </w:p>
    <w:bookmarkEnd w:id="30"/>
    <w:bookmarkStart w:name="z21" w:id="31"/>
    <w:p>
      <w:pPr>
        <w:spacing w:after="0"/>
        <w:ind w:left="0"/>
        <w:jc w:val="both"/>
      </w:pPr>
      <w:r>
        <w:rPr>
          <w:rFonts w:ascii="Times New Roman"/>
          <w:b w:val="false"/>
          <w:i w:val="false"/>
          <w:color w:val="000000"/>
          <w:sz w:val="28"/>
        </w:rPr>
        <w:t>
      13. Допустимая масса автотранспортных средств не должна превышать приведенные ниже значения (в тоннах):</w:t>
      </w:r>
    </w:p>
    <w:bookmarkEnd w:id="31"/>
    <w:bookmarkStart w:name="z50" w:id="32"/>
    <w:p>
      <w:pPr>
        <w:spacing w:after="0"/>
        <w:ind w:left="0"/>
        <w:jc w:val="both"/>
      </w:pPr>
      <w:r>
        <w:rPr>
          <w:rFonts w:ascii="Times New Roman"/>
          <w:b w:val="false"/>
          <w:i w:val="false"/>
          <w:color w:val="000000"/>
          <w:sz w:val="28"/>
        </w:rPr>
        <w:t>
      1) одиночные автотранспортные средства:</w:t>
      </w:r>
    </w:p>
    <w:bookmarkEnd w:id="32"/>
    <w:bookmarkStart w:name="z51" w:id="33"/>
    <w:p>
      <w:pPr>
        <w:spacing w:after="0"/>
        <w:ind w:left="0"/>
        <w:jc w:val="both"/>
      </w:pPr>
      <w:r>
        <w:rPr>
          <w:rFonts w:ascii="Times New Roman"/>
          <w:b w:val="false"/>
          <w:i w:val="false"/>
          <w:color w:val="000000"/>
          <w:sz w:val="28"/>
        </w:rPr>
        <w:t>
      категорий М, N и О (прицеп):</w:t>
      </w:r>
    </w:p>
    <w:bookmarkEnd w:id="33"/>
    <w:bookmarkStart w:name="z52" w:id="34"/>
    <w:p>
      <w:pPr>
        <w:spacing w:after="0"/>
        <w:ind w:left="0"/>
        <w:jc w:val="both"/>
      </w:pPr>
      <w:r>
        <w:rPr>
          <w:rFonts w:ascii="Times New Roman"/>
          <w:b w:val="false"/>
          <w:i w:val="false"/>
          <w:color w:val="000000"/>
          <w:sz w:val="28"/>
        </w:rPr>
        <w:t>
      двухосные 18,0;</w:t>
      </w:r>
    </w:p>
    <w:bookmarkEnd w:id="34"/>
    <w:bookmarkStart w:name="z53" w:id="35"/>
    <w:p>
      <w:pPr>
        <w:spacing w:after="0"/>
        <w:ind w:left="0"/>
        <w:jc w:val="both"/>
      </w:pPr>
      <w:r>
        <w:rPr>
          <w:rFonts w:ascii="Times New Roman"/>
          <w:b w:val="false"/>
          <w:i w:val="false"/>
          <w:color w:val="000000"/>
          <w:sz w:val="28"/>
        </w:rPr>
        <w:t>
      трехосные (за исключением сочлененных автобусов категории М3) 25,0;</w:t>
      </w:r>
    </w:p>
    <w:bookmarkEnd w:id="35"/>
    <w:bookmarkStart w:name="z54" w:id="36"/>
    <w:p>
      <w:pPr>
        <w:spacing w:after="0"/>
        <w:ind w:left="0"/>
        <w:jc w:val="both"/>
      </w:pPr>
      <w:r>
        <w:rPr>
          <w:rFonts w:ascii="Times New Roman"/>
          <w:b w:val="false"/>
          <w:i w:val="false"/>
          <w:color w:val="000000"/>
          <w:sz w:val="28"/>
        </w:rPr>
        <w:t>
      для трехосных одиночных автотранспортных средств допускается превышение нагрузки на 1 тонну в случае, когда ведущие оси оснащены двускатными колесами и нагрузка на каждую ось не превышает 9,5 тонн;</w:t>
      </w:r>
    </w:p>
    <w:bookmarkEnd w:id="36"/>
    <w:bookmarkStart w:name="z55" w:id="37"/>
    <w:p>
      <w:pPr>
        <w:spacing w:after="0"/>
        <w:ind w:left="0"/>
        <w:jc w:val="both"/>
      </w:pPr>
      <w:r>
        <w:rPr>
          <w:rFonts w:ascii="Times New Roman"/>
          <w:b w:val="false"/>
          <w:i w:val="false"/>
          <w:color w:val="000000"/>
          <w:sz w:val="28"/>
        </w:rPr>
        <w:t>
      сочлененные автобусы категории М3 28,0;</w:t>
      </w:r>
    </w:p>
    <w:bookmarkEnd w:id="37"/>
    <w:bookmarkStart w:name="z56" w:id="38"/>
    <w:p>
      <w:pPr>
        <w:spacing w:after="0"/>
        <w:ind w:left="0"/>
        <w:jc w:val="both"/>
      </w:pPr>
      <w:r>
        <w:rPr>
          <w:rFonts w:ascii="Times New Roman"/>
          <w:b w:val="false"/>
          <w:i w:val="false"/>
          <w:color w:val="000000"/>
          <w:sz w:val="28"/>
        </w:rPr>
        <w:t>
      четырехосные, в том числе с двумя управляемыми осями 32,0;</w:t>
      </w:r>
    </w:p>
    <w:bookmarkEnd w:id="38"/>
    <w:bookmarkStart w:name="z57" w:id="39"/>
    <w:p>
      <w:pPr>
        <w:spacing w:after="0"/>
        <w:ind w:left="0"/>
        <w:jc w:val="both"/>
      </w:pPr>
      <w:r>
        <w:rPr>
          <w:rFonts w:ascii="Times New Roman"/>
          <w:b w:val="false"/>
          <w:i w:val="false"/>
          <w:color w:val="000000"/>
          <w:sz w:val="28"/>
        </w:rPr>
        <w:t>
      пятиосные 38,0;</w:t>
      </w:r>
    </w:p>
    <w:bookmarkEnd w:id="39"/>
    <w:bookmarkStart w:name="z58" w:id="40"/>
    <w:p>
      <w:pPr>
        <w:spacing w:after="0"/>
        <w:ind w:left="0"/>
        <w:jc w:val="both"/>
      </w:pPr>
      <w:r>
        <w:rPr>
          <w:rFonts w:ascii="Times New Roman"/>
          <w:b w:val="false"/>
          <w:i w:val="false"/>
          <w:color w:val="000000"/>
          <w:sz w:val="28"/>
        </w:rPr>
        <w:t>
      с шестью и более осями 44,0;</w:t>
      </w:r>
    </w:p>
    <w:bookmarkEnd w:id="40"/>
    <w:bookmarkStart w:name="z59" w:id="41"/>
    <w:p>
      <w:pPr>
        <w:spacing w:after="0"/>
        <w:ind w:left="0"/>
        <w:jc w:val="both"/>
      </w:pPr>
      <w:r>
        <w:rPr>
          <w:rFonts w:ascii="Times New Roman"/>
          <w:b w:val="false"/>
          <w:i w:val="false"/>
          <w:color w:val="000000"/>
          <w:sz w:val="28"/>
        </w:rPr>
        <w:t>
      2) автопоезда в составе тягача и прицепа (полуприцепа):</w:t>
      </w:r>
    </w:p>
    <w:bookmarkEnd w:id="41"/>
    <w:bookmarkStart w:name="z60" w:id="42"/>
    <w:p>
      <w:pPr>
        <w:spacing w:after="0"/>
        <w:ind w:left="0"/>
        <w:jc w:val="both"/>
      </w:pPr>
      <w:r>
        <w:rPr>
          <w:rFonts w:ascii="Times New Roman"/>
          <w:b w:val="false"/>
          <w:i w:val="false"/>
          <w:color w:val="000000"/>
          <w:sz w:val="28"/>
        </w:rPr>
        <w:t>
      трехосные 28,0;</w:t>
      </w:r>
    </w:p>
    <w:bookmarkEnd w:id="42"/>
    <w:bookmarkStart w:name="z61" w:id="43"/>
    <w:p>
      <w:pPr>
        <w:spacing w:after="0"/>
        <w:ind w:left="0"/>
        <w:jc w:val="both"/>
      </w:pPr>
      <w:r>
        <w:rPr>
          <w:rFonts w:ascii="Times New Roman"/>
          <w:b w:val="false"/>
          <w:i w:val="false"/>
          <w:color w:val="000000"/>
          <w:sz w:val="28"/>
        </w:rPr>
        <w:t>
      четырехосные 36,0;</w:t>
      </w:r>
    </w:p>
    <w:bookmarkEnd w:id="43"/>
    <w:bookmarkStart w:name="z62" w:id="44"/>
    <w:p>
      <w:pPr>
        <w:spacing w:after="0"/>
        <w:ind w:left="0"/>
        <w:jc w:val="both"/>
      </w:pPr>
      <w:r>
        <w:rPr>
          <w:rFonts w:ascii="Times New Roman"/>
          <w:b w:val="false"/>
          <w:i w:val="false"/>
          <w:color w:val="000000"/>
          <w:sz w:val="28"/>
        </w:rPr>
        <w:t>
      пятиосные 40,0;</w:t>
      </w:r>
    </w:p>
    <w:bookmarkEnd w:id="44"/>
    <w:bookmarkStart w:name="z63" w:id="45"/>
    <w:p>
      <w:pPr>
        <w:spacing w:after="0"/>
        <w:ind w:left="0"/>
        <w:jc w:val="both"/>
      </w:pPr>
      <w:r>
        <w:rPr>
          <w:rFonts w:ascii="Times New Roman"/>
          <w:b w:val="false"/>
          <w:i w:val="false"/>
          <w:color w:val="000000"/>
          <w:sz w:val="28"/>
        </w:rPr>
        <w:t>
      шестиосные 44,0;</w:t>
      </w:r>
    </w:p>
    <w:bookmarkEnd w:id="45"/>
    <w:bookmarkStart w:name="z64" w:id="46"/>
    <w:p>
      <w:pPr>
        <w:spacing w:after="0"/>
        <w:ind w:left="0"/>
        <w:jc w:val="both"/>
      </w:pPr>
      <w:r>
        <w:rPr>
          <w:rFonts w:ascii="Times New Roman"/>
          <w:b w:val="false"/>
          <w:i w:val="false"/>
          <w:color w:val="000000"/>
          <w:sz w:val="28"/>
        </w:rPr>
        <w:t>
      с более шестью осями не должна превышать сумму допустимых масс одиночных автотранспортных средств.</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24.03.2022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7"/>
    <w:p>
      <w:pPr>
        <w:spacing w:after="0"/>
        <w:ind w:left="0"/>
        <w:jc w:val="left"/>
      </w:pPr>
      <w:r>
        <w:rPr>
          <w:rFonts w:ascii="Times New Roman"/>
          <w:b/>
          <w:i w:val="false"/>
          <w:color w:val="000000"/>
        </w:rPr>
        <w:t xml:space="preserve">  3. Допустимые осевые нагрузки автотранспортных средств</w:t>
      </w:r>
    </w:p>
    <w:bookmarkEnd w:id="47"/>
    <w:bookmarkStart w:name="z23" w:id="48"/>
    <w:p>
      <w:pPr>
        <w:spacing w:after="0"/>
        <w:ind w:left="0"/>
        <w:jc w:val="both"/>
      </w:pPr>
      <w:r>
        <w:rPr>
          <w:rFonts w:ascii="Times New Roman"/>
          <w:b w:val="false"/>
          <w:i w:val="false"/>
          <w:color w:val="000000"/>
          <w:sz w:val="28"/>
        </w:rPr>
        <w:t>
      14. Допустимая осевая (на группу осей) нагрузка автотранспортных средств в сумме осевых масс не должна превышать приведенные ниже значения (в тоннах):</w:t>
      </w:r>
    </w:p>
    <w:bookmarkEnd w:id="48"/>
    <w:p>
      <w:pPr>
        <w:spacing w:after="0"/>
        <w:ind w:left="0"/>
        <w:jc w:val="both"/>
      </w:pPr>
      <w:r>
        <w:rPr>
          <w:rFonts w:ascii="Times New Roman"/>
          <w:b w:val="false"/>
          <w:i w:val="false"/>
          <w:color w:val="000000"/>
          <w:sz w:val="28"/>
        </w:rPr>
        <w:t>
            1) одиночная ось                                          10,0;</w:t>
      </w:r>
    </w:p>
    <w:p>
      <w:pPr>
        <w:spacing w:after="0"/>
        <w:ind w:left="0"/>
        <w:jc w:val="both"/>
      </w:pPr>
      <w:r>
        <w:rPr>
          <w:rFonts w:ascii="Times New Roman"/>
          <w:b w:val="false"/>
          <w:i w:val="false"/>
          <w:color w:val="000000"/>
          <w:sz w:val="28"/>
        </w:rPr>
        <w:t>
            2) для сдвоенных осей при расстояниях между осями:</w:t>
      </w:r>
    </w:p>
    <w:p>
      <w:pPr>
        <w:spacing w:after="0"/>
        <w:ind w:left="0"/>
        <w:jc w:val="both"/>
      </w:pPr>
      <w:r>
        <w:rPr>
          <w:rFonts w:ascii="Times New Roman"/>
          <w:b w:val="false"/>
          <w:i w:val="false"/>
          <w:color w:val="000000"/>
          <w:sz w:val="28"/>
        </w:rPr>
        <w:t>
            до 1 метра                                                12,0;</w:t>
      </w:r>
    </w:p>
    <w:p>
      <w:pPr>
        <w:spacing w:after="0"/>
        <w:ind w:left="0"/>
        <w:jc w:val="both"/>
      </w:pPr>
      <w:r>
        <w:rPr>
          <w:rFonts w:ascii="Times New Roman"/>
          <w:b w:val="false"/>
          <w:i w:val="false"/>
          <w:color w:val="000000"/>
          <w:sz w:val="28"/>
        </w:rPr>
        <w:t>
            от 1 метра включительно до 1,3 метра                      14,0;</w:t>
      </w:r>
    </w:p>
    <w:p>
      <w:pPr>
        <w:spacing w:after="0"/>
        <w:ind w:left="0"/>
        <w:jc w:val="both"/>
      </w:pPr>
      <w:r>
        <w:rPr>
          <w:rFonts w:ascii="Times New Roman"/>
          <w:b w:val="false"/>
          <w:i w:val="false"/>
          <w:color w:val="000000"/>
          <w:sz w:val="28"/>
        </w:rPr>
        <w:t>
            от 1,3 метра включительно до 1,8 метра                    16,0;</w:t>
      </w:r>
    </w:p>
    <w:p>
      <w:pPr>
        <w:spacing w:after="0"/>
        <w:ind w:left="0"/>
        <w:jc w:val="both"/>
      </w:pPr>
      <w:r>
        <w:rPr>
          <w:rFonts w:ascii="Times New Roman"/>
          <w:b w:val="false"/>
          <w:i w:val="false"/>
          <w:color w:val="000000"/>
          <w:sz w:val="28"/>
        </w:rPr>
        <w:t>
            от 1,8 метра до 2 метров                                  18,0;</w:t>
      </w:r>
    </w:p>
    <w:p>
      <w:pPr>
        <w:spacing w:after="0"/>
        <w:ind w:left="0"/>
        <w:jc w:val="both"/>
      </w:pPr>
      <w:r>
        <w:rPr>
          <w:rFonts w:ascii="Times New Roman"/>
          <w:b w:val="false"/>
          <w:i w:val="false"/>
          <w:color w:val="000000"/>
          <w:sz w:val="28"/>
        </w:rPr>
        <w:t>
            допускается превышение нагрузки на 1 тонну в случае, когда каждая ведущая ось оснащена двускатными колесами и нагрузка на каждую ось не превышает 9,5 тонн;</w:t>
      </w:r>
    </w:p>
    <w:p>
      <w:pPr>
        <w:spacing w:after="0"/>
        <w:ind w:left="0"/>
        <w:jc w:val="both"/>
      </w:pPr>
      <w:r>
        <w:rPr>
          <w:rFonts w:ascii="Times New Roman"/>
          <w:b w:val="false"/>
          <w:i w:val="false"/>
          <w:color w:val="000000"/>
          <w:sz w:val="28"/>
        </w:rPr>
        <w:t>
            3) для строенных осей при расстояниях между осями:</w:t>
      </w:r>
    </w:p>
    <w:p>
      <w:pPr>
        <w:spacing w:after="0"/>
        <w:ind w:left="0"/>
        <w:jc w:val="both"/>
      </w:pPr>
      <w:r>
        <w:rPr>
          <w:rFonts w:ascii="Times New Roman"/>
          <w:b w:val="false"/>
          <w:i w:val="false"/>
          <w:color w:val="000000"/>
          <w:sz w:val="28"/>
        </w:rPr>
        <w:t>
            до 1 метра                                                18,0;</w:t>
      </w:r>
    </w:p>
    <w:p>
      <w:pPr>
        <w:spacing w:after="0"/>
        <w:ind w:left="0"/>
        <w:jc w:val="both"/>
      </w:pPr>
      <w:r>
        <w:rPr>
          <w:rFonts w:ascii="Times New Roman"/>
          <w:b w:val="false"/>
          <w:i w:val="false"/>
          <w:color w:val="000000"/>
          <w:sz w:val="28"/>
        </w:rPr>
        <w:t>
            от 1 метра включительно до 1,3 метра                      21,0;</w:t>
      </w:r>
    </w:p>
    <w:p>
      <w:pPr>
        <w:spacing w:after="0"/>
        <w:ind w:left="0"/>
        <w:jc w:val="both"/>
      </w:pPr>
      <w:r>
        <w:rPr>
          <w:rFonts w:ascii="Times New Roman"/>
          <w:b w:val="false"/>
          <w:i w:val="false"/>
          <w:color w:val="000000"/>
          <w:sz w:val="28"/>
        </w:rPr>
        <w:t>
            от 1,3 метра включительно до 1,8 метра                    24,0;</w:t>
      </w:r>
    </w:p>
    <w:p>
      <w:pPr>
        <w:spacing w:after="0"/>
        <w:ind w:left="0"/>
        <w:jc w:val="both"/>
      </w:pPr>
      <w:r>
        <w:rPr>
          <w:rFonts w:ascii="Times New Roman"/>
          <w:b w:val="false"/>
          <w:i w:val="false"/>
          <w:color w:val="000000"/>
          <w:sz w:val="28"/>
        </w:rPr>
        <w:t>
            от 1,8 метра до 2 метров                                  27,0;</w:t>
      </w:r>
    </w:p>
    <w:p>
      <w:pPr>
        <w:spacing w:after="0"/>
        <w:ind w:left="0"/>
        <w:jc w:val="both"/>
      </w:pPr>
      <w:r>
        <w:rPr>
          <w:rFonts w:ascii="Times New Roman"/>
          <w:b w:val="false"/>
          <w:i w:val="false"/>
          <w:color w:val="000000"/>
          <w:sz w:val="28"/>
        </w:rPr>
        <w:t>
            4) с более тремя осями или группой независимых осей нагрузка на каждую ось при расстояниях между осями:</w:t>
      </w:r>
    </w:p>
    <w:p>
      <w:pPr>
        <w:spacing w:after="0"/>
        <w:ind w:left="0"/>
        <w:jc w:val="both"/>
      </w:pPr>
      <w:r>
        <w:rPr>
          <w:rFonts w:ascii="Times New Roman"/>
          <w:b w:val="false"/>
          <w:i w:val="false"/>
          <w:color w:val="000000"/>
          <w:sz w:val="28"/>
        </w:rPr>
        <w:t>
            до 1 метра                                                 6,0;</w:t>
      </w:r>
    </w:p>
    <w:p>
      <w:pPr>
        <w:spacing w:after="0"/>
        <w:ind w:left="0"/>
        <w:jc w:val="both"/>
      </w:pPr>
      <w:r>
        <w:rPr>
          <w:rFonts w:ascii="Times New Roman"/>
          <w:b w:val="false"/>
          <w:i w:val="false"/>
          <w:color w:val="000000"/>
          <w:sz w:val="28"/>
        </w:rPr>
        <w:t>
            от 1 метра включительно до 1,3 метра                       7,0;</w:t>
      </w:r>
    </w:p>
    <w:p>
      <w:pPr>
        <w:spacing w:after="0"/>
        <w:ind w:left="0"/>
        <w:jc w:val="both"/>
      </w:pPr>
      <w:r>
        <w:rPr>
          <w:rFonts w:ascii="Times New Roman"/>
          <w:b w:val="false"/>
          <w:i w:val="false"/>
          <w:color w:val="000000"/>
          <w:sz w:val="28"/>
        </w:rPr>
        <w:t>
            от 1,3 метра включительно до 1,8 метра                     8,0;</w:t>
      </w:r>
    </w:p>
    <w:p>
      <w:pPr>
        <w:spacing w:after="0"/>
        <w:ind w:left="0"/>
        <w:jc w:val="both"/>
      </w:pPr>
      <w:r>
        <w:rPr>
          <w:rFonts w:ascii="Times New Roman"/>
          <w:b w:val="false"/>
          <w:i w:val="false"/>
          <w:color w:val="000000"/>
          <w:sz w:val="28"/>
        </w:rPr>
        <w:t>
            от 1,8 метра до 2 метров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24" w:id="49"/>
    <w:p>
      <w:pPr>
        <w:spacing w:after="0"/>
        <w:ind w:left="0"/>
        <w:jc w:val="both"/>
      </w:pPr>
      <w:r>
        <w:rPr>
          <w:rFonts w:ascii="Times New Roman"/>
          <w:b w:val="false"/>
          <w:i w:val="false"/>
          <w:color w:val="000000"/>
          <w:sz w:val="28"/>
        </w:rPr>
        <w:t xml:space="preserve">
       15. Одиночной осью автотранспортного средства считается ось, расположенная на расстоянии более 2,0 метров до ближайшей оси этого автотранспортного средства. </w:t>
      </w:r>
    </w:p>
    <w:bookmarkEnd w:id="49"/>
    <w:bookmarkStart w:name="z25" w:id="50"/>
    <w:p>
      <w:pPr>
        <w:spacing w:after="0"/>
        <w:ind w:left="0"/>
        <w:jc w:val="both"/>
      </w:pPr>
      <w:r>
        <w:rPr>
          <w:rFonts w:ascii="Times New Roman"/>
          <w:b w:val="false"/>
          <w:i w:val="false"/>
          <w:color w:val="000000"/>
          <w:sz w:val="28"/>
        </w:rPr>
        <w:t xml:space="preserve">
      16. Вес, передающийся на ведущую или ведущие оси автомобиля или комбинированного транспортного средства, не должен быть менее 25 % суммарного веса автомобиля или комбинированного автотранспортного средства. </w:t>
      </w:r>
    </w:p>
    <w:bookmarkEnd w:id="50"/>
    <w:bookmarkStart w:name="z26" w:id="51"/>
    <w:p>
      <w:pPr>
        <w:spacing w:after="0"/>
        <w:ind w:left="0"/>
        <w:jc w:val="both"/>
      </w:pPr>
      <w:r>
        <w:rPr>
          <w:rFonts w:ascii="Times New Roman"/>
          <w:b w:val="false"/>
          <w:i w:val="false"/>
          <w:color w:val="000000"/>
          <w:sz w:val="28"/>
        </w:rPr>
        <w:t xml:space="preserve">
      17. Весовые нагрузки могут быть уменьшены в связи с погодно-климатическими условиями на участках дорог с низкой несущей способностью покрытий по решению уполномоченного государственного органа. </w:t>
      </w:r>
    </w:p>
    <w:bookmarkEnd w:id="51"/>
    <w:bookmarkStart w:name="z27" w:id="52"/>
    <w:p>
      <w:pPr>
        <w:spacing w:after="0"/>
        <w:ind w:left="0"/>
        <w:jc w:val="both"/>
      </w:pPr>
      <w:r>
        <w:rPr>
          <w:rFonts w:ascii="Times New Roman"/>
          <w:b w:val="false"/>
          <w:i w:val="false"/>
          <w:color w:val="000000"/>
          <w:sz w:val="28"/>
        </w:rPr>
        <w:t>
      18. При определении весовых и (или) габаритных параметров автотранспортных средств учитывают установленные погрешности измерительного оборудования, в том числе в ходе его эксплуатации.</w:t>
      </w:r>
    </w:p>
    <w:bookmarkEnd w:id="52"/>
    <w:p>
      <w:pPr>
        <w:spacing w:after="0"/>
        <w:ind w:left="0"/>
        <w:jc w:val="both"/>
      </w:pPr>
      <w:r>
        <w:rPr>
          <w:rFonts w:ascii="Times New Roman"/>
          <w:b w:val="false"/>
          <w:i w:val="false"/>
          <w:color w:val="000000"/>
          <w:sz w:val="28"/>
        </w:rPr>
        <w:t>
      Погрешность измерительного оборудования толкуется в пользу перевозчика.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по инвестициям и развитию РК от 04.11.2016 </w:t>
      </w:r>
      <w:r>
        <w:rPr>
          <w:rFonts w:ascii="Times New Roman"/>
          <w:b w:val="false"/>
          <w:i w:val="false"/>
          <w:color w:val="000000"/>
          <w:sz w:val="28"/>
        </w:rPr>
        <w:t>№ 761</w:t>
      </w:r>
      <w:r>
        <w:rPr>
          <w:rFonts w:ascii="Times New Roman"/>
          <w:b w:val="false"/>
          <w:i w:val="false"/>
          <w:color w:val="ff0000"/>
          <w:sz w:val="28"/>
        </w:rPr>
        <w:t xml:space="preserve"> (порядок введения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28" w:id="53"/>
    <w:p>
      <w:pPr>
        <w:spacing w:after="0"/>
        <w:ind w:left="0"/>
        <w:jc w:val="left"/>
      </w:pPr>
      <w:r>
        <w:rPr>
          <w:rFonts w:ascii="Times New Roman"/>
          <w:b/>
          <w:i w:val="false"/>
          <w:color w:val="000000"/>
        </w:rPr>
        <w:t xml:space="preserve">  4. Допустимые нормативы к выбросам вредных (загрязняющих)</w:t>
      </w:r>
      <w:r>
        <w:br/>
      </w:r>
      <w:r>
        <w:rPr>
          <w:rFonts w:ascii="Times New Roman"/>
          <w:b/>
          <w:i w:val="false"/>
          <w:color w:val="000000"/>
        </w:rPr>
        <w:t>веществ автотранспортных средств, выпускаемых в обращение на</w:t>
      </w:r>
      <w:r>
        <w:br/>
      </w:r>
      <w:r>
        <w:rPr>
          <w:rFonts w:ascii="Times New Roman"/>
          <w:b/>
          <w:i w:val="false"/>
          <w:color w:val="000000"/>
        </w:rPr>
        <w:t>территории Республики Казахстан</w:t>
      </w:r>
    </w:p>
    <w:bookmarkEnd w:id="53"/>
    <w:bookmarkStart w:name="z29" w:id="54"/>
    <w:p>
      <w:pPr>
        <w:spacing w:after="0"/>
        <w:ind w:left="0"/>
        <w:jc w:val="both"/>
      </w:pPr>
      <w:r>
        <w:rPr>
          <w:rFonts w:ascii="Times New Roman"/>
          <w:b w:val="false"/>
          <w:i w:val="false"/>
          <w:color w:val="000000"/>
          <w:sz w:val="28"/>
        </w:rPr>
        <w:t xml:space="preserve">
      19. Допустимые нормативы к выбросам вредных (загрязняющих) веществ автотранспортных средств, выпускаемых в обращение на территории Республики Казахстан должны соответствовать приведенным ниже значениям: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автотранспортного средства и (или) двигателя к ним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выпуска транспортных средств, соответствующих требованиям экологических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Входящая в Европейский Союз*, бензиновые двигатели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2007-август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М</w:t>
            </w:r>
            <w:r>
              <w:rPr>
                <w:rFonts w:ascii="Times New Roman"/>
                <w:b w:val="false"/>
                <w:i w:val="false"/>
                <w:color w:val="000000"/>
                <w:vertAlign w:val="subscript"/>
              </w:rPr>
              <w:t>1-3</w:t>
            </w:r>
            <w:r>
              <w:rPr>
                <w:rFonts w:ascii="Times New Roman"/>
                <w:b w:val="false"/>
                <w:i w:val="false"/>
                <w:color w:val="000000"/>
                <w:sz w:val="20"/>
              </w:rPr>
              <w:t>, N</w:t>
            </w:r>
            <w:r>
              <w:rPr>
                <w:rFonts w:ascii="Times New Roman"/>
                <w:b w:val="false"/>
                <w:i w:val="false"/>
                <w:color w:val="000000"/>
                <w:vertAlign w:val="subscript"/>
              </w:rPr>
              <w:t>1</w:t>
            </w:r>
            <w:r>
              <w:rPr>
                <w:rFonts w:ascii="Times New Roman"/>
                <w:b w:val="false"/>
                <w:i w:val="false"/>
                <w:color w:val="000000"/>
                <w:sz w:val="20"/>
              </w:rPr>
              <w:t xml:space="preserve"> - сентябрь 2009 и позже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N</w:t>
            </w:r>
            <w:r>
              <w:rPr>
                <w:rFonts w:ascii="Times New Roman"/>
                <w:b w:val="false"/>
                <w:i w:val="false"/>
                <w:color w:val="000000"/>
                <w:vertAlign w:val="subscript"/>
              </w:rPr>
              <w:t>2</w:t>
            </w:r>
            <w:r>
              <w:rPr>
                <w:rFonts w:ascii="Times New Roman"/>
                <w:b w:val="false"/>
                <w:i w:val="false"/>
                <w:color w:val="000000"/>
                <w:sz w:val="20"/>
              </w:rPr>
              <w:t xml:space="preserve"> - сентябрь 2010 и позже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N</w:t>
            </w:r>
            <w:r>
              <w:rPr>
                <w:rFonts w:ascii="Times New Roman"/>
                <w:b w:val="false"/>
                <w:i w:val="false"/>
                <w:color w:val="000000"/>
                <w:vertAlign w:val="subscript"/>
              </w:rPr>
              <w:t>3</w:t>
            </w:r>
            <w:r>
              <w:rPr>
                <w:rFonts w:ascii="Times New Roman"/>
                <w:b w:val="false"/>
                <w:i w:val="false"/>
                <w:color w:val="000000"/>
                <w:sz w:val="20"/>
              </w:rPr>
              <w:t xml:space="preserve"> - октябрь 2008 и позже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Входящая в Европейский Союз*, дизели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2007-август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М</w:t>
            </w:r>
            <w:r>
              <w:rPr>
                <w:rFonts w:ascii="Times New Roman"/>
                <w:b w:val="false"/>
                <w:i w:val="false"/>
                <w:color w:val="000000"/>
                <w:vertAlign w:val="subscript"/>
              </w:rPr>
              <w:t>1-3</w:t>
            </w:r>
            <w:r>
              <w:rPr>
                <w:rFonts w:ascii="Times New Roman"/>
                <w:b w:val="false"/>
                <w:i w:val="false"/>
                <w:color w:val="000000"/>
                <w:sz w:val="20"/>
              </w:rPr>
              <w:t>, N</w:t>
            </w:r>
            <w:r>
              <w:rPr>
                <w:rFonts w:ascii="Times New Roman"/>
                <w:b w:val="false"/>
                <w:i w:val="false"/>
                <w:color w:val="000000"/>
                <w:vertAlign w:val="subscript"/>
              </w:rPr>
              <w:t>1</w:t>
            </w:r>
            <w:r>
              <w:rPr>
                <w:rFonts w:ascii="Times New Roman"/>
                <w:b w:val="false"/>
                <w:i w:val="false"/>
                <w:color w:val="000000"/>
                <w:sz w:val="20"/>
              </w:rPr>
              <w:t xml:space="preserve"> - сентябрь 2009 и позже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N</w:t>
            </w:r>
            <w:r>
              <w:rPr>
                <w:rFonts w:ascii="Times New Roman"/>
                <w:b w:val="false"/>
                <w:i w:val="false"/>
                <w:color w:val="000000"/>
                <w:vertAlign w:val="subscript"/>
              </w:rPr>
              <w:t>2</w:t>
            </w:r>
            <w:r>
              <w:rPr>
                <w:rFonts w:ascii="Times New Roman"/>
                <w:b w:val="false"/>
                <w:i w:val="false"/>
                <w:color w:val="000000"/>
                <w:sz w:val="20"/>
              </w:rPr>
              <w:t xml:space="preserve"> - сентябрь 2010 и позже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N</w:t>
            </w:r>
            <w:r>
              <w:rPr>
                <w:rFonts w:ascii="Times New Roman"/>
                <w:b w:val="false"/>
                <w:i w:val="false"/>
                <w:color w:val="000000"/>
                <w:vertAlign w:val="subscript"/>
              </w:rPr>
              <w:t>3</w:t>
            </w:r>
            <w:r>
              <w:rPr>
                <w:rFonts w:ascii="Times New Roman"/>
                <w:b w:val="false"/>
                <w:i w:val="false"/>
                <w:color w:val="000000"/>
                <w:sz w:val="20"/>
              </w:rPr>
              <w:t xml:space="preserve"> - октябрь 2008 и позже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и позже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и позже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М</w:t>
            </w:r>
            <w:r>
              <w:rPr>
                <w:rFonts w:ascii="Times New Roman"/>
                <w:b w:val="false"/>
                <w:i w:val="false"/>
                <w:color w:val="000000"/>
                <w:vertAlign w:val="subscript"/>
              </w:rPr>
              <w:t>3</w:t>
            </w:r>
            <w:r>
              <w:rPr>
                <w:rFonts w:ascii="Times New Roman"/>
                <w:b w:val="false"/>
                <w:i w:val="false"/>
                <w:color w:val="000000"/>
                <w:sz w:val="20"/>
              </w:rPr>
              <w:t>-январь 2012 и позже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и позже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и позже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55"/>
    <w:p>
      <w:pPr>
        <w:spacing w:after="0"/>
        <w:ind w:left="0"/>
        <w:jc w:val="both"/>
      </w:pPr>
      <w:r>
        <w:rPr>
          <w:rFonts w:ascii="Times New Roman"/>
          <w:b w:val="false"/>
          <w:i w:val="false"/>
          <w:color w:val="000000"/>
          <w:sz w:val="28"/>
        </w:rPr>
        <w:t>
      Примечания:</w:t>
      </w:r>
    </w:p>
    <w:bookmarkEnd w:id="55"/>
    <w:p>
      <w:pPr>
        <w:spacing w:after="0"/>
        <w:ind w:left="0"/>
        <w:jc w:val="both"/>
      </w:pPr>
      <w:r>
        <w:rPr>
          <w:rFonts w:ascii="Times New Roman"/>
          <w:b w:val="false"/>
          <w:i w:val="false"/>
          <w:color w:val="000000"/>
          <w:sz w:val="28"/>
        </w:rPr>
        <w:t>
      * в Европейский союз входят: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Хорватия и Эстония;</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наличие прочерка (-) в графах "Класс-4" и "Класс-5" означает, что для автотранспортных средств подтверждение соответствия экологическому классу осуществляется на основании документа (официальное утверждение по типу конструкции на основании Правил ЕЭК ООН), выданного в рамках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 г.);</w:t>
      </w:r>
    </w:p>
    <w:p>
      <w:pPr>
        <w:spacing w:after="0"/>
        <w:ind w:left="0"/>
        <w:jc w:val="both"/>
      </w:pPr>
      <w:r>
        <w:rPr>
          <w:rFonts w:ascii="Times New Roman"/>
          <w:b w:val="false"/>
          <w:i w:val="false"/>
          <w:color w:val="000000"/>
          <w:sz w:val="28"/>
        </w:rPr>
        <w:t>
      2) по стране происхождения автотранспортного средства и (или) двигателя к ним "Китай", экологический класс-4 по категории М</w:t>
      </w:r>
      <w:r>
        <w:rPr>
          <w:rFonts w:ascii="Times New Roman"/>
          <w:b w:val="false"/>
          <w:i w:val="false"/>
          <w:color w:val="000000"/>
          <w:vertAlign w:val="subscript"/>
        </w:rPr>
        <w:t>3</w:t>
      </w:r>
      <w:r>
        <w:rPr>
          <w:rFonts w:ascii="Times New Roman"/>
          <w:b w:val="false"/>
          <w:i w:val="false"/>
          <w:color w:val="000000"/>
          <w:sz w:val="28"/>
        </w:rPr>
        <w:t xml:space="preserve"> определяется с января 2012 года и позже, а в отношении других категорий автотранспортных средств согласно порядку, определенному для прочерка (-). </w:t>
      </w:r>
    </w:p>
    <w:bookmarkStart w:name="z31" w:id="56"/>
    <w:p>
      <w:pPr>
        <w:spacing w:after="0"/>
        <w:ind w:left="0"/>
        <w:jc w:val="left"/>
      </w:pPr>
      <w:r>
        <w:rPr>
          <w:rFonts w:ascii="Times New Roman"/>
          <w:b/>
          <w:i w:val="false"/>
          <w:color w:val="000000"/>
        </w:rPr>
        <w:t xml:space="preserve"> 5. Допустимые конструктивные параметры автотранспортных средств</w:t>
      </w:r>
      <w:r>
        <w:br/>
      </w:r>
      <w:r>
        <w:rPr>
          <w:rFonts w:ascii="Times New Roman"/>
          <w:b/>
          <w:i w:val="false"/>
          <w:color w:val="000000"/>
        </w:rPr>
        <w:t>категории M</w:t>
      </w:r>
      <w:r>
        <w:rPr>
          <w:rFonts w:ascii="Times New Roman"/>
          <w:b/>
          <w:i w:val="false"/>
          <w:color w:val="000000"/>
          <w:vertAlign w:val="subscript"/>
        </w:rPr>
        <w:t>1</w:t>
      </w:r>
      <w:r>
        <w:rPr>
          <w:rFonts w:ascii="Times New Roman"/>
          <w:b/>
          <w:i w:val="false"/>
          <w:color w:val="000000"/>
        </w:rPr>
        <w:t>, предназначенных для первичной регистрации</w:t>
      </w:r>
      <w:r>
        <w:br/>
      </w:r>
      <w:r>
        <w:rPr>
          <w:rFonts w:ascii="Times New Roman"/>
          <w:b/>
          <w:i w:val="false"/>
          <w:color w:val="000000"/>
        </w:rPr>
        <w:t>в Республике Казахстан</w:t>
      </w:r>
    </w:p>
    <w:bookmarkEnd w:id="56"/>
    <w:bookmarkStart w:name="z32" w:id="57"/>
    <w:p>
      <w:pPr>
        <w:spacing w:after="0"/>
        <w:ind w:left="0"/>
        <w:jc w:val="both"/>
      </w:pPr>
      <w:r>
        <w:rPr>
          <w:rFonts w:ascii="Times New Roman"/>
          <w:b w:val="false"/>
          <w:i w:val="false"/>
          <w:color w:val="000000"/>
          <w:sz w:val="28"/>
        </w:rPr>
        <w:t>
      20. Автотранспортные средства категории M</w:t>
      </w:r>
      <w:r>
        <w:rPr>
          <w:rFonts w:ascii="Times New Roman"/>
          <w:b w:val="false"/>
          <w:i w:val="false"/>
          <w:color w:val="000000"/>
          <w:vertAlign w:val="subscript"/>
        </w:rPr>
        <w:t>1</w:t>
      </w:r>
      <w:r>
        <w:rPr>
          <w:rFonts w:ascii="Times New Roman"/>
          <w:b w:val="false"/>
          <w:i w:val="false"/>
          <w:color w:val="000000"/>
          <w:sz w:val="28"/>
        </w:rPr>
        <w:t xml:space="preserve">, не имеющие документа об оценке (подтверждении) соответствия обязательным требованиям, установленных техническим регламентом Таможенного союза 018/011 "О безопасности колесных транспортных средств" (одобрение типа транспортного средства Таможенного союза, свидетельство о безопасности конструкции транспортного средства Таможенного союза) или действующего сертификата соответствия, выданного в рамках национального законодательства Республики Казахстан допускаются к первичной регистрации на территории Республики Казахстан только при наличии: </w:t>
      </w:r>
    </w:p>
    <w:bookmarkEnd w:id="57"/>
    <w:p>
      <w:pPr>
        <w:spacing w:after="0"/>
        <w:ind w:left="0"/>
        <w:jc w:val="both"/>
      </w:pPr>
      <w:r>
        <w:rPr>
          <w:rFonts w:ascii="Times New Roman"/>
          <w:b w:val="false"/>
          <w:i w:val="false"/>
          <w:color w:val="000000"/>
          <w:sz w:val="28"/>
        </w:rPr>
        <w:t xml:space="preserve">
      1) антиблокировочной тормозной системы; </w:t>
      </w:r>
    </w:p>
    <w:p>
      <w:pPr>
        <w:spacing w:after="0"/>
        <w:ind w:left="0"/>
        <w:jc w:val="both"/>
      </w:pPr>
      <w:r>
        <w:rPr>
          <w:rFonts w:ascii="Times New Roman"/>
          <w:b w:val="false"/>
          <w:i w:val="false"/>
          <w:color w:val="000000"/>
          <w:sz w:val="28"/>
        </w:rPr>
        <w:t xml:space="preserve">
      2) фронтальной подушки безопасности; </w:t>
      </w:r>
    </w:p>
    <w:p>
      <w:pPr>
        <w:spacing w:after="0"/>
        <w:ind w:left="0"/>
        <w:jc w:val="both"/>
      </w:pPr>
      <w:r>
        <w:rPr>
          <w:rFonts w:ascii="Times New Roman"/>
          <w:b w:val="false"/>
          <w:i w:val="false"/>
          <w:color w:val="000000"/>
          <w:sz w:val="28"/>
        </w:rPr>
        <w:t xml:space="preserve">
      3) системы крепления ISOFIX; </w:t>
      </w:r>
    </w:p>
    <w:p>
      <w:pPr>
        <w:spacing w:after="0"/>
        <w:ind w:left="0"/>
        <w:jc w:val="both"/>
      </w:pPr>
      <w:r>
        <w:rPr>
          <w:rFonts w:ascii="Times New Roman"/>
          <w:b w:val="false"/>
          <w:i w:val="false"/>
          <w:color w:val="000000"/>
          <w:sz w:val="28"/>
        </w:rPr>
        <w:t>
      4) дневных ходовых огней.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