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34dd" w14:textId="2313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7 октября 2014 года № 30 "Об утверждении Положения Республиканского государственного учреждения "Комитет по делам религий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8 апреля 2015 года № 129. Зарегистрирован в Министерстве юстиции Республики Казахстан 8 мая 2015 года № 11012. Утратил силу приказом Министра культуры и спорта Республики Казахстан от 30 мая 2016 года № 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спорта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1440 «О некоторых вопросах Министерства культуры и спорта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7 октября 2014 года № 30 «Об утверждении Положения Республиканского государственного учреждения «Комитет по делам религий Министерства культуры и спорта Республики Казахстан» (зарегистрированный в Реестре государственной регистрации нормативных правовых актов за № 9804, опубликованный в газете «Казахстанская правда» от 5 марта 2015 года № 43 (27919))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по делам религий Министерства культуры и спорта Республики Казахстан»,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«Положение Республиканского государственного учреждения «Комитет по делам религий Министерства культуры и спорта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реализации основных направлений государственной политики в сфере религиозной деятельности и взаимодействия с религиозными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изучение и анализ религиозной ситуации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изучение и анализ деятельности созданных на территории Республики Казахстан религиозных объединений, миссионеров, духовных (религиозных)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 осуществление разъяснительной работы по вопросам, относящимся к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информационно-пропагандистские мероприятия по вопросам, относящимся к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проведение религиоведческих экспертиз;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согласовывает деятельность иностранных религиозных объединений на территории республики, назначение иностранными религиозными центрами руководителей религиозных объединений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и осуществляет сотрудничество с уполномоченными органами иностранных государств в сфере религиозной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международное сотрудничество по вопросам религиозной деятельности и взаимодействия с религиозными объединениями, а также разрабатывает соглашения, меморандумы и договора, в том числе международные, в сфере религиозной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координирует деятельность местных исполнительных органов областей, города республиканского значения и столицы по вопросам религиозной деятельности и взаимодействия с религиозными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методическое руководство местных исполнительных органов в сфере религиозной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разрабатывает и участвует в разработке нормативных правовых актов в сфере религиозной деятельности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участвует в разработке стратегических и программных документов по вопросам религиозной деятельности и взаимодействия с религиозными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вносит предложения по запрещению деятельности физических и юридических лиц, нарушающих законодательство в сфере религиозной деятельности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установленных законодательством случаях и порядке составляет протоколы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пределах своей компетенции реализует профилактические меры, направленные на предупреждение экстремизма, осуществляет противодействие терроризму;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вносит предложения по совершенствованию системы национальной безопасности в пределах своей компетенции, а также обеспечение соблюдения законов и иных нормативных правовых актов в области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обеспечивает защиту прав потребителей при оказании государственных услуг Комитетом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обеспечивает соблюдение принципов гендерного равенства в кадровой политике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проводит правовой мониторинг нормативных правовых актов в сфере религиозной деятельности в порядке, установленном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руководство соответствующей отраслью (сферой) государственного управления в отношении республиканских государственных учреждений «Международный центр культур и религий» и «Научно-исследовательский и аналитический центр по вопросам религии»;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иные функции, установленные законодательством Республики Казахстан.»;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Полномочия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Ответственному секретарю Министерства предложения по структуре и штатному расписанию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полномочия своих заместителей, утверждает положения о структурных подразделениях Комитета, должностные инструкции работников структурных подразделений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назначает на должность и освобождает от должностей работников Комитета (за исключением заместителей Председателя Комитета);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представления Ответственному секретарю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 (за исключением заместителей председателя);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по согласованию с руководством Министерства руководителей подведомственных организаций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 подписывает приказы, дает указания, обязательные для исполнения работниками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курирует Управления административной и кадровой работы, правового обеспечения, экономики и финансов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представляет Комитет в государственных органах и иных организациях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принимает меры, направленные на противодействие коррупции в Комитете и несет персональную ответственность за 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принимает решения по другим вопросам, относящимся к его компетенции.».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культуры и спорта Республики Казахстан в установленном законодательством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интернет-ресурсах Министерства культуры и спорта Республики Казахстан и Комитета по делам религий Министерства культуры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культуры и спорта Республики Казахстан Азильханова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