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393d" w14:textId="7f13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расчета норм потребления коммунальных услуг водоснабжения и (или) водоотведения для водопотребителей, не имеющих приборов учета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31 марта 2015 года № 292. Зарегистрирован в Министерстве юстиции Республики Казахстан 12 мая 2015 года № 11017.</w:t>
      </w:r>
    </w:p>
    <w:p>
      <w:pPr>
        <w:spacing w:after="0"/>
        <w:ind w:left="0"/>
        <w:jc w:val="both"/>
      </w:pPr>
      <w:r>
        <w:rPr>
          <w:rFonts w:ascii="Times New Roman"/>
          <w:b w:val="false"/>
          <w:i w:val="false"/>
          <w:color w:val="ff0000"/>
          <w:sz w:val="28"/>
        </w:rPr>
        <w:t xml:space="preserve">
      Сноска. Заголовок приказа в редакции приказа Министра индустрии и инфраструктурного развития РК от 27.06.2019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37-1 Водного Кодекса Республики Казахстан от 9 июля 2003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расчета норм потребления коммунальных услуг водоснабжения и (или) водоотведения для водопотребителей, не имеющих приборов учета.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27.06.2019 </w:t>
      </w:r>
      <w:r>
        <w:rPr>
          <w:rFonts w:ascii="Times New Roman"/>
          <w:b w:val="false"/>
          <w:i w:val="false"/>
          <w:color w:val="00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 - 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экономики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31 марта 2015 года № 292 </w:t>
            </w:r>
          </w:p>
        </w:tc>
      </w:tr>
    </w:tbl>
    <w:bookmarkStart w:name="z7" w:id="5"/>
    <w:p>
      <w:pPr>
        <w:spacing w:after="0"/>
        <w:ind w:left="0"/>
        <w:jc w:val="left"/>
      </w:pPr>
      <w:r>
        <w:rPr>
          <w:rFonts w:ascii="Times New Roman"/>
          <w:b/>
          <w:i w:val="false"/>
          <w:color w:val="000000"/>
        </w:rPr>
        <w:t xml:space="preserve"> Типовые правила расчета норм потребления коммунальных услуг водоснабжения и (или) водоотведения для водопотребителей, не имеющих приборов учета</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27.06.2019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Министра индустрии и инфраструктурного развития РК от 27.06.2019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1.Типовые правила расчета норм потребления коммунальных услуг по водоснабжению и водоотведению для потребителей, не имеющих приборов учета (далее – Типовые правила), разработаны в соответствии с пунктом 8) </w:t>
      </w:r>
      <w:r>
        <w:rPr>
          <w:rFonts w:ascii="Times New Roman"/>
          <w:b w:val="false"/>
          <w:i w:val="false"/>
          <w:color w:val="000000"/>
          <w:sz w:val="28"/>
        </w:rPr>
        <w:t>статьи 37-1</w:t>
      </w:r>
      <w:r>
        <w:rPr>
          <w:rFonts w:ascii="Times New Roman"/>
          <w:b w:val="false"/>
          <w:i w:val="false"/>
          <w:color w:val="000000"/>
          <w:sz w:val="28"/>
        </w:rPr>
        <w:t xml:space="preserve"> Водного кодекса Республики Казахстан от 9 июля 2003 года и определяют единый порядок расчета норм потребления коммунальных услуг по водоснабжению и водоотведению для физических лиц, проживающих в многоквартирных жилых домах, не имеющих приборов учета.</w:t>
      </w:r>
    </w:p>
    <w:bookmarkEnd w:id="7"/>
    <w:bookmarkStart w:name="z10" w:id="8"/>
    <w:p>
      <w:pPr>
        <w:spacing w:after="0"/>
        <w:ind w:left="0"/>
        <w:jc w:val="both"/>
      </w:pPr>
      <w:r>
        <w:rPr>
          <w:rFonts w:ascii="Times New Roman"/>
          <w:b w:val="false"/>
          <w:i w:val="false"/>
          <w:color w:val="000000"/>
          <w:sz w:val="28"/>
        </w:rPr>
        <w:t>
      2.Норма потребления коммунальных услуг по водоснабжению является среднесуточной расчетной величиной потребления холодной и горячей воды физическим лицом, подлежащей оплате.</w:t>
      </w:r>
    </w:p>
    <w:bookmarkEnd w:id="8"/>
    <w:bookmarkStart w:name="z11" w:id="9"/>
    <w:p>
      <w:pPr>
        <w:spacing w:after="0"/>
        <w:ind w:left="0"/>
        <w:jc w:val="both"/>
      </w:pPr>
      <w:r>
        <w:rPr>
          <w:rFonts w:ascii="Times New Roman"/>
          <w:b w:val="false"/>
          <w:i w:val="false"/>
          <w:color w:val="000000"/>
          <w:sz w:val="28"/>
        </w:rPr>
        <w:t xml:space="preserve">
      3. В настоящих Типовых правилах используются термины и понятия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Расчет норм потребления коммунальных услуг по водоснабжению и водоотведению для водопотребителей, не имеющих приборов учета воды, производится организацией по водоснабжению и (или) водоотведению или иной организацией, осуществляющей деятельность по заключенному договору с собственником систем водоснабжения и (или) водоотведения населенного пункта.</w:t>
      </w:r>
    </w:p>
    <w:bookmarkEnd w:id="10"/>
    <w:bookmarkStart w:name="z13" w:id="11"/>
    <w:p>
      <w:pPr>
        <w:spacing w:after="0"/>
        <w:ind w:left="0"/>
        <w:jc w:val="left"/>
      </w:pPr>
      <w:r>
        <w:rPr>
          <w:rFonts w:ascii="Times New Roman"/>
          <w:b/>
          <w:i w:val="false"/>
          <w:color w:val="000000"/>
        </w:rPr>
        <w:t xml:space="preserve"> Глава 2. Порядок расчета норм потребления</w:t>
      </w:r>
    </w:p>
    <w:bookmarkEnd w:id="11"/>
    <w:p>
      <w:pPr>
        <w:spacing w:after="0"/>
        <w:ind w:left="0"/>
        <w:jc w:val="both"/>
      </w:pPr>
      <w:r>
        <w:rPr>
          <w:rFonts w:ascii="Times New Roman"/>
          <w:b w:val="false"/>
          <w:i w:val="false"/>
          <w:color w:val="ff0000"/>
          <w:sz w:val="28"/>
        </w:rPr>
        <w:t xml:space="preserve">
      Сноска. Заголовок главы 2 в редакции приказа Министра индустрии и инфраструктурного развития РК от 27.06.2019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2"/>
    <w:p>
      <w:pPr>
        <w:spacing w:after="0"/>
        <w:ind w:left="0"/>
        <w:jc w:val="both"/>
      </w:pPr>
      <w:r>
        <w:rPr>
          <w:rFonts w:ascii="Times New Roman"/>
          <w:b w:val="false"/>
          <w:i w:val="false"/>
          <w:color w:val="000000"/>
          <w:sz w:val="28"/>
        </w:rPr>
        <w:t>
      5. Расчет норм потребления коммунальных услуг по водоснабжению в многоквартирном жилом доме рассчитывается исходя из расхода воды на одного человека в литрах за сутки.</w:t>
      </w:r>
    </w:p>
    <w:bookmarkEnd w:id="12"/>
    <w:bookmarkStart w:name="z15" w:id="13"/>
    <w:p>
      <w:pPr>
        <w:spacing w:after="0"/>
        <w:ind w:left="0"/>
        <w:jc w:val="both"/>
      </w:pPr>
      <w:r>
        <w:rPr>
          <w:rFonts w:ascii="Times New Roman"/>
          <w:b w:val="false"/>
          <w:i w:val="false"/>
          <w:color w:val="000000"/>
          <w:sz w:val="28"/>
        </w:rPr>
        <w:t>
      6. Норма потребления определяет среднесуточный объем водопотребления в жилых зданиях аналогичной степени благоустройства при должной технической эксплуатации обще домовых внутренних систем водоснабжения, бесперебойной подаче воды и с учетом местных климатических условий.</w:t>
      </w:r>
    </w:p>
    <w:bookmarkEnd w:id="13"/>
    <w:bookmarkStart w:name="z16" w:id="14"/>
    <w:p>
      <w:pPr>
        <w:spacing w:after="0"/>
        <w:ind w:left="0"/>
        <w:jc w:val="both"/>
      </w:pPr>
      <w:r>
        <w:rPr>
          <w:rFonts w:ascii="Times New Roman"/>
          <w:b w:val="false"/>
          <w:i w:val="false"/>
          <w:color w:val="000000"/>
          <w:sz w:val="28"/>
        </w:rPr>
        <w:t>
      7. Норма потребления коммунальных услуг по водоснабжению устанавливается на основе статистики показаний обще домовых приборов учета воды, подтверждаемых кооперативами собственников помещений (квартир) в жилом доме.</w:t>
      </w:r>
    </w:p>
    <w:bookmarkEnd w:id="14"/>
    <w:bookmarkStart w:name="z17" w:id="15"/>
    <w:p>
      <w:pPr>
        <w:spacing w:after="0"/>
        <w:ind w:left="0"/>
        <w:jc w:val="both"/>
      </w:pPr>
      <w:r>
        <w:rPr>
          <w:rFonts w:ascii="Times New Roman"/>
          <w:b w:val="false"/>
          <w:i w:val="false"/>
          <w:color w:val="000000"/>
          <w:sz w:val="28"/>
        </w:rPr>
        <w:t>
      8. Данные по фактическому водопотреблению группируются по жилым домам населенного пункта, имеющим одинаковую степень благоустройства и климатические условия.</w:t>
      </w:r>
    </w:p>
    <w:bookmarkEnd w:id="15"/>
    <w:bookmarkStart w:name="z18" w:id="16"/>
    <w:p>
      <w:pPr>
        <w:spacing w:after="0"/>
        <w:ind w:left="0"/>
        <w:jc w:val="both"/>
      </w:pPr>
      <w:r>
        <w:rPr>
          <w:rFonts w:ascii="Times New Roman"/>
          <w:b w:val="false"/>
          <w:i w:val="false"/>
          <w:color w:val="000000"/>
          <w:sz w:val="28"/>
        </w:rPr>
        <w:t>
      9. При расчете учитываются данные по фактическому водопотреблению за последние три года на основе показаний обще домовых установленных приборов учета воды или установленных временно на период натурного обследования фактических расходов воды в многоквартирных жилых домах.</w:t>
      </w:r>
    </w:p>
    <w:bookmarkEnd w:id="16"/>
    <w:bookmarkStart w:name="z19" w:id="17"/>
    <w:p>
      <w:pPr>
        <w:spacing w:after="0"/>
        <w:ind w:left="0"/>
        <w:jc w:val="both"/>
      </w:pPr>
      <w:r>
        <w:rPr>
          <w:rFonts w:ascii="Times New Roman"/>
          <w:b w:val="false"/>
          <w:i w:val="false"/>
          <w:color w:val="000000"/>
          <w:sz w:val="28"/>
        </w:rPr>
        <w:t>
      10. Для расчета среднего фактического водопотребления жилого дома используются данные по не менее 20 жилым домам. В малых городах и сельских населенных пунктах допускается их сокращение до количества не менее 10% от общего числа жилых домов в населенном пункте.</w:t>
      </w:r>
    </w:p>
    <w:bookmarkEnd w:id="17"/>
    <w:bookmarkStart w:name="z20" w:id="18"/>
    <w:p>
      <w:pPr>
        <w:spacing w:after="0"/>
        <w:ind w:left="0"/>
        <w:jc w:val="both"/>
      </w:pPr>
      <w:r>
        <w:rPr>
          <w:rFonts w:ascii="Times New Roman"/>
          <w:b w:val="false"/>
          <w:i w:val="false"/>
          <w:color w:val="000000"/>
          <w:sz w:val="28"/>
        </w:rPr>
        <w:t>
      11. В случае ежегодного превышения фактического потребления воды физическими лицами сверх установленной нормы, организация по водоснабжению вносит в акимат области, городов республиканского значения, столицы предложение по пересмотру действующих норм потребления, рассчитанное по статистике данных натурных измерений в жилом секторе.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индустрии и инфраструктурного развития РК от 27.06.2019 </w:t>
      </w:r>
      <w:r>
        <w:rPr>
          <w:rFonts w:ascii="Times New Roman"/>
          <w:b w:val="false"/>
          <w:i w:val="false"/>
          <w:color w:val="00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Количество проживающих в жилом доме на момент измерений фактического водопотребления принимается путем сверки данных абонентской службы организации по водоснабжению и водоотведению и поквартирного обхода с участием уполномоченных водопотребителями лиц.</w:t>
      </w:r>
    </w:p>
    <w:bookmarkEnd w:id="19"/>
    <w:bookmarkStart w:name="z22" w:id="20"/>
    <w:p>
      <w:pPr>
        <w:spacing w:after="0"/>
        <w:ind w:left="0"/>
        <w:jc w:val="both"/>
      </w:pPr>
      <w:r>
        <w:rPr>
          <w:rFonts w:ascii="Times New Roman"/>
          <w:b w:val="false"/>
          <w:i w:val="false"/>
          <w:color w:val="000000"/>
          <w:sz w:val="28"/>
        </w:rPr>
        <w:t>
      13. При расчете нормы потребления коммунальной услуги по водоснабжению степень благоустройства жилых многоквартирных домов рассматривается:</w:t>
      </w:r>
    </w:p>
    <w:bookmarkEnd w:id="20"/>
    <w:p>
      <w:pPr>
        <w:spacing w:after="0"/>
        <w:ind w:left="0"/>
        <w:jc w:val="both"/>
      </w:pPr>
      <w:r>
        <w:rPr>
          <w:rFonts w:ascii="Times New Roman"/>
          <w:b w:val="false"/>
          <w:i w:val="false"/>
          <w:color w:val="000000"/>
          <w:sz w:val="28"/>
        </w:rPr>
        <w:t>
      1)с централизованным горячим водоснабжением,</w:t>
      </w:r>
    </w:p>
    <w:p>
      <w:pPr>
        <w:spacing w:after="0"/>
        <w:ind w:left="0"/>
        <w:jc w:val="both"/>
      </w:pPr>
      <w:r>
        <w:rPr>
          <w:rFonts w:ascii="Times New Roman"/>
          <w:b w:val="false"/>
          <w:i w:val="false"/>
          <w:color w:val="000000"/>
          <w:sz w:val="28"/>
        </w:rPr>
        <w:t>
      2) с местным или автономным(квартирным) горячим водоснабжением.</w:t>
      </w:r>
    </w:p>
    <w:bookmarkStart w:name="z23" w:id="21"/>
    <w:p>
      <w:pPr>
        <w:spacing w:after="0"/>
        <w:ind w:left="0"/>
        <w:jc w:val="both"/>
      </w:pPr>
      <w:r>
        <w:rPr>
          <w:rFonts w:ascii="Times New Roman"/>
          <w:b w:val="false"/>
          <w:i w:val="false"/>
          <w:color w:val="000000"/>
          <w:sz w:val="28"/>
        </w:rPr>
        <w:t>
      14. Расчет нормы потребления коммунальных услуг по водоснабжению в жилых домах, имеющих одинаковую степень благоустройства производится по формуле:</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r>
        <w:rPr>
          <w:rFonts w:ascii="Times New Roman"/>
          <w:b/>
          <w:i w:val="false"/>
          <w:color w:val="000000"/>
          <w:sz w:val="28"/>
        </w:rPr>
        <w:t>Q</w:t>
      </w:r>
      <w:r>
        <w:rPr>
          <w:rFonts w:ascii="Times New Roman"/>
          <w:b w:val="false"/>
          <w:i w:val="false"/>
          <w:color w:val="000000"/>
          <w:vertAlign w:val="subscript"/>
        </w:rPr>
        <w:t>н.п</w:t>
      </w:r>
      <w:r>
        <w:rPr>
          <w:rFonts w:ascii="Times New Roman"/>
          <w:b w:val="false"/>
          <w:i w:val="false"/>
          <w:color w:val="000000"/>
          <w:vertAlign w:val="subscript"/>
        </w:rPr>
        <w:t>.</w:t>
      </w:r>
      <w:r>
        <w:rPr>
          <w:rFonts w:ascii="Times New Roman"/>
          <w:b w:val="false"/>
          <w:i w:val="false"/>
          <w:color w:val="000000"/>
          <w:sz w:val="28"/>
        </w:rPr>
        <w:t>- норма потребления, литрах/сутки человек,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v</w:t>
      </w:r>
      <w:r>
        <w:rPr>
          <w:rFonts w:ascii="Times New Roman"/>
          <w:b w:val="false"/>
          <w:i w:val="false"/>
          <w:color w:val="000000"/>
          <w:sz w:val="28"/>
        </w:rPr>
        <w:t>-среднесуточный суммарный объем потребленной холодной и горячей воды в жилом доме за сутки, литрах/сутки,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sz w:val="28"/>
        </w:rPr>
        <w:t>-число физических лиц, проживающих в жилом доме, человек.</w:t>
      </w:r>
    </w:p>
    <w:bookmarkStart w:name="z24" w:id="22"/>
    <w:p>
      <w:pPr>
        <w:spacing w:after="0"/>
        <w:ind w:left="0"/>
        <w:jc w:val="both"/>
      </w:pPr>
      <w:r>
        <w:rPr>
          <w:rFonts w:ascii="Times New Roman"/>
          <w:b w:val="false"/>
          <w:i w:val="false"/>
          <w:color w:val="000000"/>
          <w:sz w:val="28"/>
        </w:rPr>
        <w:t>
      15. Норма потребления услуг по водоотведению на человека при отсутствии централизованного горячего водоснабжения, принимается равной норме потребления коммунальных услуг по водоснабжению. При централизованном горячем водоснабжении норма потребления услуг водоотведения на человека устанавливается с учетом нормы потребления горячей воды.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