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99d1" w14:textId="9ff9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Санитарные правила "Санитарно-эпидемиологические требования к объектам в сфере обращения лекарственных средств и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марта 2015 года № 232. Зарегистрирован в Министерстве юстиции Республики Казахстан 13 мая 2015 года № 11037. Утратил силу приказом Министра здравоохранения Республики Казахстан от 7 июля 2021 года № ҚР ДСМ-58.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07.07.2021 </w:t>
      </w:r>
      <w:r>
        <w:rPr>
          <w:rFonts w:ascii="Times New Roman"/>
          <w:b w:val="false"/>
          <w:i w:val="false"/>
          <w:color w:val="ff0000"/>
          <w:sz w:val="28"/>
        </w:rPr>
        <w:t>№ ҚР ДСМ-58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"Санитарно-эпидемиологические требования к объектам в сфере обращения лекарственных средств и медицинских изделий".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13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2015 года № 232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в сфере обращения лекарственных средств и медицинских изделий"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содержанию и эксплуатации объектов в сфере обращения лекарственных средств и медицинских изделий"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 устанавливают санитарно-эпидемиологические требования к помещениям и оборудованию, проектированию, строительству зданий, условиям труда, бытового обслуживания, условиям проведения стерилизации и дезинфекции, водоснабжению, канализации, освещению и вентиляции, осуществлению производственного контроля на объектах в сфере обращения лекарственных средств и медицинских изделий.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все объекты сферы обращения лекарственных средств и медицинских изделий на территории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используются следующие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асептические условия – условия изготовления стерильных лекарственных средств, исключающие попадание в готовый продукт микроорганизмов или механических частиц на всех этапах технологического процесса;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воздушный шлюз – замкнутое пространство между помещениями с двумя или несколькими дверями, препятствующее движению воздушного потока между помещениями различной чистоты для предотвращения проникновения микроорганизмов или механических частиц в помещения, требующие особой чистоты;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аптечный пункт в организациях здравоохранения, оказывающих первичную медико-санитарную, консультативно-диагностическую помощь, (далее – аптечный пункт) – объект в сфере обращения лекарственных средств и медицинских изделий, относящийся к системе здравоохранения, для обеспечения населения лекарственными средствами и медицинскими изделиями;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аптека – объект в сфере обращения лекарственных средств и медицинских изделий, относящийся к системе здравоохранения для обеспечения населения и организаций здравоохранения лекарственными средствами медицинскими изделиями;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лекарственные средства –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 природного происхождения, лекарственные ангро- и балк- продукты, лекарственные препараты, медицинские иммунобиологические препараты, парафармацевтики;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 лекарственного средства и медицинских изделий – совокупность свойств и характеристик лекарственного средства и медицинских изделий, влияющих на их способность действовать по назначению;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в сфере обращения лекарственных средств и медицинских изделий – аптека, аптечный пункт в организациях здравоохранения, оказывающих первичную медико-санитарную, консультативно-диагностическую помощь, передвижной аптечный пункт для отдаленных сельских местностей, аптечный склад, склад временного хранения лекарственных средств и медицинских изделий, магазин оптики, магазин медицинских изделий, склад медицинских изделий, организации по производству лекарственных средств, медицинских изделий, функционирующие в соответствии с типовыми положениями, утвержденными Правительством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оптовая реализация лекарственных средств и медицинских изделий (дистрибуция)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аптечный склад – объект в сфере обращения лекарственных средств и медицинских изделий, относящийся к системе здравоохранения и осуществляющим оптовую реализацию лекарственных средств и медицинских изделий;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магазин медицинской изделий (далее – магазин) – объект в сфере обращения лекарственных средств и медицинских изделий для обеспечения населения медицинскими изделиями;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склад медицинских изделий (далее – склад) – объект в сфере обращения лекарственных средств и медицинских изделий, осуществляющий оптовую реализацию медицинских изделий для обеспечения субъектов фармацевтической деятельности и организаций здравоохранения;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изолированный блок – комплекс (набор) помещений, изолированный металлическим, пластиковым материалами или стеклоблоками от других помещений в архитектурной структуре здания с отдельным входом;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изолированное помещение – помещение, изолированное от других помещений металлическим, пластиковым материалами или стеклоблоками в структуре основного здания;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магазин оптики – объект в сфере обращения лекарственных средств и медицинских изделий, осуществляющий изготовление и (или) розничную реализацию изделий медицинской оптики, с целью обеспечения населения изделиями медицинской оптики;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санитарная одежда –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стерильность – отсутствие живых организмов, их продуктов жизнедеятельности и распада в лекарственных средствах;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"чистые" помещения – производственные помещения для изготовления стерильных лекарственных средств, с чистотой воздуха, нормируемой по содержанию механических частиц и микроорганизмов;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передвижной аптечный пункт для отдаленных сельских местностей (далее – передвижной аптечный пункт) – объект в сфере обращения лекарственных средств и медицинских изделий, представляющий собой автомобильное транспортное средство с соответствующим оборудованием с целью обеспечения доступности лекарственной помощи сельскому населению.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помещениям и оборудованию объектов в сфере обращения лекарственных средств и медицинских изделий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Внутренняя отделка производственных помещений и помещений хранения (внутренние поверхности стен, потолков, полов) объектов в сфере обращения лекарственных средств и медицинских изделий, отделка помещений приемки и обслуживания населения (внутренние поверхности стен, полов) предусматриваются из гладких материалов, светлых тонов и допускающие проведение влажной уборки с использованием моющих и дезинфицирующих средств, разрешенных к применению в Республике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Оборудование, мебель, инвентарь имеют гигиеническое покрытие, выполненные из материалов, устойчивых к моющим и дезинфицирующим средствам. Производственные помещения объектов в сфере обращения лекарственных средств и медицинских изделий, производственное оборудование, производственная мебель подвергаются влажной уборке с использованием моющих и дезинфицирующих средств, разрешенных к применению в Республике Казахстан. Подготовка производственных помещений, технологического оборудования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мытья рук персонала перед входом в чистые и производственные помещения устанавливаются раковины.</w:t>
      </w:r>
    </w:p>
    <w:bookmarkEnd w:id="30"/>
    <w:bookmarkStart w:name="z1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уборки помещений выделяется промаркированный уборочный материал, который используется строго по назначению и хранится в специально отведенном месте.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Уборочный материал, предназначенный для уборки производственного оборудования, после дезинфекции и сушки хранится в шкафах.</w:t>
      </w:r>
    </w:p>
    <w:bookmarkStart w:name="z1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проектированию объектов в сфере обращения лекарственных средств и медицинских изделий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Состав и площади объектов в сфере обращения лекарственных средств и медицинских изделий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помещениях асептического комплекса соблюдается следующая поточность: моечная – стерилизационная (для стерилизации посуды) – ассистентская (для изготовления инъекционных лекарственных форм, глазных капель и лекарственных форм для новорожденных) – фасовочная со шлюзом – закаточная – стерилизационная лекарственных форм. Допускается связь этих помещений передаточными окнами, посредством двери. Связь с ассистентской комнатой при изготовлении инъекционных лекарственных форм, глазных капель и лекарственных форм для новорожденных осуществляется через передаточное окно.</w:t>
      </w:r>
    </w:p>
    <w:bookmarkEnd w:id="34"/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помещениях для хранения стерильных материалов, изготовления лекарственных форм в асептических условиях предусматривается скрытая прокладка трубопроводов и арматуры.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Аптеки, магазины оптики и магазины медицинских изделий размещаются: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отдельно стоящих зданиях;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изолированных помещениях, в структуре здания, входящих в нежилой фонд;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изолированных помещениях в структуре здания, входящих в жилой фонд.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Аптеки медицинских организаций размещаются: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отдельно стоящем здании, на территории, принадлежащей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изолированных помещениях в структуре здания, медицинской организации.</w:t>
      </w:r>
    </w:p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Аптечные пункты в организациях здравоохранения, оказывающих первичную медико-санитарную, консультативно-диагностическую помощь размещаются только при медицинской организации или на их территории: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изолированных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изолированном блоке внутри помещения. Зоны обслуживания посетителей располагаются вне помещения изолированного блока при наличии соответствующей площади на основном объекте и соблюдении требований настоящих санитарных правил.</w:t>
      </w:r>
    </w:p>
    <w:bookmarkStart w:name="z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Передвижной аптечный пункт для отдаленной сельской местности располагается на шасси автомобильного транспорта и отделяется от кабины водителя и пассажирских мест и эксплуатируется после получения положительного санитарно-эпидемиологического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ведомства государственного органа в сфере санитарно-эпидемиологического благополучия населения.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Передвижной аптечный пункт оборудуется: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шкафами и холодильным оборудованием для хранения лекарственных средств,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умывальником для мытья рук с бак-сборником.</w:t>
      </w:r>
    </w:p>
    <w:bookmarkStart w:name="z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Склад медицинских изделий, аптечный склад, склад временного хранения лекарственных средств и медицинских изделий размещаются: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отдельно стоящих зданиях;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изолированных помещениях, в структуре здания, входящих в нежилой фонд.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расположении в структуре здания, для объектов в сфере обращения лекарственных средств и медицинских изделий предусматриваются изолированный блок помещений.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размещения объектов в сфере обращения лекарственных средств и медицинских изделий в структуре здания, служебные, бытовые помещения (санузел) входят в состав основных помещений здания.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условиям труда, бытового обслуживания персонала объектов в сфере обращения лекарственных средств и медицинских изделий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Персонал, работающий в асептических условиях, перед работой переодевается (в шлюзе асептического блока) в стерильную санитарную одежду из без ворсовой ткани, соответствующую выполняемым производственным операциям (изготовление, контроль, фасовка).</w:t>
      </w:r>
    </w:p>
    <w:bookmarkEnd w:id="47"/>
    <w:bookmarkStart w:name="z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 время работы в асептических условиях исключается: использование парфюмерно-косметической продукции, ношение часов и ювелирных изделий.</w:t>
      </w:r>
    </w:p>
    <w:bookmarkEnd w:id="48"/>
    <w:bookmarkStart w:name="z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Работникам объектов в сфере обращения лекарственных средств и медицинских изделий выдается санитарная одежда и санитарная обувь по два комплекта.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Персоналу, занятому изготовлением, фасовкой и контролем лекарственных форм, перед началом смены выдают чистые полотенца для личного пользования.</w:t>
      </w:r>
    </w:p>
    <w:bookmarkEnd w:id="50"/>
    <w:bookmarkStart w:name="z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Персонал, включая временно работающих, занимающиеся изготовлением, фасовкой, контролем, реализацией лекарственных средств, обработкой аптечной посуды, соприкасающиеся с готовой продукцией, проходит предварительный и периодический медицинский осмотр, имеет личные медицинские книжки.</w:t>
      </w:r>
    </w:p>
    <w:bookmarkEnd w:id="51"/>
    <w:bookmarkStart w:name="z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санитарно-бытовых помещениях для обслуживающего персонала объектов в сфере обращения лекарственных средств и медицинских изделий гардеробные оборудуются закрывающимися шкафами по числу работающих, обеспечивающим раздельное хранение личной и санитарной одежды, обуви и головных уборов.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проведения стерилизации и дезинфекции лекарственных средств на объектах в сфере обращения лекарственных средств и медицинских изделий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Применяются только стерильные растворы для инъекций, глазные капли, лекарственные средства для новорожденных независимо от способа применения, их изготавливают в асептическом блоке с отдельным входом, отделенным от помещений производства шлюзами. Не допускается изготовление других лекарственных форм в асептическом блоке.</w:t>
      </w:r>
    </w:p>
    <w:bookmarkEnd w:id="54"/>
    <w:bookmarkStart w:name="z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Асептический блок оборудуется приточно-вытяжной вентиляцией с установленными в ней фильтрами с преобладанием притока воздуха над вытяжкой.</w:t>
      </w:r>
    </w:p>
    <w:bookmarkEnd w:id="55"/>
    <w:bookmarkStart w:name="z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обеззараживания воздуха в асептическом блоке, ассистентской для внутриаптечной заготовки (фасовочной), дистилляционной, стерилизационной устанавливаются неэкранированные бактерицидные облучатели из расчета мощности 2-2,5 ватт (далее – вт) на 1 кубический метр (далее – м3) объема помещения, которые включают в отсутствие людей в перерывах между работой, ночью, в специально отведенное время – до начала работы на один-два часа. Выключатель для открытых ламп находится перед входом в помещение, сблокирован со световым табло "Не входить, включен бактерицидный облучатель!". Не допускается работать в помещениях при включенном неэкранированном бактерицидном облучателе.</w:t>
      </w:r>
    </w:p>
    <w:bookmarkEnd w:id="56"/>
    <w:bookmarkStart w:name="z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Оборудование, мебель, вносимые в асептический блок предварительно обрабатывают. В качестве уборочных материалов для протирки стен применяют поролоновые губки, салфетки с окантованными краями. Для протирки полов используют тряпки с обработанными краями из суровых тканей, смоченных дезинфицирующим раствором. Промаркированный уборочный инвентарь для асептического блока, хранится в специальном шкафу. Здесь же хранится уборочный материал, который после каждой уборки асептических помещений дезинфицируется, просушивается, укладывается в чистую промаркированную герметично упакованную тару с плотной крышкой.</w:t>
      </w:r>
    </w:p>
    <w:bookmarkEnd w:id="57"/>
    <w:bookmarkStart w:name="z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Генеральную уборку асептического блока проводят один раз в неделю. Помещения освобождают от оборудования. Уборку проводят последовательно: вначале моют стены и двери от потолка к полу, затем стационарное оборудование, чистят его нижнюю поверхность, в последнюю очередь моют пол. При уборке электрического оборудования питание отключается. Затем помещение орошают дезинфицирующим раствором с экспозицией 1 час. После дезинфекции помещение вновь моют чистой водой стерильной ветошью и включают бактерицидные облучатели на 2 часа.</w:t>
      </w:r>
    </w:p>
    <w:bookmarkEnd w:id="58"/>
    <w:bookmarkStart w:name="z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Перед входом в асептический блок предусматриваются коврики из пористой резины размером не менее 40х40 сантиметров, которые один раз в смену смачивают дезинфицирующим раствором.</w:t>
      </w:r>
    </w:p>
    <w:bookmarkEnd w:id="59"/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работы в асептических условиях (на участке изготовления, розлива, упаковки лекарственных форм) используют комплект стерильной санитарной одежды состоящий из халата, шапочки, резиновых перчаток, четырехслойной марлевой повязки и бахил, полотенца (салфетки) для вытирания рук одноразового использования. Стерильная санитарная одежда, полотенце (салфетки) хранятся в шлюзе асептического блока.</w:t>
      </w:r>
    </w:p>
    <w:bookmarkEnd w:id="60"/>
    <w:bookmarkStart w:name="z4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допускается наличие у персонала объемной, ворсистой одежды под стерильной санитарной одеждой.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Комплект одежды стерилизуют в биксах, паровых стерилизаторах и хранят в закрытых биксах не более 3 суток.</w:t>
      </w:r>
    </w:p>
    <w:bookmarkEnd w:id="62"/>
    <w:bookmarkStart w:name="z4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Дезинфекцию обуви персонала асептического блока проводят перед началом и после окончания работы и хранят в шкафах. Индивидуальные (кожаные) тапочки для работы в асептическом блоке (в "чистых" помещениях) хранят в специальном шкафу.</w:t>
      </w:r>
    </w:p>
    <w:bookmarkEnd w:id="63"/>
    <w:bookmarkStart w:name="z4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входе в шлюз моют руки, надевают обувь, бахилы, халат, шапочку, воздухопроницаемую повязку на лицо, которую меняют каждые четыре часа, в последнюю очередь руки обрабатывают раствором антисептика. На обработанные руки персонала, занятого на участке розлива, укупорки раствора, надевают стерильные резиновые перчатки.</w:t>
      </w:r>
    </w:p>
    <w:bookmarkEnd w:id="64"/>
    <w:bookmarkStart w:name="z4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Лекарственные и вспомогательные вещества для изготовления стерильных растворов хранят в асептическом блоке в штангласах, в плотно закрывающихся шкафах в соответствии с их физико-химическими свойствами в условиях, исключающих их загрязнение. Штангласы перед каждым заполнением моют и стерилизуют. Режим стерилизации и хранения аптечной посуды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5"/>
    <w:bookmarkStart w:name="z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Технологический процесс обработки аптечной посуды объектов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вымытой посуды проверяется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После мытья посуда стерилизуется, укупоривается, хранится в стерилизационной комнате, в плотно закрывающихся шкафах, выкрашенных изнутри светлой масляной краской, покрытых пластиком.</w:t>
      </w:r>
    </w:p>
    <w:bookmarkStart w:name="z4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Срок сохранения стерильной посуды (баллонов), используемых для изготовления, фасовки лекарственных форм в асептических условиях не более 24 часов.</w:t>
      </w:r>
    </w:p>
    <w:bookmarkEnd w:id="67"/>
    <w:bookmarkStart w:name="z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Емкие баллоны после мытья обеззараживаются пропариванием острым паром в течение 30 минут. После стерилизации емкости закрывают стерильными пробками, фольгой, обвязывают стерильным пергаментом и хранят не более 24 часов.</w:t>
      </w:r>
    </w:p>
    <w:bookmarkEnd w:id="68"/>
    <w:bookmarkStart w:name="z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Обработка и стерилизация колпачков и пробок, предназначенных для укупорки фасованных лекарственных средств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9"/>
    <w:bookmarkStart w:name="z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Передача чистой посуды в асептическую комнату, флаконов и бутылок с растворами на стерилизацию осуществляется через передаточные окна, оснащенные бактерицидными лампами. Аптеки и аптеки медицинских организаций осуществляют контроль за эффективностью работы паровых и воздушных стерилизаторов физическими и химическими методами.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метод контроля работы стерилизаторов проводится с помощью средств измерения температуры (термометр, термометр максимальный), давления (моновакууметр) и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метод контроля проводится с помощью химических тестов, термохимических и термовременных индикаторов.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укупорки флаконов и бутылок с водными, водноспиртовыми и масляными растворами используют пробки из резиновой смеси, допускается использование пробок из резиновой смеси для водных растворов нестерильных лекарственных форм. Резиновые пробки, имеющие более трех проколов, не используются.</w:t>
      </w:r>
    </w:p>
    <w:bookmarkEnd w:id="71"/>
    <w:bookmarkStart w:name="z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качестве прокладки при изготовлении растворов для инъекций используется нелакированный целлофан, который подкладывается под резиновую пробку.</w:t>
      </w:r>
    </w:p>
    <w:bookmarkEnd w:id="72"/>
    <w:bookmarkStart w:name="z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Применение лакированного (термосвариваемого) целлофана недопустимо. Для отличия вида целлофана его следует намочить, при этом нелакированный целлофан становится мягким и эластичным в отличие от лакированного, который в этих условиях не изменяется, оставаясь жесткой пленкой.</w:t>
      </w:r>
    </w:p>
    <w:bookmarkEnd w:id="73"/>
    <w:bookmarkStart w:name="z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Средства малой механизации при изготовлении растворов для инъекций и глазных капель применяется при условии возможности деталей быть съемными для облегчения их мойки, обработки дезинфицирующими средствами и стерилизации.</w:t>
      </w:r>
    </w:p>
    <w:bookmarkEnd w:id="74"/>
    <w:bookmarkStart w:name="z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Руководство аптеки не менее 1 раз в квартал проводит лабораторный контроль, за стерильностью изготовляемых растворов для инъекций, глазных капель и лекарственных форм для новорожденных, не реже одного раза в квартал выборочный контроль инъекционных растворов на пирогенность. Контроль микробиологической безопасности лекарственных средств на объектах в сфере обращения лекарственных средств и медицинских изделий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Получение воды очищенной и воды для инъекций производится в асептических условиях.</w:t>
      </w:r>
    </w:p>
    <w:bookmarkEnd w:id="76"/>
    <w:bookmarkStart w:name="z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Очищенная вода по физико-химическим показателям должна соответствовать требованиям национальных стандартов, нормирующих качество лекарственных средств. При изготовлении лекарственных форм требующих асептических условий, микробная чистота очищенной воды должна соответствовать требованиям настоящих Санитарных правил.</w:t>
      </w:r>
    </w:p>
    <w:bookmarkEnd w:id="77"/>
    <w:bookmarkStart w:name="z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изготовления растворов для инъекций и инфузий применяется апирогенная вода.</w:t>
      </w:r>
    </w:p>
    <w:bookmarkEnd w:id="78"/>
    <w:bookmarkStart w:name="z6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Получение и хранение очищенной воды, воды для инъекций производится в специально оборудованном помещении, где выполняются только работы связанные с перегонкой воды.</w:t>
      </w:r>
    </w:p>
    <w:bookmarkEnd w:id="79"/>
    <w:bookmarkStart w:name="z6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Получение очищенной воды и воды для инъекций производится с помощью аквадистилляторов, согласно прилагаемым к ним инструкциям.</w:t>
      </w:r>
    </w:p>
    <w:bookmarkEnd w:id="80"/>
    <w:bookmarkStart w:name="z6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Полученные очищенная вода и вода для инъекций собираются в чистые простерилизованные, обработанные паром сборники промышленного производства, в стеклянные баллоны. Сборники имеют четкую надпись: "Вода очищенная", "Вода для инъекций". Если одновременно используются несколько сборников, они нумеруются.</w:t>
      </w:r>
    </w:p>
    <w:bookmarkEnd w:id="81"/>
    <w:bookmarkStart w:name="z6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Стеклянные сборники плотно закрываются пробками (крышками) с двумя отверстиями: для трубки, по которой поступает вода, для стеклянной трубки, в которую вставляется тампон из стерильной ваты.</w:t>
      </w:r>
    </w:p>
    <w:bookmarkEnd w:id="82"/>
    <w:bookmarkStart w:name="z6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Сборники устанавливаются на поддоны, в баллоноопрокидыватели.</w:t>
      </w:r>
    </w:p>
    <w:bookmarkEnd w:id="83"/>
    <w:bookmarkStart w:name="z6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Сборники соединяются с аквадистиллятором с помощью стеклянных трубок, шлангов из силиконовой резины, другого индифферентного к воде материала, разрешенного к применению в медицине и выдерживающего обработку паром, вплотную соприкасаться с трубкой холодильника.</w:t>
      </w:r>
    </w:p>
    <w:bookmarkEnd w:id="84"/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Подача воды на рабочие места осуществляется через трубопроводы. Трубопроводы для подачи воды очищенной и воды для инъекций на рабочие места, изготавливаются из материалов, разрешенных к применению в Республике Казахстан.</w:t>
      </w:r>
    </w:p>
    <w:bookmarkEnd w:id="85"/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Для удобства эксплуатации и дезинфекции стеклянного и стального трубопровода используются трубки с внутренним диаметром не менее шестнадцати-двадцати миллиметров. При значительной длине трубопровода для мойки, стерилизации, отбора проб дистиллята на микробиологический анализ, через каждые 5-7 м устанавливают тройники с внешним выводом и краном.</w:t>
      </w:r>
    </w:p>
    <w:bookmarkEnd w:id="86"/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Мытье и дезинфекция трубопровода производятся перед сборкой, в процессе эксплуатации не реже одного раза в четырнадцать дней, при неудовлетворительном результате анализов лабораторных бактериологических исследований.</w:t>
      </w:r>
    </w:p>
    <w:bookmarkEnd w:id="87"/>
    <w:bookmarkStart w:name="z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обеззараживания стеклянных и металлических трубопроводов через них пропускают острый пар от автоклава, отсчет времени стерилизации ведут с момента выхода пара в конце трубопровода. Обработку паром ведут в течение тридцати минут.</w:t>
      </w:r>
    </w:p>
    <w:bookmarkEnd w:id="88"/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Трубопроводы из полимерных материалов и стекла дезинфицируют с последующим промыванием очищенной водой. После чего осуществляют проверку на отсутствие восстанавливающих веществ.</w:t>
      </w:r>
    </w:p>
    <w:bookmarkEnd w:id="89"/>
    <w:bookmarkStart w:name="z7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очистки от пирогенных веществ, стеклянные трубки и сосуды обрабатывают горячим подкисленным однопроцентным раствором калия перманганата в течение 25-30 минут. Для приготовления раствора к десяти частям однопроцентного раствора калия перманганата добавляют шесть частей полуторапроцентного раствора серной кислоты. После указанной обработки сосуды и трубки тщательно промывают свежеперегнанной водой для инъекций до отрицательной реакции на сульфат-ион.</w:t>
      </w:r>
    </w:p>
    <w:bookmarkEnd w:id="90"/>
    <w:bookmarkStart w:name="z7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Подачу дистиллята регулируют, чтобы воздух не попадал в трубопровод и не образовывались воздушные пробки. После окончания работы, вода из трубопровода сливается.</w:t>
      </w:r>
    </w:p>
    <w:bookmarkEnd w:id="91"/>
    <w:bookmarkStart w:name="z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Воду очищенную используют свежеприготовленной, хранят в закрытых емкостях, изготовленных из материалов, не изменяющих свойств воды и защищающих ее от механических включений и микробиологических загрязнений, но не более трех суток.</w:t>
      </w:r>
    </w:p>
    <w:bookmarkEnd w:id="92"/>
    <w:bookmarkStart w:name="z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Воду для инъекций используют свежеперегнанной, хранят при температуре от +5 градусов Цельсия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до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в закрытых емкостях изготовленных из материалов не изменяющих свойств воды, защищающих ее от попадания механических включений и микробиологических загрязнений, но не более одних суток.</w:t>
      </w:r>
    </w:p>
    <w:bookmarkEnd w:id="93"/>
    <w:bookmarkStart w:name="z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Лекарственные средства, используемые при изготовлении нестерильных лекарственных форм, хранят в плотно закрытых штангласах и в условиях, исключающих их загрязнение.</w:t>
      </w:r>
    </w:p>
    <w:bookmarkEnd w:id="94"/>
    <w:bookmarkStart w:name="z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Штангласы, используемые для хранения лекарственных средств перед заполнением моются и стерилизуются.</w:t>
      </w:r>
    </w:p>
    <w:bookmarkEnd w:id="95"/>
    <w:bookmarkStart w:name="z7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Вспомогательный материал для изготовления, фасовки лекарственных форм стерилизуется. Срок хранения в закрытом виде не более 3 суток.</w:t>
      </w:r>
    </w:p>
    <w:bookmarkEnd w:id="96"/>
    <w:bookmarkStart w:name="z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Средства малой механизации, используемые при изготовлении, фасовке лекарственных форм, моются, дезинфицируются согласно приложенной к ним инструкции.</w:t>
      </w:r>
    </w:p>
    <w:bookmarkEnd w:id="97"/>
    <w:bookmarkStart w:name="z7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начале каждой смены весы, шпатели, ножницы, мелкий аптечный инвентарь протирают 70 % раствором этилового спирта.</w:t>
      </w:r>
    </w:p>
    <w:bookmarkEnd w:id="98"/>
    <w:bookmarkStart w:name="z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Бюреточные установки, пипетки не реже одного раза в 10 дней освобождают от концентратов, моют горячей водой, промывая затем водой очищенной с обязательным контролем смывных вод на остаточные количества моющих средств. </w:t>
      </w:r>
    </w:p>
    <w:bookmarkEnd w:id="99"/>
    <w:bookmarkStart w:name="z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Сливные краны бюреточных установок перед началом работы очищают от налетов солей растворов, экстрактов, настоек и протирают спиртоэфирной смесью (1:1).</w:t>
      </w:r>
    </w:p>
    <w:bookmarkEnd w:id="100"/>
    <w:bookmarkStart w:name="z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После каждого отвешивания, отмеривания лекарственного вещества из штангласа горлышко и пробку штангласа, ручные весы вытирают одноразовыми салфетками.</w:t>
      </w:r>
    </w:p>
    <w:bookmarkEnd w:id="101"/>
    <w:bookmarkStart w:name="z8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Воронки при фильтрации, процеживании жидких лекарственных форм, ступки с порошковой, мазевой массой до развески и выкладывания в тару накрывают пластмассовыми, металлическими пластинками. Для выборки из ступок мазей и порошков используют пластмассовые пластинки.</w:t>
      </w:r>
    </w:p>
    <w:bookmarkEnd w:id="102"/>
    <w:bookmarkStart w:name="z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После изготовления мазей, остатки жира удаляются при помощи картона, бумаги, лигнина.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для работы капсулы, шпатели, нитки, резинки обхваточные хранятся в ящиках ассистентского (фасовочного) стола (ящики ежедневно моются). Вспомогательные материалы хранят в закрытых шкафах в условиях, исключающих их загрязнение.</w:t>
      </w:r>
    </w:p>
    <w:bookmarkStart w:name="z8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водоснабжению, канализованию, вентиляции и освещению помещений объектов в сфере обращения лекарственных средств и медицинских изделий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На объектах в сфере обращения лекарственных средств и медицинских изделий предусматриваются централизованные системы горячего и холодного водоснабжения, отопление, канализация, вентиляция, освещение.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объектах в сфере обращения лекарственных средств и медицинских изделий, расположенных в отдельно стоящих зданиях, при отсутствии в населенных пунктах централизованных систем водоснабжения, канализации, отопления, предусматривается автономное отопление, канализация, водоснабжение.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горячего водоснабжения обеспечивается установка водоэлектронагревательного оборудования.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Температура и кратность воздухообмена в помещениях объектов в сфере обращения лекарственных средств и медицинских изделий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78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Забор наружного воздуха для систем вентиляции производится из чистой зоны на высоте не менее двух метров от поверхности земли.</w:t>
      </w:r>
    </w:p>
    <w:bookmarkEnd w:id="108"/>
    <w:bookmarkStart w:name="z9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помещениях объектов в сфере обращения лекарственных средств и медицинских изделий предусматривают приточно-вытяжную вентиляцию с механическим побуждением в производственных помещениях имеющих вредные выделения, в остальных объектах естественную вентиляцию посредством форточек, фрамуг, приспособлений в оконных проемах, наружных стенах.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Помещения объектов в сфере обращения лекарственных средств и медицинских изделий оборудуются системами естественного и искусственного освещения. Искусственное освещение предусматривается во всех помещениях, для отдельных рабочих мест устанавливается местное освещение (настольная лампа). Искусственное освещение осуществляется люминесцентными лампами и лампами накаливания. Нормы освещенности помещений, источники света объектов в сфере обращения лекарственных средств и медицинских изделий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81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"чистых" помещениях осветительные приборы предусмотреть конструкцию, не допускающую накопление пыли и облегчающую уборку.</w:t>
      </w:r>
    </w:p>
    <w:bookmarkEnd w:id="111"/>
    <w:bookmarkStart w:name="z9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Не допускается прокладка канализационных трубопроводов под потолком торговых залов и производственных помещений, в помещениях для хранения лекарственных средств и товаров аптечного ассортимента.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производственных помещений, технологического оборудования</w:t>
      </w:r>
    </w:p>
    <w:bookmarkEnd w:id="113"/>
    <w:bookmarkStart w:name="z9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Ежедневная обработка производственных помещений проводится после каждой смены способом протирания ветошью, смоченной дезинфицирующими средствами, разрешенными к применению в Республике Казахстан в соответствии с инструкцией по их применению.</w:t>
      </w:r>
    </w:p>
    <w:bookmarkEnd w:id="114"/>
    <w:bookmarkStart w:name="z9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Генеральная обработка: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съемные части (узлы) оборудования, непосредственно соприкасающиеся с лекарственными веществами, следует снять, разобрать и тщательно вымыть в 0,5 % моющем растворе при температуре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несколько раз ополоснуть водой проточной, затем водой очищенной. Промывные воды рекомендуется контролировать на отсутствие в них механических включений, видимых невооруженным глазом. При необходимости стерилизацию съемных частей оборудования рекомендуется проводить в проходном автоклаве при избыточном давлении 0,11 МПа (1,1 кгс/см2) и температуре (120±1)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сорока пяти минут с последующей подсушкой при остаточном давлении 0,07 МПа (0,7 кгс/см2) не менее десяти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внутренние части оборудования следует обрабатывать 0,5 % раствором моющего средства при температуре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затем несколько раз ополоснуть водой проточной, затем водой очищенной. Стерилизацию неразборных участков оборудования рекомендуется осуществлять острым паром при температуре (120±1)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шестидесяти минут. При необходимости протирать салфеткой, смоченной спиртом этиловым (объемная доля 76 %);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наружные поверхности оборудования следует обрабатывать также как и поверхность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дезинфицирующих средств, зарегистрированных в Республике Казахстан, осуществляется в строгом соответствии с инструкциями (методическими указаниями) по их применению.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и площади объектов в сфере обращения лекарственных средств и медицинских изделий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Аптеки</w:t>
      </w:r>
    </w:p>
    <w:bookmarkEnd w:id="117"/>
    <w:bookmarkStart w:name="z10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1 с изменениями, внесенными приказом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064"/>
        <w:gridCol w:w="2913"/>
        <w:gridCol w:w="2340"/>
        <w:gridCol w:w="3297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 лекарственных средств в медицинских организациях (кв. м) не менее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 лекарственных средств (кв. м.)не менее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готовых лекарственных средств и медицинских изделий (кв. м.) не менее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обслуживания населения, в том числе: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зона размещения витрин и рабочих мест персонала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зона обслуживания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комната для работы с требованиями медицинской организации, комплектования заказов;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ассистентская, аналитическая, ассистентская для изготовления внутриаптечной заготовки;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асептическая (со шлюзом)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дистилляционная;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моечная - стерилизационная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 ч. приемно-экспедиционная, вспомогательные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помещения хранения: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ядовитых,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 веществ и прекурсоров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горючих, легко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воспламеняющихся жидкостей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дезинфицирующих средств и кислот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бытовые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кабинет заведующего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комната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гардеробная для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кладовая хранения уборочного инвентаря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санузел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"*В случае, если аптека по реализации готовых лекарственных средств и медицинских изделий реализует ядовитые, наркотические средства, психотропные вещества и прекурсоры, помещения хранения указанных средств могут входить в состав основных помещений хранения.</w:t>
      </w:r>
    </w:p>
    <w:bookmarkStart w:name="z10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Аптечный пункт в организациях здравоохранения, оказывающих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медико-санитарную, консультативно-диагностическую помощь</w:t>
      </w:r>
    </w:p>
    <w:bookmarkStart w:name="z10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4930"/>
        <w:gridCol w:w="5308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(кв. м.) не менее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размещения аптечного оборудования и рабочих мест персонала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16*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обслуживания населения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отдаленных сельских населенных пунктов площадь аптечного пункта не менее 4 кв. м.</w:t>
      </w:r>
    </w:p>
    <w:bookmarkStart w:name="z10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Аптечный склад, склад временного хранения лекарственных средств и медицинских изделий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4927"/>
        <w:gridCol w:w="5588"/>
      </w:tblGrid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склад (кв. м.) не менее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приемно-экспедиционная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помещения хранения в т.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помещения хранения: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ядовитых,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психотропных веществ и прекурсоров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горючих, легковоспламеняющихся жидкостей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дезинфицирующих средств и кислот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бытовые помещения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 и площади складов и магазинов для хранения и реализации медицинских изделий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4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4 с изменениями, внесенными приказом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2533"/>
        <w:gridCol w:w="3735"/>
        <w:gridCol w:w="1401"/>
        <w:gridCol w:w="2039"/>
        <w:gridCol w:w="1828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по реализации медицинских изделий, кв. 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оптики, кв. 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медицинских изделий аптечного склада, кв. 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оптовой реализации медицинских изделий кв. м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обслуживания населения, в т. ч.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зона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ассортимента и объемов реализуемой продукции, но не менее 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холл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посетителей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очковой оптики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хранения медицинских изделий</w:t>
            </w:r>
          </w:p>
          <w:bookmarkEnd w:id="125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хранения запасных частей и расходных материалов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качества, комплектности и работоспособности оборудования, аппаратуры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Административно-бытовые помещения: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кабинет заведующего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комната персонала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гардеробная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кладовая хранения уборочного инвентаря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санузел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размещения объектов в сфере обращения лекарственных и медицинских изделий в арендуемом помещении административно-бытовые помещения могут быть общими.</w:t>
      </w:r>
    </w:p>
    <w:bookmarkStart w:name="z11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объектов в сфере обращения лекарственных средств и медицинских изделий дополнительных видов деятельности предусматриваются дополнительные производственные и складские помещения.</w:t>
      </w:r>
    </w:p>
    <w:bookmarkEnd w:id="126"/>
    <w:bookmarkStart w:name="z11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аптечным складом перефасовки субстанций предусматриваются:</w:t>
      </w:r>
    </w:p>
    <w:bookmarkEnd w:id="127"/>
    <w:bookmarkStart w:name="z11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комната для перефасовки субстанций площадью не менее 20 квадратных метров;</w:t>
      </w:r>
    </w:p>
    <w:bookmarkEnd w:id="128"/>
    <w:bookmarkStart w:name="z11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дистилляционно-стерилизационная – не менее 10 квадратных метров;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моечная – не менее 12 квадратных метров.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стерилизации и хранения аптечной посуды</w:t>
      </w:r>
    </w:p>
    <w:bookmarkEnd w:id="130"/>
    <w:bookmarkStart w:name="z11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Эксплуатация стерилизующей аппаратуры проводится в соответствии с требованиями нормативно-технической документации к ней.</w:t>
      </w:r>
    </w:p>
    <w:bookmarkEnd w:id="131"/>
    <w:bookmarkStart w:name="z11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Стеклянная посуда, ступки, штангласы, изделия из стекла, текстиля (комплект санитарной одежды, марля, вата), изделия из коррозийно-стойкого металла, из резины подлежат стерилизации паровым, воздушным методами.</w:t>
      </w:r>
    </w:p>
    <w:bookmarkEnd w:id="132"/>
    <w:bookmarkStart w:name="z11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Аптечная посуда после снижения температуры в стерилизаторе до 60-70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вынимается и тотчас должна закрываться стерильными пробками.</w:t>
      </w:r>
    </w:p>
    <w:bookmarkEnd w:id="133"/>
    <w:bookmarkStart w:name="z11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Используется химический метод стерилизации с использованием средств дезинфекции спороцидного действия в соответствии с методическими указаниями по их применению.</w:t>
      </w:r>
    </w:p>
    <w:bookmarkEnd w:id="134"/>
    <w:bookmarkStart w:name="z11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качества стерилизации осуществляется физическим, химическим, биологическим методами.</w:t>
      </w:r>
    </w:p>
    <w:bookmarkEnd w:id="135"/>
    <w:bookmarkStart w:name="z11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Контрольно-измерительные приборы стерилизаторов подвергаются ежегодной поверке, стерилизаторы – регулярному техническому обслуживанию с кратностью согласно инструкции по эксплуатации.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обработки аптечной посуды объектов</w:t>
      </w:r>
    </w:p>
    <w:bookmarkEnd w:id="137"/>
    <w:bookmarkStart w:name="z11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Подготовка и проведение технологического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процесса обработки аптечной посуды</w:t>
      </w:r>
    </w:p>
    <w:bookmarkStart w:name="z11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Освобожденную от упаковочного материала новую посуду и посуду, бывшую в употреблении ополаскивают снаружи и внутри проточной водопроводной водой для удаления механического загрязнения, остатков лекарственных веществ, а затем замачивают в растворе с 0,5 % раствором моющего средства в течение пятнадцати минут.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Сильно загрязненную посуду замачивают более продолжительное время (два-три часа).</w:t>
      </w:r>
    </w:p>
    <w:bookmarkStart w:name="z12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замачивания, посуду моют в этом же растворе с помощью ерша или моечной машины, затем ополаскивают не менее 5-7 раз в проточной водопроводной воде при температуре (50 + 10)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окончательно промывают водой очищенной. При машинном ополаскивании, в зависимости от типа моечной машины, время выдержки в режиме ополаскивания пять-десять минут. Чистота вымытой посуды и полнота смываемости моющих средств контролируется по методикам, изложенным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0"/>
    <w:bookmarkStart w:name="z1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Дезинфекция посуды, поступающей в аптеку из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инфекционных отделений больниц</w:t>
      </w:r>
    </w:p>
    <w:bookmarkStart w:name="z12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Аптечную посуду, бывшую в употреблении, поступившую от населения или из инфекционных отделений больниц в аптеку дезинфицируют. Для дезинфекции используются средства, разрешенные к применению в Республике Казахстан.</w:t>
      </w:r>
    </w:p>
    <w:bookmarkEnd w:id="142"/>
    <w:bookmarkStart w:name="z12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Раствор пероксида водорода 3 % с моющим средством готовят на водопроводной воде. Для приготовления 10 л 3 % раствора пероксида водорода берут 1200 мл пергидроля, добавляя его к соответствующему количеству воды. В этом растворе посуду выдерживают в течение восьмидесяти минут. Хранение приготовленных дезинфицирующих растворов не более двадцати четырех часов.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дезинфекции посуду промывают проточной водопроводной водой до исчезновения запаха дезинфицирующего средства и моют с моющим средством, согласно методике, изложенной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приложения. Один и тот же дезинфицирующий раствор не используется.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вымытой посуды</w:t>
      </w:r>
    </w:p>
    <w:bookmarkEnd w:id="144"/>
    <w:bookmarkStart w:name="z12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степени чистоты вымытой посуды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полноту смываемости синтетических моющих и моющих и дезинфицирующих средств определяют по величине рН потенциометрическим методом (рН воды после последнего ополаскивания посуды соответствует рН исходной воды).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ополаскивания каждый флакон и бутылку накрывают алюминиевой фольгой для предотвращения ее загрязнения.</w:t>
      </w:r>
    </w:p>
    <w:bookmarkStart w:name="z12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полноты смываемости моющих средств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Испытуемый вымытый флакон ополаскивают очищенной водой (флакон наполняется водой полностью). Промывной водой смачивают ватный тампон, наносят на него одну-две капли спиртового раствора фенолфталеина.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остатка моющих средств дает розовое окрашивание ватного тампона.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стерилизация колпачков и пробок,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предназначенных для укупорки фасованных лекарственных средств</w:t>
      </w:r>
    </w:p>
    <w:bookmarkStart w:name="z1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Подготовка и мытье алюминиевых колпачков</w:t>
      </w:r>
    </w:p>
    <w:bookmarkEnd w:id="148"/>
    <w:bookmarkStart w:name="z13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Алюминиевые колпачки, предназначенные для укупорки инъекционных растворов и глазных капель, моют в растворе 1-2 % моющего средства в проточной водопроводной воде при температуре (80±10)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пятнадцати минут, ополаскивают в проточной воде при температуре (50±10)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десяти минут, затем ополаскивают водой очищенной при температуре (30±10)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пятнадцати минут. Чистые колпачки помещают в биксы и сушат в воздушном стерилизаторе при температуре 50-60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Хранят в биксах не более двадцати четырех часов после вскрытия.</w:t>
      </w:r>
    </w:p>
    <w:bookmarkEnd w:id="149"/>
    <w:bookmarkStart w:name="z13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Предстерилизационная обработка и стерилизация резиновых пробок</w:t>
      </w:r>
    </w:p>
    <w:bookmarkEnd w:id="150"/>
    <w:bookmarkStart w:name="z13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Пробки моют вручную или в стиральной машине в горячем (50-60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0,5 % растворе моющего средства в течение трех минут (соотношение веса пробок и раствора моющего средства 1:5), промывают пять раз горячей водопроводной водой, каждый раз, заменяя ее свежей и один раз водой очищенной; кипятят в 1 % растворе натрия гидрокорбоната в течение тридцати минут; прополаскивают один раз водопроводной водой и затем два раза водой очищенной.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Затем помещают в стеклянные сосуды, заливают водой очищенной, сосуд укупоривают и выдерживают в паровом стерилизаторе при 121 градусах (1,1 атмосферы) один час для удаления с поверхности пробок следов серы, цинка и других веществ.</w:t>
      </w:r>
    </w:p>
    <w:bookmarkStart w:name="z13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Резиновые пробки, бывшие в употреблении, промывают свежей водой очищенной, два раза кипятят в воде очищенной по двадцать минут, каждый раз заменяя воду, и стерилизуют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152"/>
    <w:bookmarkStart w:name="z13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обработки пробки стерилизуют в паровом стерилизаторе при температуре 120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(давление 1,1 атм.) в течение сорока пяти минут. Срок сохранения стерильности в закрытых биксах – трое суток. После вскрытия биксов они используются в течение двадцати четырех часов.</w:t>
      </w:r>
    </w:p>
    <w:bookmarkEnd w:id="153"/>
    <w:bookmarkStart w:name="z1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заготовке впрок, резиновые пробки после обработки, как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подвергая стерилизации, сушат в сушильном шкафу при температуре 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двух часов и хранят не более одного года в закрытых емкостях в прохладном месте. Перед применением пробки стерилизуют, как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154"/>
    <w:bookmarkStart w:name="z1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Предстерилизационная обработка и стерилизация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полиэтиленовых пробок</w:t>
      </w:r>
    </w:p>
    <w:bookmarkStart w:name="z13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Новые полиэтиленовые пробки несколько раз промывают горячей проточной водопроводной водой. В случае сильного загрязнения пробок их предварительно моют с применением моющих средств. Затем пробки ополаскивают водой очищенной и стерилизуют погружением в свежеприготовленный 6 % раствор пероксида водорода на шесть часов, после чего промывают очищенной водой и сушат в воздушном стерилизаторе при температуре (50-60)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С. Срок сохранения простерилизованных пробок в стерильных банках с притертыми пробками или биксах – трое суток.</w:t>
      </w:r>
    </w:p>
    <w:bookmarkEnd w:id="156"/>
    <w:bookmarkStart w:name="z1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обработки пластмассовых навинчивающихся пробок</w:t>
      </w:r>
    </w:p>
    <w:bookmarkEnd w:id="157"/>
    <w:bookmarkStart w:name="z1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Новые пластмассовые пробки несколько раз промывают горячей водопроводной водой и сушат в сушильном шкафу при температуре (50-60)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Высушенные пробки хранят в закрытых биксах.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7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 микробиологической безопасности лекарственных средств на объектах в сфере обращения лекарственных средств и медицинских изделий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Объектами бактериологического контроля являются: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вода очищенная;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растворы для инъекций до и после стерилизации;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глазные капли после стерилизации и приготовленные в асептических условиях на стерильных основах;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сухие лекарственные вещества, используемые для приготовления растворов для инъекций и глазных капель;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аптечная посуда, пробки, прокладки, прочие вспомогательные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инвентарь, оборудование, руки и санитарная одежда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воздух.</w:t>
      </w:r>
    </w:p>
    <w:bookmarkStart w:name="z14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отбора проб используется стерильная посуда бактериологической лаборатории, режим стерилизации которой регулярно контролируется (от двух до пяти единиц из каждой партии проверяется на стерильность).</w:t>
      </w:r>
    </w:p>
    <w:bookmarkEnd w:id="161"/>
    <w:bookmarkStart w:name="z14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Вода очищенная, используемая для приготовления лекарственных средств (кроме лекарственных форм для инъекций и глазных капель) отбирается в количестве не менее 500 мл (см3) в стерильную посуду.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аптеке трубопровода для воды очищенной, отбор проб осуществляют из бюретки над столом ассистента и провизора-технолога. При этом конец бюретки предварительно обжигают ватой (факелом), смоченной спиртом. При отсутствии трубопровода для воды очищенной, а также при неудовлетворительных результатах отбор проб воды очищенной проводят из приемника.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санитарного состояния трубопровода отбор проб воды очищенной можно производить непосредственно из трубопровода (в любом участке трубопровода).</w:t>
      </w:r>
    </w:p>
    <w:bookmarkStart w:name="z14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Вода очищенная, используемая для приготовления растворов для инъекций и глазных капель, отбирается в количестве 15-20 см3 в стерильную посуду непосредственно из емкостей, в которые осуществлялась дистилляция.</w:t>
      </w:r>
    </w:p>
    <w:bookmarkEnd w:id="163"/>
    <w:bookmarkStart w:name="z14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Растворы для инъекций отбираются во время их приготовления или не позднее полутора часов изготовления в той же посуде, в которой они будут подвергнуты стерилизации и доставляются в лабораторию для бактериологического контроля.</w:t>
      </w:r>
    </w:p>
    <w:bookmarkEnd w:id="164"/>
    <w:bookmarkStart w:name="z14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Стерильные растворы для инъекций и глазные капли, а также глазные капли приготовленные асептическим способом, доставляют в аптечной упаковке. Глазные капли из торгового зала аптек доставляют непосредственно в аптечной упаковке, отпускаемой в медицинские организации и населению. Целесообразно отбирать глазные капли трех-четырех наименований, как со стола ассистента, так и с витрины.</w:t>
      </w:r>
    </w:p>
    <w:bookmarkEnd w:id="165"/>
    <w:bookmarkStart w:name="z14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Отбор сухих лекарственных веществ (по показаниям) проводят стерильными ложками в стерильную посуду в количестве тридцати-пятидесяти граммов; если вещество в таблетках – отбор производят фламбированным пинцетом также в количестве тридцати-пятидесяти граммов.</w:t>
      </w:r>
    </w:p>
    <w:bookmarkEnd w:id="166"/>
    <w:bookmarkStart w:name="z1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Аптечную посуду, приготовленную для розлива растворов для инъекций и глазных капель, отбирают в момент их приготовления, в количестве трех штук одинаковой емкости. Флаконы доставляют в лабораторию в укупоренном виде, используя при этом аптечные пробки и прокладки (для отпуска лекарственных средств).</w:t>
      </w:r>
    </w:p>
    <w:bookmarkEnd w:id="167"/>
    <w:bookmarkStart w:name="z1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Пробки (корковые, полиэтиленовые, резиновые) и прокладки отбирают в момент приготовления растворов для инъекций и глазных капель пинцетом после фламбирования и помещают по пять штук в широкогорлую стерильную посуду (колбы, банки) с последующим закрытием стерильными ватно-марлевыми пробками и бумажными колпачками.</w:t>
      </w:r>
    </w:p>
    <w:bookmarkEnd w:id="168"/>
    <w:bookmarkStart w:name="z15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Фильтровальные воронки, мерные колбы, цилиндры, используемые для приготовления растворов для инъекций, контролируют путем ополаскивания их 10 см3 стерильной водопроводной воды, пробирки со смывной жидкостью доставляют в лабораторию для исследования.</w:t>
      </w:r>
    </w:p>
    <w:bookmarkEnd w:id="169"/>
    <w:bookmarkStart w:name="z1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Используемые в аптеках пипетки прополаскивают несколько раз в пробирке, содержащей 10 см стерильной водопроводной воды, пробирки со смывной жидкостью доставляют в лабораторию для исследований.</w:t>
      </w:r>
    </w:p>
    <w:bookmarkEnd w:id="170"/>
    <w:bookmarkStart w:name="z1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Смывы с инвентаря, оборудования, рук и санитарной одежды персонала аптеки производят стерильным ватным тампоном на палочках, вмонтированных в пробирки с пяти миллилитрами стерильной однопроцентной пептонной водой. Тампон увлажняют питательной средой, делают смыв с объекта и помещают в ту же пробирку, погружая в пептонную воду.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Ориентировочный перечень объектов, подлежащих контролю методом смывов: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рабочее место провизора-технолога;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стол для приготовления растворов для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 для приготовления глазных капель;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весы для взвешивания сухих веществ у провизора-технолога;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тара для хранения прокладок и пробок, используемых для укупорки растворов для инъекций и глазных капель, ступки, бюретки, пластинки пластмассовые;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кран водопроводный в ассистентской;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руки персонала, в том числе во время приготовления лекарственных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полотенце для рук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санитарная одежда персонала.</w:t>
      </w:r>
    </w:p>
    <w:bookmarkStart w:name="z1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Пробы воздуха отбирают в следующих помещениях: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асептический блок;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стерилизационная лекарственных форм и аптечной посуды;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фасовочная;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дефекторская;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хранения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зал обслуживания.</w:t>
      </w:r>
    </w:p>
    <w:bookmarkStart w:name="z15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Отбор проб воздуха производят при соблюдении следующих условий: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соответствии уровня высоты отбора проб уровню высоты рабочего стола;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закрытых форточках и дверях;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ранее, чем через тридцать минут после влажной уборки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чистом подготовленном к работе помещении или сразу после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воздуха отбирают аспирационным методом с помощью приборов для бактериологического анализа воздуха. Скорость протягивания воздуха должна составлять двадцать пять литров в минуту, количество пропущенного воздуха сто литров для определения общего количества бактерий, двести пятьдесят литров для определения золотистого стафилококка и двести пятьдесят литров для определения плесневых и дрожжевых грибов.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общего количества бактерий, отбор проб производят на двухпроцентный питательный агар, для определения золотистого стафилококка на желточно-солевой агар, для определения плесневых и дрожжевых грибов на среду Сабуро; питательные среды для отбора проб воздуха аспирационным методом разливают в чашки по двенадцать-пятнадцать миллилитров.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отбор проб воздуха производственных помещений аптеки проводится седиментационным методом. При этом чашки Петри с мясопептонным агаром устанавливают в открытом виде на десять минут, желточно-солевым агаром, средой Сабуро на двадцать пять минут.</w:t>
      </w:r>
    </w:p>
    <w:bookmarkStart w:name="z15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Критерии оценки микробной обсемененности воздуха помещений объектов фармацевтической деятельности.</w:t>
      </w:r>
    </w:p>
    <w:bookmarkEnd w:id="174"/>
    <w:bookmarkStart w:name="z1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Таблица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4190"/>
        <w:gridCol w:w="2752"/>
        <w:gridCol w:w="2753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работы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колоний микроорганизмов в 1 м3 воздуха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воздуха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дрожжевых грибов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воздуха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работы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1000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фасовочная,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работы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1000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1000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обслуживания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работы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выше 1500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</w:tbl>
    <w:bookmarkStart w:name="z15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смывах не допускаются бактерии группы кишечных палочек, золотистый стафилококк, синегнойная палочка.</w:t>
      </w:r>
    </w:p>
    <w:bookmarkEnd w:id="176"/>
    <w:bookmarkStart w:name="z1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 всех исследуемых пробах из аптеки не допускается наличие синегнойной палочки.</w:t>
      </w:r>
    </w:p>
    <w:bookmarkEnd w:id="177"/>
    <w:bookmarkStart w:name="z16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Бактерии рода Протеус не допускаются в исследуемых объемах анализируемых проб.</w:t>
      </w:r>
    </w:p>
    <w:bookmarkEnd w:id="178"/>
    <w:bookmarkStart w:name="z16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Нормативы предельно допустимого содержания непатогенных микроорганизмов в лекарственных формах, изготовляемых в аптеках: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521"/>
        <w:gridCol w:w="2592"/>
        <w:gridCol w:w="1094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микроорганизмов в 1 см3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для инъекций до стерилизации, не позднее 1-1,5 часов после изготовления: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5 %-40 %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0,9 %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0,25 % и 2 %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хлорида 5,0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исключения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хлорида 0,07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хлорида 0,12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Новокаина 2,5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 – 1 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Рингера-Локка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Сергозина 40 %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капли: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Раствор сульфацила растворимого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(альбуцида натрия) 20 % и 30 %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Раствора тропинасульфата 1 %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Раствор дикаина 1 %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Раствор этилморфина гидрохлорида (дионина) 1 %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Раствор калияйодида 2%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Раствор синтомицина 0,25 %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Цинка сульфата 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борной кислоты 2 % - 10,0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Раствор цинкасульфата 0,25 %-10,0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Раствор пилокарпина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гидрохлорида 1 %, 2 %, 4 %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Раствор прозерина 0,25 %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Рибофлавина 0,001 (0,002);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кислоты 0,05 (0,03)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Глюкозы 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- 10,0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Рибофлавина 0,002;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йодида 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Аскорбиновой кислоты 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– 10,0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очищенная: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используемая для изготовления стерильных растворов сразу же после перегонки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и 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очищенной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максимально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используемая после стерилизации для изготовления асептическим способом глазных капель и концентрированных растворов (концентратов)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изделий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медицинской техники"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4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Температура и кратность воздухообмена в помещениях объектов в сфере обращения лекарственных средств и медицинских изделий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с изменениями, внесенными приказом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5657"/>
        <w:gridCol w:w="2473"/>
        <w:gridCol w:w="816"/>
        <w:gridCol w:w="1267"/>
        <w:gridCol w:w="1044"/>
      </w:tblGrid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температуры воздуха 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воздухообмена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вытяжки при естественном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воздухообмене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обслуживания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помещения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изолированные рабочие зоны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экспедиционные помещения для приема и оформления заказов прикрепленной лечебной организации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дефекторская,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 аптечной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посуды, дистилляционная,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фасовочная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Аналитическая, стерилизационная,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распаковочная, моечная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изготовления лекарственных форм в асептических условиях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основного запаса: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лекарственных, перевязочных средств и медицинских изделий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лекарственного растительного сырья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минеральных вод, медицинской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ядовитых, наркотических средств, психотропных веществ и прекурсоров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легковоспламеняющихся и горючих жидкостей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дезинфицирующих средств и кислот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бытовые помещения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9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освещенности помещений, источники света объектов в сфере обращения лекарственных средств и медицинских изделий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18.03.2019 </w:t>
      </w:r>
      <w:r>
        <w:rPr>
          <w:rFonts w:ascii="Times New Roman"/>
          <w:b w:val="false"/>
          <w:i w:val="false"/>
          <w:color w:val="ff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с изменениями, внесенными приказом Министра здравоохранения РК от 18.03.2019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5689"/>
        <w:gridCol w:w="3392"/>
        <w:gridCol w:w="1610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поверхностей в люксах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света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для посетителей в зале обслуживания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помещения или изолированные рабочие зоны в зале обслуживания, аптечный киоск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асептическая, аналитическая, фасовочная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Дистилляционная, стерилизационная аптечной посуды и стерилизационная лекарственных форм, моечная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основного запаса: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лекарственных, термолабильных и перевязочных средств и медицинских изделий; чистой посуды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дезинфицирующих средств и кислот, легковоспламеняющихся и горючих жидкостей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медицинской и оборотной транспортной тары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