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19c3e" w14:textId="8519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норм времени на изготовление протезно-ортопедических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10 апреля 2015 года № 217. Зарегистрирован в Министерстве юстиции Республики Казахстан 14 мая 2015 года № 11046. Утратил силу приказом Министра здравоохранения и социального развития Республики Казахстан от 25 мая 2016 года № 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и социального развития РК от 25.05.2016 </w:t>
      </w:r>
      <w:r>
        <w:rPr>
          <w:rFonts w:ascii="Times New Roman"/>
          <w:b w:val="false"/>
          <w:i w:val="false"/>
          <w:color w:val="ff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 и в целях совершенствования нормирования труда,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Типовые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времени на изготовление протезно-ортопедических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настоящего приказа в Министерстве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Аргандыкова Д.Р.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2015 года № 217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Типовые нормы времени</w:t>
      </w:r>
      <w:r>
        <w:br/>
      </w:r>
      <w:r>
        <w:rPr>
          <w:rFonts w:ascii="Times New Roman"/>
          <w:b/>
          <w:i w:val="false"/>
          <w:color w:val="000000"/>
        </w:rPr>
        <w:t>
на изготовление протезно-ортопедических изделий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Общая часть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Типовые нормы времени на изготовление протезно-ортопедических изделий (далее – нормы) предназначены для определения норм времени по изготовлению протезно-ортопедических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основу разработки настоящих норм положены: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хронометражных наблюдений и экспертных оценок работ по изготовлению протезно-ортопедических изделий,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данные, полученные на основе анализа организации труда, технологии выполнения работ и технические данные применяемого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нормативно-технические документы, регламентирующие состав и периодичность работ по изготовлению протезно-ортопедических изделий,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нормативно-методические и литературные источники по вопросам организации и нормирования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Нормы времени на выполнение единицы работы состоят из оперативного времени, подготовительно-заключительного времени, времени на обслуживание рабочего места, отдых и личные надобности.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 норм времени по видам работ (</w:t>
      </w:r>
      <w:r>
        <w:drawing>
          <wp:inline distT="0" distB="0" distL="0" distR="0">
            <wp:extent cx="304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) произведен по формуле: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15621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Т</w:t>
      </w:r>
      <w:r>
        <w:rPr>
          <w:rFonts w:ascii="Times New Roman"/>
          <w:b w:val="false"/>
          <w:i w:val="false"/>
          <w:color w:val="000000"/>
          <w:vertAlign w:val="subscript"/>
        </w:rPr>
        <w:t>оп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оперативное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– сумма времени на подготовительно-заключительные работы, организационно-техническое обслуживание рабочего места, отдых (включая вынужденные паузы при работе с оборудованием, гимнастические упражнения) и личные надобности, % от оперативного времени (нормами учтено в размере 10 %).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Нормы времени охватывают работы по изготовлению и ремонту следующих видов протезно-ортопедических изделий: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протезы нижних конечностей: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шинно-кожаные протезы голени;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шинно-кожаные протезы бедра;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модульные протезы бедра по новой технологии с программным управлением;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модульные протезы голени по новой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модульные протезы бедра по новой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протезы верхних конечностей: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шинно-кожаные протезы верхних конечностей;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протезы верхних конечностей по новой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аппараты: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шинно-кожаные аппараты нижних конечностей;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шинно-кожаные аппараты верхних конечностей;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корсеты, бандажи, тутора и прочие;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ортопедическая обувь кожаная сложная и малосложная ручного и механического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Нормы времени на изготовление протезно-ортопедических изделий приведены в приложении к настоящим нормам.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труда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соответстии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квалификационные требования к работникам и сложность определенных видов работ устанавливаются на основе Единого тарифно-квалификационного справочника работ и профессий рабочих и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Квалификационного справочника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руководителей, специалистов и других служащих, утвержденного приказом Министра труда и социальной защиты населения Республики Казахстан от 21 мая 2012 года № 201-ө-м (зарегистрирован в Реестре нормативных правовых актов за № 7755) и другими актами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Нормы времени охватывают профессии: инженер-технолог, инженер-протезист, механик протезно-ортопедических изделий, шорник по изготовлению и отделке протезно-ортопедических изделий, пошивщик изделий, модельер ортопедической обуви, модельер колодок, обувщик по пошиву ортопедической обуви, раскройщик материалов, сборщик деталей и изделий, затяжчик обуви, фрезеровщик обуви, заготовщик шорно-седельных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Работникам необходимо соблюдать режим труда и отдыха, исходя из установленного распорядка дня и регламентации всех обязательных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Количественные значения трудовых норм устанавливаются для условий, которые характеризуются: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работ исправными средствами труда и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выполнением работ квалифицированными специалистами согласно содержанию работы, правилам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рациональными для разновидностей работ и условий их выполнения формами организации труда и производства, а также технологией.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Нормы времени разработаны исходя из применения наиболее эффективных методик, техники, технологии и организации работ и учитывают комплекс производственных процессов, необходимый для проведения соответствующих видов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Нормы времени, приведенные в настоящем документе (в человеко-минутах и человеко-часах), разработаны с учетом выполнения технологической операции одним исполнителем.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Рабочее место для слепочных работ должно быть оборудовано специальным столом, стеллажом для гипсовых слепков и бланков заказов на выполняемую работу, металлическим ящиком для сбора гипса.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Рабочее место для раскройных работ должно быть оборудовано специальным столом и ящиком для сбора отходов раскраиваемых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Рабочее место для блоковочных работ оборудуется столом, стеллажом для слепков и кожаных гильз, ванной для увлажнения кожи и подставкой для ног.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Рабочее место для нитролакокрасочных работ оборудуется в вытяжной камере, в которую вмонтирован металлический стол с емкостью для лака, и индивидуальным освещением.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Рабочее место для слесарных работ состоит из однотумбового или двухтумбового металлического стола с крышкой из дерева твердых пород и стеллажа для обрабатываемых изделий и заготовок.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Рабочее место для шорных работ оборудуется однотумбовым столом, стеллажом для изделий, прошедших шорную отделку и подставкой для ног.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Рабочее место при подборе колодок оборудуется однотумбовым столом, стеллажом для хранения колодок, тележкой для транспортирования колодок.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Рабочее место при моделировании и раскрое деталей верха обуви оборудуется закройным столом, раскройной доской, верстаком, стеллажом для колодок и заготовок, тележкой для транспортирования колодок.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Рабочее место при обработке деталей верха и сборке заготовки оборудуется машиной для спускания краев деталей верха по толщине, двоильной машиной, стеллажом для кроя и колодошвейной машиной, вытяжным шкафом, сосудом для клея, мраморной плитой, емкостью для блочек, плитой поливинилхлорид, приспособлением для расклепывания блочек.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Рабочее место при моделировании, раскрое и обработке деталей низа и специальных деталей оборудуется закройным столом, стеллажом для хранения кож и деталей низа, тележкой для транспортирования колодок или затянутой обуви, ленточно - шлифовальным станком, деревянной доской и мраморной плитой.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Рабочее место при затяжке заготовки обуви на колодку оборудуется закройным столом, стеллажом для хранения кож и деталей низа, тележкой для транспортирования колодок или затянутой обуви, двоильной машиной, ленточно-шлифовальным станком, емкость для гвоздей, машиной для двоения деталей низа, емкостью для талька или парафина, сушильной камерой.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Рабочее место при навеске и отделке деталей низа обуви оборудуется верстаком, стеллажом для колодок и заготовок, тележкой для транспортирования затянутой обуви, опорной стойкой, прессом, термопечью, ленточно-шлифовальным станком, деревянной доской и мраморной плитой, емкостью для клея, термоактиватором, нагревательным прибором.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Рабочее место при фрезеровании, чистки и отделке готовой обуви оборудуется тележкой для транспортирования затянутой обуви, фрезерно-отделочным станком, верстаком, стулом, стеллажом для колодок и заготовок, емкостью для смывочной жидкости и растворителя.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Типовым нормам времени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изготовление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протезно-ортопедических изделий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Нормы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изготовление протезно-ортопедических изделий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1. Изготовление протезов голени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3254"/>
        <w:gridCol w:w="4098"/>
        <w:gridCol w:w="2417"/>
        <w:gridCol w:w="3063"/>
      </w:tblGrid>
      <w:tr>
        <w:trPr>
          <w:trHeight w:val="30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4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(чел.-мин.)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(чел.-час.)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Инженер-технолог, инженер-протезист, механик протезно-ортопедических изделий, раскройщик материалов, шорник по изготовлению и отделке протезно-ортопедических изделий.</w:t>
            </w:r>
          </w:p>
        </w:tc>
      </w:tr>
      <w:tr>
        <w:trPr>
          <w:trHeight w:val="31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ПНЗ-01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(культя) по Пирогову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449,30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7,49</w:t>
            </w:r>
          </w:p>
        </w:tc>
      </w:tr>
      <w:tr>
        <w:trPr>
          <w:trHeight w:val="37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ПН3-12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шинно-кожаный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7,73</w:t>
            </w:r>
          </w:p>
        </w:tc>
      </w:tr>
      <w:tr>
        <w:trPr>
          <w:trHeight w:val="37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ПН3-13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шинно-кожаный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39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ПН3-14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шинно-кожаный (учебно-тренировочный)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7,73</w:t>
            </w:r>
          </w:p>
        </w:tc>
      </w:tr>
      <w:tr>
        <w:trPr>
          <w:trHeight w:val="31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ПН3-15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деревянный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694,75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11,58</w:t>
            </w:r>
          </w:p>
        </w:tc>
      </w:tr>
      <w:tr>
        <w:trPr>
          <w:trHeight w:val="30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ПН3-21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на согнутое колено низ кожаный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550,76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9,18</w:t>
            </w:r>
          </w:p>
        </w:tc>
      </w:tr>
      <w:tr>
        <w:trPr>
          <w:trHeight w:val="42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ПН3-27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на согнутое колено рабочий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7,55</w:t>
            </w:r>
          </w:p>
        </w:tc>
      </w:tr>
      <w:tr>
        <w:trPr>
          <w:trHeight w:val="27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ПН3-34к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с эластичной облицовкой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538,22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8,97</w:t>
            </w:r>
          </w:p>
        </w:tc>
      </w:tr>
      <w:tr>
        <w:trPr>
          <w:trHeight w:val="27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ПН3-37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на согнутое колено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568,42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9,47</w:t>
            </w:r>
          </w:p>
        </w:tc>
      </w:tr>
      <w:tr>
        <w:trPr>
          <w:trHeight w:val="7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ПН3-42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с глубокой посадкой и облицовкой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498,27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8,30</w:t>
            </w:r>
          </w:p>
        </w:tc>
      </w:tr>
      <w:tr>
        <w:trPr>
          <w:trHeight w:val="6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ПН3-42-01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с глубокой посадкой с ортокрилом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566,79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46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ПН3-42-06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с глубокой посадкой из ПВД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577,18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9,62</w:t>
            </w:r>
          </w:p>
        </w:tc>
      </w:tr>
      <w:tr>
        <w:trPr>
          <w:trHeight w:val="79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ПН9-03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при врожденном недоразвитии нижней конечности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599,51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9,99</w:t>
            </w:r>
          </w:p>
        </w:tc>
      </w:tr>
      <w:tr>
        <w:trPr>
          <w:trHeight w:val="31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ПНО-01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(культя) по Шопару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54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ПНОБ3-СЛ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с чехлом силикон-лайнер ОТТО БОКК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1043,60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ПНР3-2сл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с силикон-лайнер из комплектующих СНГ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ПН3ОБЭ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из полуфабрикатов фирмы ОТТО БОКК</w:t>
            </w:r>
          </w:p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753,60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ПНОБ3-1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(культя) по Пирогову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ПНОБ3-2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на короткую и среднюю культи из полуфабрикатов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ПНОБ3-2д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на нижнюю конечность гильза из ортокрила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ПНОБ3-3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на длинную культю полуфабрикатов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ПНРЗ-2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на короткую и среднюю культю из комплектующих СНГ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ПНР3-3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на длинную культю комплектующих СНГ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ПНР3-3эпг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голени, изготовление протеза методом экспресс протезирования гильзы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337,65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5,63</w:t>
            </w:r>
          </w:p>
        </w:tc>
      </w:tr>
      <w:tr>
        <w:trPr>
          <w:trHeight w:val="495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ПН3-34кМР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голени с эластичной облицовкой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585,60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9,76</w:t>
            </w:r>
          </w:p>
        </w:tc>
      </w:tr>
    </w:tbl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Изготовление протезов бедра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3257"/>
        <w:gridCol w:w="4102"/>
        <w:gridCol w:w="2413"/>
        <w:gridCol w:w="3059"/>
      </w:tblGrid>
      <w:tr>
        <w:trPr>
          <w:trHeight w:val="8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Инженер-технолог, инженер-протезист, механик протезно-ортопедических изделий, раскройщик материалов, шорник по изготовлению и отделке протезно-ортопедических изделий.</w:t>
            </w:r>
          </w:p>
        </w:tc>
      </w:tr>
      <w:tr>
        <w:trPr>
          <w:trHeight w:val="82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ПН6-13К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подставка после 2х сторонней ампутации бедра кожаный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5,89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ПН6-13ПА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 подставка после 2х сторонней ампутации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4,02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ПН6-20К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рабочий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7,02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ПН6-20ПА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 бедра рабочий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6,65</w:t>
            </w:r>
          </w:p>
        </w:tc>
      </w:tr>
      <w:tr>
        <w:trPr>
          <w:trHeight w:val="9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ПН6-35-01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с приемником из ортокрила с узлом универсального назначения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16,25</w:t>
            </w:r>
          </w:p>
        </w:tc>
      </w:tr>
      <w:tr>
        <w:trPr>
          <w:trHeight w:val="198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ПН6-35к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ПН6-35ку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 бедра с узлом универсального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с узлом универсального назначения (учебно-тренировочный)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9,73</w:t>
            </w:r>
          </w:p>
        </w:tc>
      </w:tr>
      <w:tr>
        <w:trPr>
          <w:trHeight w:val="141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ПН6-35ПА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ПН6-38 ПА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Протез бедра с узлом универсального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с узлом универсального назначения (учебно-тренировочный)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6,55</w:t>
            </w:r>
          </w:p>
        </w:tc>
      </w:tr>
      <w:tr>
        <w:trPr>
          <w:trHeight w:val="4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с узлом универсального назначения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23,79</w:t>
            </w:r>
          </w:p>
        </w:tc>
      </w:tr>
      <w:tr>
        <w:trPr>
          <w:trHeight w:val="60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ПН6-39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с узлом №23П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10,11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ПН8-11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после вычленения бедра с облицовкой и моделированием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14,77</w:t>
            </w:r>
          </w:p>
        </w:tc>
      </w:tr>
      <w:tr>
        <w:trPr>
          <w:trHeight w:val="9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ПН9-01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при врожденном недоразвитии нижных конечностей (бедр)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17,18</w:t>
            </w:r>
          </w:p>
        </w:tc>
      </w:tr>
      <w:tr>
        <w:trPr>
          <w:trHeight w:val="55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ПНОБ6-СЛ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с чехлом силикон-лайнер ОТТО БОКК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1277,15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21,29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ПН6-1МРсл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модульный из комплектующих СНГ с силикон-лайнером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на среднюю культю полуфабриката ОТТО БОКК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1087,15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ПНОБ6-1д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детский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на короткую культю комплектующие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ПНОБ6-3(Н)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на длинную культю (неопорный) комплектующие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ПНОБ6-3(О)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на длинную культю (опорный) комплектующие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ПН6-1МР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модульный из комплектующих СНГ, на среднюю культю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ПН6-2МР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модульный из комплектующих СНГ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ПНОБ6-12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на коротокую и среднюю культю с облицовкой и моделированием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1744,11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29,07</w:t>
            </w:r>
          </w:p>
        </w:tc>
      </w:tr>
      <w:tr>
        <w:trPr>
          <w:trHeight w:val="67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ПН6-35кМР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модульный с кожаной гильзой, комплектующие СНГ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1453,20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24,22</w:t>
            </w:r>
          </w:p>
        </w:tc>
      </w:tr>
      <w:tr>
        <w:trPr>
          <w:trHeight w:val="67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ПН6-35ПАМР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модульный с гильзой МПЛ, комплектующие СНГ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14,91</w:t>
            </w:r>
          </w:p>
        </w:tc>
      </w:tr>
      <w:tr>
        <w:trPr>
          <w:trHeight w:val="79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ПН6-35МР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модульный с деревянной гильзой с облицовкой и моделированием, комплектующие СНГ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1649,90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27,50</w:t>
            </w:r>
          </w:p>
        </w:tc>
      </w:tr>
      <w:tr>
        <w:trPr>
          <w:trHeight w:val="9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ПН8-11-01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ПНОБ8-1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после вычленения бедра ортокрила с облицовкой и моделированием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26,66</w:t>
            </w:r>
          </w:p>
        </w:tc>
      </w:tr>
      <w:tr>
        <w:trPr>
          <w:trHeight w:val="57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ПНОБ6-1эс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с программным управлением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1646,62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27,44</w:t>
            </w:r>
          </w:p>
        </w:tc>
      </w:tr>
      <w:tr>
        <w:trPr>
          <w:trHeight w:val="39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ПНОБ6-1А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бедра с программным управлением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1516,92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25,28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Изготовление протезов верхних конечностей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3257"/>
        <w:gridCol w:w="4102"/>
        <w:gridCol w:w="2413"/>
        <w:gridCol w:w="30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Инженер-технолог, инженер-протезист, механик протезно-ортопедических изделий, раскройщик материалов, шорник по изготовлению и отделке протезно-ортопедических изделий.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кисти косметический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54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активный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4,02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ПР2-12-01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рабочий с приемной гильзой из ортокрила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8,89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ПР2-06-01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из ортокрила косметический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8,85</w:t>
            </w:r>
          </w:p>
        </w:tc>
      </w:tr>
      <w:tr>
        <w:trPr>
          <w:trHeight w:val="72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ПР2-06-03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из полиамидной смолы косметический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9,17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ПР2-06-06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из ПВД косметический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6,67</w:t>
            </w:r>
          </w:p>
        </w:tc>
      </w:tr>
      <w:tr>
        <w:trPr>
          <w:trHeight w:val="3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ПР2-12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рабочий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3,49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ПР2-17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активный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</w:tr>
      <w:tr>
        <w:trPr>
          <w:trHeight w:val="55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ПР2-17-01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активный из ортокрила активный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10,46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ПР2-17-03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из полиамидной смолы активный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5,52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ПР2-17-06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из ПВД активный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6,23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косметический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7,06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ПР4-01-01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косметический, гильза из ортокрила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9,38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ПР4-16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рабочий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ПР4-22к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активный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6,77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ПР4-22-01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из ортокрила активный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9,28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ПР4-22-03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из полиамидой смолы активный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6,41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ПР4-23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косметический по колодке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ПР4-23-01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косметический из ортокрила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10,24</w:t>
            </w:r>
          </w:p>
        </w:tc>
      </w:tr>
      <w:tr>
        <w:trPr>
          <w:trHeight w:val="36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ПР4-23-03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косметический из полиамидной смолы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10,05</w:t>
            </w:r>
          </w:p>
        </w:tc>
      </w:tr>
      <w:tr>
        <w:trPr>
          <w:trHeight w:val="16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ПР8-02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после вычленения плеча косметический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442,80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7,38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ПР8-02-01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после вычленения плеча косметический из ортокрила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13,20</w:t>
            </w:r>
          </w:p>
        </w:tc>
      </w:tr>
      <w:tr>
        <w:trPr>
          <w:trHeight w:val="69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ПР8-02-03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после вычленения плеча косметический из полиамидной смолы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8,75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ПРОБ4М-1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Биоэлектрический протез плеча "MYOBOCK"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32,58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ПРОБ2-1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Биоэлектрический протез предплечья "MYOBOCK"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29,87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ПР2-1МР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предплечья с биоэлектрическим управлением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27,58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ПР4-1МР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Протез плеча с биоэлектрическим управлением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28,08</w:t>
            </w:r>
          </w:p>
        </w:tc>
      </w:tr>
    </w:tbl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Изготовление аппаратов верхних конечностей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3257"/>
        <w:gridCol w:w="4102"/>
        <w:gridCol w:w="2413"/>
        <w:gridCol w:w="30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Инженер-технолог, инженер-протезист, механик протезно-ортопедических изделий, раскройщик материалов, шорник по изготовлению и отделке протезно-ортопедических изделий.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АР2-01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предплечье с захватом лучезапястного сустава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4,26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предплечье с захватом лучезапястного и локтевого сустава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5,62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АР4-01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локтевой сустав с захватом плеча и предплечья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АР8-01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всю руку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4,51</w:t>
            </w:r>
          </w:p>
        </w:tc>
      </w:tr>
    </w:tbl>
    <w:bookmarkStart w:name="z4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Изготовление аппаратов нижних конечностей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3257"/>
        <w:gridCol w:w="4102"/>
        <w:gridCol w:w="2413"/>
        <w:gridCol w:w="30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Инженер-технолог, инженер-протезист, механик протезно-ортопедических изделий, раскройщик материалов, шорник по изготовлению и отделке протезно-ортопедических изделий.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АН0-01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голеностопный сустав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7,11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АН4-01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коленный сустав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8,61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АН4-01-06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коленный сустав с полиэтиленовой гильзой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9,68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АН6-01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тазобедренный сустав с захватом колена или без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8,18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АН6-02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тазобедренный сустав с захватом колена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6,95</w:t>
            </w:r>
          </w:p>
        </w:tc>
      </w:tr>
      <w:tr>
        <w:trPr>
          <w:trHeight w:val="72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АН8-01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ТН8-01к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ТН8-01кд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всю ногу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всю ногу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797,22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13,29</w:t>
            </w:r>
          </w:p>
        </w:tc>
      </w:tr>
      <w:tr>
        <w:trPr>
          <w:trHeight w:val="9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АН8-01-05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АН8-01-05д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всю ногу из орфита и других низкотемпературных пластиков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12,84</w:t>
            </w:r>
          </w:p>
        </w:tc>
      </w:tr>
      <w:tr>
        <w:trPr>
          <w:trHeight w:val="70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АН8-01-06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АН8-05-06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всю ногу из полиэтилена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765,33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АН8-01-06д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всю ногу из полиэтилена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АН8-07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на всю ногу с двойным следом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13,93</w:t>
            </w:r>
          </w:p>
        </w:tc>
      </w:tr>
      <w:tr>
        <w:trPr>
          <w:trHeight w:val="6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АН8ОБ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на всю ногу комплектующие ОТТО БОКК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1680,00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Изготовление корсетов, бандажей, туторов, компенсаторных</w:t>
      </w:r>
      <w:r>
        <w:br/>
      </w:r>
      <w:r>
        <w:rPr>
          <w:rFonts w:ascii="Times New Roman"/>
          <w:b/>
          <w:i w:val="false"/>
          <w:color w:val="000000"/>
        </w:rPr>
        <w:t>
средств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3257"/>
        <w:gridCol w:w="4102"/>
        <w:gridCol w:w="2413"/>
        <w:gridCol w:w="305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Инженер-технолог, инженер-протезист, механик протезно-ортопедических изделий, раскройщик материалов, шорник по изготовлению и отделке протезно-ортопедических изделий, пошивщик изделий.</w:t>
            </w:r>
          </w:p>
        </w:tc>
      </w:tr>
      <w:tr>
        <w:trPr>
          <w:trHeight w:val="28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 шинно-кожаный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318,2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ТНО-01Д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 шинно-кожаный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ТНО-02-06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 из ПВД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304,00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ТНО-02-06д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ТНО-02-06п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 из ПВД подростковый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ТНО-02-07 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ТНО-02-03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 из слоистого пластика (полиамида)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209,52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3,49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ТНО-02-03д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 из слоистого пластика (полиамида)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ТНО-02-03п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голеностопный сустав из слоистого пластика (полиамида) подростковый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ТН2-01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голень шинно-кожаный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244,2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ТН2-01Д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голень шинно-кожаный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ТН2-02-05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голень из орфита и других низкотемпературных пластиков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233,6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ТН2-02-06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голень из ПВД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ТН2-02-07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голень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коленный сустав с захватом голени и бедра кожаный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247,20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ТН4-01Д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коленный сустав с захватом голени и бедра кожаный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коленный сустав с захватом голени и бедра из слоистого пластика (полиамид)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348,75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5,81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ТН4-02-03д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коленный сустав с захватом голени и бедра из слоистого пластика (полиамид)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ТН4-02-05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коленный сустав из орфита и других низкотемпературных пластиков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408,00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ТН4-02-05д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коленный сустав из орфита и других низкотемпературных пластиков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ТН4-02-06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колено из ПВД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ТН4-02-06д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колено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ТН4-02-06п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колено из ПВД подростковый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ТН4-02-07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колено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ТН6-01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тазобедренный сустав из кожи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348,80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ТН6-01Д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тазобедренный сустав из кожи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ТН6-02-03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тазобедренный сустав из слоистого пластика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381,90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ТН6-02-03д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тазобедренный сустав из слоистого пластика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ТН6-02-06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ТН6-02-05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тазобедренный сустав из ПВД, орфитаи других материалов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346,18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5,77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ТН6-02-07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тазобедренный сустав из ПВД, орфита и других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ТН8-02-03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всю ногу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9,41</w:t>
            </w:r>
          </w:p>
        </w:tc>
      </w:tr>
      <w:tr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ТН8-02-06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всю ногу из ПВД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370,8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ТН8-02-06д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всю ногу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ТН8-02-06п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всю ногу из ПВД подростковый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ТРО-01-06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лучезапястный сустав из ПВД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2,85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ТРО-01-06д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лучезапястный сустав с полным тыльным сгибом из ПВД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3,32</w:t>
            </w:r>
          </w:p>
        </w:tc>
      </w:tr>
      <w:tr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ТР2-01к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предплечье из кожи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181,44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ТР2-02-06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предплечье из ПВД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ТР2-02-06д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предплечье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ТР4-01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локтевой сустав из кожи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4,77</w:t>
            </w:r>
          </w:p>
        </w:tc>
      </w:tr>
      <w:tr>
        <w:trPr>
          <w:trHeight w:val="3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ТР4-02-03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локтевой сустав из слоистого пластика (полиамида)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</w:tr>
      <w:tr>
        <w:trPr>
          <w:trHeight w:val="315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ТР4-02-05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локтевой сустав из орфита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ТР4-02-06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локтевой сустав из ПВД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ТР4-02-06д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локтевой сустав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ТР6-01к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плечо из кожи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4,52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ТР6-02-06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плечо из ПВД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ТР6-02-03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Тутор на плечо из слоистого пластика (полиамида)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3,27</w:t>
            </w:r>
          </w:p>
        </w:tc>
      </w:tr>
      <w:tr>
        <w:trPr>
          <w:trHeight w:val="3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КР4-01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на все отделы позвоночника, шинно-кожаный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8,21</w:t>
            </w:r>
          </w:p>
        </w:tc>
      </w:tr>
      <w:tr>
        <w:trPr>
          <w:trHeight w:val="3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БШ-1, БШ-2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Корсет-головодержатель (Воротник Шанса)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КРО-02-03 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Корсет-головодержатель из полиамидной смолы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5,07</w:t>
            </w:r>
          </w:p>
        </w:tc>
      </w:tr>
      <w:tr>
        <w:trPr>
          <w:trHeight w:val="72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КРО-10-03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жесткий из слоистого пластика на все отделы позвоночника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8,23</w:t>
            </w:r>
          </w:p>
        </w:tc>
      </w:tr>
      <w:tr>
        <w:trPr>
          <w:trHeight w:val="39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КРО-14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текстильный (Ленинградского типа)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КРО-09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на все отделы позвоночника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8,57</w:t>
            </w:r>
          </w:p>
        </w:tc>
      </w:tr>
      <w:tr>
        <w:trPr>
          <w:trHeight w:val="42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КРО-05-01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Корсет-головодержатель из педилина усилением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2,45</w:t>
            </w:r>
          </w:p>
        </w:tc>
      </w:tr>
      <w:tr>
        <w:trPr>
          <w:trHeight w:val="34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КРО-10-06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КРО-10-06д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из орфита на все отделы позвоночника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5,47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КРО-15д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Профилактические штанишки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</w:tr>
      <w:tr>
        <w:trPr>
          <w:trHeight w:val="45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КРО-13д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на грудной отдел позвоночника текстильный, детский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текстильный каркасный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Полукорсет кожаный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6,97</w:t>
            </w:r>
          </w:p>
        </w:tc>
      </w:tr>
      <w:tr>
        <w:trPr>
          <w:trHeight w:val="150" w:hRule="atLeast"/>
        </w:trPr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КРО-17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Полукорсет лечебно-спортивный на поясничный отдел позвоночника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118,6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КРО-18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Кожаный лечебно-спортивный корсет на поясничный отдел позвоночника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КРО-19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кожаный на поясничный отдел позвоночника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КРО-34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кожаный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(пояс штангиста)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КРО-11Э, КРО-11Э-1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эластичный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КР1-53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Корректор осанки из неопрена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3,04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Послеоперационный бандаж из корсетной ленты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КРО-17Э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Корсет поддерживающий, эластичный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</w:p>
        </w:tc>
      </w:tr>
      <w:tr>
        <w:trPr>
          <w:trHeight w:val="45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БН1-01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односторонний при паховой грыже мужской, женский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45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БН1-05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двухсторонний при паховой грыже мужской, женский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2,47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БН1-13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при мошоночной грыже мужской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БН3-01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лечебный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БН3-09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 лечебный универсального назначения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БЛ-05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бандаж, трусики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Корректор осанки №1, №2, №3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ПИО-06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Фрейка детская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ПИО-05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Стремя Павлика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ПИО-08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Шина Велинского детская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2,05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ПИО-08-1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Шина Велинского детская с двойной манжеткой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4,10</w:t>
            </w:r>
          </w:p>
        </w:tc>
      </w:tr>
      <w:tr>
        <w:trPr>
          <w:trHeight w:val="31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ГБ-1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Бюстгальтер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</w:p>
        </w:tc>
      </w:tr>
      <w:tr>
        <w:trPr>
          <w:trHeight w:val="28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ПИО-2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Подколенник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2,51</w:t>
            </w:r>
          </w:p>
        </w:tc>
      </w:tr>
    </w:tbl>
    <w:bookmarkStart w:name="z4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Дополнительные работы по изготовлению</w:t>
      </w:r>
      <w:r>
        <w:br/>
      </w:r>
      <w:r>
        <w:rPr>
          <w:rFonts w:ascii="Times New Roman"/>
          <w:b/>
          <w:i w:val="false"/>
          <w:color w:val="000000"/>
        </w:rPr>
        <w:t>
протезно-ортопедических изделий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111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Инженер-технолог, инженер-протезист, механик протезно-ортопедических изделий, шорник по изготовлению и отделке протезно-ортопедических изделий, пошивщик изделий.</w:t>
            </w:r>
          </w:p>
        </w:tc>
      </w:tr>
    </w:tbl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Ремонт протезов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3257"/>
        <w:gridCol w:w="4102"/>
        <w:gridCol w:w="2413"/>
        <w:gridCol w:w="305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Инженер-технолог, инженер-протезист, механик протезно-ортопедических изделий, раскройщик материалов, шорник по изготовлению и отделке протезно-ортопедических изделий, пошивщик изделий.</w:t>
            </w:r>
          </w:p>
        </w:tc>
      </w:tr>
      <w:tr>
        <w:trPr>
          <w:trHeight w:val="25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приложению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шинно-кожаных протезов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164,43</w:t>
            </w:r>
          </w:p>
        </w:tc>
      </w:tr>
      <w:tr>
        <w:trPr>
          <w:trHeight w:val="255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приложению 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протезов по новой технологии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</w:tbl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Изготовление ортопедической обуви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"/>
        <w:gridCol w:w="4163"/>
        <w:gridCol w:w="4184"/>
        <w:gridCol w:w="454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исполнителей.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Инженер-технолог, модельер ортопедической обуви, модельер колодок, обувщик по пошиву ортопедической обуви, раскройщик материалов, сборщик деталей и изделий, затяжчик обуви, фрезеровщик обуви, заготовщик шорно-седельных изделий.</w:t>
            </w:r>
          </w:p>
        </w:tc>
      </w:tr>
      <w:tr>
        <w:trPr>
          <w:trHeight w:val="255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сложной и малосложной кожаной ортопедической обуви ручного и механического производства</w:t>
            </w:r>
          </w:p>
        </w:tc>
      </w:tr>
      <w:tr>
        <w:trPr>
          <w:trHeight w:val="25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колодок: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мужской, женской, мальчиковой: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школьной, детской, малодетской: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 материала для верха обуви: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мужской, женской, мальчиковой: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малосложной: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детской: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малосложной: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заготовки верха обуви: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сапоги мужские, женские: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полусапоги мужские: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ботинки мужские, женские, мальчиковые: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полуботинки, туфли мужские, женские, мальчиковые: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 школьная, детская, малодетская: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 жесткого кожтовара: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 взрослая, детская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Затяжка обуви: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 взрослая, детская: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Навеска подошвы: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 мужская, женская, мальчиковая: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клеевый метод крепления низа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рантовый метод крепления низа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рантовый-клеевый метод крепления низа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пробивной метод крепления низа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4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Навеска каблука: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обувь взрослая, детская: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настоящим Нормам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Фрезеровка, чистка, отделка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  <w:tr>
        <w:trPr>
          <w:trHeight w:val="225" w:hRule="atLeast"/>
        </w:trPr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приложению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настоящим Нормам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работы по изготовлению ортопедической обуви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шифрам</w:t>
            </w:r>
          </w:p>
        </w:tc>
      </w:tr>
    </w:tbl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изготовление протезов голени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2333"/>
        <w:gridCol w:w="482"/>
        <w:gridCol w:w="4653"/>
        <w:gridCol w:w="1553"/>
        <w:gridCol w:w="1993"/>
        <w:gridCol w:w="2013"/>
      </w:tblGrid>
      <w:tr>
        <w:trPr>
          <w:trHeight w:val="54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изделия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ПНЗ-01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по (культя) Пирогову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449,30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7,49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шинно-кожаный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7,73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</w:t>
            </w:r>
          </w:p>
        </w:tc>
      </w:tr>
      <w:tr>
        <w:trPr>
          <w:trHeight w:val="37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шинно-кожаный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шинно-кожаный (учебно-тренировочный)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7,73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3,33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деревянный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694,75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11,58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496,95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8,28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на согнутое колено низ кожаный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550,76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9,18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234,89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250,33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на согнутое колено рабочий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7,55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3,58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2,90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ПН3-34к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с эластичной облицовкой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538,22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8,97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3,55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27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на согнутое колено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568,42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9,47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2,23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4,11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с глубокой посадкой и облицовкой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498,27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8,30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4,42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1,89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ПН3-42-01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с глубокой посадкой с ортокрилом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566,79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9,45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1,94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ПН3-42-06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с глубокой посадкой из ПВД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577,18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9,62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269,68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1,94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79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ПН9-03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при врожденном недоразвитии нижней конечности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599,51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9,99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4,92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209,65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3,49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 (покраска металлических деталей)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(культя) по Шопару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8,50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</w:tr>
      <w:tr>
        <w:trPr>
          <w:trHeight w:val="43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ПНОБ3-СЛ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с чехлом силикон-лайнер ОТТО БОКК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1043,60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17,39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ПНР3-2сл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с силикон-лайнер из комплектующих СНГ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17,39</w:t>
            </w:r>
          </w:p>
        </w:tc>
      </w:tr>
      <w:tr>
        <w:trPr>
          <w:trHeight w:val="6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ПН3ОБЭ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из полуфабрикатов фирмы ОТТО БОКК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753,60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12,56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ПНОБ3-1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(культя) по Пирогову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ПНОБ3-2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на короткую и среднюю культи из полуфабрикатов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ПНОБ3-2д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на нижнюю конечность гильза из ортокрила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ПНОБ3-3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на длинную культю полуфабрикатов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ПНРЗ-2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на короткую и среднюю культю из комплектующих СНГ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ПНР3-3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на длинную культю комплектующих СНГ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10,24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72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ПНР3-3эпг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голени, изготовление протеза методом экспресс протезирования гильзы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337,65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5,63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93,45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</w:p>
        </w:tc>
      </w:tr>
      <w:tr>
        <w:trPr>
          <w:trHeight w:val="6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ПН3-34кМР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голени с эластичной облицовкой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9,76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Раскройно-блоковочные работы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6,50</w:t>
            </w:r>
          </w:p>
        </w:tc>
      </w:tr>
      <w:tr>
        <w:trPr>
          <w:trHeight w:val="31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2,46</w:t>
            </w:r>
          </w:p>
        </w:tc>
      </w:tr>
    </w:tbl>
    <w:bookmarkStart w:name="z4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изготовление протезов бедра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2347"/>
        <w:gridCol w:w="5737"/>
        <w:gridCol w:w="1972"/>
        <w:gridCol w:w="1492"/>
        <w:gridCol w:w="1427"/>
      </w:tblGrid>
      <w:tr>
        <w:trPr>
          <w:trHeight w:val="465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изделия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72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ПН6-13К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подставка после 2х сторонней ампутации бедра кожаный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353,20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5,89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172,70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2,44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</w:tr>
      <w:tr>
        <w:trPr>
          <w:trHeight w:val="6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ПН6-13ПА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Протез подставка после 2х сторонней ампутации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241,20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4,02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Нитролакокрасочные работы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ПН6-20К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421,02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7,02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4,52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ПН6-20ПА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рабочий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399,01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6,65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324,31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9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ПН6-35-01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приемником из ортокрила с узлом универсального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16,25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699,70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11,66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21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ПН6-35к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ПН6-35ку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узлом универсального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узлом универсального назначения (учебно-тренировочный)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9,73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189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ПН6-35ПА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ПН6-38 ПА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узлом универсального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узлом универсального назначения учебно-тренировочный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6,55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  <w:tr>
        <w:trPr>
          <w:trHeight w:val="73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узлом универсального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1427,66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23,79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20,69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122,26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</w:t>
            </w:r>
          </w:p>
        </w:tc>
      </w:tr>
      <w:tr>
        <w:trPr>
          <w:trHeight w:val="75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узлом 23П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10,11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4,22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6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ПН8-11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после вычленения бедра с облицовкой и моделированием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885,97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14,77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132,17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</w:t>
            </w:r>
          </w:p>
        </w:tc>
      </w:tr>
      <w:tr>
        <w:trPr>
          <w:trHeight w:val="9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ПН9-01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при врожденном недоразвитии нижных конечностей (бедр)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1030,65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17,18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Нитролакокрасочные работы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578,65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9,64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1,79</w:t>
            </w:r>
          </w:p>
        </w:tc>
      </w:tr>
      <w:tr>
        <w:trPr>
          <w:trHeight w:val="135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ПНОБ6-СЛ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чехлом силикон-лайнер ОТТО БОКК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1277,15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21,29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ПН6-1МРсл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модульный из комплектующих СНГ с силикон-лайнером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6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на среднюю культю полуфабриката ОТТО БОКК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1087,15</w:t>
            </w:r>
          </w:p>
        </w:tc>
        <w:tc>
          <w:tcPr>
            <w:tcW w:w="1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18,12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ПНОБ6-1д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детский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на короткую култью комплектующие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ПНОБ6-3(Н)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на длинную культю (неопорный) комплектующие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ПНОБ6-3(О)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на длинную культю (опорный) комплектующие ОТТО БОКК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ПН6-1МР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модульный из комплектующих СНГ, на среднюю культю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ПН6-2МР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модульный из комплектующих СНГ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69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на короткую и среднюю культю с облицовкой и моделированием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1744,11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29,07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1421,40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23,69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177,98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2,97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144,73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</w:p>
        </w:tc>
      </w:tr>
      <w:tr>
        <w:trPr>
          <w:trHeight w:val="9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ПН6-35кМР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модульный с кожаной гильзой, комплектующие СНГ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1453,20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24,22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 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2,46</w:t>
            </w:r>
          </w:p>
        </w:tc>
      </w:tr>
      <w:tr>
        <w:trPr>
          <w:trHeight w:val="9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ПН6-35ПАМР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модульный с гильзой МПЛ, комплектующие СНГ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894,60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14,91</w:t>
            </w:r>
          </w:p>
        </w:tc>
      </w:tr>
      <w:tr>
        <w:trPr>
          <w:trHeight w:val="28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13,63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126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ПН6-35МР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модульный с деревянной гильзой с облицовкой и моделированием, комплектующие СНГ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1649,90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27,50</w:t>
            </w:r>
          </w:p>
        </w:tc>
      </w:tr>
      <w:tr>
        <w:trPr>
          <w:trHeight w:val="21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1421,40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23,69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1,63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</w:tr>
      <w:tr>
        <w:trPr>
          <w:trHeight w:val="94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ПН8-11-01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ПНОБ8-1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после вычленения бедра ортокрила с облицовкой и моделированием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26,66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Слесарно-сборочные работы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21,23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Облицовка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</w:tr>
      <w:tr>
        <w:trPr>
          <w:trHeight w:val="6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ПНОБ6-1эс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программным управлением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1646,62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27,44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программы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</w:t>
            </w:r>
          </w:p>
        </w:tc>
      </w:tr>
      <w:tr>
        <w:trPr>
          <w:trHeight w:val="6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ПНОБ6-1А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бедра с программным управлением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1516,92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25,28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54,56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Настройка программы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170,30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2,84</w:t>
            </w:r>
          </w:p>
        </w:tc>
      </w:tr>
      <w:tr>
        <w:trPr>
          <w:trHeight w:val="315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изготовление протезов верхних конечностей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2373"/>
        <w:gridCol w:w="462"/>
        <w:gridCol w:w="4633"/>
        <w:gridCol w:w="1573"/>
        <w:gridCol w:w="1993"/>
        <w:gridCol w:w="2013"/>
      </w:tblGrid>
      <w:tr>
        <w:trPr>
          <w:trHeight w:val="30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изделия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(чел.-мин.)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(чел.-час.)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кисти косметический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Примерка подгонка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42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активный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241,22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4,02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ПР2-12-01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рабочий с приемной гильзой из ортокрила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533,32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8,89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382,32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ПР2-06-01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из ортокрила косметический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8,85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ПР2-06-03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из полиамидной смолы косметический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9,17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 (до примерки)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 (после примерки)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крепление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ПР2-06-06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из ПВД косметический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6,67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рабочий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209,32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28,92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1,35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крепление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активный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3,33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ПР2-17-01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активный из ортокрила активный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627,51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10,46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крепление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ПР2-17-03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из полиамидной смолы активный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331,01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5,52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крепление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ПР2-17-06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из ПВД активный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373,51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6,23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крепление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косметический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423,82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7,06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100,81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91,41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крепление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ПР4-01-01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косметический, гильза из ортокрила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9,38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рабочий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275,67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4,59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42,79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ПР4-22к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активный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6,77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крепление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ПР4-22-01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из ортокрила активный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9,28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1,53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ПР4-22-03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из полиамидой смолы активный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6,41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косметический по колодке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317,80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5,30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ПР4-23-01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косметический из ортокрила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10,24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ПР4-23-03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косметический из полиамидной смолы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602,80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10,05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149,55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ПР8-02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после вычленения плеча косметический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442,80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7,38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1,94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ПР8-02-01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после вычленения плеча косметический из ортокрила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13,20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</w:t>
            </w:r>
          </w:p>
        </w:tc>
      </w:tr>
      <w:tr>
        <w:trPr>
          <w:trHeight w:val="9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ПР8-02-03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после вычленения плеча косметический из полиамидной смолы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8,75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2,20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ПРОБ4М-1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Биоэлектрический протез плеча "MYOBOCK"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1955,00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32,58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23,72</w:t>
            </w:r>
          </w:p>
        </w:tc>
      </w:tr>
      <w:tr>
        <w:trPr>
          <w:trHeight w:val="7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 использованию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ПРОБ2-1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Биоэлектрический протез предплечья "MYOBOCK"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29,87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1026,10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 использованию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ПР2-1МР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предплечья с биоэлектрическим управлением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1655,00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27,58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968,86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250,14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4,17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 использованию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ПР4-1МР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Протез плеча с биоэлектрическим управлением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1685,00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28,08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и изготовление обособленного крепления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Инструктаж по использованию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7,27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изготовление аппаратов верхних конечностей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2463"/>
        <w:gridCol w:w="5048"/>
        <w:gridCol w:w="1384"/>
        <w:gridCol w:w="1940"/>
        <w:gridCol w:w="1964"/>
      </w:tblGrid>
      <w:tr>
        <w:trPr>
          <w:trHeight w:val="450" w:hRule="atLeast"/>
        </w:trPr>
        <w:tc>
          <w:tcPr>
            <w:tcW w:w="1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5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изделия</w:t>
            </w:r>
          </w:p>
        </w:tc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6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АР2-01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предплечье с захватом лучезапястного сустава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255,73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4,26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124,89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</w:p>
        </w:tc>
      </w:tr>
      <w:tr>
        <w:trPr>
          <w:trHeight w:val="94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АР2-03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предплечье с захватом лучезапястного и локтевого сустава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337,32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5,62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220,85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3,68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79,63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  <w:tr>
        <w:trPr>
          <w:trHeight w:val="6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АР4-01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локтевой сустав с захватом плеча и предплечья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208,35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3,47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36,84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1,80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АР8-01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всю руку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270,59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4,51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153,71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2,56</w:t>
            </w:r>
          </w:p>
        </w:tc>
      </w:tr>
      <w:tr>
        <w:trPr>
          <w:trHeight w:val="315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</w:tr>
    </w:tbl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изготовление аппаратов нижних конечностей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2651"/>
        <w:gridCol w:w="5039"/>
        <w:gridCol w:w="1330"/>
        <w:gridCol w:w="1881"/>
        <w:gridCol w:w="1928"/>
      </w:tblGrid>
      <w:tr>
        <w:trPr>
          <w:trHeight w:val="375" w:hRule="atLeast"/>
        </w:trPr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изделия</w:t>
            </w:r>
          </w:p>
        </w:tc>
        <w:tc>
          <w:tcPr>
            <w:tcW w:w="5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изделия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АН0-01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голеностопный сустав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426,49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7,11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45,66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174,83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2,91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3,43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АН4-01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коленный сустав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516,41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8,61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49,41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0,82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4,00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</w:t>
            </w:r>
          </w:p>
        </w:tc>
      </w:tr>
      <w:tr>
        <w:trPr>
          <w:trHeight w:val="6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АН4-01-06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коленный сустав с полиэтиленовой гильзой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580,92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9,68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ПВД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55,46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Зачистка швов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220,70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3,68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12,16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1,94</w:t>
            </w:r>
          </w:p>
        </w:tc>
      </w:tr>
      <w:tr>
        <w:trPr>
          <w:trHeight w:val="6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АН6-01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тазобедренный сустав с захватом колена или без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490,87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8,18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185,29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3,09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4,20</w:t>
            </w:r>
          </w:p>
        </w:tc>
      </w:tr>
      <w:tr>
        <w:trPr>
          <w:trHeight w:val="6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АН6-02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тазобедренный сустав с захватом колена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416,90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6,95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53,55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195,29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168,06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2,80</w:t>
            </w:r>
          </w:p>
        </w:tc>
      </w:tr>
      <w:tr>
        <w:trPr>
          <w:trHeight w:val="94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АН8-01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ТН8-01к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ТН8-01кд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всю ногу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всю ногу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797,22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13,29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65,39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428,11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7,14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2,62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металлических деталей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2,26</w:t>
            </w:r>
          </w:p>
        </w:tc>
      </w:tr>
      <w:tr>
        <w:trPr>
          <w:trHeight w:val="94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АН8-01-05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АН8-01-05д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всю ногу из орфита и других низкотемпературных пластиков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770,20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12,84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6,59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3,71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</w:tr>
      <w:tr>
        <w:trPr>
          <w:trHeight w:val="645" w:hRule="atLeast"/>
        </w:trPr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АН8-01-06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АН8-05-06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всю ногу из полиэтилена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765,33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12,76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АН8-01-06д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всю ногу из полиэтилена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57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мягкостенного вкладыша)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22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полиэтилена)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90,24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370,52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6,18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96,60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1,61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клапана)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АН8-07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всю ногу с двойным следом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13,93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7,88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4,57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6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АН8ОБ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на всю ногу комплектующие ОТТО БОКК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1680,00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28,00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15,50</w:t>
            </w:r>
          </w:p>
        </w:tc>
      </w:tr>
      <w:tr>
        <w:trPr>
          <w:trHeight w:val="315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10,50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изготовление корсетов, бандажей, туторов,</w:t>
      </w:r>
      <w:r>
        <w:br/>
      </w:r>
      <w:r>
        <w:rPr>
          <w:rFonts w:ascii="Times New Roman"/>
          <w:b/>
          <w:i w:val="false"/>
          <w:color w:val="000000"/>
        </w:rPr>
        <w:t>
компенсаторных средств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513"/>
        <w:gridCol w:w="1261"/>
        <w:gridCol w:w="1261"/>
        <w:gridCol w:w="5033"/>
        <w:gridCol w:w="1033"/>
        <w:gridCol w:w="1273"/>
        <w:gridCol w:w="2053"/>
      </w:tblGrid>
      <w:tr>
        <w:trPr>
          <w:trHeight w:val="37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5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изделия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Норма времени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49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 шинно-кожаный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318,2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5,30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ТНО-01Д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 шинно-кожаный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48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ТНО-02-06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 из ПВД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304,00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5,07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ТНО-02-06д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ТНО-02-06п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 из ПВД подростковый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ТНО-02-07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мягкостенного вкладыша)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полиэтилена)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клапана)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ТНО-02-03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 из слоистого пластика (полиамида)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209,52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3,49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ТНО-02-03д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 из слоистого пластика (полиамида)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ТНО-02-03п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голеностопный сустав из слоистого пластика (полиамида) подростковый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 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ТН2-01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голень шинно-кожаный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244,2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4,07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ТН2-01Д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голень шинно-кожаный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ТН2-02-05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голень из орфита и других низкотемпературных пластиков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233,6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3,89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ТН2-02-06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голень из ПВД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ТН2-02-07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голень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мягкостенного вкладыша)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полиэтилена)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клапана)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43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коленный сустав с захватом голени и бедра кожаный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247,20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4,12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ТН4-01Д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коленный сустав с захватом голени и бедра кожаный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ТН4-02-03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коленный сустав с захватом голени и бедра из слоистого пластика (полиамид)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348,75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5,81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ТН4-02-03д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коленный сустав с захватом голени и бедра из слоистого пластика (полиамид)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78,70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ТН4-02-05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коленный сустав из орфита и других низкотемпературных пластиков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408,00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6,80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ТН4-02-05д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коленный сустав из орфита и других низкотемпературных пластиков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ТН4-02-06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колено из ПВД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ТН4-02-06д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колено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ТН4-02-06п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колено из ПВД подростковый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ТН4-02-07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колено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мягкостенного вкладыша)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полиэтилена)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клапана)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 (обработка краев)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 (установка шин)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ТН6-01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тазобедренный сустав из кожи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348,80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5,81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ТН6-01Д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тазобедренный сустав из кожи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ТН6-02-03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тазобедренный сустав из слоистого пластика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381,90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6,37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ТН6-02-03д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тазобедренный сустав из слоистого пластика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 блоковочные работы (шнуровка крой подклада)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1,85</w:t>
            </w:r>
          </w:p>
        </w:tc>
      </w:tr>
      <w:tr>
        <w:trPr>
          <w:trHeight w:val="51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ТН6-02-06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ТН6-02-05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тазобедренный сустав из ПВД, орфита и других материалов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346,18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5,77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ТН6-02-07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тазобедренный сустав из ПВД, орфита и других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Шорные работы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кожаных деталей)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мягкостенного вкладыша)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полиэтилена)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ТН8-02-03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всю ногу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564,50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9,41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3,47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208,70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4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ТН8-02-06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всю ногу из ПВД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370,8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6,18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ТН8-02-06д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всю ногу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ТН8-02-06п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всю ногу из ПВД подростковый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мягкостенного вкладыша)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полиэтилена)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 (обработка краев)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2,32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ТРО-01-06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лучезапястный сустав из ПВД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2,85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и блоковка ПВД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ТРО-01-06д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лучезапястный сустав с полным тыльным сгибом из ПВД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199,07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3,32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и блоковка ПВД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74,33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124,74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2,08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ТР2-01к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предплечье из кожи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181,44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3,02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ТР2-02-06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предплечье из ПВД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ТР2-02-06д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предплечье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ТР4-01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локтевой сустав из кожи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285,93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4,77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ТР4-02-03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локтевой сустав из слоистого пластика (полиамида)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222,09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3,70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58,18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44,32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ТР4-02-05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локтевой сустав из орфита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336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ТР4-02-06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локтевой сустав из ПВД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ТР4-02-06д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локтевой сустав из ПВД детский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ТР6-01к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плечо из кожи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271,24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4,52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50,66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77,88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 (крой подклада)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ТР6-02-06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плечо из ПВД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207,99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3,47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 блаковочные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77,47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ТР6-02-03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Тутор на плечо из слоистого пластика (полиамида)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196,21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3,27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57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КР4-01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на все отделы позвоночника, шинно-кожаный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8,21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419,18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</w:tr>
      <w:tr>
        <w:trPr>
          <w:trHeight w:val="69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БШ-1, БШ-2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Корсет-головодержатель (Воротник Шанса)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пенополиуретана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7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КРО-02-03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Корсет-головодержатель из полиамидной смолы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5,07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3,70</w:t>
            </w:r>
          </w:p>
        </w:tc>
      </w:tr>
      <w:tr>
        <w:trPr>
          <w:trHeight w:val="7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КРО-10-03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жесткий из слоистого пластика на все отделы позвоночника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493,66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8,23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30,36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101,64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Нитролакокрасочные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228,36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3,81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</w:tr>
      <w:tr>
        <w:trPr>
          <w:trHeight w:val="36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текстильный (Ленинградского типа)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2,67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</w:t>
            </w:r>
          </w:p>
        </w:tc>
      </w:tr>
      <w:tr>
        <w:trPr>
          <w:trHeight w:val="45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на все отделы позвоночника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514,30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8,57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 (сборка до первой примерки)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2,78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 (подгонка после примерки)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104,54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2,30</w:t>
            </w:r>
          </w:p>
        </w:tc>
      </w:tr>
      <w:tr>
        <w:trPr>
          <w:trHeight w:val="76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КРО-05-01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Корсет-головодержатель из педилина с усилением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2,45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Блоковка мягкостенной гильзы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КРО-10-06 КРО-10-06д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из орфита на все отделы позвоночника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5,47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(крой мягкостенного вкладыша)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(крой полиэтилена)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края изделия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Гипсовочные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КРО-15д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Профилактические штанишки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2,48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2,48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КРО-13д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на грудной отдел позвоночника текстильный, детский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1,04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текстильный каркасный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3,50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3,50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Полукорсет кожаный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6,97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207,60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1,76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Полукорсет лечебно-спортивный на поясничный отдел позвоночника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118,6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Кожаный лечебно-спортивный корсет на поясничный отдел позвоночника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кожаный на поясничный отдел позвоночника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кожаный (пояс штангиста)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91,14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КРО-11Э, КРО-11Э-1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эластичный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1,57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КР1-53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Корректор осанки из неопрена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3,04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Послеоперационный бандаж из корсетной ленты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КРО-17Э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Корсет поддерживающий, эластичный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2,52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БН1-01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Бандаж односторонний при паховой грыже мужской, женский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6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БН1-05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Бандаж двухсторонний при паховой грыже мужской, женский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2,47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 (пошивочные)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2,47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БН1-13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Бандаж при мошоночной грыже мужской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БН3-01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Бандаж лечебный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БН3-09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Бандаж лечебный универсального назначения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2,58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БЛ-05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Детский бандаж, трусики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БЛ-06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Корректор осанки №1, №2, №3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текстильных изделий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ПИО-06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Подушка Фрейка детская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 (бандажные)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1,67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ПИО-05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Стремя Павлика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1,53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 (пошивочные)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ПИО-08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Шина Велинского детская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2,05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ПИО-08-1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Шина Велинского детская с двойной манжеткой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4,10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Слесарно-сборочные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ГБ-1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Бюстгальтер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131,28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2,19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Крой, пошив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131,28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2,19</w:t>
            </w:r>
          </w:p>
        </w:tc>
      </w:tr>
      <w:tr>
        <w:trPr>
          <w:trHeight w:val="31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ПИО-2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Подколенник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150,50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2,51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Раскройно-блоковочные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Шорные работы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2,09</w:t>
            </w:r>
          </w:p>
        </w:tc>
      </w:tr>
    </w:tbl>
    <w:bookmarkStart w:name="z5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дополнительные работы по изготовлению</w:t>
      </w:r>
      <w:r>
        <w:br/>
      </w:r>
      <w:r>
        <w:rPr>
          <w:rFonts w:ascii="Times New Roman"/>
          <w:b/>
          <w:i w:val="false"/>
          <w:color w:val="000000"/>
        </w:rPr>
        <w:t>
протезно-ортопедических изделий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работа)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7507"/>
        <w:gridCol w:w="1486"/>
        <w:gridCol w:w="2027"/>
        <w:gridCol w:w="2029"/>
      </w:tblGrid>
      <w:tr>
        <w:trPr>
          <w:trHeight w:val="315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Доработка деревянных щиколоток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Нитролакокрасочные: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металлических шин голени, аппаратов нижних конечности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Покраска металлических шин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Покраска деревянных щиколоток, обмотка марлей: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ПН3-12 Протез голени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ПН3-14 Протез голени (учебно-тренировочный)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0,61</w:t>
            </w:r>
          </w:p>
        </w:tc>
      </w:tr>
      <w:tr>
        <w:trPr>
          <w:trHeight w:val="57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Установка шин на изделия из слоистого пластика, орфита, ПВД и других материалов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Крой кожаных полуфабрикатов: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Клапана, сиденье 625, 628, 622, 623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узкий, широкий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Подушка, пояс на вычленение 746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и изготовление капок, штрипок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деталей помочи 650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двойной тянки 712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уздечки кожаной 780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одинарной тянки 673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и изготовление ремня 660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и изготовление ремня 662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и изготовление вертлуга 742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Вырубка штрипок и капок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Вырубка предохранителя, сборка капок 676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Шорные работы: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подушки, пояса узкого, широкого746, Н-1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Клепка пояса узкого, широкого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Клепка кожаного вертлуга 742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ремня 660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ремня 662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помочи 650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уздечки кожаной 780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двойной тянки 712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одинарной тянки 673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28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Обклейка и/или обшивка шин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Бандажное крепление Н-2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Скелетирование гильз корсетов и аппаратов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Крепление индивидуальное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Пришивка войлока на примерку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Изготовление вкладного чехла Н-7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Облицовка пенополиуретаном: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Бедро 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Голень Н-4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Верхняя конечность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1,62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Промазка полиамидных гильз лаком ППЛ-1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локотков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Заточка ножей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</w:tr>
    </w:tbl>
    <w:bookmarkStart w:name="z5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ремонт протезов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ремонт)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2167"/>
        <w:gridCol w:w="5152"/>
        <w:gridCol w:w="1723"/>
        <w:gridCol w:w="1849"/>
        <w:gridCol w:w="1920"/>
      </w:tblGrid>
      <w:tr>
        <w:trPr>
          <w:trHeight w:val="42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5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шинно-кожаных протезов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шины на гильзе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щиколотки из алюминиевого сплава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чашки металлической в протезе (культя) по Пирогову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полукольца опорного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сиденья металлического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2,21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полукольца металлического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вертлуга металлического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шины на гильзе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2,63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С-29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голеностопного шарнира в шинно-кожаном протезе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шины на гильзе корсета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2,75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С-30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голеностопного шарнира в металлическом протезе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2,35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С-31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щиколотки деревянной в шинно-кожаном протезе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С-32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заклепки щиколоточной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С-36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блочек № 590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С-38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стельки металлической в аппарате нижней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2,41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кисти из поливинилхлорида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1,79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кисти пластмассовой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стопы резиновой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С-50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кожаной гильзы голени или манжетки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С-51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Пайка или склепка шины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С-58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подшипника в коленном шарнире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1,21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С-59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кисти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С-63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заготовки № 25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С-66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комплекта полуфабрикатов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шины аппарата в коленном шарнире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С-78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пружины замка в узле 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С-79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упора резинового в узле 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</w:tr>
      <w:tr>
        <w:trPr>
          <w:trHeight w:val="45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шины-лапки в аппарате нижней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2,83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С-81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Замена приемной гильзы из полиамида в протезах плеча и предплечья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10,71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С-83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приемника из ПМС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С-85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кожаных прокладок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стремя в аппарате нижней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С-96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узла 23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С-98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321 винта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С-99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шинно-кожаной манжетки в протезе предплечья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С-100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протеза по заказчику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5,27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башмачка в аппаратах нижней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настрочки 631 кожаной на сиденье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настрочки кожаной для шнуровки корсета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гильзе бедра с сиденьем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гильзе бедра без сиденья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манжете протеза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гильзе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башмачке аппарата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2,36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полукорсета в аппаратах нижней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шинно-кожаном корсете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5,49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гильзе предплечья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гильзе плеча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4,51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Ш-19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подкладки в полукорсетах или наплечье протезов верхней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3,85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Ш-20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клапана кожаного на локтевом коленном шарнире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Ш-21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клапана 622 двухстороннего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Ш-22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клапана 625 на коленном шарнире 1 сторона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Ш-24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Смена клапана 628 коленного шарнира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Ш-25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клапана резинового от гильзы к поясу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Ш-28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пояса № 654 в протезе верхней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Ш-29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пояса № 655 (узкий)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пояса № 656 (широкий)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пояса в протезе верхней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помочи № 651 резиновой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помочи № 650 хлопчатобумажной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1,02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тянки резиновой в аппарате нижней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тянки резиновой в протезе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тянки двойной в протезе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капки или штрипки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сиденья кожаного с подкладкой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Ш-38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козырька стопы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валика войлочного в протезе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ремня-подхвата в протезе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подушки опорной под культю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подушки 746 на гильзе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шнура хлопчатобумажного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предохранителя № 676 на пряжке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вертлуга кожаного № 742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Ш-49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браслетки на щиколотке или кисти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настрочки кожаной для шнуровки корсета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крепления типа уздечки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крепления протеза плеча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крепления плеча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чехла кожаного вкладного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3,81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облицовки из ППУ в протезах верхней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облицовки протеза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облицовки гильзы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облицовки протеза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Ш-59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оболочки латексной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34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настрочки кожаной для шнуровки в аппаратах нижней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лампаса из юфти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локтя из слоистого пластика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кожаного наплечника в протезе плеча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кожаного вертлуга 756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Пришивание предохранителя от стука к гильзе бедра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Пришивание пристрочного клапана к подкладке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Обклеивание шины костылика или головы кожей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Ш-69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Обклеивание шины кожей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настрочки кожаной для шнуровки в протезах нижней конечности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Ш-70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клапана от западания брюк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Ш-71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Перестановка настрочки для шнуровки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Ш-72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 подкладки к гильзе полностью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Ш-73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 подкладки к гильзе частично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31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настрочки кожаной для шнуровки гильзы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Ш-81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резьбы со штрипками во вкладной кожаной гильзе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Ш-82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бандажного крепления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Ш-83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кожаной помочи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Ш-84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кожи гильзы бедра и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Ш-87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заднего клапана подтяжки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настрочки 632 на металлическом вертлуге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Ш-91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манжетки в ПИО-08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</w:tr>
      <w:tr>
        <w:trPr>
          <w:trHeight w:val="2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Ш-92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Обшивание ортопедического башмачка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</w:tr>
      <w:tr>
        <w:trPr>
          <w:trHeight w:val="55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Ш-93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выклейки в шинно-кожаном манжетке предплечья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0,88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протезов по новой технологии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стопы ГСЛИ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комплекта пальцев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С-45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Настройка электроники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2,57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С-54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втулки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С-52А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чашки ГСЛИ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С-58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шарикоподшипника в коленном шарнире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С-82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чехла силикон-лайнер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С-82У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устройства замкового на силикон-лайнере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1S66;1S67 стопы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1H38;1H40 стопы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1D10;1D11 стопы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2R8 крепежного модуля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2R10 адаптера стопы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2R22 соединительной крыши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2R2 трубки адаптера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2R3 трубки адаптера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4R23;42;63 гильзы адаптера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4R37;41;42 гильзы адаптера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СОБ-19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4R72 двойного адаптер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СОБ-20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вакуумного клапана 21У40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0,083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СОБ-21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вакуумной трубки 21У77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СОБ-22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стопы 1К30. 1S30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СОБ-23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3R15;16;17;20;40; коленного шарнира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СОБ-24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4R21 винтового адаптера ОТТО БОКК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СОБ-25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1P9 стопы (культя) по Пирогову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СОБ-33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99В16 Перлон-гольф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6R6 косметического покрытия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СОБ-41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3R6;3R24 косметического покрытия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Регулировка схемы сборки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СОБ-51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приемной гильзы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11,95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СОБ-51СЛ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приемной гильзы голени с чехлом силикон-лайнер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13,35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СОБ-52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приемной гильзы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СОБ-53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приемной гильзы голени детской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10,35</w:t>
            </w:r>
          </w:p>
        </w:tc>
      </w:tr>
      <w:tr>
        <w:trPr>
          <w:trHeight w:val="34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СОБ-54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приемной гильзы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СОБ-54СЛ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приемной гильзы бедра с чехлом силикон-лайнер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15,38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СОБ-55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деревянной гильзы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15,00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СОБ-6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вкладного чехла из педилина на гильзу голени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СОБ-61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вкладного чехла из педилина на гильзу бедра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4,64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корзины после вычленения тазобедренного сустава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13,57</w:t>
            </w:r>
          </w:p>
        </w:tc>
      </w:tr>
      <w:tr>
        <w:trPr>
          <w:trHeight w:val="34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СОБ-71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пластины 7 С-2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СОБ-72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тазабедренного шарнира 7Е4,7Е5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СОБ-8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блок питания системы руки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СОБ-81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8S4; 8S12 косметической перчатки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28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СОБ-82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крепления протеза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1,12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СОБ-83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кисти ОТТО БОКК C79 8Е38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СОБ-9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приемной гильзы предплечья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СОБ-91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приемной гильзы плеча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13,38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511П/512П;545;615 стопы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0,17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2.49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СРЕ-11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МН-001 модуля несущей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34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СРЕ-15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адаптера РСУ 008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СРЕ-2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М07,05 косметического покрытия на бедро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СРЕ-21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чехла силикон-лайнер производителей СНГ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719;720 оболочки латексной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4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 датчика входного контроля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СРЕ-7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поролонного покрытия в протезах голени из полуфабрикатов Реутов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225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ГС-1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гипсового слепка для тутора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</w:tbl>
    <w:bookmarkStart w:name="z5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изготовление ортопедической обуви</w:t>
      </w:r>
      <w:r>
        <w:br/>
      </w:r>
      <w:r>
        <w:rPr>
          <w:rFonts w:ascii="Times New Roman"/>
          <w:b/>
          <w:i w:val="false"/>
          <w:color w:val="000000"/>
        </w:rPr>
        <w:t>
Нормы времени на моделирование колодок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6324"/>
        <w:gridCol w:w="2156"/>
        <w:gridCol w:w="2050"/>
        <w:gridCol w:w="2143"/>
      </w:tblGrid>
      <w:tr>
        <w:trPr>
          <w:trHeight w:val="255" w:hRule="atLeast"/>
        </w:trPr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времени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Обувь мужская, женская, мальчиковая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1.1. Малосложные</w:t>
            </w:r>
          </w:p>
        </w:tc>
      </w:tr>
      <w:tr>
        <w:trPr>
          <w:trHeight w:val="42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к5, к4, к20, к3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32,34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Сложные</w:t>
            </w:r>
          </w:p>
        </w:tc>
      </w:tr>
      <w:tr>
        <w:trPr>
          <w:trHeight w:val="51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укорочение до 6см: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01к5,к6, к7, 04к11,04к12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</w:tr>
      <w:tr>
        <w:trPr>
          <w:trHeight w:val="51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укорочение до 15см: 02к8,02к10,02к9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укорочение до 25см: 02к11,02к12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1,74</w:t>
            </w:r>
          </w:p>
        </w:tc>
      </w:tr>
      <w:tr>
        <w:trPr>
          <w:trHeight w:val="51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укорочение 12см: к9 (косок в аппарате)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 слоновость: к13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ампутация стопы: к17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42,4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-сложно-деформированная стопа:к18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корсетом)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51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-сложно-деформированная стопа: к19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(высокий узкий продолговатый задник)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-сложно-деформированная стопа: к14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0,97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Вставной сапожок: 02к21,02к23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Обувь школьная, детская, малодетская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Малосложные</w:t>
            </w:r>
          </w:p>
        </w:tc>
      </w:tr>
      <w:tr>
        <w:trPr>
          <w:trHeight w:val="45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к1, к2, к5, к4, к20, к3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Сложные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укорочение: к6, к7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1,30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-сложно-деформированная стопа: к14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51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-сложно-деформированная стопа: к19 (высокий узкий продолговатый задник)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ампутация стопы: к17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38,97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-сложно-деформированная стопа:к18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корсетом)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-на слоновость: к13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255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Вставной сапожок: 02к21,02к23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</w:tr>
    </w:tbl>
    <w:bookmarkStart w:name="z5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раскрой материала для верха обуви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6994"/>
        <w:gridCol w:w="1854"/>
        <w:gridCol w:w="2019"/>
        <w:gridCol w:w="1952"/>
      </w:tblGrid>
      <w:tr>
        <w:trPr>
          <w:trHeight w:val="450" w:hRule="atLeast"/>
        </w:trPr>
        <w:tc>
          <w:tcPr>
            <w:tcW w:w="1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Нормы времени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Сложная обувь (мужская, женская, мальчиковая)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</w:tr>
      <w:tr>
        <w:trPr>
          <w:trHeight w:val="39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к6, к7, к8,к10, к13,к14, к17, к18,к19, к9, к15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к21,к23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к11,к12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51,28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9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06к1-1,06к1-2,06к1-3,06к1-4, 06к1-14,06к19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39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01к1-1,01к1-2,01к2-2,01к2-1,01к13, 01к5-1,01к17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</w:tr>
      <w:tr>
        <w:trPr>
          <w:trHeight w:val="39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к6, к7, к8,к10, к13,к14, к17, к18,к19, к9, к15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0,67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к11,к12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1,03</w:t>
            </w:r>
          </w:p>
        </w:tc>
      </w:tr>
      <w:tr>
        <w:trPr>
          <w:trHeight w:val="51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06к1-1,06к1-2,06к1-3,06к1-4, 06к1-14,06к19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57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01к1-1,01к1-2,01к2-2,01к2-1,01к13, 01к5-1,01к17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</w:tr>
      <w:tr>
        <w:trPr>
          <w:trHeight w:val="49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к6, к7, к8,к10, к13,к14, к17, к18,к19, к9, к15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к11,к12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</w:tr>
      <w:tr>
        <w:trPr>
          <w:trHeight w:val="42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06к1-1,06к1-2,06к1-3,06к1-4, 06к1-14,06к19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</w:tr>
      <w:tr>
        <w:trPr>
          <w:trHeight w:val="51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01к1-1,01к1-2,01к2-2,01к2-1,01к13, 01к5-1,01к17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Сложная обувь (детская)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к6, к7, к8, к13,к14, к17, к18,к19, к23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к6, к7, к8, к13,к14, к17, к18,к19, к23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36,25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к6, к7, к8, к13,к14, к17, к18,к19, к23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37,76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Малосложная обувь (мужская, женская, мальчиковая)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к2,к1,к4, 02к20,03к20, 02к5,03к5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03к22в,04к20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к2,к1,к4, 02к20,03к20, 02к5,03к5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к2,к1,к4, 02к20,03к20, 02к5,03к5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Малосложная обувь (детская)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к2,к1,к4,к5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25,13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-сукно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к2,к1,к4,к5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</w:tr>
      <w:tr>
        <w:trPr>
          <w:trHeight w:val="255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к2,к1,к4,к5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</w:tr>
    </w:tbl>
    <w:bookmarkStart w:name="z5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сборку заготовки верха обуви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6761"/>
        <w:gridCol w:w="1852"/>
        <w:gridCol w:w="2061"/>
        <w:gridCol w:w="1990"/>
      </w:tblGrid>
      <w:tr>
        <w:trPr>
          <w:trHeight w:val="405" w:hRule="atLeast"/>
        </w:trPr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мужские, женские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х/б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Мужские:01к1, 01к2, 01к5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Женские: 01к1-2, 01к2-1, 01к2-2, 01к5-1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сукно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Женские: 01к1-2, 01к2-1, 01к2-2, 01к5-1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-мех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Женские: 01к1-2, 01к2-1, 01к2-2, 01к5-1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Полусапоги мужские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х/б</w:t>
            </w:r>
          </w:p>
        </w:tc>
      </w:tr>
      <w:tr>
        <w:trPr>
          <w:trHeight w:val="49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06к1-1,06к1-2,06к1-3,06к17,06к19,06к1-4,06к5, 06к7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сукно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06к1-1,06к1-2,06к1-3,06к17,06к19,06к1-4,06к5, 06к7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-мех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06к1-1,06к1-2,06к1-3,06к17,06к19,06к1-4,06к5, 06к7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Ботинки мужские, женские, мальчиковые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х/б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к8,к10, к13,к14, к17, к18,к19, к21,к9,к23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к11, к12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сукно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к8,к10, к13,к14, к17, к18,к19, к21,к9,к23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к11, к12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-мех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к8,к10, к13,к14, к17, к18,к19, к21,к9,к23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к11, к12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Полуботинки, туфли мужские, женские, мальчиковые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х/б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к8,к10, к13,к14, к17, к18,к19, к21,к9,к23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</w:tr>
      <w:tr>
        <w:trPr>
          <w:trHeight w:val="9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к11, к12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школьная, детская, малодетская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х/б</w:t>
            </w:r>
          </w:p>
        </w:tc>
      </w:tr>
      <w:tr>
        <w:trPr>
          <w:trHeight w:val="25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 к13,к14, к17, к18,к19, к23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 сукно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 к13,к14, к17, к18,к19, к23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-мех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 к13,к14, к17, к18,к19, к23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71,13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раскрой жесткого кожтовара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7175"/>
        <w:gridCol w:w="1378"/>
        <w:gridCol w:w="2022"/>
        <w:gridCol w:w="2251"/>
      </w:tblGrid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взрослая, детская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 к9,к10,к11,к12,к13,к14,к17,к18,к19, к21, к23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шифры: подносок и простил из искусственных материалов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обработка края деталей под сборку, вручную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7,76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</w:tbl>
    <w:bookmarkStart w:name="z5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затяжку обуви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4"/>
        <w:gridCol w:w="7245"/>
        <w:gridCol w:w="1529"/>
        <w:gridCol w:w="2043"/>
        <w:gridCol w:w="1929"/>
      </w:tblGrid>
      <w:tr>
        <w:trPr>
          <w:trHeight w:val="90" w:hRule="atLeast"/>
        </w:trPr>
        <w:tc>
          <w:tcPr>
            <w:tcW w:w="1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 взрослая, детская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х/б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к1, к2, к4, к5, к20, к6, к7, к8, к9, к10, к13, к14, к17, к18, к19, к21, к23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02-к12,02к11,02к9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02к21,02к23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сукно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Подклад – мех</w:t>
            </w:r>
          </w:p>
        </w:tc>
      </w:tr>
      <w:tr>
        <w:trPr>
          <w:trHeight w:val="30" w:hRule="atLeast"/>
        </w:trPr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54,6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</w:t>
            </w:r>
          </w:p>
        </w:tc>
      </w:tr>
    </w:tbl>
    <w:bookmarkStart w:name="z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навеску подошвы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6841"/>
        <w:gridCol w:w="1721"/>
        <w:gridCol w:w="2101"/>
        <w:gridCol w:w="1916"/>
      </w:tblGrid>
      <w:tr>
        <w:trPr>
          <w:trHeight w:val="435" w:hRule="atLeast"/>
        </w:trPr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1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мужская, женская, мальчиковая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Клеевый метод крепления низа</w:t>
            </w:r>
          </w:p>
        </w:tc>
      </w:tr>
      <w:tr>
        <w:trPr>
          <w:trHeight w:val="510" w:hRule="atLeast"/>
        </w:trPr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моделирование, раскрой обработка, намазка, приклеивание подошвы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0,63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навеска декоративного ранта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навеска подошвы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Рантовый метод крепления низа</w:t>
            </w:r>
          </w:p>
        </w:tc>
      </w:tr>
      <w:tr>
        <w:trPr>
          <w:trHeight w:val="510" w:hRule="atLeast"/>
        </w:trPr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моделирование, раскрой обработка, намазка, приклеивание подошвы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навеска подошвы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вшивка кожаного ранта вручную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пришивка кожаной подошвы, машинный способ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навеска подметки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Рантовый-клеевый метод крепления низа</w:t>
            </w:r>
          </w:p>
        </w:tc>
      </w:tr>
      <w:tr>
        <w:trPr>
          <w:trHeight w:val="765" w:hRule="atLeast"/>
        </w:trPr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моделирование, раскрой, обработ-ка, намазка, приклеиван. подошвы и подложки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71,94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0,84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вшивка кожаного ранта вручную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33,44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пришивка кожаной подложки, машинный способ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0,56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шифры: навеска подошвы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Пробивной метод крепления низа</w:t>
            </w:r>
          </w:p>
        </w:tc>
      </w:tr>
      <w:tr>
        <w:trPr>
          <w:trHeight w:val="30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шифры, весь комплекс работ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</w:tr>
    </w:tbl>
    <w:bookmarkStart w:name="z5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навеску каблука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9"/>
        <w:gridCol w:w="6831"/>
        <w:gridCol w:w="1719"/>
        <w:gridCol w:w="2050"/>
        <w:gridCol w:w="1981"/>
      </w:tblGrid>
      <w:tr>
        <w:trPr>
          <w:trHeight w:val="360" w:hRule="atLeast"/>
        </w:trPr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 взрослая, детская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Малосложные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 обычный: все шифры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25,8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Каблук клиновидный, танкеточный, языкообразный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Сложные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Каблук наборный до 2-х см: все шифры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дополнительно 1 флика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</w:tr>
      <w:tr>
        <w:trPr>
          <w:trHeight w:val="300" w:hRule="atLeast"/>
        </w:trPr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венского каблука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</w:t>
            </w:r>
          </w:p>
        </w:tc>
      </w:tr>
    </w:tbl>
    <w:bookmarkStart w:name="z6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фрезеровку, чистку, отделку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6819"/>
        <w:gridCol w:w="1837"/>
        <w:gridCol w:w="2192"/>
        <w:gridCol w:w="1730"/>
      </w:tblGrid>
      <w:tr>
        <w:trPr>
          <w:trHeight w:val="345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Шифр изделия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315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шифры и виды обуви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</w:tbl>
    <w:bookmarkStart w:name="z6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времени на дополнительные работы при изготовлении ортопедической обуви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(ед. изм. – 1 изделие)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6832"/>
        <w:gridCol w:w="1863"/>
        <w:gridCol w:w="2055"/>
        <w:gridCol w:w="1941"/>
      </w:tblGrid>
      <w:tr>
        <w:trPr>
          <w:trHeight w:val="405" w:hRule="atLeast"/>
        </w:trPr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Разряд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 времени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мин.)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(чел.-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час.)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Пришив подошвы вручную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</w:p>
        </w:tc>
      </w:tr>
      <w:tr>
        <w:trPr>
          <w:trHeight w:val="25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Пришив платформы вручную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Пробивка подошвы, подметки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23,85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0,40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Простилание следа обуви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24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Прошив меховых стелек вкруговую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4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заготовки увлажняющей жидкостью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0,10</w:t>
            </w:r>
          </w:p>
        </w:tc>
      </w:tr>
      <w:tr>
        <w:trPr>
          <w:trHeight w:val="4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Вставка застежки «Молния», резинки башмака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 клапана и окна под замок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-установка замка на заготовку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</w:t>
            </w:r>
          </w:p>
        </w:tc>
      </w:tr>
      <w:tr>
        <w:trPr>
          <w:trHeight w:val="42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Ажурная строчка Н-15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 шаблонов для раскроя верха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-малосложные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-сложные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</w:tr>
      <w:tr>
        <w:trPr>
          <w:trHeight w:val="25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мягкого канта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-изготовление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отделки на модель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-изготовление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Отрезная союзка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-изготовление союзки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60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Сборка заготовки модельной обуви (по индивидуальному заказу)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-сборка заготовки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</w:tr>
      <w:tr>
        <w:trPr>
          <w:trHeight w:val="15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металлической пластинки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носка пробкой, 02К17,03К17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Заточка ножей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7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резинового вкладыша, выкладка продольного свода, супинатор, пронатор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примерочной обуви, Н-17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-без крепления подошвы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4,06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-с креплением подошвы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409,55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6,83</w:t>
            </w:r>
          </w:p>
        </w:tc>
      </w:tr>
      <w:tr>
        <w:trPr>
          <w:trHeight w:val="64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супинаторной (пронаторной) стельки индивидуальные без слепка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53,83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</w:tr>
      <w:tr>
        <w:trPr>
          <w:trHeight w:val="84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супинаторной (пронаторной) стельки индивидуальные со слепком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0,80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супинаторной (пронаторной) стельки с коском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55,93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0,93</w:t>
            </w:r>
          </w:p>
        </w:tc>
      </w:tr>
      <w:tr>
        <w:trPr>
          <w:trHeight w:val="66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Приклеивание наружного пронатора (супинатора)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постановка резиновой тянки: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 деталей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-крепление к обуви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Окантовка стельки в туфлях с открытым носком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колодки по следу на формованную подошву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Выравнивание по толщине деталей из жесткой кожи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 вкладных стелек из войлока или РРТ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</w:tr>
      <w:tr>
        <w:trPr>
          <w:trHeight w:val="36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резинового клея (40 кг)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5,68</w:t>
            </w:r>
          </w:p>
        </w:tc>
      </w:tr>
      <w:tr>
        <w:trPr>
          <w:trHeight w:val="94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изготовление стельки при молоткообразной или другой деформации пальцев стопы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73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пронатора (супинатора) на затяжную стельку, если нет супинаторной стельки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0,31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сиденья кожаного ПИО-01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5,40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Приклеивание м/п резины к ПИО-01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0,57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ползунков ПИО - 04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169,26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2,82</w:t>
            </w:r>
          </w:p>
        </w:tc>
      </w:tr>
      <w:tr>
        <w:trPr>
          <w:trHeight w:val="25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перчаток, рукавиц меховые ПИО-10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129,76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</w:tr>
      <w:tr>
        <w:trPr>
          <w:trHeight w:val="52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вкладного корсета ПИО-16 кожаный КГС-01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2,18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изготовление подколенника с подставкой ПИО-02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510,35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8,51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Иготовление подколенника из хрома ПИО-12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240,31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и пошив брюк ПИО-05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532,39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8,87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коска для ПИО-02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колодок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ремней для обуви на пряжках или Вилкро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-обработка краев, пошив и крепление на заготовку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замена каблука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</w:tr>
      <w:tr>
        <w:trPr>
          <w:trHeight w:val="30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Ремонт, замена подошвы или подметки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жесткого язычка, жесткой союзки в обувь при ампутации стопы (к17)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Подгонка колодки при заказчике: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-к7, к8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к13, к14, к17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65,54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1,09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сложно-деформированную стопу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2,00</w:t>
            </w:r>
          </w:p>
        </w:tc>
      </w:tr>
      <w:tr>
        <w:trPr>
          <w:trHeight w:val="7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 обуви высокого узкого задника и/или задника с продлением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 обуви корсета или полукорсета под подкладкой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</w:tr>
      <w:tr>
        <w:trPr>
          <w:trHeight w:val="55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 обуви корсета поверх подкладки с блоковкой под лодыжку и по ЗШ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0,36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Обтяжка шин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обуви высотой выше нормативной на 6см: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-моделирование колодок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 верха обуви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0,16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-пошив заготовки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-раскрой ЗВУ или корсета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-затяжка обуви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70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 и блоковка ортопедической стельки в обувь из кожи шорно/седельной: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боковой поддержкой (раскрой и блоковка)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</w:p>
        </w:tc>
      </w:tr>
      <w:tr>
        <w:trPr>
          <w:trHeight w:val="28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-без боковой поддержки (раскрой)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45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коска высотой: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-0,1-3,0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29,44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-3,1-5,0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0,53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-5,1-8,0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0,55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-8,1-30,0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9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Раскрой верха обуви с коском высотой: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-0,1-3,0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-3,1-5,0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-5,1-8,0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0,11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-8,1-30,0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</w:tr>
      <w:tr>
        <w:trPr>
          <w:trHeight w:val="27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Пошив заготовки с коском высотой: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-0,1-3,0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-3,1-6,0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-6,1-9,0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-9,1-30,0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42,2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2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Затяжка заготовки с коском высотой: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-0,1-3,0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-3,1-6,0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-6,1-9,0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-9,1-30,0 см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</w:p>
        </w:tc>
      </w:tr>
      <w:tr>
        <w:trPr>
          <w:trHeight w:val="43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супинаторной стельки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26,1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Крой стельки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</w:p>
        </w:tc>
      </w:tr>
      <w:tr>
        <w:trPr>
          <w:trHeight w:val="315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Затяжка по Зенькову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301,89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5,03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Приклеивание резины на обувь по Зенькову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86,96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ботинка с двойным следом (затяжка)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302,89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5,05</w:t>
            </w:r>
          </w:p>
        </w:tc>
      </w:tr>
      <w:tr>
        <w:trPr>
          <w:trHeight w:val="6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ботинка с двойным следом (для колодочника)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3,07</w:t>
            </w:r>
          </w:p>
        </w:tc>
      </w:tr>
      <w:tr>
        <w:trPr>
          <w:trHeight w:val="27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6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гипсового слепка для ортопедической обуви и вкладного сапожка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