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9d23" w14:textId="b599d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специального образования, оказываемых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апреля 2015 года № 174. Зарегистрирован в Министерстве юстиции Республики Казахстан 14 мая 2015 года № 11047. Утратил силу приказом Министра образования и науки Республики Казахстан от 27 мая 2020 года № 223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27.05.2020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"Обследование и оказание  психолого-медико-педагогической консультативной помощи детям с ограниченными возможностями"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"Реабилитация и социальная адаптация детей и подростков с проблемами в развитии"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"Оказание консультативной помощи семьям, воспитывающим детей с ограниченными возможностями"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дошкольного и среднего образования, информационных технологий (Жонтаева Ж.)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порядке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образования и науки Имангалиева 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государственных услуг</w:t>
      </w:r>
      <w:r>
        <w:br/>
      </w:r>
      <w:r>
        <w:rPr>
          <w:rFonts w:ascii="Times New Roman"/>
          <w:b/>
          <w:i w:val="false"/>
          <w:color w:val="000000"/>
        </w:rPr>
        <w:t>"Обследование и оказание психолого-медико-педагогической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консультативной помощи детям с ограниченными возможностями"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"Обследование и оказание психолого-медико-педагогической консультативной помощи детям с ограниченными возможностями" (далее - государственная услуга).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образования и науки Республики Казахстан (далее - Министерство).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психолого-медико- педагогическими консультациями (далее -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журнале предварительной записи -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момента сдачи пакета документов услугодателю и проведения первичного психолого-медико-педагогического обследования и консультирования - ожидание психолого-медико-педагогического обследования - 30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первичного психолого-медико-педагогического обследования и консультирования - 1 (один)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максимально допустимое время ожидания для сдачи пакета документов услугополучателем услугодателю - не более 15 минут.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письменное заключение с указанием рекомендуемых образовательных, медицинских и социальных услуг, типа образовательной программы.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с понедельника по пятницу включительно, кроме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в соответствии установленным графиком работы услугодателя, указанным на интернет-ресурсе Министерства: www.edu.gov.kz в разделе "Государственная услуга".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осуществляется с 9.00 до 17.30 часов в соответствии установленным графиком работы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Предусмотрена предварительная запись по телефону и/или при непосредственном обращении услугополучателя.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(оригинал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заключения об инвалидности (при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врачебно-консультационной комиссии о необходимости обучения на дому по состоянию здоровья (для детей обучающихся на дому).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услугодатель для углубленного обследования дополнительно запрашивает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формы первичной медицинской документации организаций здравоохранения: </w:t>
      </w:r>
      <w:r>
        <w:rPr>
          <w:rFonts w:ascii="Times New Roman"/>
          <w:b w:val="false"/>
          <w:i w:val="false"/>
          <w:color w:val="000000"/>
          <w:sz w:val="28"/>
        </w:rPr>
        <w:t>форму № 112/у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"История развития ребенка", </w:t>
      </w:r>
      <w:r>
        <w:rPr>
          <w:rFonts w:ascii="Times New Roman"/>
          <w:b w:val="false"/>
          <w:i w:val="false"/>
          <w:color w:val="000000"/>
          <w:sz w:val="28"/>
        </w:rPr>
        <w:t>форму № 027/у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психолого-педагогическую характеристику из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письменные работы по языку обучения, математике, рисунки и другие результаты деятельности.</w:t>
      </w:r>
    </w:p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образования и науки РК от 13.09.2018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местные исполнительные органы города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 и столицы, района (города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значения),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(бездействий)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виде: на имя руководителя услугодателя либо руководителя соответствующего местного исполнительного органа областей, города республиканского значения и столицы, района (города областного значения) по адресам, указанным на интернет-ресурсе Министерства: www.edu.gov.kz в разделе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фамилия и инициалы услугополучателя и лица, принявшего жалобу, почтовый адрес и контактный телефон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посредством единого контакт-центра по вопросам оказания государственных услуг.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Услугополучатель имеет возможность получения информации о порядке и статусе оказания государственной услуги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"Обследование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детям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0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в соответствии с приказом Министра образования и науки РК от 13.09.2018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 _______________ (наименование организаций услугодателя) отказывает в приеме документов, необходимых для получения государственной услуги "Обследование и оказание психолого-медико-педагогической консультативной помощи детям с ограниченными возможностями" ввиду представления Вами:</w:t>
      </w:r>
    </w:p>
    <w:bookmarkEnd w:id="24"/>
    <w:bookmarkStart w:name="z10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неполного пакета документов согласно перечню, предусмотренному стандартом государственной услуги "Обследование и оказание психолого-медико-педагогической консультативной помощи детям с ограниченными возможностями", а именно:</w:t>
      </w:r>
    </w:p>
    <w:bookmarkEnd w:id="25"/>
    <w:bookmarkStart w:name="z10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(наименования отсутствующих документов)</w:t>
      </w:r>
    </w:p>
    <w:bookmarkEnd w:id="26"/>
    <w:bookmarkStart w:name="z1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с истекшим сроком действия (с указанием документа и срока действия).</w:t>
      </w:r>
    </w:p>
    <w:bookmarkEnd w:id="27"/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28"/>
    <w:bookmarkStart w:name="z1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29"/>
    <w:bookmarkStart w:name="z1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работника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</w:t>
      </w:r>
    </w:p>
    <w:bookmarkEnd w:id="30"/>
    <w:bookmarkStart w:name="z1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услугополучателя</w:t>
      </w:r>
    </w:p>
    <w:bookmarkEnd w:id="31"/>
    <w:bookmarkStart w:name="z1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174</w:t>
            </w:r>
          </w:p>
        </w:tc>
      </w:tr>
    </w:tbl>
    <w:bookmarkStart w:name="z2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государственных услуг "Реабилитация и социальная адаптация детей и подростков с проблемами в развитии"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3"/>
    <w:bookmarkStart w:name="z2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"Реабилитация и социальная адаптация детей и подростков с проблемами в развитии" (далее - государственная услуга).</w:t>
      </w:r>
    </w:p>
    <w:bookmarkEnd w:id="34"/>
    <w:bookmarkStart w:name="z2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образования и науки Республики Казахстан (далее - Министерство). </w:t>
      </w:r>
    </w:p>
    <w:bookmarkEnd w:id="35"/>
    <w:bookmarkStart w:name="z3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реабилитационными центрами, кабинетами психолого-педагогической коррекции (далее - услугодатель).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3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37"/>
    <w:bookmarkStart w:name="z3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для заключения договора на психолого-медико-педагогическую коррекцию и социальную реабилитацию детей с ограниченными возможностями - 60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курса психолого-медико-педагогической коррекции и социальной реабилитации детей с ограниченными возможностями - от 90 календарных дней до 365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-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для сдачи документов - не более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не более 15 минут.</w:t>
      </w:r>
    </w:p>
    <w:bookmarkStart w:name="z3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индивидуальные, подгрупповые и групповые занятия и консультации.</w:t>
      </w:r>
    </w:p>
    <w:bookmarkEnd w:id="39"/>
    <w:bookmarkStart w:name="z3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по форме, согласно приложению 1 к настоящему стандарту государственной услуги.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13.09.2018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с понедельника по пятницу включительно, кроме выходных и праздничных дней, с 9.00 до 18.30 часов, с перерывом на обед с 13.00 до 14.30 часов,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осуществляется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Предусмотрена предварительная запись по телефону и/или при непосредственном обращении услугополучателя.</w:t>
      </w:r>
    </w:p>
    <w:bookmarkStart w:name="z3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родителя (законного представителя) услугополучателя в произвольной форме;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личность родителя (законного представителя)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ребенка (оригинал для сверки);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консультации.</w:t>
      </w:r>
    </w:p>
    <w:bookmarkStart w:name="z11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 предоставления услугополучателем неполного пакета документов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2 к настоящему стандарту государственной услуги.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образования и науки РК от 13.09.2018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местные исполнительные органы города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 и столицы, района (города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значения),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обжалования решений, действий (бездействий) услугодателя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услуг: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виде: на имя руководителя услугодателя либо руководителя соответствующего местного исполнительного органа областей, города республиканского значения и столицы, района (города областного значения) по адресам, указанным на интернет-ресурсе Министерства: www.edu.gov.kz в разделе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фамилия и инициалы услугополучателя и лица принявшего жалобу, почтовый адрес и контактный телефон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посредством единого контакт-центра по вопросам оказания государственных услуг.</w:t>
      </w:r>
    </w:p>
    <w:bookmarkStart w:name="z4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47"/>
    <w:bookmarkStart w:name="z4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48"/>
    <w:bookmarkStart w:name="z4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 </w:t>
      </w:r>
    </w:p>
    <w:bookmarkEnd w:id="49"/>
    <w:bookmarkStart w:name="z4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"Реабилитация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 с проблемами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развитии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в редакции приказа Министра образования и науки РК от 13.09.2018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</w:t>
      </w:r>
    </w:p>
    <w:bookmarkStart w:name="z4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П Р А В К 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ребенка)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"__" _______ 20_ г.р., в том, что он(а) действительно посещал(а)___________________________________________________________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РЦ, КППК)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"__" ______ 20_ года  по "__" _______ 200_ г.,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оказание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"Реабилитация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в развитии"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1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2 в соответствии с приказом Министра образования и науки РК от 13.09.2018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 _______________ (наименование организаций услугодателя) отказывает в приеме документов, необходимых для получения государственной услуги "Реабилитация и социальная адаптация детей и подростков с проблемами в развитии" ввиду представления Вами:</w:t>
      </w:r>
    </w:p>
    <w:bookmarkEnd w:id="53"/>
    <w:bookmarkStart w:name="z12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неполного пакета документов согласно перечню, предусмотренному стандартом государственной услуги "Реабилитация и социальная адаптация детей и подростков с проблемами в развитии", а именно:</w:t>
      </w:r>
    </w:p>
    <w:bookmarkEnd w:id="54"/>
    <w:bookmarkStart w:name="z12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отсутствующих документов)</w:t>
      </w:r>
    </w:p>
    <w:bookmarkEnd w:id="55"/>
    <w:bookmarkStart w:name="z12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с истекшим сроком действия (с указанием документа и срока действия).</w:t>
      </w:r>
    </w:p>
    <w:bookmarkEnd w:id="56"/>
    <w:bookmarkStart w:name="z12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57"/>
    <w:bookmarkStart w:name="z12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58"/>
    <w:bookmarkStart w:name="z12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работника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</w:t>
      </w:r>
    </w:p>
    <w:bookmarkEnd w:id="59"/>
    <w:bookmarkStart w:name="z1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60"/>
    <w:bookmarkStart w:name="z1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услугополучателя</w:t>
      </w:r>
    </w:p>
    <w:bookmarkEnd w:id="61"/>
    <w:bookmarkStart w:name="z1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174</w:t>
            </w:r>
          </w:p>
        </w:tc>
      </w:tr>
    </w:tbl>
    <w:bookmarkStart w:name="z4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"Оказание консультативной</w:t>
      </w:r>
      <w:r>
        <w:br/>
      </w:r>
      <w:r>
        <w:rPr>
          <w:rFonts w:ascii="Times New Roman"/>
          <w:b/>
          <w:i w:val="false"/>
          <w:color w:val="000000"/>
        </w:rPr>
        <w:t>помощи семьям, воспитывающим детей с ограниченными</w:t>
      </w:r>
      <w:r>
        <w:br/>
      </w:r>
      <w:r>
        <w:rPr>
          <w:rFonts w:ascii="Times New Roman"/>
          <w:b/>
          <w:i w:val="false"/>
          <w:color w:val="000000"/>
        </w:rPr>
        <w:t>возможностями"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3"/>
    <w:bookmarkStart w:name="z4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"Оказание консультативной помощи семьям, воспитывающим детей с ограниченными возможностями" (далее - государственная услуга). </w:t>
      </w:r>
    </w:p>
    <w:bookmarkEnd w:id="64"/>
    <w:bookmarkStart w:name="z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образования и науки Республики Казахстан. </w:t>
      </w:r>
    </w:p>
    <w:bookmarkEnd w:id="65"/>
    <w:bookmarkStart w:name="z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реабилитационными центрами, кабинетами психолого-педагогической коррекции (далее - услугодатель).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5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67"/>
    <w:bookmarkStart w:name="z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для консультативной помощи семьям, воспитывающим детей с ограниченными возможностями - не более 60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-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- не более 15 минут. </w:t>
      </w:r>
    </w:p>
    <w:bookmarkStart w:name="z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 </w:t>
      </w:r>
    </w:p>
    <w:bookmarkEnd w:id="69"/>
    <w:bookmarkStart w:name="z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письменная рекомендация семье, воспитывающей ребенка с ограниченными возможностями.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71"/>
    <w:bookmarkStart w:name="z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с понедельника по пятницу, кроме выходных и праздничных дней, с 9.00 до 18.30 часов с перерывом на обед с 13.00 до 14.30 часов,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осуществляется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</w:p>
    <w:bookmarkStart w:name="z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 при обращении услугополучателя к услугодателю: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рождении лица с ограниченными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заключение психолого-медико-педагогической консультации, подтверждающее наличие психофизических нарушений. </w:t>
      </w:r>
    </w:p>
    <w:bookmarkStart w:name="z5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местные исполнительные органы города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 и столицы, района (города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значения),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74"/>
    <w:bookmarkStart w:name="z6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местных исполнительных органов города республиканского значения и столицы, района (города областного значения), услугодателя и (или) его должностных лиц по вопросам оказания государственных услуг: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письменном виде: на имя руководителя услугодателя либо руководителя соответствующего местного исполнительного органа областей, города республиканского значения и столицы, района (города областного значения) по адресам, указанным на интернет-ресурсе Министерства: www.edu.gov.kz в разделе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указывается фамилия и инициалы услугополучателя и лица принявшего жалобу, почтовый адрес и контактный телефон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услугодателя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уполномоченный орган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посредством единого контакт-центра по вопросам оказания государственных услуг.</w:t>
      </w:r>
    </w:p>
    <w:bookmarkStart w:name="z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76"/>
    <w:bookmarkStart w:name="z6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77"/>
    <w:bookmarkStart w:name="z6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Услугополучатель имеет возможность получения информации о порядке и статусе оказания государственной услуги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 </w:t>
      </w:r>
    </w:p>
    <w:bookmarkEnd w:id="78"/>
    <w:bookmarkStart w:name="z6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174</w:t>
            </w:r>
          </w:p>
        </w:tc>
      </w:tr>
    </w:tbl>
    <w:bookmarkStart w:name="z6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для</w:t>
      </w:r>
      <w:r>
        <w:br/>
      </w:r>
      <w:r>
        <w:rPr>
          <w:rFonts w:ascii="Times New Roman"/>
          <w:b/>
          <w:i w:val="false"/>
          <w:color w:val="000000"/>
        </w:rPr>
        <w:t>организации индивидуального бесплатного обучения на дому детей,</w:t>
      </w:r>
      <w:r>
        <w:br/>
      </w:r>
      <w:r>
        <w:rPr>
          <w:rFonts w:ascii="Times New Roman"/>
          <w:b/>
          <w:i w:val="false"/>
          <w:color w:val="000000"/>
        </w:rPr>
        <w:t>которые по состоянию здоровья в течение длительного времени не</w:t>
      </w:r>
      <w:r>
        <w:br/>
      </w:r>
      <w:r>
        <w:rPr>
          <w:rFonts w:ascii="Times New Roman"/>
          <w:b/>
          <w:i w:val="false"/>
          <w:color w:val="000000"/>
        </w:rPr>
        <w:t>могут посещать организации начального, основного среднего,</w:t>
      </w:r>
      <w:r>
        <w:br/>
      </w:r>
      <w:r>
        <w:rPr>
          <w:rFonts w:ascii="Times New Roman"/>
          <w:b/>
          <w:i w:val="false"/>
          <w:color w:val="000000"/>
        </w:rPr>
        <w:t>общего среднего образования"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0"/>
    <w:bookmarkStart w:name="z6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услуга). </w:t>
      </w:r>
    </w:p>
    <w:bookmarkEnd w:id="81"/>
    <w:bookmarkStart w:name="z6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образования и науки Республики Казахстан (далее - Министерство). </w:t>
      </w:r>
    </w:p>
    <w:bookmarkEnd w:id="82"/>
    <w:bookmarkStart w:name="z7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организациями начального, основного среднего, общего среднего образования (далее - услугодатель).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7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84"/>
    <w:bookmarkStart w:name="z7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услугополучателем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услугополучателем услугодателю - не более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- не более 15 минут. </w:t>
      </w:r>
    </w:p>
    <w:bookmarkStart w:name="z7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86"/>
    <w:bookmarkStart w:name="z7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</w:t>
      </w:r>
    </w:p>
    <w:bookmarkEnd w:id="87"/>
    <w:bookmarkStart w:name="z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расписка о приеме документов (в произвольной форме);</w:t>
      </w:r>
    </w:p>
    <w:bookmarkEnd w:id="88"/>
    <w:bookmarkStart w:name="z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приказ о зачислении на индивидуальное бесплатное обучение на дому.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13.09.2018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90"/>
    <w:bookmarkStart w:name="z7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с понедельника по субботу включительно, кроме выходных и праздничных дней, с 9.00 часов до 18.30 часов с перерывом на обед с 13.00 до 14.30 часов,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осуществляется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92"/>
    <w:bookmarkStart w:name="z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93"/>
    <w:bookmarkStart w:name="z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врачебно-консультационной комиссии с рекомендацией по обучению на дому;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психолого-медико-педагогической консультации.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13.09.2018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образования и науки РК от 13.09.2018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местные исполнительные органы, города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 и столицы, района (города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значения),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96"/>
    <w:bookmarkStart w:name="z7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виде: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интернет-ресурсе Министерства: www.edu.gov.kz; в разделе "Государственные услуги";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имя руководителя услугодателя по адресам, указанным в интернет-ресурсах местных исполнительных органов, города республиканского значения и столицы, района (города областного значения). В жалобе услугополучателя указывается фамилия и инициалы услугополучателя и лица, принявшего жалобу, почтовый адрес и контактный телефон услугополучателя.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услуги, услугополучатель может обратиться в уполномоченный орган по оценке и контролю за качеством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посредством единого контакт-центра по вопросам оказания государственных услуг.</w:t>
      </w:r>
    </w:p>
    <w:bookmarkStart w:name="z7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98"/>
    <w:bookmarkStart w:name="z8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99"/>
    <w:bookmarkStart w:name="z8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Услугополучатель имеет возможность получения информации о порядке и статусе оказания государственной услуги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 </w:t>
      </w:r>
    </w:p>
    <w:bookmarkEnd w:id="100"/>
    <w:bookmarkStart w:name="z8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индивидуального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бесплатного обучения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которые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в течение длительного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не могут посещать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3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в соответствии с приказом Министра образования и науки РК от 13.09.2018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 ______ (наименование организаций услугодателя) отказывает в приеме документов, необходимых для получения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ввиду представления Вами:</w:t>
      </w:r>
    </w:p>
    <w:bookmarkEnd w:id="103"/>
    <w:bookmarkStart w:name="z13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неполного пакета документов согласно перечню, предусмотренному стандартом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а именно: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отсутствующих документов)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с истекшим сроком действия (с указанием документа и срока действия).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работника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услугополучателя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174</w:t>
            </w:r>
          </w:p>
        </w:tc>
      </w:tr>
    </w:tbl>
    <w:bookmarkStart w:name="z8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и зачисление</w:t>
      </w:r>
      <w:r>
        <w:br/>
      </w:r>
      <w:r>
        <w:rPr>
          <w:rFonts w:ascii="Times New Roman"/>
          <w:b/>
          <w:i w:val="false"/>
          <w:color w:val="000000"/>
        </w:rPr>
        <w:t>в специальные организации образования детей с ограниченными</w:t>
      </w:r>
      <w:r>
        <w:br/>
      </w:r>
      <w:r>
        <w:rPr>
          <w:rFonts w:ascii="Times New Roman"/>
          <w:b/>
          <w:i w:val="false"/>
          <w:color w:val="000000"/>
        </w:rPr>
        <w:t>возможностями для обучения по специальным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учебным программам"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13"/>
    <w:bookmarkStart w:name="z8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- государственная услуга).</w:t>
      </w:r>
    </w:p>
    <w:bookmarkEnd w:id="114"/>
    <w:bookmarkStart w:name="z8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Министерством образования и науки Республики Казахстан (далее - Министерство). </w:t>
      </w:r>
    </w:p>
    <w:bookmarkEnd w:id="115"/>
    <w:bookmarkStart w:name="z8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специальными организациями образования, организациями начального, основного среднего, общего среднего образования (далее - услугодатель).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Start w:name="z8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117"/>
    <w:bookmarkStart w:name="z9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специальную организацию образования, организацию начального, основного среднего, общего среднего образования - не позднее 30 августа, в первый класс - с 1 июня по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услугополучателем услугодателю - не более 15 минут;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услугополучателя услугодателем - не более 15 минут. </w:t>
      </w:r>
    </w:p>
    <w:bookmarkStart w:name="z9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19"/>
    <w:bookmarkStart w:name="z9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Start w:name="z9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- услугополучатель).</w:t>
      </w:r>
    </w:p>
    <w:bookmarkEnd w:id="121"/>
    <w:bookmarkStart w:name="z9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услугодателя: с понедельника по субботу  включительно, кроме выходных и праздничных дней, с 9.00 часов до 18.30 часов с перерывом на обед с 13.00 до 14.30 часов,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осуществляется с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обслуживание не предусмотрены.</w:t>
      </w:r>
    </w:p>
    <w:bookmarkStart w:name="z9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родителей (законных представителей) услугополучателя:</w:t>
      </w:r>
    </w:p>
    <w:bookmarkEnd w:id="123"/>
    <w:bookmarkStart w:name="z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родителя (законного представителя) услугополучателя о зачислении в специальную организацию образования, организацию начального, основного среднего, общего среднего образования (в произвольной форме); </w:t>
      </w:r>
    </w:p>
    <w:bookmarkEnd w:id="124"/>
    <w:bookmarkStart w:name="z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родителя (законного представителя) услугополучателя; </w:t>
      </w:r>
    </w:p>
    <w:bookmarkEnd w:id="125"/>
    <w:bookmarkStart w:name="z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свидетельства о рождении (оригинал для сверки) услугополучателя;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консультации.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13.09.2018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услугодатель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Стандарт дополнен пунктом 9-1 в соответствии с приказом Министра образования и науки РК от 13.09.2018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(бездействий)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местные исполнительные органы, города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значения и столицы, района (города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значения),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28"/>
    <w:bookmarkStart w:name="z9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виде: 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интернет-ресурсе Министерства: www.edu.gov.kz в разделе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имя руководителя услугодателя по адресам, указанным в интернет-ресурсах местных исполнительных органов, города республиканского значения и столицы, района (города областного значения). В жалобе услугополучателя указывается фамилия и инициалы услугополучателя и лица, принявшего жалобу, почтовый адрес и контактный телефон услугополучателя.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услуги, услугополучатель может обратиться в уполномоченный орган по оценке и контролю за качеством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посредством единого контакт-центра по вопросам оказания государственных услуг.</w:t>
      </w:r>
    </w:p>
    <w:bookmarkStart w:name="z9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услуги, услугополучатель имеет право обратиться в суд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 </w:t>
      </w:r>
    </w:p>
    <w:bookmarkEnd w:id="130"/>
    <w:bookmarkStart w:name="z9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31"/>
    <w:bookmarkStart w:name="z10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Услугополучатель имеет возможность получения информации о порядке и статусе оказания государственной услуги посредством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 </w:t>
      </w:r>
    </w:p>
    <w:bookmarkEnd w:id="132"/>
    <w:bookmarkStart w:name="z10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 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специальные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4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дополнен приложением в соответствии с приказом Министра образования и науки РК от 13.09.2018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 _______________ (наименование организаций услугодателя) отказывает в приеме документов, необходимых для получения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ввиду представления Вами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неполного пакета документов согласно перечню, предусмотренному стандартом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а именно: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отсутствующих документов)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 с истекшим сроком действия (с указанием документа и срока действия).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работника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подпись услугополучателя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_____________20___ года.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