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efaf" w14:textId="044e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марта 2015 года № 270. Зарегистрирован в Министерстве юстиции Республики Казахстан 15 мая 2015 года № 11051. Утратил силу приказом Министра сельского хозяйства Республики Казахстан от 1 октября 2020 года № 301.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01.10.2020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земельного участка для строительства объекта в черте населенного пункта".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270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земельного участка для строительства объекта в черте населенного пункта"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Заместителя Премьер-Министра РК - Министра сельского хозяйства РК от 25.01.2019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земельного участка для строительства объекта в черте населенного пункта" (далее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сельского хозяйства Республики Казахстан (далее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Нур-Султан, Алматы и Шымкент, районов и городов областного значения, акимами городов районного значения, поселков, сел, сельских округов (далее – услугодатель).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корпорацию "Правительство для граждан" (далее Государственная корпорация);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27.09.2019 </w:t>
      </w:r>
      <w:r>
        <w:rPr>
          <w:rFonts w:ascii="Times New Roman"/>
          <w:b w:val="false"/>
          <w:i w:val="false"/>
          <w:color w:val="00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 дня сдачи пакета документов в Государственную корпорацию и на портал: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 изготовление акта выбора земельного участка, с положительными заключениями согласующих органов и организаций – 28 (двадцать восемь) рабочих дней;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при согласовании окончательного акта выбора и оплате за услуги земельно-кадастровых работ услугополучателем – вынесение решения о предоставлении права землепользования на земельный участок – 22 (двадцать два) рабочих дня;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корпорацию, день приема не входит в срок оказания государственной услуги,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15 (пятнадцать) минут;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15 (пятнадцать) минут.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и (или) бумажная.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услугодателя о предоставлении права землепользования на земельный участок с приложением земельно-кадастрового плана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ЭЦП) уполномоченного лица услугодателя.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результата оказания государственной услуги на бумажном носителе, результат оказания государственной услуги оформляется в электронной форме, при необходимости распечатывается и заверяется печатью и подписью уполномоченного лица услугодателя.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платно физическим и юридическим лицам (далее услугополучатель).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или безналичной форме через банки второго уровня на расчетный счет соответствующего филиала Государственной корпорации.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веб-портал оплата осуществляется через платежный шлюз "электронного правительства" (далее – ПШЭП).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земельно-кадастрового плана на земельный участок детям-сиротам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Государственной корпорации – с понедельника по субботу включительно, в соответствии с графиком работы с 9.00 часов до 20.00 часов, без перерыва на обед, за исключением воскресенья и праздничных дней,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Закон).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по местонахождению земельного участка в порядке "электронной очереди" без ускоренного и предварительного обслуживания, возможно бронирование электронной очереди посредством портала;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прием заявления и выдача результата оказания государственной услуги осуществляется следующим рабочим днем).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(либо его представитель по доверенности), в том числе лица, имеющие льготы, представляет в одном экземпляре в Государственную корпорацию: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1 - этап: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на предоставление земельного участка для строительства объекта в черте населенного пункта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схема расположения земельного участка;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(для идентификации личности);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земельно-кадастровых работ заявителем осуществляются в течение 3 (трех) рабочих дней. Срок действия несогласованного заявителем акта выбора составляет 10 (десять)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 для аннулирования несогласованного акта выбора, с уведомлением услугополучателя;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этап: окончательный согласованный акт выбора.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этап: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электронное заявление на предоставление земельного участка для строительства объекта в черте населенного пункта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схемы расположения земельного участка;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окончательного акта выбора и оплата за услуги земельно-кадастровых работ заявителем осуществляются в течение 3 (трех) рабочих дней. Срок действия несогласованного заявителем акта выбора составляет 10 (десять) рабочих дней, по истечении которого услугополучателю направляется уведомление;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этап: окончательный согласованный акт выбора в форме электронного документа.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 не допускается.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подтверждающих право собственности на недвижимое имущество, правоустанавливающих и идентификационных документов на земельный участок, об отсутствии обременений на земельный участок, подтверждающих оплату услугополучателем (в случае оплаты через ПШЭП) услугодатель и работник Государственной корпорации получают из соответствующих государственных информационных систем через ПШЭП.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получают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заявления.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услугополучателю осуществляется на основании расписки, при предъявлении удостоверения личности (либо его представителя по документу, подтверждающему полномочия).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частью 2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24, частью 6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43, частью 2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49-2,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 Республики Казахстан от 20 июня 2003 года.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центрального государственного органа, услугодателя и (или) его должностных лиц, Государственной корпорации и (или) его работников по вопросам оказания государственных услуг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Обжалование решений, действий (бездействий) Министерства, услугодателя и (или) его должностных лиц, Государственной корпорации и (или) его работников по вопросам оказания государственных услуг: жалоба подается на имя руководителя услугодателя либо на имя руководителя Министерства в рабочие дни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 или Министерства.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дата) с указанием фамилии и инициалов лица, принявшего жалобу, срока и места получения ответа на поданную жалобу. Жалоба подписывается физическим лицом или представителем юридического лица.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указываются его фамилия, имя, отчество (при его наличии), почтовый адрес;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его наименование, почтовый адрес, исходящий номер и дата.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телефонам единого контакт-центра 1414, 8 800 080 7777.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 или Государственной корпорации,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почте, посредством портала либо выдается нарочно в канцелярии услугодателя, Министерства или Государственной корпорации.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Услугополучателям, имеющим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оказания государственной услуги создаются условия для услугополучателей на время ожидания и подготовки необходимых документов (кресла для ожидания, места для заполнения документов, оснащенные стендами с перечнем необходимых документов и образцами их заполнения), принимаются меры противопожарной безопасности.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Здания услугодателя и Государственной корпорации оборудованы входом с пандусами, предназначенными для доступа людей с ограниченными возможностями.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Адреса мест оказания государственной услуги размещены на: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www.moa.gov.kz;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услугодателя: www.moa.gov.kz, раздел "Государственные услуги", подраздел "Адреса мест оказания государственной услуги" – "Местные исполнительные органы";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интернет-ресурсе Государственной корпорации: www.gov4c.kz.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Контактные телефоны справочных служб по вопросам оказания государственных услуг: 1414, 8 800 080 7777.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черте населенного пункта"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города, района,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 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представителя 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местонахождения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юридических лиц)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физических лиц))</w:t>
            </w:r>
          </w:p>
        </w:tc>
      </w:tr>
    </w:tbl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предоставление земельного участка для строительства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объекта в черте населенного пункта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право временного возмездного (безвозмездного)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землепользования на земельный участок, расположенный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 площадью _____ гектар (квадратных метров),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 (местоположение)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____________________________________________,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(целевое назначение земельного участка)                   (наличие (отсутствие)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другого земельного участка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Земельного кодекса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 Услугополучатель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физического либо уполномоченного представителя юридического лица, подпись)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для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в черте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заявления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№______ филиала Государственной корпорации "Правительство для граждан" (указать адрес) отказывает в приеме заявления на оказание государственной услуги "Предоставление земельного участка для строительства объекта в черте населенного пункта"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расписка составлена в 2 (двух) экземплярах, по одному для каждой стороны _______________________________________________________________________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работника Государственной корпорации, подпись)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(при наличии) _______________________________________________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______________________________________"___" ______ 20__года.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подпись услугополучат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