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1724e" w14:textId="8e172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предельно допустимой нормы нагрузки на общую площадь пастбищ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14 апреля 2015 года № 3-3/332. Зарегистрирован в Министерстве юстиции Республики Казахстан 15 мая 2015 года № 11064.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В наименование вносится изменение на казахском языке, текст на русском языке не меняется в соответствии с приказом Заместителя Премьер-Министра РК - Министра сельского хозяйства РК от 24.04.2017 </w:t>
      </w:r>
      <w:r>
        <w:rPr>
          <w:rFonts w:ascii="Times New Roman"/>
          <w:b w:val="false"/>
          <w:i w:val="false"/>
          <w:color w:val="ff0000"/>
          <w:sz w:val="28"/>
        </w:rPr>
        <w:t>№ 172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подпунктом 3)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92 Земельного кодекса Республики Казахстан от 20 июня 2003 года и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20 февраля 2017 года "О пастбищах"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Преамбула в редакции приказа Заместителя Премьер-Министра РК - Министра сельского хозяйства РК от 24.04.2017 </w:t>
      </w:r>
      <w:r>
        <w:rPr>
          <w:rFonts w:ascii="Times New Roman"/>
          <w:b w:val="false"/>
          <w:i w:val="false"/>
          <w:color w:val="ff0000"/>
          <w:sz w:val="28"/>
        </w:rPr>
        <w:t>№ 172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Утвердить предельно допустимую норму нагрузки на общую площадь пастбищ,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В пункт 1 вносится изменение на казахском языке, текст на русском языке не меняется в соответствии с приказом Заместителя Премьер-Министра РК - Министра сельского хозяйства РК от 24.04.2017 </w:t>
      </w:r>
      <w:r>
        <w:rPr>
          <w:rFonts w:ascii="Times New Roman"/>
          <w:b w:val="false"/>
          <w:i w:val="false"/>
          <w:color w:val="ff0000"/>
          <w:sz w:val="28"/>
        </w:rPr>
        <w:t>№ 172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Департаменту производства и переработки животноводческой продукции Министерства сельского хозяйства Республики Казахстан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периодические печатные издания и в информационно-правовую систему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размещение настоящего приказа на интернет-ресурсе Министерства сельского хозяйства Республики Казахстан.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Мамытбеков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апреля 2015 года № 3-3/332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Норма в редакции приказа Заместителя Премьер-Министра РК - Министра сельского хозяйства РК от 24.04.2017 </w:t>
      </w:r>
      <w:r>
        <w:rPr>
          <w:rFonts w:ascii="Times New Roman"/>
          <w:b w:val="false"/>
          <w:i w:val="false"/>
          <w:color w:val="ff0000"/>
          <w:sz w:val="28"/>
        </w:rPr>
        <w:t>№ 172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Предельно допустимая норма нагрузки на общую площадь пастбищ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7"/>
        <w:gridCol w:w="407"/>
        <w:gridCol w:w="1009"/>
        <w:gridCol w:w="1463"/>
        <w:gridCol w:w="1686"/>
        <w:gridCol w:w="972"/>
        <w:gridCol w:w="972"/>
        <w:gridCol w:w="746"/>
        <w:gridCol w:w="746"/>
        <w:gridCol w:w="973"/>
        <w:gridCol w:w="973"/>
        <w:gridCol w:w="973"/>
        <w:gridCol w:w="973"/>
      </w:tblGrid>
      <w:tr>
        <w:trPr>
          <w:trHeight w:val="30" w:hRule="atLeast"/>
        </w:trPr>
        <w:tc>
          <w:tcPr>
            <w:tcW w:w="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</w:p>
          <w:bookmarkEnd w:id="6"/>
        </w:tc>
        <w:tc>
          <w:tcPr>
            <w:tcW w:w="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Природная зона</w:t>
            </w:r>
          </w:p>
          <w:bookmarkEnd w:id="7"/>
        </w:tc>
        <w:tc>
          <w:tcPr>
            <w:tcW w:w="1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Экологогеографический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 (подзона)</w:t>
            </w:r>
          </w:p>
          <w:bookmarkEnd w:id="8"/>
        </w:tc>
        <w:tc>
          <w:tcPr>
            <w:tcW w:w="1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пастбищ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(преобладающий)</w:t>
            </w:r>
          </w:p>
          <w:bookmarkEnd w:id="9"/>
        </w:tc>
        <w:tc>
          <w:tcPr>
            <w:tcW w:w="1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Продолжительность пастбищного периода, дней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площади пастбищ на 1 голову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восстановленных и деградированных угодьях, гектар</w:t>
            </w:r>
          </w:p>
          <w:bookmarkEnd w:id="10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крупный рогатый скот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овцы и козы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верблюды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восстановленные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деградированные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восстановленные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деградированные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восстановленные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деградированные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восстановленные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деградированные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"/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  <w:bookmarkEnd w:id="12"/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Степная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Умеренно-засушливая степь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Красноковыльно-разнотравные с вострецовыми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лугами на солонцах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170-180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Степная</w:t>
            </w:r>
          </w:p>
        </w:tc>
        <w:tc>
          <w:tcPr>
            <w:tcW w:w="1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Засушливая степь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Красноковыльно-овсецово-разнотравные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типчаково-полынными на солонцах</w:t>
            </w:r>
          </w:p>
        </w:tc>
        <w:tc>
          <w:tcPr>
            <w:tcW w:w="1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170-180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11,9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Красноковыльно-разнотравные с типчаково-полынными на солонцах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Красноковыльно-типчаково-овсецовые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Умеренно-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сухая степь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Красноковыльно-овсецово-разнотравные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типчаково-полынными на солонцах</w:t>
            </w:r>
          </w:p>
        </w:tc>
        <w:tc>
          <w:tcPr>
            <w:tcW w:w="1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170-180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11,9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Ковыльно-типчаково-ксерофиторазнотравные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Вейниково-разнотравные, пырейные и тростниковые луга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Ковыльно-типчаково-кустарниковые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Сухая степь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Ковыльные, ковыльно-типчаково-полынные, местами закустаренные</w:t>
            </w:r>
          </w:p>
        </w:tc>
        <w:tc>
          <w:tcPr>
            <w:tcW w:w="1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170-180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11,9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Ковыльно-типчаковые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полынно-типчаковыми на солонцах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Ковыльно-типчаково-кустарниковые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19,6</w:t>
            </w:r>
          </w:p>
        </w:tc>
      </w:tr>
      <w:tr>
        <w:trPr>
          <w:trHeight w:val="30" w:hRule="atLeast"/>
        </w:trPr>
        <w:tc>
          <w:tcPr>
            <w:tcW w:w="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Степная</w:t>
            </w:r>
          </w:p>
        </w:tc>
        <w:tc>
          <w:tcPr>
            <w:tcW w:w="1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Засушливая степь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Красноковыльно-ковыл-ковые с чернополын-ными на солонцах</w:t>
            </w:r>
          </w:p>
        </w:tc>
        <w:tc>
          <w:tcPr>
            <w:tcW w:w="1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200-210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11,9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Ковылковые, ковылково-типчаково-полынные, местами закустаренные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11,9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Умеренно-сухая степь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Типчаково-полынно-ковыльные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200-210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14,7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Степная</w:t>
            </w:r>
          </w:p>
        </w:tc>
        <w:tc>
          <w:tcPr>
            <w:tcW w:w="1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Сухая степь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Ковыльно-типчаковые, иногда с пырейными тростниковыми лугами</w:t>
            </w:r>
          </w:p>
        </w:tc>
        <w:tc>
          <w:tcPr>
            <w:tcW w:w="1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200-210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Типчаково-ковыльно-полынные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Ковыльно-типчаково-полынные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Опустыненная степь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Ковыльно-типчаково-полынные с чернопо-лынными и солянково-полынными на солонцах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200-210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Пустынная</w:t>
            </w:r>
          </w:p>
        </w:tc>
        <w:tc>
          <w:tcPr>
            <w:tcW w:w="1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Остепненная пустыня (полупус-тыня)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Ковыльно-типчаково-полынные с солянково-полынными и черно-полынными на солонцах</w:t>
            </w:r>
          </w:p>
        </w:tc>
        <w:tc>
          <w:tcPr>
            <w:tcW w:w="1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200-210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Типчаково-полынные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 злаковыми лугами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Чернополынно-солянковые со злаковополынными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Настоящая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(средняя)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пустыня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Серополынно-итсигеко-вые с чернополынно-биюргуновыми</w:t>
            </w:r>
          </w:p>
        </w:tc>
        <w:tc>
          <w:tcPr>
            <w:tcW w:w="1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200-210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Шагырово-злаково-еркековые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Серополынно-мятлико-вые с серополынно-эбелековыми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14,7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Биюргуново-кейреуко-вые с кокпеково-полынными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20,3</w:t>
            </w:r>
          </w:p>
        </w:tc>
      </w:tr>
      <w:tr>
        <w:trPr>
          <w:trHeight w:val="30" w:hRule="atLeast"/>
        </w:trPr>
        <w:tc>
          <w:tcPr>
            <w:tcW w:w="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</w:t>
            </w:r>
          </w:p>
          <w:bookmarkEnd w:id="14"/>
        </w:tc>
        <w:tc>
          <w:tcPr>
            <w:tcW w:w="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Пустынная</w:t>
            </w:r>
          </w:p>
        </w:tc>
        <w:tc>
          <w:tcPr>
            <w:tcW w:w="1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Остепненная пустыня (полупус-тыня)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Серопольнно-кейреуково-боялычевые</w:t>
            </w:r>
          </w:p>
        </w:tc>
        <w:tc>
          <w:tcPr>
            <w:tcW w:w="1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210-230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Еркеково-серополынные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разнотравно-эфемеровыми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Пустынная</w:t>
            </w:r>
          </w:p>
        </w:tc>
        <w:tc>
          <w:tcPr>
            <w:tcW w:w="1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Остепненная пустыня (полупус-тыня)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Серополынные-терескено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изеневые с разнотравьем</w:t>
            </w:r>
          </w:p>
          <w:bookmarkEnd w:id="15"/>
        </w:tc>
        <w:tc>
          <w:tcPr>
            <w:tcW w:w="1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210-230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Полынно-солянково-эфемеровые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14,5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Настоящая (средняя) пустыня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Серополынно-изеневотерес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кеновые с разнотравьем - кустарниковыми</w:t>
            </w:r>
          </w:p>
        </w:tc>
        <w:tc>
          <w:tcPr>
            <w:tcW w:w="1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210-230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Эфедрово-изенево-кустарниковые с терескеново-серополынными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Настоящая (средняя) пустыня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Эбелеково-серонолынно-эфемеровые с солянками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адраспаном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14,7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Тростниково-разнотравье в сочетании с терескеново-жантаково-изеневыми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11,9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Горная</w:t>
            </w:r>
          </w:p>
        </w:tc>
        <w:tc>
          <w:tcPr>
            <w:tcW w:w="1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Предгорья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Солянковые закустаренные</w:t>
            </w:r>
          </w:p>
        </w:tc>
        <w:tc>
          <w:tcPr>
            <w:tcW w:w="1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200-210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Тростниково-злаково-разнотравные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Полынно-солянковые с эфемерами и мелкими злаковыми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14,7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Полынно-ковыльно-боялычевые с эфемерами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эбелеком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Межгорные впадины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Полынно-солянковые с эфемерами и мелкими злаками</w:t>
            </w:r>
          </w:p>
        </w:tc>
        <w:tc>
          <w:tcPr>
            <w:tcW w:w="1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190-200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11,5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Серополынно-солянковые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эфемерами и дерновинными злаками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Злаково-разнотравные луговые с участками лесов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Горная</w:t>
            </w:r>
          </w:p>
        </w:tc>
        <w:tc>
          <w:tcPr>
            <w:tcW w:w="1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Горы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Манжетно-кобрезиевые, местами типчаково-разнотравные с зарослями арчевого стланника</w:t>
            </w:r>
          </w:p>
        </w:tc>
        <w:tc>
          <w:tcPr>
            <w:tcW w:w="1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140-160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Мятлико-разнотравные и типчаково-разнотравные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Полынно-злаковые закустаренные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20,3</w:t>
            </w:r>
          </w:p>
        </w:tc>
      </w:tr>
      <w:tr>
        <w:trPr>
          <w:trHeight w:val="30" w:hRule="atLeast"/>
        </w:trPr>
        <w:tc>
          <w:tcPr>
            <w:tcW w:w="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  <w:tc>
          <w:tcPr>
            <w:tcW w:w="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Пустынная</w:t>
            </w:r>
          </w:p>
        </w:tc>
        <w:tc>
          <w:tcPr>
            <w:tcW w:w="1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Остепненная пустынная (полупус-тыня)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Шагырово-разнотравные полынно-еркековыми иногда закустаренные жузгуном</w:t>
            </w:r>
          </w:p>
        </w:tc>
        <w:tc>
          <w:tcPr>
            <w:tcW w:w="1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240-260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Кустарниково-полынно-злаковые с еркеково-полынными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15,5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28,9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21,7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Биюргуново-кейреуко-вые с серополынными иногда закустаренные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Биюргуново-солянковые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Настоящая (средняя пустыня)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Биюргуно-чернополынные и кокпеково-полынные</w:t>
            </w:r>
          </w:p>
        </w:tc>
        <w:tc>
          <w:tcPr>
            <w:tcW w:w="1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240-260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Солянково-полынные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11,5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Еркековые с серополын-но-терескеновыми, засоренные биюргуном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Степная</w:t>
            </w:r>
          </w:p>
        </w:tc>
        <w:tc>
          <w:tcPr>
            <w:tcW w:w="1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Засушливая степь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Красно-ковыльно-овсецово-разнотравные</w:t>
            </w:r>
          </w:p>
        </w:tc>
        <w:tc>
          <w:tcPr>
            <w:tcW w:w="1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180-200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11,9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Красно-ковыльно- типчаковые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Типчаково-полынно-ковыльные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11,9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Умеренно-сухая степь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Ковылыно-типчаково-полынные</w:t>
            </w:r>
          </w:p>
        </w:tc>
        <w:tc>
          <w:tcPr>
            <w:tcW w:w="1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180-200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11,9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Красноковыльно-житняковые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Степная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Ковыльно-типчаковые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пырейными</w:t>
            </w:r>
          </w:p>
          <w:bookmarkEnd w:id="18"/>
        </w:tc>
        <w:tc>
          <w:tcPr>
            <w:tcW w:w="1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180-200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Сухая степь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Ковыльно-типчаково-полынные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Тырсово-полынно-типчаковые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11,5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Ковыльно-житняково-типчаково-полынные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Полынно-злаково-эфемеровые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15,5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21,7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Чернополынно-солянково-эфемеровые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Опустынен-ная степь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Типчаково-полынно-ковыльные</w:t>
            </w:r>
          </w:p>
        </w:tc>
        <w:tc>
          <w:tcPr>
            <w:tcW w:w="1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180-200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Житняково-типчаково-полынные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Остепненная пустыня (полупус-тыня)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Серонолынно-биюргуново-кокпековые со злаками</w:t>
            </w:r>
          </w:p>
        </w:tc>
        <w:tc>
          <w:tcPr>
            <w:tcW w:w="1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190-200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15,5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21,7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Шагырово-еркеково-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разнотравные, иногда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закустаренные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37,1</w:t>
            </w:r>
          </w:p>
        </w:tc>
      </w:tr>
      <w:tr>
        <w:trPr>
          <w:trHeight w:val="30" w:hRule="atLeast"/>
        </w:trPr>
        <w:tc>
          <w:tcPr>
            <w:tcW w:w="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Пустынная</w:t>
            </w:r>
          </w:p>
        </w:tc>
        <w:tc>
          <w:tcPr>
            <w:tcW w:w="1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Настоящая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(средняя) пустыня</w:t>
            </w:r>
          </w:p>
          <w:bookmarkEnd w:id="20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Серополынно-кейреуково-боялычевая</w:t>
            </w:r>
          </w:p>
        </w:tc>
        <w:tc>
          <w:tcPr>
            <w:tcW w:w="1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250-270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Полынно-изенево-еркековые закустаренные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11,9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Серополынно-эфемерово-кустарниковые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Кустарниково-полынно-злаковые с еркекотерескеновыми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14,7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Ржано-разнотравные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иногда закустаренные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Серополынно-боялычевые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Биюргуново-кейреуковые с серополынно боялычевыми</w:t>
            </w:r>
          </w:p>
        </w:tc>
        <w:tc>
          <w:tcPr>
            <w:tcW w:w="1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250-270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Тростниково-вейниковые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Злаково-разнотравные на лугах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11,9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Горная</w:t>
            </w:r>
          </w:p>
        </w:tc>
        <w:tc>
          <w:tcPr>
            <w:tcW w:w="1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Предгорья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Серополынно-эфемеровые</w:t>
            </w:r>
          </w:p>
        </w:tc>
        <w:tc>
          <w:tcPr>
            <w:tcW w:w="1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210-240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Полынно-солянково-эфемеровые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Злаково-полынно-эфемеровые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Дерновинно-злаково-эфемеровые иногда закустаренные</w:t>
            </w:r>
          </w:p>
        </w:tc>
        <w:tc>
          <w:tcPr>
            <w:tcW w:w="1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200-210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Тырсово-полынно-эфемеровые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Горы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Тырсово-типчаково-полынно-разнотравные</w:t>
            </w:r>
          </w:p>
        </w:tc>
        <w:tc>
          <w:tcPr>
            <w:tcW w:w="1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150-170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Осоково-злаково-разнотравные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Дерновинно-злаковые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эфемерами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Бородачевые с тырсово-типчаковыми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11,9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18,2</w:t>
            </w:r>
          </w:p>
        </w:tc>
      </w:tr>
      <w:tr>
        <w:trPr>
          <w:trHeight w:val="30" w:hRule="atLeast"/>
        </w:trPr>
        <w:tc>
          <w:tcPr>
            <w:tcW w:w="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</w:t>
            </w:r>
          </w:p>
          <w:bookmarkEnd w:id="21"/>
        </w:tc>
        <w:tc>
          <w:tcPr>
            <w:tcW w:w="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Степная</w:t>
            </w:r>
          </w:p>
        </w:tc>
        <w:tc>
          <w:tcPr>
            <w:tcW w:w="1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Умеренно-сухая степь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Красноковыльно-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овсецово-разнотравные</w:t>
            </w:r>
          </w:p>
        </w:tc>
        <w:tc>
          <w:tcPr>
            <w:tcW w:w="1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180-190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Ковылково-типчаковые с полынно-кокпековыми на солонцах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Красно-ковыльно-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типчаково-овсецовые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Тырсово-типчаково-кустарниковые с полынниками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Сухая степь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Ковылково-типчаково- кустарниковые иногда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полынью</w:t>
            </w:r>
          </w:p>
        </w:tc>
        <w:tc>
          <w:tcPr>
            <w:tcW w:w="1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180-190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Тырсиково-типчаково-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ковыльные с разнотравьем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Овсецово-ковыльно-типчаковые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закустаренные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Пустынная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Ковыльно-типчаково-полынные</w:t>
            </w:r>
          </w:p>
        </w:tc>
        <w:tc>
          <w:tcPr>
            <w:tcW w:w="1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190-210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Тырсово-полынные с волоснецово-чиевыми лугами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18,9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Полынно-злаково-кустаренные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Пустынная</w:t>
            </w:r>
          </w:p>
        </w:tc>
        <w:tc>
          <w:tcPr>
            <w:tcW w:w="1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Остепненная пустыня (полупус-тыня)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Кокпеково-полынные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чернополынные</w:t>
            </w:r>
          </w:p>
        </w:tc>
        <w:tc>
          <w:tcPr>
            <w:tcW w:w="1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210-240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Еркеково-ковыльно-полынные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Серополынно-еркеково-боялычевые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Ковыльно-типчаково-полынные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18,9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Настоящая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(средняя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пустыня)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Серополынно-боялычевые</w:t>
            </w:r>
          </w:p>
        </w:tc>
        <w:tc>
          <w:tcPr>
            <w:tcW w:w="1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210-240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Серополынно-еркеково-боялычевые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11,9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Серополынно-боялычево-ковыльные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</w:t>
            </w:r>
          </w:p>
          <w:bookmarkEnd w:id="22"/>
        </w:tc>
        <w:tc>
          <w:tcPr>
            <w:tcW w:w="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Степная</w:t>
            </w:r>
          </w:p>
        </w:tc>
        <w:tc>
          <w:tcPr>
            <w:tcW w:w="1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Колочная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подзона умеренно-засушливой степи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Злаково-разнотравные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березовыми колками</w:t>
            </w:r>
          </w:p>
        </w:tc>
        <w:tc>
          <w:tcPr>
            <w:tcW w:w="1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170-180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Красноковыльно-разнтравно-полынные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типчаково-полынными на солонцах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Степная</w:t>
            </w:r>
          </w:p>
        </w:tc>
        <w:tc>
          <w:tcPr>
            <w:tcW w:w="1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Умеренно-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засушливая степь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Злаково-разнотравные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березовыми колками</w:t>
            </w:r>
          </w:p>
        </w:tc>
        <w:tc>
          <w:tcPr>
            <w:tcW w:w="1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170-180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Красноковыльно-разнотравно-полынные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Засушливая степь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Красноковыльно-овсецово-разнотравные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типчаково-полынными на солонцах</w:t>
            </w:r>
          </w:p>
        </w:tc>
        <w:tc>
          <w:tcPr>
            <w:tcW w:w="1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170-180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11,9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Ковыльно-разнотравные иногда закустаренные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Умеренно-сухая степь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Ковыльно-разнотравные иногда закустаренные</w:t>
            </w:r>
          </w:p>
        </w:tc>
        <w:tc>
          <w:tcPr>
            <w:tcW w:w="1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170-180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Ковыльно-типчаково-разнотравные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Ковыльно-типчаково-полынные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11,9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Ковыльно-типчаково-полынные с кокпеково-чернополынными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Сухая степь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Красноковыльно-овсецово-разнотравные</w:t>
            </w:r>
          </w:p>
        </w:tc>
        <w:tc>
          <w:tcPr>
            <w:tcW w:w="1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180-200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11,9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Типчаково-ковыльно-полынные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11,9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Ковыльно-типчаково-полынные</w:t>
            </w:r>
          </w:p>
        </w:tc>
        <w:tc>
          <w:tcPr>
            <w:tcW w:w="1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180-200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14,7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Ковыльно-житняковые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Кокпеково-полынные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биюргунниками на солонцах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Пустын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</w:p>
          <w:bookmarkEnd w:id="23"/>
        </w:tc>
        <w:tc>
          <w:tcPr>
            <w:tcW w:w="1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пустынная</w:t>
            </w:r>
          </w:p>
          <w:bookmarkEnd w:id="24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Серополынно-мятликовые</w:t>
            </w:r>
          </w:p>
        </w:tc>
        <w:tc>
          <w:tcPr>
            <w:tcW w:w="1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230-250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Серополынно-итсигековые с чернополынно-биюргуновыми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Серополынно-кейреуково-боялычевые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Пустынная</w:t>
            </w:r>
          </w:p>
        </w:tc>
        <w:tc>
          <w:tcPr>
            <w:tcW w:w="1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пустынная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Еркеково-серополынные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эфемероидные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Еркеково-серополынно-терескеновые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Биюргуново-кейреуковые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серополынниками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Биюргуново-кокпеково-полынные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Настоящая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(средняя)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пустыня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Саксаулово-эфемеровые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кустарниково-разнотравными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250-270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15,5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21,7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Кустарниково-эфемеровые с преобладанием жузгуна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14,7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Эфемерово-разнотравно-саксауловые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Серополынно-эфемерово-кустарниковые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Биюргуново-кейреуковые с серополынниками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14,5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30,1</w:t>
            </w:r>
          </w:p>
        </w:tc>
      </w:tr>
      <w:tr>
        <w:trPr>
          <w:trHeight w:val="30" w:hRule="atLeast"/>
        </w:trPr>
        <w:tc>
          <w:tcPr>
            <w:tcW w:w="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</w:t>
            </w:r>
          </w:p>
          <w:bookmarkEnd w:id="25"/>
        </w:tc>
        <w:tc>
          <w:tcPr>
            <w:tcW w:w="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Пустынная</w:t>
            </w:r>
          </w:p>
        </w:tc>
        <w:tc>
          <w:tcPr>
            <w:tcW w:w="1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Настоящая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(средняя)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пустыня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Серополынно-мятликово-ранговые</w:t>
            </w:r>
          </w:p>
        </w:tc>
        <w:tc>
          <w:tcPr>
            <w:tcW w:w="1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270-290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Серополынно-итсигековые с чернополынно-биюргуновыми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Мортуково-итсигеково-эбелековые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Серополынно-кейреуково-боялычевые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Биюргуново-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кейреуковые с серополынниками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14,5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Южная пустыня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Тытрово-биюргуновые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290-310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Южная пустыня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Биюргуново-кейреуковые с серополынниками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290-310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Южно-Казахстанская</w:t>
            </w:r>
          </w:p>
          <w:bookmarkEnd w:id="26"/>
        </w:tc>
        <w:tc>
          <w:tcPr>
            <w:tcW w:w="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Пустынная</w:t>
            </w:r>
          </w:p>
        </w:tc>
        <w:tc>
          <w:tcPr>
            <w:tcW w:w="1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Настоящая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(средняя) пустыня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Полынно-солянково- кейреуковые</w:t>
            </w:r>
          </w:p>
        </w:tc>
        <w:tc>
          <w:tcPr>
            <w:tcW w:w="1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250-290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Серополынно- боялычево-кейреуковые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15,5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21,7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Серополынно-эфемерово-кустарниковые с саксаульниками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Серополынно-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терескеновые местами закустаренные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Саксаулово- эфемеровые с кустарниково-разнотравными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15,5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21,7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Кустарниково-эфемеровые с преобладанием жузгуна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14,7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Каратавско-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полынно-эфемеровые иногда закустаренные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Горная</w:t>
            </w:r>
          </w:p>
        </w:tc>
        <w:tc>
          <w:tcPr>
            <w:tcW w:w="1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Предгорья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Полынно-эфемеровые</w:t>
            </w:r>
          </w:p>
        </w:tc>
        <w:tc>
          <w:tcPr>
            <w:tcW w:w="1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200-210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Эфемерово-разнотравные, засоренные гультемией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Калтыково-разнотравные, засоренные гультемией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Полынно-эфемеровые, засоренные брунцом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Пырейно-типчаково-разнотравье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Горы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Калтыково-разнотравье, засоренные гультемией</w:t>
            </w:r>
          </w:p>
        </w:tc>
        <w:tc>
          <w:tcPr>
            <w:tcW w:w="1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150-160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Эфемерово-сорнотравные, сбитые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20,3</w:t>
            </w:r>
          </w:p>
        </w:tc>
      </w:tr>
      <w:tr>
        <w:trPr>
          <w:trHeight w:val="30" w:hRule="atLeast"/>
        </w:trPr>
        <w:tc>
          <w:tcPr>
            <w:tcW w:w="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Горная</w:t>
            </w:r>
          </w:p>
        </w:tc>
        <w:tc>
          <w:tcPr>
            <w:tcW w:w="1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Горы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Ячменево-разнотравные</w:t>
            </w:r>
          </w:p>
        </w:tc>
        <w:tc>
          <w:tcPr>
            <w:tcW w:w="1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150-160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Пырейно-типчаково-разнотравные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</w:t>
            </w:r>
          </w:p>
        </w:tc>
      </w:tr>
      <w:tr>
        <w:trPr>
          <w:trHeight w:val="30" w:hRule="atLeast"/>
        </w:trPr>
        <w:tc>
          <w:tcPr>
            <w:tcW w:w="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Степная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Умеренно-засушливая степь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Красноковыльно-разнотравно-полынные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типчаково-полынными на солонцах</w:t>
            </w:r>
          </w:p>
          <w:bookmarkEnd w:id="28"/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170-180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Засушливая степь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Красноковыльно-овсецово-разнотравные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типчаково-полынными на солонцах</w:t>
            </w:r>
          </w:p>
        </w:tc>
        <w:tc>
          <w:tcPr>
            <w:tcW w:w="1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170-180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11,9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Ковыльно-типчаковые с полынно-типчаковыми на солонцах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Умеренно-сухая степь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Ковыльно-типчаково- ксерофитно-разнотравные</w:t>
            </w:r>
          </w:p>
        </w:tc>
        <w:tc>
          <w:tcPr>
            <w:tcW w:w="1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170-180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Ковыльно-типчаково-полынные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Сухая степь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Овсецово-ковыльно- типчаковые закустаренные</w:t>
            </w:r>
          </w:p>
        </w:tc>
        <w:tc>
          <w:tcPr>
            <w:tcW w:w="1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170-180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Типчаково-полынные закустаренные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Ковыльно-типчаково-ксе-рофитово-разнотравные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18,2</w:t>
            </w:r>
          </w:p>
        </w:tc>
      </w:tr>
      <w:tr>
        <w:trPr>
          <w:trHeight w:val="30" w:hRule="atLeast"/>
        </w:trPr>
        <w:tc>
          <w:tcPr>
            <w:tcW w:w="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</w:t>
            </w:r>
          </w:p>
          <w:bookmarkEnd w:id="29"/>
        </w:tc>
        <w:tc>
          <w:tcPr>
            <w:tcW w:w="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Лесо-степная</w:t>
            </w:r>
          </w:p>
        </w:tc>
        <w:tc>
          <w:tcPr>
            <w:tcW w:w="1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Лесостеп-ной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Разнотравно-злаковые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березово-осиновыми колками</w:t>
            </w:r>
          </w:p>
        </w:tc>
        <w:tc>
          <w:tcPr>
            <w:tcW w:w="1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160-180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Красноковыльно-разнотравно-полынные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солонцах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7,7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Степная</w:t>
            </w:r>
          </w:p>
        </w:tc>
        <w:tc>
          <w:tcPr>
            <w:tcW w:w="1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Колочная степь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Разнотравно-злаковые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березово-осиновыми колками</w:t>
            </w:r>
          </w:p>
        </w:tc>
        <w:tc>
          <w:tcPr>
            <w:tcW w:w="1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160-180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Красноковыльно-разнотравно-полынные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типчаково-полынными на солонцах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7,7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Степная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Колочная степь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Вейнико-разнотравные, пырейные и тростниковые луга</w:t>
            </w:r>
          </w:p>
        </w:tc>
        <w:tc>
          <w:tcPr>
            <w:tcW w:w="1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160-180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Умеренно-засушливая степь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Разнотравно-злаковые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березово-осиновыми колками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Красноковыльно-разнотрав-но-полынные с типачаково-полынными на солонцах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7,7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Ковыльно-разнотравные иногда закустаренные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</w:t>
            </w:r>
          </w:p>
        </w:tc>
      </w:tr>
      <w:tr>
        <w:trPr>
          <w:trHeight w:val="30" w:hRule="atLeast"/>
        </w:trPr>
        <w:tc>
          <w:tcPr>
            <w:tcW w:w="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Степная</w:t>
            </w:r>
          </w:p>
        </w:tc>
        <w:tc>
          <w:tcPr>
            <w:tcW w:w="1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Сухая степь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Песчано-ковыльно-овсяницево-типчаковые</w:t>
            </w:r>
          </w:p>
        </w:tc>
        <w:tc>
          <w:tcPr>
            <w:tcW w:w="1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210-230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Ковыльно-типчаково-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полынные закустаренные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Вейнико-разнотравные, пырейные и тростниковые луга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Опустынен-ная степь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Ковыльно-типчаково-полынные</w:t>
            </w:r>
          </w:p>
        </w:tc>
        <w:tc>
          <w:tcPr>
            <w:tcW w:w="1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210-230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Тырсико-типчаково-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кустарниковые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9, 0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Типчаково-ковыльно-полынные, иногда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закустаренные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Пустынная</w:t>
            </w:r>
          </w:p>
        </w:tc>
        <w:tc>
          <w:tcPr>
            <w:tcW w:w="1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Остепнен-ная пустыня (полупус-тыня)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Серополынно-ковыльно- типчаковые с эфемерами</w:t>
            </w:r>
          </w:p>
        </w:tc>
        <w:tc>
          <w:tcPr>
            <w:tcW w:w="1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210-240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Боялычево-полынные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кокпековыми и солянко-полынными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солонцах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Серополынно-боялычево-ковыльные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26,8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Ковыльно-типчаково-раз-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нотравные закустаренные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Горная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Предгорья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Ковыльно-разнотравно-кустарниковые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190-210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Горная</w:t>
            </w:r>
          </w:p>
        </w:tc>
        <w:tc>
          <w:tcPr>
            <w:tcW w:w="1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Предгорья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Ковыльно-овсецово-таволговые с зарослями шиповника и березо-осиновыми колками</w:t>
            </w:r>
          </w:p>
        </w:tc>
        <w:tc>
          <w:tcPr>
            <w:tcW w:w="1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190-210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Ковыльно-злаковоразно-травные закустаренные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Межгорные впадины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Ковыльно-типчаково-раз-нотравные закустаренные</w:t>
            </w:r>
          </w:p>
        </w:tc>
        <w:tc>
          <w:tcPr>
            <w:tcW w:w="1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160-170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Тырсово-полынные с биюргуном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Ковыльно-разнотравно-кустарниковые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Ковыльно-типчаково-кустарниковые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14,7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Ежово-разнотравные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луговые</w:t>
            </w:r>
          </w:p>
        </w:tc>
        <w:tc>
          <w:tcPr>
            <w:tcW w:w="1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150-160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Кустарниково-злаково-разнотравные с таволгой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Ковыльно-разнотравно-кустарниковые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Злаково- разнотравные и осоково-разнотравные луга в зоне листвиничных лесов</w:t>
            </w:r>
          </w:p>
        </w:tc>
        <w:tc>
          <w:tcPr>
            <w:tcW w:w="1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150-160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Разнотравно-злаковые луговые местами закустаренные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Манжетко-злаковые с участием кобрезиевых лугов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Осоково-злаковые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кобрезиево-осоковые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Осоково-злаково-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разнотравные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Разнотравно-ежоволуговые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