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a0a8" w14:textId="2eca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специального государственного архива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апреля 2015 года № 320. Зарегистрирован в Министерстве юстиции Республики Казахстан 20 мая 2015 года № 11087. Утратил силу приказом Министра внутренних дел Республики Казахстан от 27 марта 2020 года № 256.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27.03.2020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"Апостилирование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Информационно-аналитическому центру Министерства внутренних дел Республики Казахстан (Закаргаева Р.Н.) в установленном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внутренних дел Республики Казахстан генерал-майора полиции Демеуова М.Г. и Информационно-аналитический центр Министерства внутренних дел Республики Казахстан (Закаргаева Р.Н.).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320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внутренних дел РК от 26.04.2019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подразделений" (далее – государственная услуга).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Министерством, территориальными подразделениями, учебными заведениями Министерства (далее – услугодатель).</w:t>
      </w:r>
    </w:p>
    <w:bookmarkEnd w:id="11"/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через:</w:t>
      </w:r>
    </w:p>
    <w:bookmarkEnd w:id="12"/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3"/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4"/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15"/>
    <w:bookmarkStart w:name="z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оказания государственной услуги осуществляется через канцелярию услугодателя или Государственную корпорацию.</w:t>
      </w:r>
    </w:p>
    <w:bookmarkEnd w:id="16"/>
    <w:bookmarkStart w:name="z5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8"/>
    <w:bookmarkStart w:name="z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 10 (десять) календарных дней;</w:t>
      </w:r>
    </w:p>
    <w:bookmarkEnd w:id="19"/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20"/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услуги;</w:t>
      </w:r>
    </w:p>
    <w:bookmarkEnd w:id="21"/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услугодателю – 15 (пятнадцать) минут, в Государственную корпорацию – 15 (пятнадцать) минут;</w:t>
      </w:r>
    </w:p>
    <w:bookmarkEnd w:id="22"/>
    <w:bookmarkStart w:name="z6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при получении документов услугополучателя у услугодателя – 15 (пятнадцать) минут, в Государственной корпорации – 20 (двадцать) минут.</w:t>
      </w:r>
    </w:p>
    <w:bookmarkEnd w:id="23"/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</w:p>
    <w:bookmarkEnd w:id="24"/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архивная справка и/или копия архивного документа, либо мотивированный ответ об отказе в оказании государственной услуги.</w:t>
      </w:r>
    </w:p>
    <w:bookmarkEnd w:id="25"/>
    <w:bookmarkStart w:name="z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результатов оказания государственной услуги: бумажная.</w:t>
      </w:r>
    </w:p>
    <w:bookmarkEnd w:id="26"/>
    <w:bookmarkStart w:name="z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рассмотрении запроса на государственную услугу, а также уведомление с указанием даты, времени и места получения результата оказания государственной услуги.</w:t>
      </w:r>
    </w:p>
    <w:bookmarkEnd w:id="27"/>
    <w:bookmarkStart w:name="z6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- услугополучатель).</w:t>
      </w:r>
    </w:p>
    <w:bookmarkEnd w:id="28"/>
    <w:bookmarkStart w:name="z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года:</w:t>
      </w:r>
    </w:p>
    <w:bookmarkEnd w:id="29"/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- с понедельника по пятницу с 09.00 до 18.30 часов, перерыв на обед с 13.00 до 14.30 часов, кроме выходных (суббота, воскресенье) и праздничных дней.</w:t>
      </w:r>
    </w:p>
    <w:bookmarkEnd w:id="30"/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выдачи результатов оказания государственной услуги осуществляется с 9.00 часов до 17.30 часов с перерывом на обед с 13.00 часов до 14.30 часов.</w:t>
      </w:r>
    </w:p>
    <w:bookmarkEnd w:id="31"/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обслуживания;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дней.</w:t>
      </w:r>
    </w:p>
    <w:bookmarkEnd w:id="33"/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"электронной" очереди, по выбору услугополучателя, без ускоренного обслуживания, возможно бронирование электронной очереди посредством портала;</w:t>
      </w:r>
    </w:p>
    <w:bookmarkEnd w:id="34"/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днем).</w:t>
      </w:r>
    </w:p>
    <w:bookmarkEnd w:id="35"/>
    <w:bookmarkStart w:name="z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доверенности):</w:t>
      </w:r>
    </w:p>
    <w:bookmarkEnd w:id="36"/>
    <w:bookmarkStart w:name="z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bookmarkEnd w:id="37"/>
    <w:bookmarkStart w:name="z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услугополучателя:</w:t>
      </w:r>
    </w:p>
    <w:bookmarkEnd w:id="38"/>
    <w:bookmarkStart w:name="z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заполненное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При наличии к заявлению прилагаются документы либо их копии, подтверждающие запрашиваемые сведения;</w:t>
      </w:r>
    </w:p>
    <w:bookmarkEnd w:id="39"/>
    <w:bookmarkStart w:name="z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полномочия, либо нотариально засвидетельствованная доверенность, при представлении интересов услугополучателя третьим лицом (представляется для идентификации личности).</w:t>
      </w:r>
    </w:p>
    <w:bookmarkEnd w:id="40"/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документов, перечисленных в настоящем подпункте от услугополучателя, является копия заявления услугополучателя с отметкой даты и времени приема и номера входящего документа, с указанием фамилии, имени, отчества (при его наличии) лица, принявшего документы;</w:t>
      </w:r>
    </w:p>
    <w:bookmarkEnd w:id="41"/>
    <w:bookmarkStart w:name="z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Государственную корпорацию:</w:t>
      </w:r>
    </w:p>
    <w:bookmarkEnd w:id="42"/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При наличии к заявлению прилагаются копии документов, подтверждающие запрашиваемые сведения;</w:t>
      </w:r>
    </w:p>
    <w:bookmarkEnd w:id="43"/>
    <w:bookmarkStart w:name="z8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полномочия, либо нотариально засвидетельствованная доверенность, при представлении интересов услугополучателя третьим лицом (представляется для идентификации личности).</w:t>
      </w:r>
    </w:p>
    <w:bookmarkEnd w:id="44"/>
    <w:bookmarkStart w:name="z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bookmarkEnd w:id="45"/>
    <w:bookmarkStart w:name="z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получают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6"/>
    <w:bookmarkStart w:name="z8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документов, перечисленных в настоящем подпункте, через Государственную корпорацию услугополучателю выдается расписка о приеме соответствующих документов.</w:t>
      </w:r>
    </w:p>
    <w:bookmarkEnd w:id="47"/>
    <w:bookmarkStart w:name="z8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документов, при предъявлении удостоверения личности (либо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доверенности).</w:t>
      </w:r>
    </w:p>
    <w:bookmarkEnd w:id="48"/>
    <w:bookmarkStart w:name="z9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оказания государственной услуги в течение 1 (одного) месяца, после чего передает его услугодателю для дальнейшего хранения в течение 5 (пяти) лет.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услугополучателю;</w:t>
      </w:r>
    </w:p>
    <w:bookmarkEnd w:id="49"/>
    <w:bookmarkStart w:name="z9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портал:</w:t>
      </w:r>
    </w:p>
    <w:bookmarkEnd w:id="50"/>
    <w:bookmarkStart w:name="z9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электронной цифровой подписью (далее – ЭЦП) услугополучателя либо с помощью ввода одноразового пароля. При наличии к запросу прилагаются электронные копии документов, подтверждающие запрашиваемые сведения.</w:t>
      </w:r>
    </w:p>
    <w:bookmarkEnd w:id="51"/>
    <w:bookmarkStart w:name="z9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даты, времени и места получения результата оказания государственной услуги.</w:t>
      </w:r>
    </w:p>
    <w:bookmarkEnd w:id="52"/>
    <w:bookmarkStart w:name="z9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предоставления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53"/>
    <w:bookmarkStart w:name="z9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услугодатель отказывает в приеме заявления.</w:t>
      </w:r>
    </w:p>
    <w:bookmarkEnd w:id="54"/>
    <w:bookmarkStart w:name="z9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отказывает в оказании государственной услуги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55"/>
    <w:bookmarkStart w:name="z9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причины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56"/>
    <w:bookmarkStart w:name="z9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57"/>
    <w:bookmarkStart w:name="z9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на интернет-ресурсе Министерства www.mvd.gov.kz, либо на имя руководителя Министерства по адресу: 010000, город Нур-Султан, Алматинский район, проспект Тәуелсіздік, дом 1.</w:t>
      </w:r>
    </w:p>
    <w:bookmarkEnd w:id="58"/>
    <w:bookmarkStart w:name="z10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 действующим законодательством, либо нарочно через канцелярию услугодателя или в виде видеообращения в Государственную корпорацию.</w:t>
      </w:r>
    </w:p>
    <w:bookmarkEnd w:id="59"/>
    <w:bookmarkStart w:name="z10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(входящий номер и дата) в канцелярии услугодателя.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документа, с указанием фамилии, имени, отчества (при его наличии), лица, принявшего жалобу.</w:t>
      </w:r>
    </w:p>
    <w:bookmarkEnd w:id="60"/>
    <w:bookmarkStart w:name="z10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61"/>
    <w:bookmarkStart w:name="z10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 и подпись;</w:t>
      </w:r>
    </w:p>
    <w:bookmarkEnd w:id="62"/>
    <w:bookmarkStart w:name="z10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bookmarkEnd w:id="63"/>
    <w:bookmarkStart w:name="z10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филиала, отдела Государственной корпорации по адресам и телефонам, указанным на интернет-ресурсе Государственной корпорации www.gov4с.kz.</w:t>
      </w:r>
    </w:p>
    <w:bookmarkEnd w:id="64"/>
    <w:bookmarkStart w:name="z10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(входящий номер и дата регистрации проставляются на жалобе или сопроводительном письме к жалобе). </w:t>
      </w:r>
    </w:p>
    <w:bookmarkEnd w:id="65"/>
    <w:bookmarkStart w:name="z10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 телефонам единого контакт-центра, указанным в пункте 17 настоящего стандарта оказания государственной услуги.</w:t>
      </w:r>
    </w:p>
    <w:bookmarkEnd w:id="66"/>
    <w:bookmarkStart w:name="z10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7"/>
    <w:bookmarkStart w:name="z10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</w:t>
      </w:r>
    </w:p>
    <w:bookmarkEnd w:id="68"/>
    <w:bookmarkStart w:name="z11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9"/>
    <w:bookmarkStart w:name="z11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течении 15 (пятнадцати) рабочих дней со дня ее регистрации.</w:t>
      </w:r>
    </w:p>
    <w:bookmarkEnd w:id="70"/>
    <w:bookmarkStart w:name="z11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71"/>
    <w:bookmarkStart w:name="z11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72"/>
    <w:bookmarkStart w:name="z11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73"/>
    <w:bookmarkStart w:name="z11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– www.mvd.gov.kz;</w:t>
      </w:r>
    </w:p>
    <w:bookmarkEnd w:id="74"/>
    <w:bookmarkStart w:name="z11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 – www.gov4с.kz;</w:t>
      </w:r>
    </w:p>
    <w:bookmarkEnd w:id="75"/>
    <w:bookmarkStart w:name="z11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портале.</w:t>
      </w:r>
    </w:p>
    <w:bookmarkEnd w:id="76"/>
    <w:bookmarkStart w:name="z11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Услугополучателям,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bookmarkEnd w:id="77"/>
    <w:bookmarkStart w:name="z11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государственную услугу в электронной форме через портал при условии наличия у него ЭЦП.</w:t>
      </w:r>
    </w:p>
    <w:bookmarkEnd w:id="78"/>
    <w:bookmarkStart w:name="z12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79"/>
    <w:bookmarkStart w:name="z12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 указаны на интернет-ресурсе Министерства www.mvd.gov.kz в разделе "Государственные услуги". Единый контакт-центр по вопросам оказания государственных услуг: 1414, 8-800-080-7777.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копий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юридического лица):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ИИН_____________________</w:t>
            </w:r>
          </w:p>
        </w:tc>
      </w:tr>
    </w:tbl>
    <w:bookmarkStart w:name="z12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архивную справку (заверенные копии или архивные выписки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архивных документов) о подтверждении: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запрашиваемые сведения)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следующий (щие) год (ы):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на: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(девичья фамилия), имя, отчество (при его наличии), дата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лица, на которого запрашиваются сведения) за указанный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 документы либо их копии, подтверждающие запрашиваемые сведения (при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копий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услугополучателя,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2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отдел № _____ филиала Некоммерческого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"Правительство для граждан"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 "Выдача архивных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справок и/или копий архивных документов в пределах специального государственного архива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внутренних дел Республики Казахстан и его территориальных подразделений"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 представления Вами неполного пакета документов согласно перечню,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двух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работника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Исполнитель, фамилия, имя, отчество (при его наличии)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Тел.____________________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фамилия, имя, отчество (при его наличии) / подпись услугополучателя/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320</w:t>
            </w:r>
          </w:p>
        </w:tc>
      </w:tr>
    </w:tbl>
    <w:bookmarkStart w:name="z2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"Апостилирование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подразделений"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внутренних дел РК от 26.04.2019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4"/>
    <w:bookmarkStart w:name="z12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"Апостилирование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подразделений" (далее – государственная услуга).</w:t>
      </w:r>
    </w:p>
    <w:bookmarkEnd w:id="85"/>
    <w:bookmarkStart w:name="z12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bookmarkEnd w:id="86"/>
    <w:bookmarkStart w:name="z12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Министерством, территориальными подразделениями, учебными заведениями Министерства (далее – услугодатель).</w:t>
      </w:r>
    </w:p>
    <w:bookmarkEnd w:id="87"/>
    <w:bookmarkStart w:name="z12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через:</w:t>
      </w:r>
    </w:p>
    <w:bookmarkEnd w:id="88"/>
    <w:bookmarkStart w:name="z13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89"/>
    <w:bookmarkStart w:name="z13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90"/>
    <w:bookmarkStart w:name="z13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1"/>
    <w:bookmarkStart w:name="z13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услуги: </w:t>
      </w:r>
    </w:p>
    <w:bookmarkEnd w:id="92"/>
    <w:bookmarkStart w:name="z13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Государственную корпорацию 10 (десять) рабочих дней.</w:t>
      </w:r>
    </w:p>
    <w:bookmarkEnd w:id="93"/>
    <w:bookmarkStart w:name="z13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94"/>
    <w:bookmarkStart w:name="z13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услуги;</w:t>
      </w:r>
    </w:p>
    <w:bookmarkEnd w:id="95"/>
    <w:bookmarkStart w:name="z13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услугодателю – 15 (пятнадцать) минут, в Государственную корпорацию – 15 (пятнадцать) минут;</w:t>
      </w:r>
    </w:p>
    <w:bookmarkEnd w:id="96"/>
    <w:bookmarkStart w:name="z13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услугополучателем:</w:t>
      </w:r>
    </w:p>
    <w:bookmarkEnd w:id="97"/>
    <w:bookmarkStart w:name="z13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услугодателя – 15 (пятнадцать) минут;</w:t>
      </w:r>
    </w:p>
    <w:bookmarkEnd w:id="98"/>
    <w:bookmarkStart w:name="z14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– 20 (двадцать) минут.</w:t>
      </w:r>
    </w:p>
    <w:bookmarkEnd w:id="99"/>
    <w:bookmarkStart w:name="z14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00"/>
    <w:bookmarkStart w:name="z14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услугополучателю апостилированных архивных справок, копий архивных документов, либо мотивированный ответ об отказе в оказании государственной услуги.</w:t>
      </w:r>
    </w:p>
    <w:bookmarkEnd w:id="101"/>
    <w:bookmarkStart w:name="z14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результатов оказания государственной услуги: бумажная. </w:t>
      </w:r>
    </w:p>
    <w:bookmarkEnd w:id="102"/>
    <w:bookmarkStart w:name="z14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- услугополучатель).</w:t>
      </w:r>
    </w:p>
    <w:bookmarkEnd w:id="103"/>
    <w:bookmarkStart w:name="z14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государственная пошлина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которая составляет 50 процентов от размера месячного расчетного показателя, установленного на день уплаты государственной пошлины.</w:t>
      </w:r>
    </w:p>
    <w:bookmarkEnd w:id="104"/>
    <w:bookmarkStart w:name="z14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государственной пошлины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105"/>
    <w:bookmarkStart w:name="z14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года:</w:t>
      </w:r>
    </w:p>
    <w:bookmarkEnd w:id="106"/>
    <w:bookmarkStart w:name="z14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с 09.00 до 18.30 часов, перерыв на обед с 13.00 до 14.30 часов, кроме выходных (суббота, воскресенье) и праздничных дней.</w:t>
      </w:r>
    </w:p>
    <w:bookmarkEnd w:id="107"/>
    <w:bookmarkStart w:name="z14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выдачи результатов оказания государственной услуги осуществляется с 9.00 часов до 17.30 часов с перерывом на обед с 13.00 часов до 14.30 часов.</w:t>
      </w:r>
    </w:p>
    <w:bookmarkEnd w:id="108"/>
    <w:bookmarkStart w:name="z15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109"/>
    <w:bookmarkStart w:name="z15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дней.</w:t>
      </w:r>
    </w:p>
    <w:bookmarkEnd w:id="110"/>
    <w:bookmarkStart w:name="z15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"электронной" очереди, по выбору услугополучателя, без ускоренного обслуживания, возможно бронирование электронной очереди посредством портала.</w:t>
      </w:r>
    </w:p>
    <w:bookmarkEnd w:id="111"/>
    <w:bookmarkStart w:name="z15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доверенности):</w:t>
      </w:r>
    </w:p>
    <w:bookmarkEnd w:id="112"/>
    <w:bookmarkStart w:name="z15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bookmarkEnd w:id="113"/>
    <w:bookmarkStart w:name="z15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услугополучателя:</w:t>
      </w:r>
    </w:p>
    <w:bookmarkEnd w:id="114"/>
    <w:bookmarkStart w:name="z15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услугополучателя, документ, подтверждающий полномочия, либо нотариально засвидетельствованная доверенность, при представлении интересов услугополучателя третьим лицом (представляется для идентификации личности);</w:t>
      </w:r>
    </w:p>
    <w:bookmarkEnd w:id="115"/>
    <w:bookmarkStart w:name="z15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заполненное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16"/>
    <w:bookmarkStart w:name="z15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архивная справка и (или) копии архивных документов, выданных специальным государственным архивом, на которые необходимо проставить штамп апостиля;</w:t>
      </w:r>
    </w:p>
    <w:bookmarkEnd w:id="117"/>
    <w:bookmarkStart w:name="z15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государственной пошлины.</w:t>
      </w:r>
    </w:p>
    <w:bookmarkEnd w:id="118"/>
    <w:bookmarkStart w:name="z16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документов, перечисленных в настоящем подпункте от услугополучателя, является копия заявления услугополучателя с отметкой даты и времени приема и номера входящего документа, с указанием фамилии, имени, отчества (при его наличии) лица, принявшего документы.</w:t>
      </w:r>
    </w:p>
    <w:bookmarkEnd w:id="119"/>
    <w:bookmarkStart w:name="z16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Государственную корпорацию:</w:t>
      </w:r>
    </w:p>
    <w:bookmarkEnd w:id="120"/>
    <w:bookmarkStart w:name="z16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услугополучателя, документ, подтверждающий полномочия, либо нотариально засвидетельствованная доверенность, при представлении интересов услугополучателя третьим лицом и документ, удостоверяющий личность (представляется для идентификации личности);</w:t>
      </w:r>
    </w:p>
    <w:bookmarkEnd w:id="121"/>
    <w:bookmarkStart w:name="z16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заполненное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22"/>
    <w:bookmarkStart w:name="z16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архивная справка и (или) копии архивных документов, выданные специальным государственным архивом Министерства внутренних дел Республики Казахстан и его территориальных подразделений, на которые проставляется штамп апостиля, с сопроводительным письмом специального государственного архива Министерства внутренних дел Республики Казахстан и его территориальных подразделений;</w:t>
      </w:r>
    </w:p>
    <w:bookmarkEnd w:id="123"/>
    <w:bookmarkStart w:name="z16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государственной пошлины.</w:t>
      </w:r>
    </w:p>
    <w:bookmarkEnd w:id="124"/>
    <w:bookmarkStart w:name="z16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 и подтверждающих оплату в бюджет государственной пошлины,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bookmarkEnd w:id="125"/>
    <w:bookmarkStart w:name="z16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получают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26"/>
    <w:bookmarkStart w:name="z16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27"/>
    <w:bookmarkStart w:name="z16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документов, при предъявлении удостоверения личности (либо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доверенности).</w:t>
      </w:r>
    </w:p>
    <w:bookmarkEnd w:id="128"/>
    <w:bookmarkStart w:name="z17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оказания государственной услуги в течение 1 (одного) месяца, после чего передает его услугодателю для дальнейшего хранения в течение 5 (пяти) лет.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bookmarkEnd w:id="129"/>
    <w:bookmarkStart w:name="z17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предоставления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30"/>
    <w:bookmarkStart w:name="z17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услугодатель отказывает в приеме заявления.</w:t>
      </w:r>
    </w:p>
    <w:bookmarkEnd w:id="131"/>
    <w:bookmarkStart w:name="z17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отказывает в оказании государственной услуги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32"/>
    <w:bookmarkStart w:name="z17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 стандартом государственной услуги.</w:t>
      </w:r>
    </w:p>
    <w:bookmarkEnd w:id="133"/>
    <w:bookmarkStart w:name="z17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лиц, Государственной корпорации и (или) их работников по вопросам оказания государственных услуг</w:t>
      </w:r>
    </w:p>
    <w:bookmarkEnd w:id="134"/>
    <w:bookmarkStart w:name="z17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на интернет-ресурсе Министерства www.mvd.gov.kz, либо на имя руководителя Министерства по адресу: 010000, город Нур-Султан, Алматинский район, проспект Тәуелсіздік, дом 1.</w:t>
      </w:r>
    </w:p>
    <w:bookmarkEnd w:id="135"/>
    <w:bookmarkStart w:name="z17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 действующим законодательством, либо нарочно через канцелярию услугодателя или в виде видеообращения в Государственную корпорацию.</w:t>
      </w:r>
    </w:p>
    <w:bookmarkEnd w:id="136"/>
    <w:bookmarkStart w:name="z17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(входящий номер и дата) в канцелярии услугодателя.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документа, с указанием фамилии, имени, отчества (при его наличии), лица, принявшего жалобу.</w:t>
      </w:r>
    </w:p>
    <w:bookmarkEnd w:id="137"/>
    <w:bookmarkStart w:name="z17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138"/>
    <w:bookmarkStart w:name="z18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 и подпись;</w:t>
      </w:r>
    </w:p>
    <w:bookmarkEnd w:id="139"/>
    <w:bookmarkStart w:name="z18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bookmarkEnd w:id="140"/>
    <w:bookmarkStart w:name="z18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филиала, отдела Государственной корпорации по адресам и телефонам, указанным на интернет-ресурсе Государственной корпорации www.gov4с.kz.</w:t>
      </w:r>
    </w:p>
    <w:bookmarkEnd w:id="141"/>
    <w:bookmarkStart w:name="z18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(входящий номер и дата регистрации проставляются на жалобе или сопроводительном письме к жалобе). </w:t>
      </w:r>
    </w:p>
    <w:bookmarkEnd w:id="142"/>
    <w:bookmarkStart w:name="z1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</w:t>
      </w:r>
    </w:p>
    <w:bookmarkEnd w:id="143"/>
    <w:bookmarkStart w:name="z1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44"/>
    <w:bookmarkStart w:name="z1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течении 15 (пятнадцати) рабочих дней со дня ее регистрации.</w:t>
      </w:r>
    </w:p>
    <w:bookmarkEnd w:id="145"/>
    <w:bookmarkStart w:name="z18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с результатами 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46"/>
    <w:bookmarkStart w:name="z18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147"/>
    <w:bookmarkStart w:name="z18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148"/>
    <w:bookmarkStart w:name="z19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– www.mvd.gov.kz;</w:t>
      </w:r>
    </w:p>
    <w:bookmarkEnd w:id="149"/>
    <w:bookmarkStart w:name="z19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 – www.gov4с.kz.</w:t>
      </w:r>
    </w:p>
    <w:bookmarkEnd w:id="150"/>
    <w:bookmarkStart w:name="z19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Услугополучателям,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bookmarkEnd w:id="151"/>
    <w:bookmarkStart w:name="z19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информацию о порядке и статусе оказания государственной услуги в режиме удаленного доступа посредством Единого контакт - центра по вопросам оказания государственных услуг.</w:t>
      </w:r>
    </w:p>
    <w:bookmarkEnd w:id="152"/>
    <w:bookmarkStart w:name="z19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 указаны на интернет - ресурсе Министерства www.mvd.gov.kz в разделе "Государственные услуги". Единый контакт - центр по вопросам оказания государственных услуг: 1414, 8-800-080-7777.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копий архивных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подразделений"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юридического лица):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ИИН_____________________</w:t>
            </w:r>
          </w:p>
        </w:tc>
      </w:tr>
    </w:tbl>
    <w:bookmarkStart w:name="z19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проставить штамп апостиля на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(архивной справке и копии архивных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_________, выданных специальным государственным архивом.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_____________подпись).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713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копий архивных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подразделений"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услугополучателя,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9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апреля 2013 года "О государственных услугах", отдел № _______филиала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Некоммерческого акционерного общества "Государственная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"Правительство для граждан" (указать адрес) отказывает в приеме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оказание государственной услуги "Апостилирование архивных справок и копий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архивных документов, исходящих из специального государственного архива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внутренних дел Республики Казахстан и его территориальных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подразделений", ввиду представления Вами неполного пакета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двух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работника Государственной корпорации)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Исполнитель, фамилия, имя, отчество (при его наличии)_____________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Тел.____________________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фамилия, имя, отчество (при его наличии) / подпись услугополучателя/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 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