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97847" w14:textId="6d978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Типовых квалификационных характеристик должностей руководителей, специалистов и других служащих организаций нефтедобывающей отрасли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26 марта 2015 года № 235. Зарегистрирован в Министерстве юстиции Республики Казахстан 22 мая 2015 года № 11129. Утратил силу приказом и.о. Министра энергетики Республики Казахстан от 9 декабря 2015 года № 704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и.о. Министра энергетики РК от 09.12.2015 </w:t>
      </w:r>
      <w:r>
        <w:rPr>
          <w:rFonts w:ascii="Times New Roman"/>
          <w:b w:val="false"/>
          <w:i w:val="false"/>
          <w:color w:val="ff0000"/>
          <w:sz w:val="28"/>
        </w:rPr>
        <w:t>№ 704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125 Трудового Кодекса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Типовые квалификационные характеристики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руководителей, специалистов и других служащих организаций нефтедобывающей отрасли.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стратегического планирования и анализа Министерства энергетики Республики Казахстан в установленном законодательством порядке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направление на официальное опубликование копии настоящего приказа в течение десяти календарных дней после его государственной регистрации в Министерстве юстиции Республики Казахстан в периодические печатные издания и в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энергетики Республики Казахстан и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 и 3)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курирующего вице-министра энергетики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В. Школьник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 Т. Дуйсенова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14 апреля 2015 года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энергетики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 марта 2015 года № 235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Типовые квалификационные характеристики должностей</w:t>
      </w:r>
      <w:r>
        <w:br/>
      </w:r>
      <w:r>
        <w:rPr>
          <w:rFonts w:ascii="Times New Roman"/>
          <w:b/>
          <w:i w:val="false"/>
          <w:color w:val="000000"/>
        </w:rPr>
        <w:t>
руководителей, специалистов и других служащих организаций</w:t>
      </w:r>
      <w:r>
        <w:br/>
      </w:r>
      <w:r>
        <w:rPr>
          <w:rFonts w:ascii="Times New Roman"/>
          <w:b/>
          <w:i w:val="false"/>
          <w:color w:val="000000"/>
        </w:rPr>
        <w:t>
нефтедобывающей отрасли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Типовые квалификационные характеристики должностей руководителей, специалистов и других служащих организаций нефтедобывающей отрасли (далее - Характеристики) направлены на обеспечение правильного подбора, использования, расстановки кадров, определения их квалификационных характеристик, обеспечение эффективного распределения труда между руководителями и специалистами в организациях нефтедобывающей отрасли.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Порядок применения квалификационных характеристик указан в Общих положениях Квалификационного справочника руководителей, специалистов и других служащих,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21 мая 2012 года № 201-ө (зарегистрирован в Реестре государственной регистрации нормативных правовых актов за № 7756) (далее - Квалификационный справочник) и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разработки, апробации, пересмотра, утверждения и применения Единого тарифно-квалификационного справочника работ и профессий рабочих, тарифно-квалификационных характеристик профессий рабочих, Квалификационного справочника должностей руководителей, специалистов и других служащих, утвержденных приказом Министра труда и социальной защиты населения Республики Казахстан от 19 июля 2007 года № 165-п (зарегистрирован в Реестре государственной регистрации нормативных правовых актов за № 4886).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Квалификационные характеристики должностей специалистов: бухгалтера, экономиста, юриста, специалиста по кадрам, переводчика и иных должностей, общих для всех сфер деятельности определены в Квалификационном справочнике.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 разработке должностных инструкций допускается уточнение перечня работ, свойственных соответствующей должности в конкретных организационно-технических условиях, и устанавливаются требования к необходимой специальной подготовке работников.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Должности руководителей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Параграф 1. Начальник автомобильного парка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Должностные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 производственно-хозяйственной и финансово-экономической деятельностью автомобильного парка;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выполнение принимаемых решений, сохранность и эффективное использование имущества, выполнение финансово-хозяйственных результатов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и эффективное взаимодействие всех структурных подразделений и производственных единиц, направляет их деятельность на развитие и совершенствование деятельности автомобильного парка с учетом социальных и рыночных приоритетов;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повышение эффективности работы автомобильного парка, рост объемов сбыта автотранспортных услуг и увеличение прибыли, качества и конкурентоспособности оказываемых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выполнение плана автотранспортных услуг по договорным обязательствам и технико-эксплуатационным показателям, технически правильную эксплуатацию автомобилей, эффективное использование подвижного состава;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организует проведение регулярного анализа использования производственных мощностей, основных и оборотных фондов, материальных и трудовых ресурсов, повышения рентабельности, снижения себестоимости;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руководство работами по благоустройству и техническому оборудованию помещений автомобильного парка;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меры по профилактике и организации работы по соблюдению водительским составом требований безопасности движения;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своевременное обеспечение автомобильного парка запасными частями, механизмами, оборудованием;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 работами по вводу транспортных средств в эксплуатацию и их списание;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меры по обеспечению автомобильного парка квалифицированными кадрами, рациональному использованию и развитию их профессиональных знаний и опыта, созданию безопасных и благоприятных для жизни и здоровья условий труда работников, формированию благоприятной психологической атмосферы в коллективе;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сочетание экономических и административных методов руководства, обсуждение и решение производственных и иных вопросов, материальных и моральных стимулов повышения эффективности производства, применение принципа материальной заинтересованности и ответственности каждого работника за порученное ему дело и результаты работы всего коллектива.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Должен знать: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мая 2007 года, 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сентября 1994 года «О транспорте в Республике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иные нормативные правовые акты Республики Казахстан, касающиеся автотранспортной отрасли, производственно-хозяйственной деятельности автотранспортных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профиль, специализацию и особенности структуры автотранспортных предприятий, конструктивные особенности и назначение автомобильного транспорта и механизмов;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технико-эксплуатационные данные подвижного состава, правила перевозок грузов (пассажиров) автомобильным транспортом;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технологию проведения ремонтных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перспективы технического, экономического и социального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заключения и исполнения хозяйственных и финансовых договоров;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 экономики организации и управления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и нормы безопасности и охраны труда, производственной санитарии, требования пожарной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Требования к квалификации: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образование по соответствующей специальности и стаж работы в предприятиях автомобильного транспорта не менее 1 года или среднее техническое и профессиональное (среднее специальное, среднее профессиональное) образование по соответствующей специальности (квалификации) и стаж работы в предприятиях автомобильного транспорта не менее 3 лет.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Параграф 2. Главный сварщик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Должностные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техническое руководство подразделениями, на которые возложены разработка и внедрение технологических процессов сварки и средств технологического оснащения сварочных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 технологической подготовкой выполнения сварочных работ, обеспечивает высокую производительность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возглавляет разработку перспективных и текущих планов технологической подготовки производства сварочных работ, графиков проведения планово-предупредительного и капитального ремонта сварочного оборудования, планирование сроков и объемов работ, затрат трудовых и материальных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изучает и анализирует технологию и качество выполнения сварочных работ, условия работы оборудования, организует разработку и внедрение в производство прогрессивных методов сварки, обеспечивающих сокращение затрат труда, соблюдение норм охраны труда и окружающей среды, экономию материальных и энергетических ресурсов при выполнении сварочных работ, улучшение их качества;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разработку необходимой технической документации и обеспечением ею производства, строгим соблюдением технологических режимов сварки, норм расхода материалов, правил технической эксплуатации оборудования и безопасного ведения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составление заявок на оборудование и материалы, требующиеся для выполнения сварочных работ, организацию учета сварочного оборудования, его паспортизацию;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участвует в рассмотрении вопросов реконструкции и технического перевооружения предприятия, принимает меры по внедрению нового сварочного оборудования, комплексной механизации и автоматизации технологических процессов;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 работой по проектированию и созданию новых производственных подразделений, выполняющих сварочные работы, их специализации и загрузке оборудования с учетом требований рациональной организации труда и правил техники безопасности, обеспечивает своевременное освоение проектных мощностей, повышение коэффициента сменности работы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организует разработку и реализацию мероприятий по внедрению прогрессивной техники и технологии, улучшению использования технологического оборудования и оснастки, производственных площадей, повышению качества и надежности сварных конструкций;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рассматривает и дает отзывы и заключения на наиболее сложные рационализаторские предложения и изобретения, касающиеся методов и технологии сварки, организации сварочных работ и совершенствования сварочного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организует выполнение работ, связанных с повышением уровня специализации и кооперирования производства, использованием резервов повышения производительности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 исследовательскими и экспериментальными работами по совершенствованию методов и технологии выполнения сварочных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участвует в работе по определению потребности предприятия в квалифицированных сварщиках, подготовке к проведению их аттестации в установленном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изучению и внедрению научно-технических достижений, передового отечественного и зарубежного опыта по технологической подготовке и выполнению сварочных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координирует деятельность подразделений и работников предприятия, осуществляющих технологическую подготовку выполнения работ по сварке, организует работу по повышению их квалификации;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соблюдение правил и норм безопасности и охраны труда на производстве, требований экологической безопасности при производстве ремонтных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Должен знать: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законодательные, иные нормативные правовые акты Республики Казахстан, методические и нормативно-технические материалы по технологической подготовке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технологию добычи нефти и газа, физико-химические свойства нефти, газа и пластовой воды;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организацию сварочных работ в нефтегазовой отрасли;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технические характеристики, конструктивные особенности и режимы работы сварочного оборудования, правила его эксплуатации;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и методы планирования технологической подготовки производства и выполнения сварочных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методы и способы сварки;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положения, инструкции и другие руководящие материалы по разработке и оформлению технической документации;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применяемым при сварке материалам, нормы их расхода;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организацию ремонта сварочного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виды дефектов сварки и способы их устранения;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методы проведения исследований и разработок в области совершенствования технологии и организации сварочных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стандарты и технические условия на сварочные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строительные нормы и правила;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передовой отечественный и зарубежный опыт в области технологии и организации сварочных работ, организации, производства труда 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трудовое законодательство;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внутреннего трудового распорядка;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и нормы безопасности и охраны труда на производстве, производственной санитарии, требования пожарной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Требования к квалификации: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образование по соответствующей специальности и стаж работы по специальности на инженерно-технических и руководящих должностях не менее 5 лет.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Параграф 3. Главный механик</w:t>
      </w:r>
    </w:p>
    <w:bookmarkEnd w:id="10"/>
    <w:bookmarkStart w:name="z30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Должностные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 производственной деятельностью механических служб нефтегазодобывающего управления, и обеспечивает работу цехов производственного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соблюдению обслуживающим персоналом производственных цехов правильной и безаварийной эксплуатации нефтепромыслового оборудования, по своевременному и качественному ремонту нефтепромыслового оборудования, осуществлению организационных мероприятий по повышению надежности эксплуатируемого нефтепромыслового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своевременное и правильное списание изношенного оборудования в цехах;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сбор, анализ и составление ежегодных заявок от производственных подразделений на поставку нефтепромыслового оборудования, запасных частей, составление годовой производственной программы по курируемым направлениям, правильную эксплуатацию, своевременное проведение ремонтов нефтепромыслового оборудования в соответствии с графиками планово-предупредительного ремонта;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 своевременной разработкой планов (графиков) осмотров, испытаний и профилактических ремонтов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согласования планов (графиков) с подрядными организациями, привлекаемыми для проведения ремонтов, своевременным обеспечением их необходимой технической документацией;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 разработкой нормативно-методических материалов по ремонту оборудования, расходу материалов на ремонтно-эксплуатационные работы, анализом показателей его использования, составлением смет на проведение ремонтов, оформлением заявок на приобретение материалов и запасных частей, необходимые при эксплуатации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 работами по приемке и установке нового оборудования, проведении работ по аттестации и рационализации рабочих мест, модернизации и замене малоэффективного оборудования высокопроизводительным, во внедрении средств механизации тяжелых ручных и трудоемких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организовывает проведение инвентаризации производственных основных фондов, определяет устаревшее оборудование, объекты, требующие капитального ремонта, и устанавливает очередность производства ремонтных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участвует в работе комиссий по расследованию случаев аварийного выхода из строя нефтепромыслового оборудования, несчастных случаев, в приемке товарно-материальных ценностей, при списании основных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участвует в разработке и внедрении мероприятий по созданию безопасных и благоприятных условий труда при эксплуатации и ремонте оборудования, в рассмотрении рационализаторских предложений, касающихся улучшения работы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работу смазочно-эмульсионного хозяйства, внедряет прогрессивные нормы расхода смазочных и обтирочных материалов, регенерацию отработанных масел;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участвует в проверке оборудования цеха на техническую точность, в установлении оптимальных режимов работы оборудования, способствующих его эффективному использованию, в разработке инструкций по технической эксплуатации, смазке оборудования и уходу за ним, по безопасному ведению ремонтных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проводит мероприятия по обеспечению соблюдения правил охраны труда и техники безопасности при проведении ремонтных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 работой по сокращению внеплановых ремонтов и простоев оборудования, снижению затрат на ремонт и его содержание;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организовывает на предприятии специализированный ремонт, централизованное изготовление запасных частей, узлов и сменного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соблюдение правил и норм безопасности и охраны труда на производстве, требований экологической безопасности при производстве ремонтных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Должен знать: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Экологический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2007 года, 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мая 2007 года, 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апреля 2014 года «О гражданской защите», иные нормативные правовые акты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методические и нормативные технические материалы по организации ремонта оборудования, зданий,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организацию ремонтной службы в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систему планово-предупредительного ремонта и рациональной эксплуатации технологического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перспективы технического развития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технические характеристики;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конструктивные особенности, назначение, режимы работы и правила эксплуатации оборудования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организацию и технологию ремонтных работ, методы монтажа, регулировки и наладки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 технологии производства продукции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составления паспортов на оборудование, инструкций по эксплуатации, ведомостей дефектов, спецификаций и другой технической документации;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сдачи оборудования в ремонт и приема после ремонта;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организацию смазочно-эмульсионного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требования рациональной организации труда при эксплуатации, ремонте и модернизации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передовой отечественный и зарубежный опыт ремонтного обслуживания в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организации производства, труда и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Требования к квалификации: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образование по соответствующей специальности и стаж работы по специальности на инженерно-технических и руководящих должностях в соответствующей профилю предприятия отрасли не менее 5 лет.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Параграф 4. Главный приборист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Должностные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работы по метрологическому обеспечению эксплуатации внедряемых, обслуживаемых, ремонтируемых и поверяемых средств измерений и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изучает и систематизирует передовой отечественный и зарубежный опыт в области стандартизации, сертификации и метрологии, стандартов, правил и процедур международных организаций по стандартизации, сертификации и метрологии;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 разработкой планов технического перевооружения производства в части оснащения производства средствами измерений, контроля, эталонами для ремонта и поверки средств измерений;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поверку и калибровку средств измерений, выполняемых метрологической службой и контрольно-проверочными службами, организационно-техническое и методическое руководство работами;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устанавливает периодичность метрологического обслуживания, обеспечивает согласование с государственными органами по стандартизации, метрологии и сертификации графиков поверки эталонов поверяемых в органах по стандартизации, метрологии и сертификации Республики Казахстан, и своевременное представление средств измерений на поверку;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работы по получению аттестатов на право проведения поверки средств измерений, по аттестации методик выполнения измерений, проведению метрологической экспертизы документов по аттестации стандартных образцов состава и свойств веществ и материалов, лицензий на проведение ремонта средств измерений;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организовывает метрологический надзор за состоянием и применением средств измерений в соответствии с аттестованными методиками выполнения измерений, эталонами, применяемыми для поверки и калибровки, за соблюдением стандартов метрологических правил и других нормативных документов по обеспечению единства измерений;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 работами по метрологической экспертизе технических заданий, конструкторской, технологической документации, проектов стандартов и других нормативно-технических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организовывает учет основных показателей, характеризующих состояние метрологической службы и ее деятельность, участвует в разработке, внедрении, эксплуатации и совершенствовании автоматизированной системы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участвует в проведении анализа претензий к качеству выпускаемой продукции в части метрологического обеспечения;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организовывает разработку и внедрение нормативных документов, регламентирующих вопросы метрологического обеспечения, участвует в работах по совершенствованию нормативной базы по метрологическому обеспечению, созданию и ведению справочно-информационного фонда нормативно-технической документации в области метрологического обеспечения;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 разработкой планов организационно-технических мероприятий по совершенствованию метрологического обеспечения производства и их реализации, проведением анализа состояния метрологического обеспечения;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 разработкой и внедрением средств и методов измерений, в проведении испытаний средств измерений, в создании эталонов, стандартных образцов, установок и необходимых устройств для метрологического обслуживания средств измерений.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Должен знать: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Экологический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2007 года, 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мая 2007 года, законы Республики Казахстан от 7 июня 2000 года «</w:t>
      </w:r>
      <w:r>
        <w:rPr>
          <w:rFonts w:ascii="Times New Roman"/>
          <w:b w:val="false"/>
          <w:i w:val="false"/>
          <w:color w:val="000000"/>
          <w:sz w:val="28"/>
        </w:rPr>
        <w:t>Об обеспечении единства измерений</w:t>
      </w:r>
      <w:r>
        <w:rPr>
          <w:rFonts w:ascii="Times New Roman"/>
          <w:b w:val="false"/>
          <w:i w:val="false"/>
          <w:color w:val="000000"/>
          <w:sz w:val="28"/>
        </w:rPr>
        <w:t>», от 9 ноября 2004 года «</w:t>
      </w:r>
      <w:r>
        <w:rPr>
          <w:rFonts w:ascii="Times New Roman"/>
          <w:b w:val="false"/>
          <w:i w:val="false"/>
          <w:color w:val="000000"/>
          <w:sz w:val="28"/>
        </w:rPr>
        <w:t>О техническом регулировании</w:t>
      </w:r>
      <w:r>
        <w:rPr>
          <w:rFonts w:ascii="Times New Roman"/>
          <w:b w:val="false"/>
          <w:i w:val="false"/>
          <w:color w:val="000000"/>
          <w:sz w:val="28"/>
        </w:rPr>
        <w:t>», от 11 апреля 2014 года «</w:t>
      </w:r>
      <w:r>
        <w:rPr>
          <w:rFonts w:ascii="Times New Roman"/>
          <w:b w:val="false"/>
          <w:i w:val="false"/>
          <w:color w:val="000000"/>
          <w:sz w:val="28"/>
        </w:rPr>
        <w:t>О гражданской защите</w:t>
      </w:r>
      <w:r>
        <w:rPr>
          <w:rFonts w:ascii="Times New Roman"/>
          <w:b w:val="false"/>
          <w:i w:val="false"/>
          <w:color w:val="000000"/>
          <w:sz w:val="28"/>
        </w:rPr>
        <w:t>», от 16 мая 2014 года «</w:t>
      </w:r>
      <w:r>
        <w:rPr>
          <w:rFonts w:ascii="Times New Roman"/>
          <w:b w:val="false"/>
          <w:i w:val="false"/>
          <w:color w:val="000000"/>
          <w:sz w:val="28"/>
        </w:rPr>
        <w:t>О разрешениях и уведомлениях</w:t>
      </w: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иные нормативные правовые акты Республики Казахстан и методические материалы по стандартизации, сертификации и метрологическому обеспечению производства, профиль, специализацию и особенности организационно-технологической структуры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и методы планирования работы по метрологическому контролю и обеспечению производства, организацию метрологического обеспечения производства, положения, инструкции и другие руководящие материалы по разработке и оформлению технической документации;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технологии добычи нефти и газа, устройства и правила эксплуатации средств измерений, организацию их ремонта;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методы проведения исследований и разработок в области совершенствования метрологического обеспечения и средств измерений;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заключения договоров со сторонними организациями по профилю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передовой отечественный и зарубежный опыт в области стандартизации, сертификации и метрологического контроля и обеспечения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безопасности и охраны труда, пожарной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Требования к квалификации: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образование по соответствующей специальности и стаж работы на инженерно-технических и руководящих должностях по метрологическому обеспечению производства не менее 5 лет.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Параграф 5. Командир отделения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Должностные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 работой отделения пожарной части (отдельного поста) противопожарной службы (далее - отделение) непосредственно на месте тушения пожара, ликвидации аварии или последствий стихийного бедствия;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проводит занятия с личным составом отделения по освоению практических навыков выполнения приемов при работе с пожарно-техническим и аварийно-спасательным оборудованием;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высокий уровень боеготовности личного состава и техники, содержание пожарных автомобилей, пожарно-технического и спасательного оборудования, изолирующих противогазов личного состава отделения в надлежащем состоянии;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соблюдение водителями правил технической эксплуатации пожарных автомобилей;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выезжает по тревоге с отделением на тушение пожаров;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участвует с личным составом отделения на тушении пожаров, ликвидации последствий аварий, стихийных бедствий. Проверяет по заданию начальника караула несение службы постовыми и дозорными. Обеспечивает работу специальных агрегатов пожарных автомобилей;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меры по обеспечению горюче-смазочными материалами, своевременным обслуживанием и правильным хранением подвижного состава;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соблюдение личным составом отделения правил техники безопасности при тушении пожаров, проведении аварийно-спасательных работ, практических занятий, выполнении хозяйственных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Должен знать: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законодательные, иные нормативные правовые акты Республики Казахстан, нормативно-технические документы, касающиеся деятельности противопожарной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технические характеристики, конструктивные особенности, назначение оборудования организации, дислокацию объектов и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требования к рациональной расстановке противопожарного оборудования, месторасположения источников воды, средств пожаротушения;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тактико-технические характеристики пожарной и спасательной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 рациональной тактики тушения пожаров, методы и способы проведения спасательных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оказания первичной медицинской помощи пострадавшим;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и нормы безопасности и охраны труда, производственной санитарии и противопожарной защиты;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 экономики и трудового законодательства.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Требования к квалификации: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образование по соответствующей специальности и стаж работы в противопожарной службе не менее 3 лет или среднее техническое и профессиональное (среднее специальное, среднее профессиональное) образование по соответствующей специальности (квалификации) и стаж работы в противопожарной службе не менее 5 лет.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Параграф 6. Мастер буровой</w:t>
      </w:r>
    </w:p>
    <w:bookmarkEnd w:id="16"/>
    <w:bookmarkStart w:name="z30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Должностные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формирование буровых бригад и их руководство;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организует своевременное поступление на буровую инструмента и материалов в соответствии с требованиями технологии бурения;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работу по соблюдению ведения проекта на строительство скважин;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безаварийную эксплуатацию средств измерений буровой установки, соблюдение буровой бригадой требований геолого-технического наряда, режимной технологической карты и графика буровых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выполнение буровой бригадой производственных заданий, полную загрузку и эффективное использование оборудования, экономное расходование материалов, снижение себестоимости бурения;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меры по обеспечению правильности эксплуатации бурового инструмента;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внедрение передовой технологии проводки скважин и оптимальных режимов бурения, механизации и автоматизации трудоемких процессов;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своевременно подготавливает производство, обеспечивает расстановку рабочих по рабочим местам;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меры по соблюдению технологических процессов, оперативно выявляет и устраняет причины их нарушения;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приемке законченных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организацию равномерной работы рабочих буровой бригады;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своевременно доводит установленные производственные задания рабочим, звеньям (бригадам) в соответствии с утвержденными графиками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ведет установленную документацию о работе оборудования и бурового инструмента;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составляет заявки на материалы, инструменты и оборудование для буровой бригады;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ведет учет материальных ценностей, принимает меры по обеспечению их сохранности, своевременному и правильному списанию;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производственный инструктаж рабочих;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проводит мероприятия по выполнению правил безопасности и охраны труда, пожарной безопасности, охране окружающей среды, технической эксплуатации оборудования и инструмента;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содействует развитию совмещения профессий, расширению зон обслуживания и применению других прогрессивных форм организации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вносит предложения о присвоении рабочим квалификационных разрядов;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правильное и своевременное оформление первичных документов по учету рабочего времени;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осуществлении работ по выявлению резервов производства, по созданию благоприятных условий труда, повышению культуры производства, рациональному использованию рабочего времени;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соблюдение рабочими производственной и трудовой дисциплины, правил внутреннего трудового распорядка;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ходатайствует о премировании в установленном порядке передовиков производства, а также представляет предложения о поощрении отличившихся рабочих буровой бригады или привлечении к дисциплинарной ответственности за нарушение производственной и трудовой дисциплины;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подготовку бурового оборудования к передаче вышкомонтажной бригаде и его прием после вышкомонтажных работ, подготовку площадки после завершения буровых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доводит в установленном порядке первичный инструктаж на рабочем месте, повторный, внеплановый инструктажи по охране труда с работниками;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выполняет в установленные сроки мероприятия по охране труда, предписания органов государственного надзора и контроля, службы охраны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обучение работников безопасным методам и приемам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несчастном случае на производстве, принимает меры по оказанию первой медицинской помощи пострадавшему, сообщает о происшедшем несчастном случае непосредственному руководителю, проводит другие мероприятия, предусмотренные Трудовым кодексом Республики Казахстан по расследованию и учету несчастных случаев и иных повреждений здоровья работников, связанных с трудовой деятельностью.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Должен знать: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Экологический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мая 2007 года, законы Республики Казахстан от 24 июня 2010 года «</w:t>
      </w:r>
      <w:r>
        <w:rPr>
          <w:rFonts w:ascii="Times New Roman"/>
          <w:b w:val="false"/>
          <w:i w:val="false"/>
          <w:color w:val="000000"/>
          <w:sz w:val="28"/>
        </w:rPr>
        <w:t>О недрах и недропользовании</w:t>
      </w:r>
      <w:r>
        <w:rPr>
          <w:rFonts w:ascii="Times New Roman"/>
          <w:b w:val="false"/>
          <w:i w:val="false"/>
          <w:color w:val="000000"/>
          <w:sz w:val="28"/>
        </w:rPr>
        <w:t>», «</w:t>
      </w:r>
      <w:r>
        <w:rPr>
          <w:rFonts w:ascii="Times New Roman"/>
          <w:b w:val="false"/>
          <w:i w:val="false"/>
          <w:color w:val="000000"/>
          <w:sz w:val="28"/>
        </w:rPr>
        <w:t>О гражданской защите</w:t>
      </w:r>
      <w:r>
        <w:rPr>
          <w:rFonts w:ascii="Times New Roman"/>
          <w:b w:val="false"/>
          <w:i w:val="false"/>
          <w:color w:val="000000"/>
          <w:sz w:val="28"/>
        </w:rPr>
        <w:t>» от 11 апреля 2014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иные нормативные правовые акты Республики Казахстан, руководящие, методические и нормативно-технические материалы, касающиеся нефтедобывающей отрасли, организации буровых работ, ремонта оборудования, производственно-хозяйственной деятельности буровой бригады;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технологию буровых работ, добычи нефти и газ;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техническую характеристику бурового оборудования и инструмента, правила их эксплуатации и ремонта;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причины возникновения геологических и технических осложнений, способы их предупреждения и ликвидации;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оформления документации;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методы технического нормирования;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характеристики применяемых при бурении материалов и правила их 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 экономики и организации труда, производства 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действующие положения об оплате труда и формы материального стимулирования;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 оказания первой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трудовое законодательство;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и нормы безопасности и охраны труда и пожарной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Требования к квалификации: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образование по соответствующей специальности и стаж работы в бурении скважин не менее 3 лет или среднее техническое и профессиональное (среднее специальное, среднее профессиональное) образование по соответствующей специальности (квалификации) и стаж работы в бурении скважин не менее 5 лет.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Параграф 7. Начальник газотурбинной электростанции</w:t>
      </w:r>
    </w:p>
    <w:bookmarkStart w:name="z3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Должностные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руководство эксплуатационной и производственной деятельностью газотурбинной электростанции (далее - электростанция);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выполнение заданий по производству электроэнергии, работу электростанции, и технологического оборудования в строгом соответствии с установленными технологическими режимами и правилами технической эксплуатации;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проводит работу по совершенствованию работы электростанции, внедрению и освоению новой техники и технологии, механизации и автоматизации производственных процессов, автоматизированных систем управления производством;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бесперебойное снабжение потребителей электрической и тепловой энергией, надежную и безопасную работу энергетического оборудования, исправное состояние зданий, сооружений и энергетических коммуникаций в соответствии с правилами технической эксплуатации, правилами по охране труда и пожарной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организует своевременное и качественное представление плановых и отчетных показателей о производственно-хозяйственной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межремонтному обслуживанию, своевременному качественному ремонту и модернизации энергетического оборудования, по техническому надзору за состоянием, содержанием и ремонтом зданий и сооружений газотурбинной электростанции;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проводит работу по экономии материальных и топливно-энергетических ресурсов, обобщению и распространению передовых приемов и методов труда, развитию рационализации и изобретательства;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рассмотрении и согласовании проектных заданий по строительству и реконструкции зданий и сооружений электростанции, а также в приемке оборудования, коммуникаций, зданий и сооружений из капитального ремонта и монтажа, организует технический надзор за строительством новых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меры по своевременному и качественному обеспечению оборудованием, материалами, инструментами и защитными средства, необходимыми для производственно-хозяйственной деятельности электростанции;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организует разработку норм аварийного запаса оборудования, запасных частей и топлива, мероприятий по подготовке к работе в осенне-зимний период и обеспечивает их выполнение;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организует расследование причин аварий и отказов в работе оборудования, несчастных случаев и анализ профессиональных заболеваний, разработку мероприятий по их предупреждению;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выполнение мероприятий по охране окружающей среды и очистке сточных вод;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участвует в работе по аттестации и рационализации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подбор кадров, их расстановку по цехам (участкам), организует производственное обучение и повышение квалификации персонала;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участвует в работе комиссии по проверке знаний персонала, в организации и проведении противоаварийных и противопожарных тренировок;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соблюдение работниками правил и норм безопасности и охраны труда, пожарной безопасности, охраны окружающей среды, производственной санитарии, производственной и трудовой дисциплины, правил внутреннего трудового распорядка.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Должен знать: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мая 2007 года, 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2004 года «Об электроэнергетике»;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иные нормативные правовые акты Республики Казахстан, регламентирующие развитие топливно-энергетического комплекса в том числе, нефтедобывающей отрасли, методические, нормативные и другие руководящие материалы методические и нормативные документы по безаварийной и безопасной эксплуатации оборудования и сооружений электростанций, энергоснабжению потребителей;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принципиальные электрические и тепловые схемы электростанций, их сетей и отдельных технологических узлов;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конструктивные особенности и эксплуатационные характеристики оборудования, сооружений, устройств защиты и автоматики, средств сигнализации и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отечественный и зарубежный опыт в области производства электроэнергии, эксплуатации и ремонта энергетического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перспективы развития энергохозяйства электростанции;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характеристику, свойства попутного пластового газа, и технические условия на него;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методы технико-экономического и производственного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организации производства, труда 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и нормы безопасности и охраны труда, пожарной безопасности, охране окружающей среды.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Требования к квалификации: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образование по соответствующей специальности и стаж работы на руководящих должностях в энергетических организациях не менее 3 лет или на должностях специалистов на электростанциях не менее 5 лет.</w:t>
      </w:r>
    </w:p>
    <w:bookmarkEnd w:id="18"/>
    <w:bookmarkStart w:name="z3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Параграф 8. Директор департамента</w:t>
      </w:r>
    </w:p>
    <w:bookmarkEnd w:id="19"/>
    <w:bookmarkStart w:name="z4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26. Должностные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руководство работой по реализации основных задач и функций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планирует и координирует работу, разрабатывает стратегию и тактику работы, обеспечивает подготовку проектов текущих и перспективных планов работ и обеспечивает выполнение стоящих перед департаментом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вносит на рассмотрение соответствующего органа управления организации предложения и проекты решений по вопросам, входящим в компетенцию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организует реализацию утвержденных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координирует работу, осуществляет руководство и принимает решения по всем важнейшим вопросам деятельности структурных подразделений, входящих в состав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 подготовкой проектов документов по вопросам, входящим в компетенцию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изучает эффективность правил и инструкций, внедренных на предприятиях по рекомендации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меры к внедрению наиболее эффективных методов и технологий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подготовку информационных справок по работе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участвует в разработке новых услуг и направлений деятельности компании;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непосредственно работает, организовывает, ведет переговоры и встречи с наиболее важными клиентами и партнерами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организовывает взаимодействие подразделений организации, в рамках, возложенных на департамент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ооказывает практическую и методическую помощь соответствующим структурным подразделениям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распределяет должностные обязанности, организует повышение квалификации, обеспечивает производственную дисциплину в департаменте, эффективное управление персоналом;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способствует созданию необходимых условий труда и благоприятного морально-психологического климата в коллективе;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решает текущие оперативные вопросы в работе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 подготовкой, направляет на экспертизу проекты документов, поступающих в департамент для согласования, по вопросам его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дает распоряжения своим подчиненным и обеспечивает их исполнение.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Должен знать: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мая 2007 года, законы Республики Казахстан от 13 мая 2003 года «</w:t>
      </w:r>
      <w:r>
        <w:rPr>
          <w:rFonts w:ascii="Times New Roman"/>
          <w:b w:val="false"/>
          <w:i w:val="false"/>
          <w:color w:val="000000"/>
          <w:sz w:val="28"/>
        </w:rPr>
        <w:t>Об акционерных обществах</w:t>
      </w:r>
      <w:r>
        <w:rPr>
          <w:rFonts w:ascii="Times New Roman"/>
          <w:b w:val="false"/>
          <w:i w:val="false"/>
          <w:color w:val="000000"/>
          <w:sz w:val="28"/>
        </w:rPr>
        <w:t>», от 24 июня 2010 года «</w:t>
      </w:r>
      <w:r>
        <w:rPr>
          <w:rFonts w:ascii="Times New Roman"/>
          <w:b w:val="false"/>
          <w:i w:val="false"/>
          <w:color w:val="000000"/>
          <w:sz w:val="28"/>
        </w:rPr>
        <w:t>О недрах и недропользовании</w:t>
      </w:r>
      <w:r>
        <w:rPr>
          <w:rFonts w:ascii="Times New Roman"/>
          <w:b w:val="false"/>
          <w:i w:val="false"/>
          <w:color w:val="000000"/>
          <w:sz w:val="28"/>
        </w:rPr>
        <w:t>», от 1 февраля 2012 года «</w:t>
      </w:r>
      <w:r>
        <w:rPr>
          <w:rFonts w:ascii="Times New Roman"/>
          <w:b w:val="false"/>
          <w:i w:val="false"/>
          <w:color w:val="000000"/>
          <w:sz w:val="28"/>
        </w:rPr>
        <w:t>О фонде национального благосостояния</w:t>
      </w: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иные нормативные правовые акты Республики Казахстан, регулирующие соответствующие вопросы деятельности департамента, общую социально-экономическую политику предприятия и нефтегазовой отрасли, другие методические и нормативные документы, регламентирующие производственно-хозяйственную и финансово-экономическую деятельность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профиль, специализацию, особенности структуры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технические и экономические перспективы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 технологии производства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рыночные методы хозяйствования и основы финансового менеджмента;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системы финансового и материально-технического обеспечения и сбыта продукции в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и нормы безопасности и охраны труда на производстве, требования экологической безопасности, пожарной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требования к режиму секретности, составляющей служебную, коммерческую и государственную тайны.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Требования к квалификации: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образование по соответствующей специальности, и стаж работы по соответствующей специальности не менее 5 лет, в том числе на руководящих должностях не менее 2 лет.</w:t>
      </w:r>
    </w:p>
    <w:bookmarkEnd w:id="20"/>
    <w:bookmarkStart w:name="z30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Параграф 9. Мастер ремонтно-механической мастерской</w:t>
      </w:r>
    </w:p>
    <w:bookmarkEnd w:id="21"/>
    <w:bookmarkStart w:name="z30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Должностные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руководство производственно-хозяйственной деятельностью ремонтно-механической мастерской;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 ремонтным персоналом;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разработке перспективных и текущих планов ремонта;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ритмичную работу и качество выполняемых ремонтных заданий в установленные сроки, снижение стоимости ремонта, эффективное использование основных и оборотных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проводит работу по совершенствованию организации труда и ремонтного производства, его технологии, механизации и автоматизации производственных процессов, предупреждению брака и повышению качества продукции, использованию резервов повышения производительности труда и снижению издержек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работу по аттестации и рационализации рабочих мест, улучшению нормирования труда, правильному применению форм и систем заработной платы и материального стимулирования по согласованию с соответствующими службами;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разработке и внедрению стандартов, технических условий и других нормативных материалов по эксплуатации, ремонту и профилактическому обслуживанию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технически правильную эксплуатацию оборудования, приборов и механизмов;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ведению учета, составлению установленной отчетности по видам ремонта;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выполнение правил безопасности и охраны труда, производственной санитарии и требований пожарной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участвует в работе по планированию технического развития производства и модернизации оборудования, в расследовании причин повышенного износа, аварий оборудования и производственного травматизма и обеспечивает разработку мер по их предупреждению.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Должен знать: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сентября 1994 года «О транспорте в Республике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иные нормативные правовые акты Республики Казахстан, касающиеся деятельности транспорта, технических регламентов в сфере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технические характеристики, конструктивные особенности, назначения, режимы работы и правила эксплуатации машин и механизмов;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технологию производства ремонта;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тарификации работ и рабочих, нормы и расценки на работы, порядок их пересмотра, действующие положения об оплате труда и формах материального стимулирования;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организацию и технологию ремонтных работ, монтажа, регулировки и наладки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организации производства, труда 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 трудового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и нормы безопасности и охраны труда, пожарной безопасности, охраны окружающей среды.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Требования к квалификации: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образование по соответствующей специальности и стаж работы в ремонтных службах не менее 1 года или среднее техническое и профессиональное (среднее специальное, среднее профессиональное) образование по соответствующей специальности (квалификации) и стаж работы в ремонтных службах не менее 3 лет.</w:t>
      </w:r>
    </w:p>
    <w:bookmarkEnd w:id="22"/>
    <w:bookmarkStart w:name="z4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Параграф 10. Мастер ремонтно-строительной группы</w:t>
      </w:r>
    </w:p>
    <w:bookmarkEnd w:id="23"/>
    <w:bookmarkStart w:name="z4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Должностные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выполнение плана строительно-монтажных работ на участке в соответствии с рабочими чертежами, проектом производства работ, производственным планом и нормативными документами;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меры по обеспечению соблюдения технологической последовательности производства строительных работ и их надлежащего качества;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производит разбивочные работы в ходе выполнения технологических операций и замеры объемов строительно-монтажных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организует приемку материалов, конструкций, изделий, их складирование, учет и отчетность;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рациональное использование на участке (объекте) строительных машин, механизмов, транспортных средств, экономное расходование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устанавливает производственные задания рабочим;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выдает наряды, принимает законченные работы, выписывает наряды на выполненные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оформляет документы по учету рабочего времени, выработки норм;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оперативный учет ежедневного выполнения производственных заданий;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условия для освоения и выполнения работниками установленных норм выработки;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вносит на рассмотрение руководителя предложения по присвоению разрядов работникам, комплектованию количественного и профессионально-квалификационного состава строительной группы;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работников инструментами, приспособлениями, средствами малой механизации, транспортом, спецодеждой, защитными средствами;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участвует в работе комиссии по аттестации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проводит инструктаж по соблюдению техники безопасности при производстве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ведение журнала учета инструктажа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применение в соответствии с назначением технологической оснастки (лесов, подмостей, защитных приспособлений, креплений стенок котлованов и траншей, подкосов, кондукторов и других устройств), строительных машин, энергетических установок, транспортных средств и средств защиты работающих;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меры по обеспечению рабочих мест знаками безопасности, предупредительными надписями и плакатами;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допускает присутствия на рабочих местах, в санитарно-бытовых помещениях и на территории участка посторонних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соблюдение чистоты и порядка на рабочих местах, в проходах и на подъездных путях, надлежащее содержание и эксплуатацию подкрановых путей;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проверяет состояние техники безопасности и принимает меры к устранению выявленных недостатков;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участвует в работе комиссии по расследованию несчастных случаев на производстве и нарушений правил техники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соблюдение работниками правил и норм безопасности и охраны труда, производственной и трудовой дисциплины;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организует повышение квалификации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Должен знать: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июля 2001 года «Об архитектурной, градостроительной и строительной деятельности в Республике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иные нормативные правовые акты Республики Казахстан, касающиеся строительной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профиль, специализацию и перспективы развития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технологию и организацию строительного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проектно-сметную документацию на строящиеся объекты, технические регламенты, строительные нормы и правила;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производство и приемку строительно-монтажных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принципы планирования работы на участке;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технические характеристики применяемых строительных машин, инструмента, приспособлений;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передовой опыт в области 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организации производства труда 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действующее положение по оплате труда работников организации (нормы и расценки на выполняемые работы), формы материального стимулирования;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 трудового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внутреннего трудового распорядка;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и нормы безопасности и охраны труда, производственной санитарии и пожарной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приемы и методы оказания доврачебной медицинской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Требования к квалификации: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образование по соответствующей специальности и стаж работы в строительных организациях не менее 1 года или среднее техническое и профессиональное (среднее специальное, среднее профессиональное) образование по соответствующей специальности (квалификации) и стаж работы в строительных организациях не менее 3 лет.</w:t>
      </w:r>
    </w:p>
    <w:bookmarkEnd w:id="24"/>
    <w:bookmarkStart w:name="z4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Параграф 11. Мастер по ремонту транспорта</w:t>
      </w:r>
    </w:p>
    <w:bookmarkEnd w:id="25"/>
    <w:bookmarkStart w:name="z5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Должностные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эксплуатацию и ремонт транспорта, агрегатов и шин в соответствии с требованиями правил безопасного ведения работ и положений о планово-предупредительном ремонте, изготовлении и восстановлении запасных частей и деталей;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 ремонтным персоналом;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разрабатывает планы технического обслуживания, текущего ремонта и диагностики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меры по обеспечению технически правильной эксплуатацией автотранспорта, грузоподъемных машин, съемных грузозахватных приспособлений, козелков, упоров и других видов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разработке мероприятий по повышению качества технического обслуживания и ремонта транспортных средств, снижению затрат на материалы, запасные части, электроэнергию и другие ресурсы;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составляет заявки на запасные части, агрегаты, детали, материалы, инструмент;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своевременное поступление запасных частей, шин, горюче-смазочных и других ремонтных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безопасное хранение запасных частей, инструмента, горюче-смазочных материалов, спиртов, кислот;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участвует в подготовке предложений на списание отслужившего нормативный срок транспорта, механизмов и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производит расстановку рабочих на участке, устанавливает им производственные задания, осуществляет производственный инструктаж на рабочем месте;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соблюдение рабочими производственной и трудовой дисциплины, выполнение правил по охране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подготовку оборудования, коммуникаций и инструмента для проведения ремонтных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проверяет качество ремонта, соответствие сроков осмотра и испытаний приборов, механизмов, защитных средств и приспособлений.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Должен знать: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сентября 1994 года «О транспорте в Республике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иные нормативные правовые акты Республики Казахстан, касающиеся деятельности транспорта, технических регламентов в сфере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методы контроля технического состояния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критерии оценки качества ремонта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технической эксплуатации машин и механизмов;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технологию и организацию технического обслуживания и ремонта машин и механизмов;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работы, назначение, конструктивные особенности, технико-эксплуатационные характеристики машин и механизмов;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 экономики и организации труда, производства 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трудовое законодательство;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требования безопасности дорожного движения и техники безопасности на транспорте;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и нормы безопасности и охраны труда, пожарной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Требования к квалификации: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образование по соответствующей специальности и стаж работы в автотранспортных предприятиях не менее 1 года или среднее техническое и профессиональное (среднее специальное, среднее профессиональное) образование по соответствующей специальности (квалификации) и стаж работы в автотранспортных предприятиях не менее 3 лет.</w:t>
      </w:r>
    </w:p>
    <w:bookmarkEnd w:id="26"/>
    <w:bookmarkStart w:name="z5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Параграф 12. Мастер строительных и монтажных работ</w:t>
      </w:r>
    </w:p>
    <w:bookmarkEnd w:id="27"/>
    <w:bookmarkStart w:name="z5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Должностные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выполнение плана строительных и монтажных работ на участке в соответствии с рабочими чертежами, проектом производства работ, производственным заданием и нормативными документами;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 строительно-монтажной бригадой;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соблюдение технологической последовательности производства работ и обеспечение их надлежащего качества;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производит при необходимости разбивочные работы, следит за ходом выполнения технологических операций и замеры объемов строительных и монтажных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организует приемку материалов, конструкций, изделий, их складирование, учет и отчетность;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рациональное использование на участке (объекте) строительных машин, механизмов, транспортных средств, экономное расходование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производит расстановку бригад и не входящих в их состав звеньев и отдельных рабочих на участке, устанавливает им производственные задания, осуществляет производственный инструктаж рабочих;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выдает наряды, принимает законченные работы, выписывает наряды на выполненные работы, оформляет документы по учету рабочего времени, норм выработки;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организует оперативный учет ежедневного выполнения производственных заданий и поступления строительных материалов, конструкций, изделий;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создает условия для освоения и выполнения рабочими действующих норм выработки;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вносит предложения о присвоении рабочим разрядов, по комплектованию количественного и профессионально Ғ квалификационного состава бригад;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следит за обеспечением бригад и рабочих инструментом, приспособлениями, средствами малой механизации, транспортом, спецодеждой и защитными средствами;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участвует в работе комиссии по аттестации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инструктирует рабочих по безопасным методам выполнения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применение в соответствии с назначением технологической оснастки (лесов, подмостей, защитных приспособлений, креплений стенок котлованов и траншей, подкосов, кондукторов и других устройств), строительных машин, энергетических установок, транспортных средств и средств защиты работающих;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меры по соблюдению норм переноски тяжестей, обеспечения рабочих мест знаками безопасности, предупредительными надписями и плакатами;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соблюдение чистоты и порядка на рабочих местах, в проходах и на подъездных путях, правильное содержание и эксплуатацию подкрановых путей;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ежедневно до начала работ проверяет состояние техники безопасности и принимает меры к устранению выявленных недостатков, систематически проводит беседы с рабочими по разбору случаев нарушений правил техники безопасности и производственной санитарии;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меры по соблюдению рабочими правил и норм безопасности и охраны труда, производственной и трудовой дисциплины;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представляет предложения о премировании отличившихся рабочих, а также наложении дисциплинарных взысканий на нарушителей производственной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Должен знать: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июля 2001 года «Об архитектурной, градостроительной и строительной деятельности в Республике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иные нормативные правовые акты Республики Казахстан, касающиеся строительной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профиль, специализацию и перспективы развития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технологию и организацию строительного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проектно-сметную документацию на строящиеся объекты, технические регламенты, строительные нормы и правила;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производство и приемку строительно-монтажных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положения о коллективном и бригадном подряде и методы хозяйственного расчета;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организации производства, труда 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принципы планирования организации труда на рабочих местах;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Единые нормы и расценки на строительно-монтажные работы, действующие положения об оплате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технические характеристики строительных машин, механизмов, инструментов, приспособлений;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трудовое законодательство;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и нормы безопасности и охраны труда, производственной санитарии и пожарной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приемы и методы оказания доврачебной медицинской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 Требования к квалификации: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образование по соответствующей специальности и стаж работы в строительно-монтажных организациях не менее 1 года или среднее техническое и профессиональное (среднее специальное, среднее профессиональное) образование по соответствующей специальности (квалификации) и стаж работы в строительно-монтажных организациях не менее 3 лет.</w:t>
      </w:r>
    </w:p>
    <w:bookmarkEnd w:id="28"/>
    <w:bookmarkStart w:name="z5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Параграф 13. Руководитель службы</w:t>
      </w:r>
    </w:p>
    <w:bookmarkEnd w:id="29"/>
    <w:bookmarkStart w:name="z5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Должностные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руководство деятельностью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координацию работы службы, решает административные вопросы в пределах своей компетенции, исполняет свои обязанности под общим руководством первого руководителя организации и во взаимодействии с руководителями других подразделений и служб;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возглавляет разработку перспективных и текущих графиков работ, планирование сроков и объемов работ, затрат трудовых и материальных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изучает и анализирует технологию и качество выполнения работ по направлению деятельности, условия работы, организует разработку и внедрение в производство прогрессивных методов работы, обеспечивающих сокращение затрат труда, экономию материальных и энергетических ресурсов при выполнении работ, улучшение их качества;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составление заявок на необходимое оборудование, инструмент и материалы, требующиеся для выполнения работ, организацию учета оборудования, инструмента и материалов их паспортизацию;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участвует в рассмотрении вопросов реконструкции и технического перевооружения организации, принимает меры по внедрению нового оборудования, комплексной механизации и автоматизации технологических процессов;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разрабатывает технологические карты и принимает меры по эффективной работе производственных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организует обучение, аттестацию и проверку знаний по соблюдение правил и норм безопасности и охраны труда персонала служб;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проведение учений по ликвидации возможных аварий, выполнения графиков учений и тренировок аварийно-восстановительных служб;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участвует в расследовании аварий и несчастных случаев;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разрабатывает и внедряет мероприятия по укреплению технологической,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 Должен знать: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законодательные, иные нормативные правовые акты Республики Казахстан, методические и нормативно-технические материалы по технологической подготовке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профиль, специализацию и особенности организационно-технологических структур организации, перспективы их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 технологии производства продукции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производственные мощности, технические характеристики, конструктивные особенности и режимы работы эксплуатируемого оборудования, правила его эксплуатации;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и методы планирования технологической подготовки производства и выполнения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положения, инструкции и другие руководящие материалы по разработке и оформлению технической документации;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 к продукции, виды брака в работе и способы их устранения;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стандарты и технические условия, строительные нормы и правила, тарификацию работ рабочих;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передовой отечественный и зарубежный опыт в области технологии и организации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организации производства, труда 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трудовое законодательство;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внутреннего трудового распорядка, правила и нормы безопасности и охраны труда, окружающей среды, производственной санитарии, требования пожарной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 Требования к квалификации: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образование по соответствующей специальности и стаж работы по специальности на руководящих должностях не менее 3 лет.</w:t>
      </w:r>
    </w:p>
    <w:bookmarkEnd w:id="30"/>
    <w:bookmarkStart w:name="z6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Параграф 14. Мастер по эксплуатации и ремонту машин и механизмов</w:t>
      </w:r>
    </w:p>
    <w:bookmarkEnd w:id="31"/>
    <w:bookmarkStart w:name="z6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Должностные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производит выпуск машин и механизмов на линию (объекты работ) в технически исправном состоянии;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меры по укомплектованию машин и механизмов аптечкой, исправным инструментом и приспособлениями, огнетушителем и другими средствами пожаротушении;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ремонт машин и механизмов в соответствии с требованиями положений о планово-предупредительном ремонте;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возвращении машин и механизмов с линии (объектов работ) проверяет их техническое состояние согласно требованиям, предъявляемым к их выпуску на линию, оформляет заявки на текущий ремонт и диагностирование;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согласно графику технического обслуживания направляет машины и механизмы (автомобили, дорожно-строительные машины и механизмы) на очередной вид планово-предупредительного обслуживания и ремонта;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выясняет причины задержки возвращения машин и механизмов с линии (объектов работ);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отсутствии машин и механизмов по неизвестным причинам или их задержки на длительное время принимает меры к розыску, ставит об этом в известность руководство автохозяйства;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своевременно сообщает руководству автохозяйства об авариях, организует доставку машин и механизмов (объектов работ) в гараж и оказание пострадавшим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 постановкой машин и механизмов в строго отведенных местах стоянки;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допускает въезд на территорию автохозяйства постороннего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качество ремонта и своевременное техническое обслуживание машин и механизмов;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выполняет приказы и распоряжения руководства автохозяйства, касающиеся контроля технического состояния машин и механизмов;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работе по рационализации и изобретательству;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участвует в подготовке машин и механизмов к проведению технического осмотра;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ведет учет простоев машин и механизмов при проведении текущего и капитального ремонта, технического обслуживания, составляет оперативные сводки об их техническом состоянии и представляет руководству технической службы автохозяйства;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ведение технической документации по эксплуатации и ремонту машин и механизмов;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проверяет состояние оборудования, механизмов, приспособлений, инструмента, соблюдение на участке санитарно-гигиенических норм и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проводит инструктажи с работниками по обеспечению безопасного ведения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расследовании аварий и несчастных случаев и в выполнении мероприятий по их предотвращению.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45. Должен знать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сентября 1994 года «О транспорте в Республике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иные нормативные правовые акты Республики Казахстан, методические и нормативно-технические материалы, касающиеся использования и контроля технического состояния машин и механизмов;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инструкции заводов-изготовителей;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требования безопасности дорожного движения и технике безопасности на автомобильном транспорте;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устройство машин и механизмов, их технико-эксплуатационные характеристики и конструктивные особенности;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положения о техническом обслуживании и текущем ремонте;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назначение, режимы работы и правила эксплуатации машин и механизмов;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методы выявления неисправностей и критерии оценки качества ремонта организацию и технологию монтажа, регулировки и наладки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тарификации работ и рабочих, нормы и расценки на работы, порядок их пересмотра, действующие положения об оплате труда и формах материального стимулирования;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 экономики и организации труда, производства 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трудовое законодательство;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и нормы безопасности и охраны труда на производстве, пожарной безопасности, охраны окружающей среды.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46. Требования к квалификации: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образование по соответствующей специальности и стаж работы по направлению профессиональной деятельности не менее 3 лет или среднее техническое и профессиональное (среднее специальное, среднее профессиональное) образование по соответствующей специальности (квалификации) и стаж работы по направлению профессиональной деятельности не менее 5 лет.</w:t>
      </w:r>
    </w:p>
    <w:bookmarkEnd w:id="32"/>
    <w:bookmarkStart w:name="z6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Параграф 15. Мастер по добыче нефти, газа и конденсата</w:t>
      </w:r>
    </w:p>
    <w:bookmarkEnd w:id="33"/>
    <w:bookmarkStart w:name="z6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Должностные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руководство производственной деятельностью бригады по добыче нефти, газа и конденсата;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выполнение заданий по добыче нефти, газа и конденсата повышение производительности труда, соблюдение технологических режимов работы скважин и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оперативно выявляет причины нарушения технологического процесса и оперативно устраняет 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организует обслуживание скважин и других производственных объектов и коммуникаций;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меры по сокращению простоев скважин;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проводит подготовительную работу на скважинах при передаче их в ремонт и оформляет акты на прием и сдачу скважин;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своевременный прием скважин из ремонта;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устанавливает и своевременно доводит производственные задания звеньям и отдельным рабочим в соответствии с графиками производства, показатели по использованию материалов, топлива, электроэнергии;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анализирует результаты производственной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качество выполняемых работ членами бригады по добыче нефти и газа, экономное использование электроэнергии, топлива,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своевременно составляет и подает заявки на необходимую технику, материалы, инструмент;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участвует в разработке новых и совершенствовании действующих технологических процессов;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выполнение рабочими правильного использования оборудования, инструмента;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производственный инструктаж на рабочем месте;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доводит мероприятия по выполнению правил и норм безопасности и охраны труда, пожарной безопасности, охраны окружающей среды, технической эксплуатации оборудования и инструмента;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содействует развитию совмещения профессий, расширению зон обслуживания и применения других прогрессивных форм организации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вносит предложения о пересмотре нормативов численности, расценок, а также о присвоении рабочим разрядов в соответствии с Единым тарифно-квалификационным справочником работ и профессий рабочих;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аттестационных комиссиях по аттестации рабочих;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правильность, и своевременность оформления первичных документов по учету рабочего времени, заработной платы, простоев;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осуществлении работ по выявлению резервов производства, разработке мероприятий по созданию благоприятных условий труда, повышению культуры производства, рациональному использованию рабочего времени;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меры по соблюдению рабочими производственной и трудовой дисциплины, правил внутреннего трудового распорядка;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вносит предложения о премировании в установленном порядке передовиков производства, а также представляет предложения о поощрении отличившихся рабочих бригады или привлечении к дисциплинарной ответственности за нарушение производственной и трудовой дисциплины;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аттестации рабочих мест по условиям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проводит в установленном порядке первичный инструктаж на рабочем месте, повторный, внеплановый инструктажи с работниками;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выполняет в установленные сроки мероприятия по безопасности и охране труда, предписания органов государственного надзора и контроля, службы охраны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обучение работников безопасным методам и приемам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несчастном случае на производстве, организовывает первую медицинскую помощь пострадавшему, сообщает о происшедшем несчастном случае непосредственному руководителю, проводит другие мероприятия, предусмотренные правилами расследования и учета несчастных случаев на производстве и профессиональных заболеваний.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48. Должен знать: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Экологический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2007 года, законы Республики Казахстан от 24 июня 2010 года «</w:t>
      </w:r>
      <w:r>
        <w:rPr>
          <w:rFonts w:ascii="Times New Roman"/>
          <w:b w:val="false"/>
          <w:i w:val="false"/>
          <w:color w:val="000000"/>
          <w:sz w:val="28"/>
        </w:rPr>
        <w:t>О недрах и недропользовании</w:t>
      </w:r>
      <w:r>
        <w:rPr>
          <w:rFonts w:ascii="Times New Roman"/>
          <w:b w:val="false"/>
          <w:i w:val="false"/>
          <w:color w:val="000000"/>
          <w:sz w:val="28"/>
        </w:rPr>
        <w:t>», от 11 апреля 2014 года «</w:t>
      </w:r>
      <w:r>
        <w:rPr>
          <w:rFonts w:ascii="Times New Roman"/>
          <w:b w:val="false"/>
          <w:i w:val="false"/>
          <w:color w:val="000000"/>
          <w:sz w:val="28"/>
        </w:rPr>
        <w:t>О гражданской защите</w:t>
      </w: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иные нормативные правовые акты Республики Казахстан, касающиеся нефтедобывающей отрасли, работ по добыче нефти, газа и конденсата;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по эксплуатации скважин, наземного оборудования, сооружений и коммуникаций;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технологию ведения работ по добыче нефти, газа и конденсата;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систему промыслового сбора нефти, газа и конденсата;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технические характеристики оборудования, инструмента, приспособлений, правила организации их ремонта;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методы ликвидации аварий и разливов нефти и нефтепродуктов;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действующие положения об оплате труда и формы материального стимулирования;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 оказания первой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 экономики и организации производства, труда 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трудовое законодательство;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и нормы безопасности и охраны труда охраны труда, пожарной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49. Требования к квалификации: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образование по соответствующей специальности и стаж работы в добыче нефти и газа не менее 3 лет или среднее техническое и профессиональное (среднее специальное, среднее профессиональное) образование по соответствующей специальности (квалификации) и стаж работы в добыче нефти и газа не менее 5 лет.</w:t>
      </w:r>
    </w:p>
    <w:bookmarkEnd w:id="34"/>
    <w:bookmarkStart w:name="z31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Параграф 16. Мастер по подготовке и стабилизации нефти</w:t>
      </w:r>
    </w:p>
    <w:bookmarkEnd w:id="35"/>
    <w:bookmarkStart w:name="z31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Должностные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 бригадой по подготовке и стабилизации нефти;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выполнение производственных заданий по подготовке и стабилизации нефти;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организует прием нефти и подготовку нефти на установках по подготовке и стабилизации нефти и сдачу потребителям;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соблюдение режимов работы и безопасную эксплуатацию технологического оборудования и аппаратов (механизмов, инструментов, средств защиты, технологических трубопроводов, сосудов, работающих под давлением, резервуаров, емкостей, насосов, печей, пункта слива-налива нефти, факельного хозяйства, реагентного хозяйства, вентиляционных систем и систем парового водоснабжения, канализации, водостоков, объектов систем газового распределения и газового потребления, контрольно-измерительных приборов);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соответствие подготавливаемой нефти требованиям технических условий и выполнение планового задания по сдаче нефти через коммерческий узел учета;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составление суточного рапорта;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внедрение мероприятий по снижению потерь нефти при ее подготовке;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участвует в составлении графиков проведения ремонта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 работами по подготовке и проведением ремонта технологического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непосредственно руководит сложными и опасными работами по заранее разработанному плану, проекту организации работ или инструкции по проведению видов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своевременно составляет и подает заявки на необходимую технику, материалы, инструмент;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повышение производительности труда, высокое качество подготавливаемой нефти, рациональное расходование сырья, материалов, топлива, энергии;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своевременно подготавливает производство, обеспечивает расстановку рабочих по рабочим местам;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соблюдение технологических процессов, оперативно выявляет и устраняет нарушения;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проверяет качество выполняемых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приемке законченных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внедряет в бригаде новую технику, технологию, механизацию, автоматизацию трудоемких процессов и ручных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равномерную загрузку рабочих бригады;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производственный инструктаж рабочих на рабочем месте;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вносит предложения о пересмотре нормативов численности и расценок, а также о присвоении рабочим квалификационных разрядов в соответствии с Единым тарифно-квалификационным справочником работ и профессий рабочих;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аттестационных комиссиях по аттестации рабочих;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правильность и своевременность оформления первичных документов по учету рабочего времени, заработной 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осуществлении работ по выявлению резервов производства, в разработке мероприятий по созданию благоприятных условий труда, повышению культуры производства, рациональному использованию рабочего времени;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меры по соблюдению рабочими производственной и трудовой дисциплины, правил внутреннего трудового распорядка;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вносит предложения о премировании в установленном порядке передовиков производства, предложения о поощрении отличившихся рабочих, а также привлечении работников к дисциплинарной ответственности за нарушение производственной и трудовой дисциплины.;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аттестации рабочих мест по условиям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51. Должен знать: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Экологический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2007 года, законы Республики Казахстан от 24 июня 2010 года «</w:t>
      </w:r>
      <w:r>
        <w:rPr>
          <w:rFonts w:ascii="Times New Roman"/>
          <w:b w:val="false"/>
          <w:i w:val="false"/>
          <w:color w:val="000000"/>
          <w:sz w:val="28"/>
        </w:rPr>
        <w:t>О недрах и недропользовании</w:t>
      </w:r>
      <w:r>
        <w:rPr>
          <w:rFonts w:ascii="Times New Roman"/>
          <w:b w:val="false"/>
          <w:i w:val="false"/>
          <w:color w:val="000000"/>
          <w:sz w:val="28"/>
        </w:rPr>
        <w:t>», от 11 апреля 2014 года «</w:t>
      </w:r>
      <w:r>
        <w:rPr>
          <w:rFonts w:ascii="Times New Roman"/>
          <w:b w:val="false"/>
          <w:i w:val="false"/>
          <w:color w:val="000000"/>
          <w:sz w:val="28"/>
        </w:rPr>
        <w:t>О гражданской защите</w:t>
      </w: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иные нормативные правовые акты Республики Казахстан, касающиеся нефтедобывающей отрасли, методические и нормативно-технические материалы по вопросам подготовки и перекачки нефти;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технологическую схему трубопроводов, оборудования и методы их эксплуатации;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системы измерения количества и показателей качества нефти;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приборы и системы, технологию подготовки, перекачки нефти и ее стабилизации;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стандарты и технические условия на подготовку и сдачу нефти;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технологию добычи нефти и газа, систему промыслового сбора нефти, газа и воды;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технические характеристики оборудования, инструмента, приспособлений, правила их эксплуатации и ремонта;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технологию ликвидации аварий по разливу нефти и нефтепродуктов;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подготавливаемой нефти;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организации ремонтных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действующие положения об оплате труда и формы материального стимулирования;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 экономики и организации производства, труда 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трудовое законодательство;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и нормы безопасности и охраны труда на производстве, требования экологической и пожарной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52. Требования к квалификации: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образование по соответствующей специальности и стаж работы по специальности не менее 3 лет или среднее техническое и профессиональное (среднее специальное, среднее профессиональное) образование по соответствующей специальности (квалификации) и стаж работы по специальности не менее 5 лет.</w:t>
      </w:r>
    </w:p>
    <w:bookmarkEnd w:id="36"/>
    <w:bookmarkStart w:name="z7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Параграф 17. Начальник нефтегазодобывающего управления</w:t>
      </w:r>
    </w:p>
    <w:bookmarkEnd w:id="37"/>
    <w:bookmarkStart w:name="z7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53. Должностные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организацию производственно-хозяйственной деятельности нефтегазодобывающего управления, взаимодействие всех структурных подразделений, цехов и производственных единиц;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эффективную устойчивую и бесперебойную работу нефтегазодобывающего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разработку нефтегазового месторождения в соответствии с требованиями утвержденного проекта разработки, взаимодействие с подрядными организациями, разработку и внедрение предложений, программ, проектов направленных на сокращение затрат и снижение себестоимости нефти;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меры по обустройству месторождения и запуску вводимых в эксплуатацию нефтегазодобывающего оборудования, трубопроводов и других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меры по реконструкции и бесперебойной работы систем нефтесборов и водоводов;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бесперебойную работу нефтегазодобывающего управления в осеннее-зимний и весенне-паводковый периоды;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соблюдению требований промышленной безопасности на объектах нефтедобычи;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формирование и обоснование потребности товарно - материальных ценностей, оборудования, приборов для нефтепромысла;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решает вопросы по рациональному использованию производственных резервов и экономного расходования всех видов ресурсов, соблюдая требования законодательства об охране окружающей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правильное сочетание экономических и административных методов руководства, повышение эффективности производства, ответственности каждого работника за порученное ему дело и результаты работы всего коллектива;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организует планирование ремонтно-строительных работ, их сроков выполнения;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оперативный учет добытых нефти и газа по скважинам на основании данных замера дебита скважин по жидкости с помощью групповой замерной установки, расходомеров и других замерных устройств с учетом отработанного скважинами времени и процентного содержания воды;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порядок учета технологических потерь нефти и газового конденсата;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меры по совершенствованию организации производства, труда и управления на основе внедрения новейших технических и телекоммуникационных средств выполнения инженерных и управленческих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соблюдение правил и норм безопасности и охраны труда, окружающей природной среды при проведении работ по эксплуатации нефтяных и газовых месторождений, а также выполнение мероприятий по улучшению охраны здоровья работающего персонала;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режим работы в соответствии с трудовым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меры по обеспечению сохранности имущества и основных средств, а так же обеспечению эффективного использования производственных фондов, трудовых и материальных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работы по предупреждению и ликвидации аварий, взрывов нефтяных и газовых фонтанов, а также по обеспечению пожарной безопасности на производстве;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своевременное представление установленной отчетности вышестоящему руководству;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организует обучение и повышение квалификации рабочих и специалистов и обеспечивает постоянное совершенствование подготовки персонала;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организует и координирует разработку комплекса мер по повышению трудовой мотивации работников на основе гибкой политики материального стимулирования, улучшения условий труда, повышения его содержательности и престижности, рационализации структур и штатов, укрепления дисциплины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соблюдение работниками правил и норм безопасности и охраны труда охране окружающей среды, производственной санитарии, пожарной безопасности, правил внутреннего трудового распорядка.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54. Должен знать: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Экологический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2007 года, 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мая 2007 года, законы Республики Казахстан от 24 июня 2010 года «</w:t>
      </w:r>
      <w:r>
        <w:rPr>
          <w:rFonts w:ascii="Times New Roman"/>
          <w:b w:val="false"/>
          <w:i w:val="false"/>
          <w:color w:val="000000"/>
          <w:sz w:val="28"/>
        </w:rPr>
        <w:t>О недрах и недропользовании</w:t>
      </w:r>
      <w:r>
        <w:rPr>
          <w:rFonts w:ascii="Times New Roman"/>
          <w:b w:val="false"/>
          <w:i w:val="false"/>
          <w:color w:val="000000"/>
          <w:sz w:val="28"/>
        </w:rPr>
        <w:t>», от 11 апреля 2014 года «</w:t>
      </w:r>
      <w:r>
        <w:rPr>
          <w:rFonts w:ascii="Times New Roman"/>
          <w:b w:val="false"/>
          <w:i w:val="false"/>
          <w:color w:val="000000"/>
          <w:sz w:val="28"/>
        </w:rPr>
        <w:t>О гражданской защите</w:t>
      </w: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иные нормативные правовые акты Республики Казахстан, регламентирующие развитие топливно-энергетического комплекса в том числе, нефтедобывающей отрасли, методические, нормативные и другие руководящие материалы, по безаварийной и безопасной эксплуатации оборудования и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перспективы технического и экономического развития отрасли;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методы управления, технологию и организацию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принципиальные технологические схемы, физико-химические свойства нефти по месторождениям и потокам;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характеристики сырья, вспомогательных материалов и готовой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возможные неполадки технологического процесса и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основные мероприятия по обеспечению безопасного ведения технологического процесса и защите организма работающих;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специализацию и особенности структуры нефтегазодобывающей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 учета и финансового анализа, производственные мощности и кадровые ресурсы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налогового законодательства;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составления и согласования бизнес-планов производственно-хозяйственной и финансово-экономической деятельности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современные методы хозяйствования и управления производством;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достижения науки и техники, передовой отечественный и зарубежный опыт в нефтедобывающих отраслях;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проведения торгов (тендеров), заключения и исполнения контрактов (договоров);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 планирования, статистики, менеджмента, маркетинга, психологии;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этику делового общения и ведения переговоров;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возможности использования организационной и вычислительной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и нормы безопасности и охраны труда, производственной санитарии, пожарной безопасности и охраны окружающей среды.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55. Требования к квалификации: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образование по соответствующей специальности и стаж работы на руководящих должностях в нефтегазовой отрасли не менее 5-ти лет.</w:t>
      </w:r>
    </w:p>
    <w:bookmarkEnd w:id="38"/>
    <w:bookmarkStart w:name="z31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Параграф 18. Начальник учебного центра</w:t>
      </w:r>
    </w:p>
    <w:bookmarkEnd w:id="39"/>
    <w:bookmarkStart w:name="z7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Должностные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 деятельностью учебного центра в соответствии с его уставом и другими нормативными правовыми актами;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утверждает план работы, рабочие планы и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организует и совершенствует научно-методическую и материально-техническую базу учебного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формирует контингент студентов, в соответствии с лицензией на право ведения образовательной деятельности, обеспечивает социальную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защиту учащихся;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анализирует распределение учебной нагрузки преподавателями, составление почасового фонда и его рациональное использование;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распоряжается имуществом и средствами учебного центра в пределах установленных законодательством, представляет ежегодный отчет о поступлении и расходовании финансовых и материальных средств учредителей;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учет, сохранность и пополнение учебно-материальной базы в соответствии с нормативными требованиями, отвечает за соблюдение правил внутреннего трудового распорядка, санитарно-гигиенического режима, правил и норм безопасности и охраны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подбор и расстановку кадров, обеспечивающих необходимый уровень научно-педагогического и воспитательного процесса;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определяет должностные обязанности работников, создает условия для повышения их профессионального мастерства;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утверждает структуру управления, штатное расписание. Проводит в установленном порядке аттестацию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готовность аудиторного фонда к новому учебному году;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издает приказы о государственных экзаменационных комиссиях в соответствии с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работу по планированию всех видов практик студентов.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57. Должен знать: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 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от 11 июля 1997 года «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», от 2 июля 1998 года «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», от 27 июля 2007 года «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», от 18 февраля 2011 года «</w:t>
      </w:r>
      <w:r>
        <w:rPr>
          <w:rFonts w:ascii="Times New Roman"/>
          <w:b w:val="false"/>
          <w:i w:val="false"/>
          <w:color w:val="000000"/>
          <w:sz w:val="28"/>
        </w:rPr>
        <w:t>О науке</w:t>
      </w: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нормативные правовые акты, определяющие направления и перспективы развития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 учебно-научных дисциплин по профилю учебного центра, теорию и методы управления образовательными системами;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составления учебных планов, правила ведения документации по учебной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физиологию, психологию;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методику профессионального обучения, современные формы и методы обучения и воспитания студентов;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 экономики;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 о труде;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и нормы безопасности и охраны труда и пожарной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58. Требования к квалификации: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педагогическое образование, стаж работы не менее 5 лет, на руководящих должностях в организациях образования или организациях, соответствующих профилю центра.</w:t>
      </w:r>
    </w:p>
    <w:bookmarkEnd w:id="40"/>
    <w:bookmarkStart w:name="z7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Параграф 19. Начальник центральной инженерно-технологической службы</w:t>
      </w:r>
    </w:p>
    <w:bookmarkEnd w:id="41"/>
    <w:bookmarkStart w:name="z7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Должностные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руководство центральной инженерно-технологической службой;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ритмичную работу основного производства и выполнение производственных заданий по добыче нефти и газа, сдаче нефти, закачке воды в продуктивные горизонты;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внедрение утвержденных технологических схем и проектов разработки месторождений, достижение проектных уровней добычи нефти и газа;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безопасное ведение производственных процессов и отдельных работ в соответствии с требованиями правил и норм безопасности и охраны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определяет причины отклонения рабочих процессов от установленной технологии, принимает меры по их предупреждению и устранению;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 разработкой предложений по изменению технологических режимов;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выполнение плана-графика организационно-технических мероприятий, направленных на улучшение технологии освоения скважин, добычи нефти и газа, обеспечивает внедрение разработки и предложений по технике и технологии освоения скважин, добычи нефти и газа;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вводу скважин в эксплуатацию после бурения, освоения и капитального ремонта;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своевременную доставку рабочих вахт до места работы и обратно;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меры по ведению оперативной документации, своевременному предоставлению в центральную инженерно-технологическую службу ежесуточной информации о результатах деятельности подчиненных производственных подразделений;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участвует в разработке и организации работ по ликвидации аварий и осложнений;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составляет и выдает производственные задания начальникам смен;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участвует в работе постоянно-действующей комиссии по охране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проверяет состояние условий труда в цехах и на объектах и принимает необходимые меры по устранению выявленных недостатков;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организует правильное и рациональное распределение специального и технологического транспорта по бригадам нефтегазодобывающего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участвует в составлении договоров на оказание услуг с автотранспортными организациями, ведет ежемесячный учет их выполнения;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своевременный выход специальной техники, для предупреждения и ликвидации аварийных ситуации на объектах нефтедобычи;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участвует в разработке комплексных планов улучшений условий труда, планов совершенствования организации и технологии производства, внедрения новых передовых методов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разрабатывает перспективные и годовые планы работ службы и обеспечивает составление отчетных документов по основным направлениям деятельности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расстановку и рациональное использование работников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меры по соблюдению работниками правил и норм безопасности и охраны труда, пожарной безопасности, производственной санитарии, охране окружающей среды.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60. Должен знать: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Экологический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2007 года, 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мая 2007 года, законы Республики Казахстан от 24 июня 2010 года «</w:t>
      </w:r>
      <w:r>
        <w:rPr>
          <w:rFonts w:ascii="Times New Roman"/>
          <w:b w:val="false"/>
          <w:i w:val="false"/>
          <w:color w:val="000000"/>
          <w:sz w:val="28"/>
        </w:rPr>
        <w:t>О недрах и недропользовании</w:t>
      </w:r>
      <w:r>
        <w:rPr>
          <w:rFonts w:ascii="Times New Roman"/>
          <w:b w:val="false"/>
          <w:i w:val="false"/>
          <w:color w:val="000000"/>
          <w:sz w:val="28"/>
        </w:rPr>
        <w:t>», от 11 апреля 2014 года «</w:t>
      </w:r>
      <w:r>
        <w:rPr>
          <w:rFonts w:ascii="Times New Roman"/>
          <w:b w:val="false"/>
          <w:i w:val="false"/>
          <w:color w:val="000000"/>
          <w:sz w:val="28"/>
        </w:rPr>
        <w:t>О гражданской защите</w:t>
      </w: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иные нормативные правовые акты Республики Казахстан, методические и нормативно-технические материалы по оперативному управлению производством;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технологию добычи нефти и газа, бурения и подземного ремонта скважин;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нефти и газа;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промысловую систему сбора, подготовки и транспортировки нефти газа и воды;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схему расположения межпромысловых и магистральных трубопроводов;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характеристики производственного оборудования и правила его технической эксплуатации;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методы учета деятельности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организации производства, труда 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методы технико-экономического и оперативно-производственного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формы и методы производственно-хозяйственной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действующие положения об оплате труда и формах материального стимулирования;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внутреннего трудового распорядка, правила и нормы безопасности и охраны труда, производственной санитарии, требования пожарной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61. Требования к квалификации: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образование по соответствующей специальности и стаж работы по оперативному управлению производством на инженерно-технических должностях не менее 5 лет.</w:t>
      </w:r>
    </w:p>
    <w:bookmarkEnd w:id="42"/>
    <w:bookmarkStart w:name="z8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Параграф 20. Директор представительства</w:t>
      </w:r>
    </w:p>
    <w:bookmarkEnd w:id="43"/>
    <w:bookmarkStart w:name="z8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Должностные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защиту и представительство интересов юридического лица, совершает от его имени сделки и иные правовые действия в рамках выданной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ведет переговоры, обеспечивает работу с контрагентами и заключает договоры от имени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исполнение заключенных сделок, ведет претензионную исковую работу;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представляет интересы юридического лица в государственных органах, организациях, учреждениях, предприятиях, перед физическими и юридическими лицами по месту нахождения представительства;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взаимодействие организации с контролирующими органами и организациями по месту нахождения представительства;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защиту имущественных интересов юридического лица его деловой репутации на территории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меры по реализации планов представительства, направленных на организацию сбыта продукции в установленные сроки;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налаживает взаимовыгодные отношения со стратегическими и новыми клиентами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на работу и увольняет с работы работников представительства в соответствии со штатным расписанием, применяет к ним меры поощрения и налагает на них взыскания в соответствии с правилами внутреннего трудового распорядка и действующим трудовым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распоряжается средствами для выполнения основных задач представительства;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организовывает текущую деятельность представительства и осуществляет оперативное руководство;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выполнение решений исполнительного органа юридического лица, соблюдение представительством требований действующего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координирует работу подчиненных;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организовывает работы, связанные со своевременным получением лицензий и разрешений, необходимых для деятельности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осуществляет, в пределах своей компетенции, координацию деятельности по вопросам международного сотрудничества;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поиск коммерческих партнеров для заключения договоров на поставку продукции, производимой организацией;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оказывает содействие в организации снабжения, поставок, транспортирования, складирования и хранения имущества, поставляемого организацией и для организации, а также в таможенном оформлении грузов;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оказывает помощь в организационно-техническом обеспечении внешнеэкономической деятельности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оказывает содействие в рекламной и информационной деятельности для представления продукции, работ и услуг организации, в участии организации в выставках и ярмарках;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размещение командированных работников организаций, при резервировании билетов, мест в гостиницах, оформлении и получении виз.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63. Должен знать: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Гражданский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1994 года, 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мая 2007 года,  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налогах и других обязательных платежах в бюджет от 10 декабря 2008 года, законы Республики Казахстан от 13 мая 2003 года «</w:t>
      </w:r>
      <w:r>
        <w:rPr>
          <w:rFonts w:ascii="Times New Roman"/>
          <w:b w:val="false"/>
          <w:i w:val="false"/>
          <w:color w:val="000000"/>
          <w:sz w:val="28"/>
        </w:rPr>
        <w:t>Об акционерных обществах</w:t>
      </w:r>
      <w:r>
        <w:rPr>
          <w:rFonts w:ascii="Times New Roman"/>
          <w:b w:val="false"/>
          <w:i w:val="false"/>
          <w:color w:val="000000"/>
          <w:sz w:val="28"/>
        </w:rPr>
        <w:t>», от 24 июня 2010 года «</w:t>
      </w:r>
      <w:r>
        <w:rPr>
          <w:rFonts w:ascii="Times New Roman"/>
          <w:b w:val="false"/>
          <w:i w:val="false"/>
          <w:color w:val="000000"/>
          <w:sz w:val="28"/>
        </w:rPr>
        <w:t>О недрах и недропользовании</w:t>
      </w: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внутренние нормативные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профиль, специализацию, особенности структуры организации, технические и экономические перспективы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 технологии производства продукции, систему финансового и материально-технического обеспечения, транспортного обслуживания и сбыта продукции в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требования режима секретности, сохранности служебной, коммерческой и государственной тайны, неразглашения сведений конфиденциального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64.Требования к квалификации: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образование по соответствующей специальности, стаж работы в соответствующей отрасли деятельности не менее 5 лет, в том числе на руководящих должностях не менее 3 лет.</w:t>
      </w:r>
    </w:p>
    <w:bookmarkEnd w:id="44"/>
    <w:bookmarkStart w:name="z8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Параграф 21. Начальник базы производственного обслуживания</w:t>
      </w:r>
    </w:p>
    <w:bookmarkEnd w:id="45"/>
    <w:bookmarkStart w:name="z8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65. Должностные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 производственно-хозяйственной деятельностью базы производственного обслуживания (далее - база);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участвует в разработке заданий по ремонту бурового (нефтепромыслового) оборудования и других производственных объектов и обеспечивает их выполнение;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руководство обеспечением цехов материально-техническими и транспортными средствами;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организует рациональное использование прикрепленной к базе спецтехники, агрегатов для механизации трудоемких работ, инструмента и приспособлений, своевременное их обновление;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прокат бурового, нефтепромыслового, энергетического оборудования, бурильного и ловильного инструмента, а также изготовление новых изделий установленной номенклатуры;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разработку мероприятий по совершенствованию системы проката эксплуатационного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необходимые меры по предотвращению аварий, связанных с выходом из строя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четкую и согласованную работу базы с основными производственными объектами;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функционирование аварийно-ремонтных подразделений и сокращение простоев эксплуатационного оборудования в ожидании ремонта;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работу по разработке мероприятий по совершенствованию техники и технологии ремонта;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внедрение новой техники, средств диагностики и механизации трудоемких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разработку и внедрение мероприятий по организации труда и совершенствованию организации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организует проведение анализа показателей по надежности, качеству, конструктивным недостаткам, ремонтопригодности эксплуатационного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изучение, обобщение и распространение передового опыта в области организации производственного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соблюдение работниками правил и норм безопасности и охраны труда, пожарной безопасности, охраны окружающей среды в цехах базы и на объектах основного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разработку мероприятий по экономному расходованию материально-технических ресурсов, топлива, горюче-смазочных материалов, электроэнергии и другое;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организует разработку и выполнение мероприятий по сбору, хранению и утилизации вторичных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анализ хозяйственной деятельности базы;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координирует деятельность структурных подразделений базы;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своевременное представление установленной отчетности;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подбор, расстановку и рациональное использование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представляет предложения о поощрении отличившихся работников, а также наложении дисциплинарных взысканий на нарушителей производственной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66. Должен знать: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законодательные и иные нормативные правовые акты Республики Казахстан, касающиеся нефтедобывающей отрасли, инструкции и методические материалы по материально-техническому обеспечению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рыночные методы ведения хозяйствования;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перспективы развития предприятия, методы и порядок перспективного и текущего планирования по материально-техническому обеспечению;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нормативы производственных запасов сырья, материалов и других материальных ресурсов, проведения работ по ресурсосбережению;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технической эксплуатации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организацию материально-технического обеспечения и складского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технической эксплуатации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заключения договоров с поставщиками, оформления документации на отпуск материалов подразделениям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стандарты и технические условия по материально-техническому обеспечению качества продукции, методы и порядок их разработки;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оптовые и розничные цены, номенклатуру потребляемых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организации производства, труда 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организацию учета снабженческих и складских операций и порядок составления отчетности о выполнении плана материально-технического обеспечения;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средства вычислительной техники, телекоммуникаций и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трудовое законодательство;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внутреннего трудового распорядка, правила и нормы безопасности и охраны труда, пожарной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67. Требования к квалификации: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образование по соответствующей специальности и стаж работы по специальности на должностях руководителей и специалистов не менее 3 лет или среднее</w:t>
      </w:r>
    </w:p>
    <w:bookmarkEnd w:id="46"/>
    <w:bookmarkStart w:name="z9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Параграф 22. Мастер по качеству</w:t>
      </w:r>
    </w:p>
    <w:bookmarkEnd w:id="47"/>
    <w:bookmarkStart w:name="z9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68. Должностные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выполнение заданий по повышению качества выпускаемой продукции, выполняемых работ (услуг);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деятельность подразделений предприятия по обеспечению соответствия продукции, работ (услуг) технологическим регламентам и требованиям к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 рабочими по техническому контролю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участвует в разработке, совершенствовании и внедрении системы управления качеством, создании стандартов и нормативов качественных показателей, обеспечивает их соблюдение;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анализирует информацию, полученную на различных этапах производства продукции, работ (услуг), показатели качества, характеризующие разрабатываемую и выпускаемую продукцию, работы (услуги) и принимает меры по предотвращению выпуска продукции, производства работ, услуг, не соответствующих установленным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участвует в рассмотрении и анализе рекламаций и претензий к качеству продукции, работ (услуг), готовит заключения и ведет переписку по результатам их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изучает причины, вызывающие ухудшения качества продукции (работ, услуг), в разработке мероприятий по их устранению;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готовит заключения о соответствии качества поступающих на предприятие сырья, материалов, полуфабрикатов, комплектующих изделий стандартам, техническим условиям и оформляет документы для предъявления претензий поставщикам;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создании стандартов предприятия по управлению качеством, в работах по подготовке продукции к сертификации и аттестации, в подготовке мероприятий, связанных с внедрением стандартов и технических условий на выпускаемую предприятием продукцию, а также в разработке и внедрении наиболее совершенных систем методов контроля, предусматривающих автоматизацию и механизацию контрольных операций и создание для этих целей средств, в том числе средств неразрушающего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разработке методик и инструкций по текущему контролю качества работ в процессе изготовления продукции, в испытаниях готовых изделий и оформлении документов, удостоверяющих их качество;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разрабатывает и организует выполнение мероприятий по результатам государственного надзора, межведомственного и ведомственного контроля за внедрением и соблюдением стандартов и технических условий по качеству продукции, подготовке продукции к сертификации и аттестации;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ведет учет и составляет отчетность о деятельности предприятия по управлению качеством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69. Должен знать: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законодательные, иные нормативные правовые акты Республики Казахстан, касающиеся нефтедобывающей отрасли, методические и нормативно-технические материалы по управлению качеством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технологические процессы и режимы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основные технологические и конструктивные данные выпускаемой продукции, технические и экономические требования к сырью;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 системы государственного надзора, межведомственного и ведомственного контроля за качеством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технологические процессы и режимы производства, действующие в отрасли и на предприятии;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стандарты и технические условия, виды производственного брака, методы его предупреждения и устранения;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предъявления и рассмотрения рекламаций по качеству сырья, материалов, полуфабрикатов, комплектующих изделий и готовой продукции, системы, методы и средства контроля их качества;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проведения испытаний и приемки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подготовки промышленной продукции к сертификации и аттестации;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организацию учета, порядок и сроки составления отчетности о качестве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организации производства, труда 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 трудового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и нормы безопасности и охраны труда, пожарной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70. Требования к квалификации: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образование по соответствующей специальности и стаж работы по специальности не менее 3 лет или среднее техническое и профессиональное (среднее специальное, среднее профессиональное) образование по соответствующей специальности (квалификации) и стаж работы по специальности не менее 5 лет.</w:t>
      </w:r>
    </w:p>
    <w:bookmarkEnd w:id="48"/>
    <w:bookmarkStart w:name="z9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Параграф 23. Мастер по проходке горных выработок</w:t>
      </w:r>
    </w:p>
    <w:bookmarkEnd w:id="49"/>
    <w:bookmarkStart w:name="z9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Должностные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 горнопроходческими бригадами при проходке подземных и открытых горных выработок полезных ископаемых;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планирует работу горнопроходческих бригад;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выдает горнопроходческим бригадам месячные и сменные задания, обеспечивает их выполнение;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выполнение плана-графика горно-разведочных работ горнопроходческими бригадами, проекта проходки, технологии и графиков цикличности работ, паспортов буровзрывных работ и крепления выработок, технических и геологических требований к качеству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 производственным процессом проходки горных выработок;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эффективное использование и соблюдение правил технической эксплуатации оборудования и питающих энергосетей;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перебазировку горнопроходческих бригад на новый участок работ, заложение и закрытие выработок, проведение аварийных, специальных и других сложных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организует ремонт, проведение технического обслуживания, осмотр оборудования и других технических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соблюдение положений, инструкций, норм и других нормативных документов и правильное и своевременное оформление производственной и отчетной документации в горнопроходческих бригадах;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определяет потребность горнопроходческих бригад в технических средствах, инструменте, материалах и услугах вспомогательных служб, организует их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ведет установленную документацию о работе оборудования, учет материальных ценностей, принимает меры по обеспечению их сохранности и своевременному списанию;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учет, использование и хранение взрывчатых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участвует в разработке и реализации мероприятий, направленных на повышение эффективности горнопроходческих работ и производительности труда, внедрение прогрессивной техники и технологии проходки горных выработок, охрану недр и окружающей среды, включая рекультивацию земель при проведении горных работ, улучшение организации и условий труда, снижение аварийности работ и травматизма;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исправность оборудования, ограждений, крепления горно-разведочных выработок, предохранительных и защитных средств, средств пожаротушения, транспортных средств, санитарно-технических установок, а также за качественным составом атмосферы в горных выработках;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ведет учет отработанного времени членами горнопроходческих бригад;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количественный и качественный учет выполненных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анализирует и обобщает данные о работе горнопроходческих бригад;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составляет и представляет в установленном порядке необходимые документы и отчеты;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соблюдение законодательства об охране недр и окружающей среды, включая рекультивацию земель при проведении горных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проводит производственный инструктаж работников горнопроходческих бригад;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меры по соблюдению членами горнопроходческих бригад производственной дисциплины, правил по охране труда, требований Госгортехнадзора, правил противопожарной защиты;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участвует в подборе и повышении квалификации кадров горнопроходческих бригад.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72. Должен знать: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Экологический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2007 года, законы Республики Казахстан от 24 июня 2010 года «</w:t>
      </w:r>
      <w:r>
        <w:rPr>
          <w:rFonts w:ascii="Times New Roman"/>
          <w:b w:val="false"/>
          <w:i w:val="false"/>
          <w:color w:val="000000"/>
          <w:sz w:val="28"/>
        </w:rPr>
        <w:t>О недрах и недропользовании</w:t>
      </w:r>
      <w:r>
        <w:rPr>
          <w:rFonts w:ascii="Times New Roman"/>
          <w:b w:val="false"/>
          <w:i w:val="false"/>
          <w:color w:val="000000"/>
          <w:sz w:val="28"/>
        </w:rPr>
        <w:t>», от 11 апреля 2014 года «</w:t>
      </w:r>
      <w:r>
        <w:rPr>
          <w:rFonts w:ascii="Times New Roman"/>
          <w:b w:val="false"/>
          <w:i w:val="false"/>
          <w:color w:val="000000"/>
          <w:sz w:val="28"/>
        </w:rPr>
        <w:t>О гражданской защите</w:t>
      </w: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иные нормативные правовые акты Республики Казахстан, касающиеся нефтедобывающей отрасли, методические и нормативно-технические материалы в области геологического изучения, использования и охраны недр и окружающей среды, организационно-распорядительные документы и методические материалы, касающиеся производства горных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технологию проходки горных выработок и требования к их качеству;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технические характеристики горнопроходческого оборудования, инструмента, правила их эксплуатации и ремонта;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условия возникновения геологических осложнений, технических неполадок, аварий горных выработок, способы их предупреждения и ликвидации;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технические и геологические требования к отбору проб и качеству горных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требования техники безопасности и правила проведения буровзрывных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эксплуатации энергосетей;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виды и характеристики взрывчатых материалов, правила их применения, транспортировки, учета и 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и правила ведения и оформления производственной документации и отчетности;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нормы и расценки на горнопроходческие работы, порядок их пересмотра, действующие положения по оплате труда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передовой отечественный и зарубежный опыт в области проведения горнопроходческих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 экономики;трудовое законодательство;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и нормы безопасности и охраны труда на производстве, пожарной безопасности, охраны окружающей среды.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73. Требования к квалификации: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образование по соответствующей специальности и стаж работы на проходке горных выработок не менее 3 лет или среднее техническое и профессиональное (среднее специальное, среднее профессиональное) образование по соответствующей специальности (квалификации) и стаж работы на проходке горных выработок по специальности не менее 5 лет.</w:t>
      </w:r>
    </w:p>
    <w:bookmarkEnd w:id="50"/>
    <w:bookmarkStart w:name="z9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Параграф 24. Руководитель группы</w:t>
      </w:r>
    </w:p>
    <w:bookmarkEnd w:id="51"/>
    <w:bookmarkStart w:name="z9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Должностные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 группой работников с целью проведения научных исследований или выполнения научно-технических разработок в рамках создания комплексного проекта.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планирование и координацию работ группы по разработке проекта или видов работ и обеспечивает выполнение установленных заданий каждым исполнителем;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организует сбор, обработку, анализ и систематизацию научно-технической информации, обеспечивает высокое качество и своевременность выполнения работ, соответствие проектов, которые разрабатываются, действующим стандартам, а также современным достижениям науки и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изучает зарубежный опыт выполнения аналогичных работ с целью использования во время проектирования;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рациональной компоновке конструктивных элементов проекта, обеспечивает соответствие проекта техническому заданию на проектирование, правильный выбор принципиальных схем, высокий уровень стандартизации и унификации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организует проведение различных испытаний и анализирует их результаты;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меры по обеспечению качества и своевременности подготовки технической документации, соответствия принятого в проекте оборудования, комплектующих изделий и материалов действующим стандартам и техническим условиям;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 установкой и наладкой оборудования во время проведения испытаний, исследованиями опытных образцов;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 внедрением разработанных технических решений и выполненных разработок;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готовит отчеты по обобщению результатов исследований и разработок;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проводит экспертизу научных работ других организаций, участвует в работе семинаров, конференций.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75. Должен знать: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Законодательные и иные нормативные правовые акты Республики Казахстан, руководящие и методические материалы по направлениям различных видов экономической деятельности и тематики проводимых исследований и разработок;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организацию и планирование проектных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методы проведения исследований и разработок, оценки качества разрабатываемых проектов, технические требования к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условия монтажа и технической эксплуатации проектируемого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стандарты, технические условия и другие нормативные материалы по разработке и оформлению технической документации;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методы проведения технических расчетов, методы составления технико-экономических обоснований проектных разработок;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современные технические средства выполнения вычислительных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передовой отечественный и зарубежный опыт проектирования;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требования организации труда при проектировании;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 стандартизации, основы патентоведения, порядок оформления заявок на изобретения и открытия;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организации труда и организации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трудовое законодательство;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внутреннего трудового распорядка, правила и нормы безопасности и охраны труда, требования пожарной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76. Требования к квалификации: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образование по соответствующей специальности и стаж работы по специальности на инженерно-технических должностях не менее 5 лет.</w:t>
      </w:r>
    </w:p>
    <w:bookmarkEnd w:id="52"/>
    <w:bookmarkStart w:name="z10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Параграф 25. Мастер по исследованию скважин</w:t>
      </w:r>
    </w:p>
    <w:bookmarkEnd w:id="53"/>
    <w:bookmarkStart w:name="z10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77. Должностные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организует и руководит работой бригад по исследованию скважин;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доводит первичную обработку полученных данных;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работу по подготовке скважин к исследованию и качество проводимых исследований;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участвует в разработке оперативных заданий, производственных графиков и обеспечивает своевременное их выполнение;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участвует в сложных промысловых и гидродинамических исследованиях обязательного комплекса по исследованию скважин;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правильную эксплуатацию аппаратуры, приборов, оборудования, механизмов и проводит своевременное их списание;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производит своевременные подачи заявок на необходимую технику, инструмент,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расстановку рабочих по рабочим местам и организует их труд;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правильность и своевременность оформления первичных документов по учету рабочего времени, заработной платы, простоев и ведет установленную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рациональное расходование материалов, топлива, электроэнергии;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приемке технологического оборудования и инструмента вышедшего из ремонта;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своевременное доведение производственных заданий рабочим, звеньям в соответствии с утвержденными планами и графиками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производственный инструктаж рабочих;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внедряет мероприятия по выполнению правил безопасности и охраны труда, пожарной безопасности, охраны окружающей среды, обеспечивает их соблюдение;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содействует совмещению профессий, расширению зон обслуживания и применения других прогрессивных форм организации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вносит предложения о пересмотре нормативов численности и расценок, а также о присвоении рабочим квалификационных разрядов в соответствии с Единым тарифно-квалификационным справочником работ и профессий рабочих;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анализирует результаты производственной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осуществлении работ по выявлению резервов производства, в разработке мероприятий по созданию благоприятных условий труда, повышению культуры производства, рациональному использованию рабочего времени;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меры по соблюдению рабочими производственной и трудовой дисциплины, правил внутреннего трудового распорядка;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представляет предложения о поощрении отличившихся рабочих бригады или привлечении к дисциплинарной ответственности за нарушение производственной и трудовой дисциплины;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аттестации рабочих мест по условиям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78. Должен знать: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Экологический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2007 года, законы Республики Казахстан от 24 июня 2010 года «</w:t>
      </w:r>
      <w:r>
        <w:rPr>
          <w:rFonts w:ascii="Times New Roman"/>
          <w:b w:val="false"/>
          <w:i w:val="false"/>
          <w:color w:val="000000"/>
          <w:sz w:val="28"/>
        </w:rPr>
        <w:t>О недрах и недропользовании</w:t>
      </w:r>
      <w:r>
        <w:rPr>
          <w:rFonts w:ascii="Times New Roman"/>
          <w:b w:val="false"/>
          <w:i w:val="false"/>
          <w:color w:val="000000"/>
          <w:sz w:val="28"/>
        </w:rPr>
        <w:t>», от 11 апреля 2014 года «</w:t>
      </w:r>
      <w:r>
        <w:rPr>
          <w:rFonts w:ascii="Times New Roman"/>
          <w:b w:val="false"/>
          <w:i w:val="false"/>
          <w:color w:val="000000"/>
          <w:sz w:val="28"/>
        </w:rPr>
        <w:t>О гражданской защите</w:t>
      </w: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иные нормативные правовые акты Республики Казахстан, касающиеся нефтедобывающей отрасли, материалы и технологические инструкции по вопросам исследования скважин, добыче нефти и газа;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технологию ведения и характеристику фонда скважин;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нефтяного пласта;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технические характеристики приборов, механизмов, оборудования и аппаратуры, правила их эксплуатации и ремонта;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современные методы исследования скважин и правила по эксплуатации скважин, наземного оборудования, сооружений и коммуникаций;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 технологии бурения скважин на нефть и газ, капитального и подземного ремонта скважин;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 промысловой геологии, геофизических исследований скважин;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 экономики и организации труда, производства 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трудовое законодательство;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и нормы безопасности и охраны труда и пожарной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79. Требования к квалификации: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образование по соответствующей специальности и стаж работы в области исследования скважин не менее 3 лет или среднее техническое и профессиональное (среднее специальное, среднее профессиональное) образование по соответствующей специальности (квалификации) и стаж работы в области исследования скважин не менее 5 лет.</w:t>
      </w:r>
    </w:p>
    <w:bookmarkEnd w:id="54"/>
    <w:bookmarkStart w:name="z10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Параграф 26. Мастер по ремонту скважин (капитальному, подземному)</w:t>
      </w:r>
    </w:p>
    <w:bookmarkEnd w:id="55"/>
    <w:bookmarkStart w:name="z10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Должностные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руководство производственной бригадой по капитальному (подземному) ремонту скважин;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выполнение бригадой заданий по ремонту скважин;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технологию выполнения и качество ремонтов, эксплуатацию инструмента, полную загрузку и эффективное использование оборудования и спецтехники;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устраняет причины нарушений технологии и качества ремонта;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внедрение мероприятий по сокращению сроков ремонта, снижение их стоимости, повышения межремонтного периода работы скважин;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проверяет исправность технологического оборудования и электрооборудования, инструмента, техники, предназначенной для спуска в скважину;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участвует в проведении сложных и особо опасных ремонтных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устанавливает производственные задания бригаде и отдельным рабочим;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приемке скважин в ремонт и сдаче отремонтированных скважин заказчику;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внедряет в бригаде передовую технологию, новую технику и приспособления, механизацию и автоматизацию трудоемких процессов и ручных работ, инструктивные карты и типовые проекты, способствующие повышению производительности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подготовку и подбор инструмента;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оставляет заявки на спецтехнику, оборудование, инструмент и материалы в соответствии с требованиями технологии ремонта;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ведет учет затрат, материальных ценностей, принимает меры по их сохранности;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участвует в формировании состава бригад.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расстановку рабочих по рабочим местам (сменам/вахтам) и организует их труд;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координирует деятельность обслуживающих бригад;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производственный инструктаж рабочих и проводит мероприятия по соблюдению правил безопасности и охраны труда, пожарной безопасности, охраны окружающей среды. Обеспечивает своевременное оформление первичных документов и ведет установленную документацию.;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анализирует результаты производственной деятельности бригады;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аттестации рабочих мест по условиям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соблюдение рабочими производственной и трудовой дисциплины, правил внутреннего распорядка.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81. Должен знать: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Экологический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2007 года, законы Республики Казахстан от 24 июня 2010 года «</w:t>
      </w:r>
      <w:r>
        <w:rPr>
          <w:rFonts w:ascii="Times New Roman"/>
          <w:b w:val="false"/>
          <w:i w:val="false"/>
          <w:color w:val="000000"/>
          <w:sz w:val="28"/>
        </w:rPr>
        <w:t>О недрах и недропользовании</w:t>
      </w:r>
      <w:r>
        <w:rPr>
          <w:rFonts w:ascii="Times New Roman"/>
          <w:b w:val="false"/>
          <w:i w:val="false"/>
          <w:color w:val="000000"/>
          <w:sz w:val="28"/>
        </w:rPr>
        <w:t>», от 11 апреля 2014 года «</w:t>
      </w:r>
      <w:r>
        <w:rPr>
          <w:rFonts w:ascii="Times New Roman"/>
          <w:b w:val="false"/>
          <w:i w:val="false"/>
          <w:color w:val="000000"/>
          <w:sz w:val="28"/>
        </w:rPr>
        <w:t>О гражданской защите</w:t>
      </w: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иные нормативные правовые акты Республики Казахстан, касающиеся нефтедобывающей отрасли, методические и нормативно-технические материалы по вопросам подземного (капитального) ремонта скважин;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технологию ведения ремонтных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технические характеристики оборудования, инструмента, приспособлений;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их эксплуатации и ремонта;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причины возникновения геологических и технических осложнений, способы их предупреждения и ликвидации;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 технологии добычи нефти и газа, подготовки и транспортировки нефти газа и воды;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пластовой нефти, растворов глушения и промывочных жидкостей;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безопасной работы с кислотами и химическими реагентами;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ведения документации;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 экономики и организации труда, производства 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трудовое законодательство;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и нормы безопасности и охраны труда на производстве, охраны окружающей среды, пожарной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82. Требования к квалификации: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образование по соответствующей специальности и стаж работы в капитальном или подземном ремонте скважин не менее 3 лет или среднее техническое и профессиональное (среднее специальное, среднее профессиональное) образование по соответствующей специальности (квалификации) и стаж работы в капитальном или подземном ремонте скважин не менее 5 лет.</w:t>
      </w:r>
    </w:p>
    <w:bookmarkEnd w:id="56"/>
    <w:bookmarkStart w:name="z10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Параграф 27. Мастер</w:t>
      </w:r>
    </w:p>
    <w:bookmarkEnd w:id="57"/>
    <w:bookmarkStart w:name="z11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Должностные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руководство рабочими и производственными бригадами (далее - бригада);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выполнение в установленные сроки производственных заданий;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своевременно подготавливает производство, обеспечивает расстановку рабочих и бригад, обеспечивает порядок выполнения технологических процессов на всех участках работы, оперативно выявляет и устраняет причины 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участвует в разработке новых и совершенствовании действующих технологических процессов и режимов производства, а также производственных графиков;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проверяет качество выпускаемой продукции и выполняемых работ, осуществляет мероприятия по предупреждению брака и повышению качества продукции (работ, услуг);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приемке законченных работ по ремонту технологического оборудования, механизации и автоматизации производственных процессов и ручных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организует внедрение передовых методов и приемов труда, а также форм его организации, аттестации и рационализации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выполнение рабочими норм выработки, правильное использование производственных площадей, оборудования, организационно-технической оснастки и инструмента, равномерную (ритмичную) работу участка;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формирование бригад (по количественному и профессионально-квалификационному составу);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разрабатывает и внедряет мероприятия по рациональному обслуживанию бригад, координирует их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устанавливает и своевременно доводит производственные задания бригадам и отдельным рабочим (не входящим в состав бригад) в соответствии с утвержденными производственными планами и графиками, нормативные показатели по использованию оборудования, сырья, материалов, инструмента, топлива, энергии;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производственный инструктаж рабочих, проводит мероприятия по выполнению правил безопасности и охраны труда, пожарной безопасности, производственной санитарии, технической эксплуатации оборудования и инструмента;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содействует внедрению прогрессивных форм организации труда, вносит предложения о пересмотре норм выработки и расценок, а также о присвоении в соответствии с Единым тарифно-квалификационным справочником работ и профессий рабочих разрядов рабочим, принимает участие в тарификации работ и присвоении квалификационных разрядов рабочим участка;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анализирует результаты производственной деятельности, обеспечивает правильность и своевременность оформления первичных документов по учету рабочего времени, норм выработки;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содействует распространению передового опыта, развитию инициативы, внедрению рационализаторских предложений и изобретений;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осуществлении работ по выявлению резервов производства по количеству, качеству и ассортименту выпускаемой продукции, в разработке мероприятий по созданию благоприятных условий труда, повышению организационно-технической культуры производства, рациональному использованию рабочего времени и производственного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соблюдение рабочими правил и норм безопасности и охраны труда, производственной и трудовой дисциплины, правил внутреннего трудового распорядка;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повышению квалификации и профессионального мастерства рабочих и бригадиров.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84. Должен знать: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законодательные, иные нормативные правовые акты Республики Казахстан, методические и нормативно-технические материалы, касающиеся производственно-хозяйственной деятельности структурного подразделения;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технические характеристики и требования, предъявляемые к продукции, технологию ее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режимы производства, виды применяемого оборудования, аппаратуры, приборы и правила их технической эксплуатации;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технологию механизированной обработки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составления отчетности;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современный уровень эксплуатации и технического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тарификации работ и рабочих, нормы и расценки на работы, порядок их пересмотра, действующие положения об оплате труда и формах материального стимулирования;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передовой отечественный и зарубежный опыт по управлению производством;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организации производства труда 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трудовое законодательство;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и нормы безопасности и охраны труда, пожарной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85. Требования к квалификации: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образование по соответствующей специальности и стаж работы по профилю деятельности не менее 3 лет или среднее техническое и профессиональное (среднее специальное, среднее профессиональное) образование по соответствующей специальности (квалификации) и стаж работы по профилю деятельности не менее 5 лет.</w:t>
      </w:r>
    </w:p>
    <w:bookmarkEnd w:id="58"/>
    <w:bookmarkStart w:name="z113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Должности специалистов</w:t>
      </w:r>
    </w:p>
    <w:bookmarkEnd w:id="59"/>
    <w:bookmarkStart w:name="z11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Параграф 1. Механик автомобильной колонны</w:t>
      </w:r>
    </w:p>
    <w:bookmarkEnd w:id="60"/>
    <w:bookmarkStart w:name="z11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Должностные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исправное состояние подвижного состава, выпуск его на линию в соответствии с графиком;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проверку технического состояния парка автомобилей и прицепов, выявляет причины неисправностей и принимает меры по их устранению;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следит за своевременностью направления автомобилей на техническое обслуживание;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разрабатывает графики проведения технического обслуживания и ремонта подвижного состава и обеспечивает качество и своевременность выполнения ремонтных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проверяет работу водителей на линии, в случае необходимости обеспечивает оказание технической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проверку соблюдения водителями правил технической эксплуатации автомобилей и выполнения ими правил безопасности и охраны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проводит инструктаж водителей перед выездом на линию;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участвует в приеме нового подвижного состава, а также списании автомобилей и сдаче агрегатов, шин и автомобилей в ремонт, оформляет документацию на ремонт автомобилей с повреждениями;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изучает условия эксплуатации подвижного состава с целью выявления причин их преждевременного износа узлов и агрегатов, осуществляет анализ причин и продолжительности простоев, связанных с техническим состоянием подвижного состава, разрабатывает и внедряет мероприятия по увеличению сроков его службы, сокращению, простоев из-за технических неисправностей;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соблюдение норм расхода эксплуатационных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участвует в рассмотрении рационализаторских предложений по вопросам поддержания подвижного состава в технически исправном состоянии, обеспечивает внедрение принятых предложений;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внедрение мероприятий по научной организации труда, соблюдение рабочими трудовой и производственной дисциплины, высокое качество выполняемых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проводит работу по повышению уровня технических знаний, укреплению производственной и трудовой дисциплины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участвует в расследовании причин аварий, поломок, повреждений, простоев, нарушений правил технической эксплуатации дорожного движения;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соблюдение требований пожарной безопасности, охраны окружающей среды, правила внутреннего трудового распорядка.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87. Должен знать: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сентября 1994 года «О транспорте в Республике Казахстан», иные нормативные правовые акты Республики Казахстан, касающиеся производственно-хозяйственной деятельности автотранспортных организаций, устройство, технические характеристики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конструктивные особенности, назначение и правила эксплуатации автомобилей и прицепов;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перевозок грузов (пассажиров) автомобильным транспортом;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методы диагностики технического состояния автомобилей;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организацию и технологию технического обслуживания и ремонта автомобилей;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организации труда 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трудовое законодательство;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безопасности и охраны труда, пожарной безопасности, охраны окружающей среды, правила внутреннего трудового распорядка.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88. Требования к квалификации: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образование по соответствующей специальности и стаж работы по специальности на автомобильном транспорте не менее 3 лет или среднее техническое и профессиональное (среднее специальное, среднее профессиональное) образование по соответствующей специальности (квалификации) и стаж работы по специальности на автомобильном транспорте не менее 5 лет.</w:t>
      </w:r>
    </w:p>
    <w:bookmarkEnd w:id="61"/>
    <w:bookmarkStart w:name="z11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Параграф 2. Специалист гражданской обороны</w:t>
      </w:r>
    </w:p>
    <w:bookmarkEnd w:id="62"/>
    <w:bookmarkStart w:name="z11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Должностные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разрабатывает нормативные, методические и организационные документы по вопросам гражданской обороны;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анализ состояния гражданской обороны и подготовку ежегодного доклада о состоянии гражданской обороны в организации, ведет учет объектов и имущества гражданской обороны, осуществляет выбор способов или логических приемов для обоснования принимаемых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разрабатывает и корректирует план гражданской обороны объекта и защиты работников и план действий объекта по предупреждению и ликвидации чрезвычайных ситуаций природного и техногенного характера;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разрабатывает документы по вопросам гражданской обороны, предупреждению и ликвидации чрезвычайных ситуаций на объекте;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организовывает обучение работников объекта по безопасности жизнедеятельности;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регулярные проверки состояния гражданской обороны на объекте;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учитывает накопление и производит сбережение средств индивидуальной защиты, приборов разведки и дозиметрического контроля в складе гражданской обороны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организовывает создание, комплектование и подготовку нештатных аварийно-спасательных формирований в структурных подразделениях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меры по исправному содержанию защитных сооружений гражданской обороны в подразделениях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разрабатывает и своевременно представляет в комиссию по чрезвычайным ситуациям вышестоящей организации донесения и отчеты по формам срочных донесений, а также отчеты и донесения в комиссию по чрезвычайным ситуациям и обеспечения пожарной безопасности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своевременно доводит до работников объекта новые документы, требования и указания по вопросам гражданской обороны, предупреждению и ликвидации чрезвычайных ситуаций;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получении сигнала об угрозе возникновения чрезвычайных ситуаций природного и техногенного характера, совместно с диспетчерской службой организует оповещение руководящего состава комиссии по чрезвычайным ситуациям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меры по приведению в готовность укрываемых защитных сооружений гражданской обороны, имеющихся в подразделениях объекта к приему, обеспечивает меры по снижению взрыва - пожароопасных веществ, хранящихся на объекте;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возникновении чрезвычайных ситуаций природного и техногенного характера, участвует в организации работы комиссии по чрезвычайным ситуациям объекта, обеспечивает их необходимыми документами;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участвует в организации разведки очагов поражения (разрушения) на объекте;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организовывает сбор данных об обстановке, сложившейся на объекте и готовит решение руководителя гражданской обороны объекта на ведение спасательных и восстановительных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участвует в разработке и проведении организационно-технических мероприятий по гражданской обороне, проведение учений по гражданской обороне;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владеет в полном объеме информацией о противопожарном состоянии и конструктивных особенностях зданий и сооружений на объектах экономики, пожарной опасности технологических процессов, характеристике противопожарного водоснабжения, состоянии проездов, связи и сигнализации;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ведет секретное делопроизводство.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90. Должен знать: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апреля 2014 года «О гражданской защите», иные нормативные правовые акты в области гражданской обороны, защиты населения и территорий от чрезвычайных ситуаций природного и техногенного характера, промышленной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методические и другие руководящие материалы по организации гражданской обороны, предупреждению и ликвидации чрезвычайных ситуаций природного и техногенного характера;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современные средства вычислительной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организации труда 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трудовое законодательство;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безопасности и охраны труда, пожарной безопасности, охраны окружающей среды, правила внутреннего трудового распорядка.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91. Требования к квалификации: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 гражданской обороны I категории: высшее (или послевузовское) образование по соответствующей специальности и стаж работы в должности специалиста гражданской обороны II категории не менее 2-х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 гражданской обороны II категории: высшее (или послевузовское) образование по соответствующей специальности и стаж работы в должности специалиста гражданской обороны без категории не менее 3-х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 гражданской обороны без категории: высшее (или послевузовское) образование по соответствующей специальности без требований к стажу работы или среднее техническое и профессиональное (среднее специальное, среднее профессиональное) образование по соответствующей специальности (квалификации) и стаж работы по направлению деятельности не менее 3-х лет.</w:t>
      </w:r>
    </w:p>
    <w:bookmarkEnd w:id="63"/>
    <w:bookmarkStart w:name="z12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Параграф 3. Инженер по организации движения специального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автотранспорта</w:t>
      </w:r>
    </w:p>
    <w:bookmarkEnd w:id="64"/>
    <w:bookmarkStart w:name="z12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Должностные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организует безопасное движение специального автотранспорта;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проводит обучение водителей правилам безопасного движения;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составляет календарные планы проверки теоретических и практических знаний и навыков водителей по вождению специального автотранспорта;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кабинета безопасности движения;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проводит занятия по вопросам безопасности движения с применением технических средств обучения и тренажеров;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следит за техническим состоянием специального автотранспорта и наличия соответствующей технической документации;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организует и проводит занятия по эксплуатации различных типов специального автотранспорта с учетом климатических особенностей;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внедрение мероприятий по эффективному использованию специального автотранспорта и работе водителей, соблюдение ими правил дорожного движения;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производит разбор дорожно-транспортных происшествий, допущенных водителями нарушений правил движения, анализирует их причины, разрабатывает технические и организационные мероприятия по их устранению;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участвует в работе квалификационной комиссии по присвоению квалификационных разрядов водителям, а также в работе дисциплинарных комиссий при рассмотрении материалов о нарушениях, допущенных водителями специального автотранспорта;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оформляет установленную документацию и составляет отчетность;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изучает, обобщает и внедряет передовой опыт безопасной работы водителей и организации движения специального автотранспорта, принимает участие в освоении новой техники.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93. Должен знать: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сентября 1994 года «О транспорте в Республике Казахстан», иные нормативные правовые акты Республики Казахстан, другие методические и нормативно-технические материалы, регламентирующие деятельность автомобильного транспорта, службы спецавтотранспорта и безопасность дорожного движения;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назначение, конструктивные особенности, технико-эксплуатационные данные подвижного состава;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методы планирования работы автомобильного транспорта, правила перевозок грузов (пассажиров) автомобильным транспортом;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 экономики и организации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трудовое законодательство;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безопасности и охраны труда, пожарной безопасности, охраны окружающей среды, производственной санитарии, правила внутреннего трудового распорядка.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94. Требования к квалификации: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 по организации движения специального автотранспорта I категории: высшее (или послевузовское) образование по соответствующей специальности и стаж работы в должности инженера по организации движения спецавтотранспорта II категории не менее 2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 по организации движения специального автотранспорта II категории: высшее (или послевузовское) образование по соответствующей специальности и стаж работы в должности инженера по организации движения спецавтотранспорта без категории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 по организации движения специального автотранспорта без категории: высшее (или послевузовское) образование по соответствующей специальности без предъявления требований к стажу работы или среднее техническое и профессиональное (среднее специальное, среднее профессиональное) образование по соответствующей специальности (квалификации) и стаж работы в должности техника I категории не менее 3 лет.</w:t>
      </w:r>
    </w:p>
    <w:bookmarkEnd w:id="65"/>
    <w:bookmarkStart w:name="z12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Параграф 4. Инженер по социальным вопросам</w:t>
      </w:r>
    </w:p>
    <w:bookmarkEnd w:id="66"/>
    <w:bookmarkStart w:name="z12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Должностные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ведение социальных договоров с сервисными компаниями (организация питания, медицинского обслуживания и другое);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организует и проводит официальные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обеспечением работников горячим питанием, в том числе горячим термосным питанием, сухими продовольственными пайками;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участвует в разработке мероприятий по подготовке социальных объектов к осенне-зимнему сезону;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по обеспечению работников санаторно-курортными путевками, а также летнего отдыха детей работников;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мониторинг состояния социально-бытовых вопросов в структурных подразделениях предприятия и их решение;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разрабатывает локальные нормативные акты (приказы, положения, инструкции), направленные на совершенствование работы структурных подразделений, обеспечивающих решение социально бытовых вопросов на предприятии;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подготавливает отчеты, аналитические записки и другие материалы, касающиеся вопросов социальной политики на предприятии, ее состояния, перспектив развития, выявление узких мест, осуществляет разработку мероприятий по ним;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организует проверку исполнения приказов, распоряжений, планов, касающихся организации и реализации намеченных мероприятий по социальным вопросам;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качестве представителя администрации на заседаниях профсоюзного комитета, а также в работе комиссий и рабочих групп при рассмотрении вопросов социального развития предприятия;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представляет интересы администрации предприятия в органах исполнительной и законодательной власти, вышестоящих организациях по решению социальных вопросов;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координирует работы по обеспечению работников, занятых на вредных производствах молоком и лечебным профилактическим питанием в соответствии с трудовым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работы по распределению питьевой воды среди работников компании.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96. Должен знать: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Гражданский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1994 года, 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мая 2007 года, иные нормативные правовые акты Республики Казахстан, регулирующие социальные вопросы, нормативные правовые акты, другие руководящие и методические документы и материалы по вопросам основной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методы изучения условий труда на рабочих местах;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структуру компании и ее подразделений;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стандарты унифицированной системы делопроизводства;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положения коллективного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организации производства, труда 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безопасности и охраны труда, пожарной безопасности, охраны окружающей среды, правила внутреннего трудового распорядка.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97. Требования к квалификации: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образование по соответствующей специальности и стаж работы в области социального или кадрового обеспечения производства не менее 2 лет.</w:t>
      </w:r>
    </w:p>
    <w:bookmarkEnd w:id="67"/>
    <w:bookmarkStart w:name="z31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Параграф 5. Специалист по социальным вопросам (политике)</w:t>
      </w:r>
    </w:p>
    <w:bookmarkEnd w:id="68"/>
    <w:bookmarkStart w:name="z31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Должностные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формирование и реализацию социальной политики, повышения социальной сплоченности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участвует в планировании, организации осуществления социальных услуг, развитии системы этих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уровень социальной удовлетворенности коллектива организации и его активности, уровень самоактуализации работников, как в личных интересах, так и в интересах всего коллектива;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мероприятия, направленные на решение задач технологического или методического характера, предполагающих решение социальных вопросов;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проводит среди работников организации работу по пропаганде здорового образа жизни, планированию семьи, соблюдению санитарно-гигиенических норм, мер противопожарной защиты, предупреждению бытового и дорожно-транспортного травматизма, правонарушений;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консультирует по различным вопросам социальной помощи и защиты;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работу по формированию и соблюдению кодексов корпоративного управления, корпоративной этики;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разрабатывает мероприятия по социальной политике, осуществляемой организацией в отношении работников, членов их семей, неработающих пенсионеров, а также их участия в жизни 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проводит регулирование социально-трудовых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разрабатывает планы спонсорской и благотворительной деятельности, участия организации в социально-экономическом развитии региона;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меры по развитию и совершенствованию системы корпоративной социальной ответственности и устойчивого развития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планирует работу по развитию молодежной политики и работу с ветеранами – нефтяниками;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ведет централизованный учет молодых работников и ветеранов – нефтяников;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ведение централизованной системы учета, анализа и мониторинга социальных затрат организации, в том числе инвестиций на строительство социальных объектов.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99. Должен знать: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и иные нормативные правовые акты, методические документы в области социального обслуживания и обеспечения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нормы семейного, трудового, жилищного законодательства регулирующие охрану материнства и детства, права несовершеннолетних, пенсионеров,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 гражданского права, основы психологии и социологии, основы общей и семейной педагогики;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и организацию установления опеки, попечительства, усыновления, лишения родительских прав, направления в специальные учебно-лечебные (воспитательные)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передовой отечественный и зарубежный опыт социальной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формы и методы воспитательной и социальной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специфику работы в различной социальной среде;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организацию медико-социальной работы, санитарного просвещения, гигиенического воспитания населения и пропаганды здорового образа жизни;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национальные особенности быта и семейного воспитания, народные традиции региона;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трудовое законодательство.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100. Требования к квалификации: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 по социальным вопросам (политике) I категории: высшее (или послевузовское) образование по специальности «Социальная работа» или «Социальная педагогика и самопознание», «Психология» или переподготовка на базе высшего педагогического, юридического образования с присвоением квалификации «Социальный работник» или «Социальный педагог» и стаж работы в должности специалиста по социальной работе II категории не менее 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 по социальным вопросам (политике) II категории: высшее (или послевузовское) образование по специальности «Социальная работа» или «Социальная педагогика», «Психология» или переподготовка на базе высшего педагогического, юридического образования с присвоением квалификации «Социальный работник» или «Социальный педагог» и стаж работы в должности специалиста по социальным вопросам (политике) без категории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 по социальным вопросам (политике) без категории: высшее (или послевузовское) образование по соответствующей специальности без требований к стажу работы или среднее техническое и профессиональное (среднее специальное, среднее профессиональное) образование по социальному, педагогическому, юридическому профилям без предъявления требований к стажу работы.</w:t>
      </w:r>
    </w:p>
    <w:bookmarkEnd w:id="69"/>
    <w:bookmarkStart w:name="z13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Параграф 6. Секретарь правления </w:t>
      </w:r>
    </w:p>
    <w:bookmarkEnd w:id="70"/>
    <w:bookmarkStart w:name="z13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Должностные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соблюдение подразделениями и должностными лицами акционерного общества (далее - общество) требований норм действующего законодательства, устава 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возглавляет работу по подготовке решений правления общества и других органов управления обществом, обеспечивает их исполнение;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консультирует должностных лиц, а также членов правления по вопросам корпоративного права 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 подготовкой и организацией проведения заседаний правления, рассмотрения предложений совета директоров по вопросам, включаемым в повестку дня 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подготовку решений правления общества, других документов, организацию подготовки и рассылки членам правления сообщений о предстоящем заседании, а также доступ членов правления к документам, обязательным для представления лицам, имеющим право на участие в заседаниях;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участвует в подготовке проекта решений правления, протокола заседаний, решает другие задачи, связанные с подготовкой и проведением заседаний 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соблюдение установленных правил и порядка подготовки, и проведения заседаний правления, в том числе разработки планов работы и повесток дня заседаний правления, ознакомления вновь избранных членов правления с деятельностью общества и его внутренними документами;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оповещает членов правления и приглашенных на заседание правления лиц о предстоящих заседаниях, направление им материалов по вопросам, включаемым в повестку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участвует в заседаниях 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ведение протоколов заседаний, обеспечивает их хранение и выдачу, в необходимых случаях, копий протоколов или выписок из протоколов, заверяет их подлинность;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соблюдение процедуры раскрытия информации об обществе, установленной законодательством, а также уставом и иными документами общества, в том числе через механизм публичного раскрытия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организует хранение документов, связанных с деятельностью правления и доступ акционеров к содержащейся в них информации, изготовление копий документов, удостоверяет их подлинность;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учет и рассмотрение обращений и запросов, поступающих от акционеров, по вопросам корпоративного управления и реализации прав акционеров;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информирует правление обо всех фактах несоблюдения в обществе требований норм действующего законодательства и внутренних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 подготовкой установленной отчетности по вопросам корпоративного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исполнение решений, принятых правлением;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меры по предотвращению убытков обществу и/или его акционерам;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способствует обеспечению высокого уровня деловой активности, соблюдению этики в отношениях между участниками рынка, морально-этических стандартов корпоративного поведения.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102. Должен знать: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Гражданский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1994 года, 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«Об административных правонарушениях» от 5 июля 2014 года,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мая 2003 года «Об акционерных обществах», иные нормативные правовые акты, определяющие права акционеров и регламентирующие деятельность органов корпоративного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эмиссии и обращения ценных бумаг;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устав и другие документы, регулирующие корпоративные отношения в обществе;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функции правления, порядок подготовки и правила проведения заседаний правления, а также реализации процедур корпоративного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раскрытия информации об обществе;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работы профессиональных участников рынка ценных бумаг (регистраторов общества, бирж и другое);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трудовое законодательство;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антимонопольное и налоговое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нормативны правовые акты о приватизации, арбитражной практике;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кодекс корпоративного поведения;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 международного корпоративного законодательства, нормативные документы, отражающие передовую отечественную и зарубежную практику корпоративного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урегулирования корпоративных конфликтов;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методы и средства получения, обработки и передачи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методические и нормативные документы по вопросам технической защиты информации, информационные технологии, порядок и правила пользования информационными системами;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организацию и порядок ведения переговоров, этические нормы и правила корпоративного поведения.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103.Требования к квалификации: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образование по специальности и специальная подготовка по корпоративному управлению, стаж работы по специальности в должностях, замещаемых специалистами с высшим профессиональным образованием, не менее 5 лет, в том числе в должностях руководителей.</w:t>
      </w:r>
    </w:p>
    <w:bookmarkEnd w:id="71"/>
    <w:bookmarkStart w:name="z13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Параграф 7. Инженер по бурению (буровым работам)</w:t>
      </w:r>
    </w:p>
    <w:bookmarkEnd w:id="72"/>
    <w:bookmarkStart w:name="z13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Должностные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разрабатывает режимы бурения скважин;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составляет режимные технологические карты и обеспечивает правильность их применения;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составляет месячные планы-графики строительства скважин и технико-экономические показатели работы буровых бригад;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составляет оперативные планы на производство наиболее ответственных операций (спуск обсадных колонн и их цементирование, работа пластовым испытателем и другое);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разрабатывает техническую документацию и проводит ее корректировку в связи с изменением технологии проводки скважин;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своевременное предоставление инженерно-технологическим службам и мастерам буровой всей необходимой технической и технологической документации;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анализирует работу буровых бригад и инженерно-технологических служб, изыскивает возможности сокращения цикла бурения скважин, выявляет производственные резервы, вносит предложения по их использованию;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оперативное регулирование хода производства строительства скважин в соответствии с технологическими программами, планами, графиками и сменно-суточными заданиями;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производит расчет и построение профиля наклонно-направленных скважин;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меры по соблюдению технологических процессов и качества проводимых работ по бурению скважин, установке цементных мостов, их опрессовке, качества буровых растворов и специальных жидкостей;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производит контрольный расчет обсадных и бурильных труб исходя из конкретных условий строительства скважин;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работы по своевременному поступлению труб, материалов, инструмента и другого оборудования, необходимых для технологических операций по бурению и освоению скважин;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мероприятия по предупреждению брака и аварий, повышению качества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меры по выполнению мероприятий по безаварийной проводке скважин, а в случае возникновения аварий и осложнений организует работы и принимает непосредственное участие в их ликвидации;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внедряет мероприятия по повышению скоростей бурения и снижения стоимости строительства скважин, не снижая качества производимых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обобщает, обрабатывает и анализирует данные о работе буровых и вышкомонтажных бригад, использовании бурового оборудования и бурового инструмента;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участвует в составлении графиков ремонта и технического обслуживания бурового оборудования и принимает меры по их выполнению;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работе по внедрению новой техники и технологии, рационализации, изобретательству, нормированию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изучает и внедряет передовой отечественный и зарубежный опыт в области бурения;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ведет установленный учет и составляет необходимую отчетность;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меры по организации повышения квалификации рабочих, занятых на буровых работах;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соблюдение буровыми бригадами производственной и технологической дисциплины, правил эксплуатации оборудования, требований, предъявляемых к качеству работ, правил и норм безопасности и охраны труда, пожарной безопасности, по охране недр и окружающей среды.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105. Должен знать: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Законы Республики Казахстан от 24 июня 2010 года «</w:t>
      </w:r>
      <w:r>
        <w:rPr>
          <w:rFonts w:ascii="Times New Roman"/>
          <w:b w:val="false"/>
          <w:i w:val="false"/>
          <w:color w:val="000000"/>
          <w:sz w:val="28"/>
        </w:rPr>
        <w:t>О недрах и недропользовании</w:t>
      </w:r>
      <w:r>
        <w:rPr>
          <w:rFonts w:ascii="Times New Roman"/>
          <w:b w:val="false"/>
          <w:i w:val="false"/>
          <w:color w:val="000000"/>
          <w:sz w:val="28"/>
        </w:rPr>
        <w:t>», от 11 апреля 2014 года «</w:t>
      </w:r>
      <w:r>
        <w:rPr>
          <w:rFonts w:ascii="Times New Roman"/>
          <w:b w:val="false"/>
          <w:i w:val="false"/>
          <w:color w:val="000000"/>
          <w:sz w:val="28"/>
        </w:rPr>
        <w:t>О гражданской защите</w:t>
      </w:r>
      <w:r>
        <w:rPr>
          <w:rFonts w:ascii="Times New Roman"/>
          <w:b w:val="false"/>
          <w:i w:val="false"/>
          <w:color w:val="000000"/>
          <w:sz w:val="28"/>
        </w:rPr>
        <w:t xml:space="preserve">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иные нормативные правовые акты Республики Казахстан в области добычи нефти, использовании и охраны недр и окружающей среды, руководящие, методические и нормативные материалы, касающиеся организации производства буровых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технологию вышкостроения, бурения и апробирования скважин;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буровое оборудование, инструмент и правила их технической эксплуатации;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причины возникновения технических неполадок, аварий, осложнений, брака при выполнении работ по строительству скважин, способы их предупреждения и ликвидации;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оформления технической документации;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передовой опыт в области техники и технологии строительства скважин, проектирования и планирования буровых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 геологии и геологическое строение разбуриваемых площадей, региональную геологию;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технические правила строительства скважин;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методы геофизических исследований скважин;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технической эксплуатации и обслуживания бурового оборудования, контрольно-измерительной аппаратуры, инструмента;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организацию и правила проведения монтажно-демонтажных работ и транспортировки бурового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планирования, проектирования и финансирования буровых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 экономики и организации производства, труда 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трудовое законодательство;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и нормы безопасности и охраны труда, пожарной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106. Требования к квалификации: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 по бурению (буровым работам) I категории: высшее (или послевузовское) образование по соответствующей специальности и стаж работы в должности инженера по буровым работам II категории не менее 2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 по бурению (буровым работам) II категории: высшее (или послевузовское) образование по соответствующей специальности и стаж работы в должности инженера по буровым работам без категории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 по бурению (буровым работам) без категории: высшее (или послевузовское) образование по соответствующей специальности без предъявления требований к стажу работы или среднее техническое и профессиональное (среднее специальное, среднее профессиональное) образование по соответствующей специальности (квалификации) и стаж работы в должности техника I категории не менее 3 лет.</w:t>
      </w:r>
    </w:p>
    <w:bookmarkEnd w:id="73"/>
    <w:bookmarkStart w:name="z31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Параграф 8. Инженер по буровзрывным (взрывным) работам</w:t>
      </w:r>
    </w:p>
    <w:bookmarkEnd w:id="74"/>
    <w:bookmarkStart w:name="z31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107. Должностные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разработки технологической документации на производство буровзрывных работ, мероприятий по внедрению новой техники и технологии ведения буровзрывных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организует разработку графиков ведения взрывных работ, промышленных испытаний новых видов буровой техники, средств механизации взрывных работ, новых видов взрывчатых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безопасное производство работ, технически правильную эксплуатацию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организует хранение, транспортировку, использование и учет взрывчатых веществ;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меры по соблюдению правил безопасности при проведении буровзрывных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учет, хранение и отпуск взрывчатых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проведение массовых взрывов в соответствии с проектом;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правильность организации испытаний взрывчатых материалов, поступающих на склад, а также правильность и обоснованность заявок на производство взрывных работ и получение взрывчатых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оформляет документы для получения лицензий на производство взрывных работ в органах технадзора и органах внутренних 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оформление и согласование разрешительных документов на хранение взрывчатых материалов и производство взрывных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оперативное управление полевыми бригадами;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соблюдение производственной безопасности на опасных объектах, правил и норм безопасности и охраны труда, охраны окружающей среды, пожарной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ведение соответствующей документации, учет и контроль расхода материалов, оформление отчетов, ежедневных рапортов, ведение табельного учета, закрытие нарядов;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участвует в разработке паспортов буровзрывных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108. Должен знать: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Законы Республики Казахстан от 24 июня 2010 года «</w:t>
      </w:r>
      <w:r>
        <w:rPr>
          <w:rFonts w:ascii="Times New Roman"/>
          <w:b w:val="false"/>
          <w:i w:val="false"/>
          <w:color w:val="000000"/>
          <w:sz w:val="28"/>
        </w:rPr>
        <w:t>О недрах и недропользовании</w:t>
      </w:r>
      <w:r>
        <w:rPr>
          <w:rFonts w:ascii="Times New Roman"/>
          <w:b w:val="false"/>
          <w:i w:val="false"/>
          <w:color w:val="000000"/>
          <w:sz w:val="28"/>
        </w:rPr>
        <w:t>», от 11 апреля 2014 года «</w:t>
      </w:r>
      <w:r>
        <w:rPr>
          <w:rFonts w:ascii="Times New Roman"/>
          <w:b w:val="false"/>
          <w:i w:val="false"/>
          <w:color w:val="000000"/>
          <w:sz w:val="28"/>
        </w:rPr>
        <w:t>О гражданской защите</w:t>
      </w: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иные нормативные правовые акты Республики Казахстан, методические и нормативно-технические материалы по технологической подготовке и проведению буровзрывных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конструкцию скважин, технологию добычи нефти и газа;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взрывчатым материалам;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нормативы расхода взрывчатых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проектную документацию на взрывные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технические правила ведения взрывных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безопасности при взрывных работах, правила безопасности при разработке месторождений полезных ископаемых и другие правила по безопасности производства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современные средства вычислительной техники, коммуникаций и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требования организации труда при проектировании взрывных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опыт передовых отечественных и зарубежных организаций в области буровзрывных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организацию производства 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трудовое законодательство;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внутреннего трудового распорядка, производственной санитарии, требования пожарной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109. Требования к квалификации: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 по буровзрывным (взрывным) работам I категории: высшее (или послевузовское) образование по соответствующей специальности и стаж работы в должности инженера по буровзрывным (взрывным) работам II категории не менее 2лет;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 по буровзрывным (взрывным) работам II категории: высшее (или послевузовское) образование по соответствующей специальности и стаж работы в должности инженера по буровзрывным (взрывным) работам без категории не менее 3-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 по буровзрывным (взрывным) работам без категории: высшее (или послевузовское) образование по соответствующей специальности без предъявления требований к стажу работы или среднее техническое и профессиональное (среднее специальное, среднее профессиональное) образование по соответствующей специальности (квалификации) и стаж работы в должности техника I категории не менее 3 лет.</w:t>
      </w:r>
    </w:p>
    <w:bookmarkEnd w:id="75"/>
    <w:bookmarkStart w:name="z14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Параграф 9. Техник по бурению</w:t>
      </w:r>
    </w:p>
    <w:bookmarkEnd w:id="76"/>
    <w:bookmarkStart w:name="z14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110. Должностные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проведение буровых работ в соответствии с разработанным технологическим процессом;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производит выбор бурового оборудования в соответствии с геолого-техническими условиями проводки скважин и обеспечивает надежность его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составляет заявки потребности химических реагентов (далее - химреагенты) по буровым;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параметры буровых и тампонажных растворов, осуществляет регулирование их свойств;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ведет ежедневный учет обеспеченности буровых;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устраняет осложнения и аварийные ситуации на скважине;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составляет отчеты по расходу химреагентов, заявки на горюче-смазочные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составляет графики на услуги тампонажного управления (цементирование обсадных колонн, проведение опрессовок обсадных колонн, противовыбросового оборудования, бурильного инструмента, работу компрессоров, промышленно-производственных установок, транспортировку химреагентов);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выполняет технические задачи в области бурения и строительства скважин;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установленный режим эксплуатации и функционирования бурового оборудования, систем транспортировки буровых установок;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ведет учет поступления, расхода горюче-смазочных материалов, материалов для крепления скважин на буровых;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составляет отчеты по материалам, используемым при креплении скважин (обсадные трубы, цемент, химреагенты);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проверяет отчеты буровых мастеров по расходу химреагентов;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разработке мероприятий по подготовке буровых к работе в осенне-зимний и паводковый периоды и составляет отчет о выполнении;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изучении, обобщении и распространении передового опыта в бурении;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участвует в проведении опытно-экспериментальных работ по освоению новой техники и технологии;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обрабатывает и анализирует данные о работе оборудования и инструмента;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проведение профилактических осмотров бурового и вспомогательного оборудования, выявление неисправностей и их устранение, проведение мелкого ремонта;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следит за ведением сборочно-разборочных работ по установке бурильных агрегатов, соблюдением технологии бурения скважины, правил эксплуатации буровой установки;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подбирает режимы рационального бурения в соответствии с геолого-техническими условиями;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организует извлечение и замер объема разрыхленной породы, взятие и анализ проб грунта, чистку скважин;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меры по выполнению профилактического ремонта и регулировке бурового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безопасное ведение работ на скважинах;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ведет журнал наблюдения (буровой журнал).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111. Должен знать: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законодательные и другие нормативные правовые акты Республики Казахстан, методические материалы, инструкции, касающиеся добычи нефти и газа, бурения;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основные технологические расчеты, связанные с бурением скважин;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технологическое оборудование по буровым работам и принципы его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типовые технологические процессы и режимы производства буровых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действующие в производстве стандарты и технические условия, руководящие материалы по разработке и оформлению технической документации;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 геологии и геофизики;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способы и виды бурения в различных условиях, правила эксплуатации бурового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причины возникновения неисправностей оборудования и способы их устранения;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организацию производства, труда 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 трудового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безопасности и охраны труда, пожарной безопасности, охраны окружающей среды, правила внутреннего трудового распорядка.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112. Требования к квалификации: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техник по бурению I категории: среднее техническое и профессиональное (среднее специальное, среднее профессиональное) образование по соответствующей специальности (квалификации) и стаж работы в должности техника по бурению II категории не менее 2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техник по бурению II категории: среднее техническое и профессиональное (среднее специальное, среднее профессиональное) образование по соответствующей специальности (квалификации) и стаж работы в должности техника по бурению без категории не менее 2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техник по бурению без категории: среднее техническое и профессиональное (среднее специальное, среднее профессиональное) образование по соответствующей специальности (квалификации), без предъявления требований к стажу работы.</w:t>
      </w:r>
    </w:p>
    <w:bookmarkEnd w:id="77"/>
    <w:bookmarkStart w:name="z14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Параграф 10. Инженер по эксплуатации оборудования газовых объектов</w:t>
      </w:r>
    </w:p>
    <w:bookmarkEnd w:id="78"/>
    <w:bookmarkStart w:name="z14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113. Должностные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устойчивый и эффективный режим работы газового оборудования, установленный заводами-изготовителями, соблюдения правил эксплуатации, технического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анализирует и обобщает эксплуатационные показатели работы оборудования, установок, сооружений, изыскивает возможности по оптимизации режима их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своевременное ведение технологической документации персоналом;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вносит необходимые изменения, дополнения в схемы, чертежи, эксплуатационные инструкции;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внедряет системы комплексного регламентированного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проводит инструктаж и обучение рабочих безопасным методам ведения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организует учет затрат и соблюдение удельных норм топливно-энергетических ресурсов, смазки, масел и других материалов, необходимых для эксплуатации, и внедряет мероприятия по их снижению;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составляет заявки на инструмент, спецодежду и другие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меры по соблюдению персоналом инструкций по эксплуатации газового оборудования, механизмов;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составлении графиков ремонта, в разборе причин аварий, отказов в работе оборудования, разрабатывает мероприятия по их предотвращению.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114. Должен знать: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Законы Республики Казахстан от 24 июня 2010 года «</w:t>
      </w:r>
      <w:r>
        <w:rPr>
          <w:rFonts w:ascii="Times New Roman"/>
          <w:b w:val="false"/>
          <w:i w:val="false"/>
          <w:color w:val="000000"/>
          <w:sz w:val="28"/>
        </w:rPr>
        <w:t>О недрах и недропользовании</w:t>
      </w:r>
      <w:r>
        <w:rPr>
          <w:rFonts w:ascii="Times New Roman"/>
          <w:b w:val="false"/>
          <w:i w:val="false"/>
          <w:color w:val="000000"/>
          <w:sz w:val="28"/>
        </w:rPr>
        <w:t>», от 9 января 2012 года «</w:t>
      </w:r>
      <w:r>
        <w:rPr>
          <w:rFonts w:ascii="Times New Roman"/>
          <w:b w:val="false"/>
          <w:i w:val="false"/>
          <w:color w:val="000000"/>
          <w:sz w:val="28"/>
        </w:rPr>
        <w:t>О газе и газоснабжении</w:t>
      </w:r>
      <w:r>
        <w:rPr>
          <w:rFonts w:ascii="Times New Roman"/>
          <w:b w:val="false"/>
          <w:i w:val="false"/>
          <w:color w:val="000000"/>
          <w:sz w:val="28"/>
        </w:rPr>
        <w:t>», от 11 апреля 2014 года «</w:t>
      </w:r>
      <w:r>
        <w:rPr>
          <w:rFonts w:ascii="Times New Roman"/>
          <w:b w:val="false"/>
          <w:i w:val="false"/>
          <w:color w:val="000000"/>
          <w:sz w:val="28"/>
        </w:rPr>
        <w:t>О гражданской защите</w:t>
      </w: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иные нормативные правовые акты: постановления, распоряжения, приказы, методические, и другие руководящие материалы по эксплуатации оборудования газовых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технической эксплуатации и правила безопасности при эксплуатации магистральных газопроводов, производственные мощности, эксплуатационные характеристики;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инструкции и конструкцию газового оборудования, технологические схемы и системы, строение и безопасную эксплуатацию сосудов, работающих под давлением, инструкции по обращению с метанолом;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по выполнению огневых и газоопасных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нефти и газа;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организации производства, труда 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трудовое законодательство;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безопасности и охраны труда, пожарной безопасности, охраны окружающей среды, правила внутреннего трудового распорядка.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115. Требования к квалификации: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 по эксплуатации оборудования газовых объектов I категории: высшее (или послевузовское) образование по соответствующей специальности и стаж работы в должности инженера по эксплуатации оборудования газовых объектов II категории не менее 2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 по эксплуатации оборудования газовых объектов II категории: высшее (или послевузовское) образование по соответствующей специальности и стаж работы в должности инженера по эксплуатации оборудования газовых объектов без категории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 по эксплуатации оборудования газовых объектов без категории: высшее (или послевузовское) образование по соответствующей специальности без требований к стажу работы или среднее техническое и профессиональное (среднее специальное, среднее профессиональное) образование по соответствующей специальности (квалификации) и стаж работы в должности техника I категории не менее 3 лет.</w:t>
      </w:r>
    </w:p>
    <w:bookmarkEnd w:id="79"/>
    <w:bookmarkStart w:name="z14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Параграф 11. Инспектор газотехнический</w:t>
      </w:r>
    </w:p>
    <w:bookmarkEnd w:id="80"/>
    <w:bookmarkStart w:name="z15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116. Должностные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надзор за соблюдением правил безопасной эксплуатации систем газоснабжения предприятиями нефтяной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технический надзор с целью проверки условий безопасности опасных производственных объектов, на которых ведутся работы, в том числе при перевозке, хранении и использовании горючих и взрывчатых веществ;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соблюдение требований нормативных актов и нормативно-технических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участвует и проверяет правильность осуществления технического исследования причин аварий и инцидентов, произошедших на опасных производственных объектах, включая кражу горючих и взрывчатых веществ, а также достаточность мер, принятых в соответствии с результатами этих исследований;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дает указания, касающиеся промышленной безопасности, в том числе о необходимости проведения экспертизы промышленной безопасности, технической диагностики (включая неразрушающий контроль) газотехнических установок и технологических процессов, применяемых на данном объекте;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выдает предписания о приостановлении работ, выполненных в условиях несоблюдения требований промышленной безопасности, и опломбировании оборудования и газовых установок, применяемых на опасном производственном объекте, включая помещения в случае, если их дальнейшее применение может привести к аварии, или в случае опасности для жизни и здоровья работников и/или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регистрирует проектную документацию на строительно-монтажные работы, наладку, эксплуатацию, техническую диагностику, расширение, реконструкцию, техническое переоснащение, консервацию и ликвидацию газоопасных производственных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участвует в комиссиях по аттестации персонала в области промышленной безопасности, приемке и сдаче в эксплуатацию газоопасных производственных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выдает разовые технические разрешения на газоопасные производственные объекты для работ по наладке газового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выдает разовые технические разрешения на газоопасные производственные объекты для ввода в действие газового оборудования и установок, применяемых на производственном объекте, после выполнения работ по их монтажу, наладке, расширению, реконструкции, техническому переоснащению и консервации;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консультирование и инструктаж специалистов по вопросам состояния и правильного использования газотехнических средств, находящихся в эксплуатации;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проверяет наличие на предприятии положения о газовой службе, структуру, численный состав, укомплектованность газовой службы, организацию системы работы по охране труда и технике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выполняет мероприятия по технической безопасности и повышению уровня безопасности при эксплуатации газового хозяйства, разрабатываемых предприятием;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участвует в подготовке специалистов, рабочих и сварщиков в соответствии с требованиями безопасности в газовом хозяйстве;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проверяет наличие должностных и производственных инструкций в газовой службе необходимой технической документации на газовое хозяйство, оснащенность газовой службы необходимыми инструментами, инвентарем, оборудованием, запасными частями, приборами, средствами индивидуальной защиты.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117. Должен знать: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2012 года «О газе и газоснабжении»;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иные нормативные правовые акты, методические и нормативные материалы, касающиеся обслуживания, ремонта, наладки и эксплуатации газового оборудования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технической эксплуатации и правила безопасности при эксплуатации магистральных и внутридомовых газопроводов, правила пожарной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производительные мощности, эксплуатационные характеристики, инструкции и конструкцию оборудования, технологические схемы и системы газопроводов, устройства сосудов, работающих под давлением и методы их безопасной эксплуатации;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инструкции по обращению с метанолом-ядом, инструкции по производству огневых и газоопасных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организации производства, труда 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 трудового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безопасности и охраны труда, пожарной безопасности, охраны окружающей среды, правила внутреннего трудового распорядка.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118. Требования к квалификации: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образование по соответствующей специальности и стаж работы в газовом хозяйстве не менее 5 лет.</w:t>
      </w:r>
    </w:p>
    <w:bookmarkEnd w:id="81"/>
    <w:bookmarkStart w:name="z15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Параграф 12. Техник по эксплуатации оборудования газовых объектов</w:t>
      </w:r>
    </w:p>
    <w:bookmarkEnd w:id="82"/>
    <w:bookmarkStart w:name="z15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119. Должностные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участвует под руководством более квалифицированного специалиста в выполнении пусковых, наладочных, экспериментальных и других видов работ на технологическом оборудовании;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изучает и осваивает новые системы и оборудование, используемое на объектах отрасли;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составляет отчеты о выполнении заданий, обрабатывает материалы для технических отчетов по выполняемым работам, оформляет техническую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участвует в разработке перспективных разработок, инструкций по организации эксплуатации, проведении пуско-наладочных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оформляет изменения в технической документации в связи с модернизацией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участвует в испытаниях технологического оборудования, проведении экспериментальных работ по проверке и освоению нового оборудования и технологических процессов;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анализе, подборке материалов по надежности и экономичности работы систем и оборудования;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участвует во внедрении вычислительной техники с целью повышения оперативности и снижения трудозатрат при обработке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выполнение работ в соответствии с требованиями правил технической эксплуатации оборудования и систем;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соблюдение трудовой и производственной дисциплины, правил безопасности и охраны труда, пожарной безопасности, охраны окружающей среды.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120. Должен знать: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законодательные и другие нормативные правовые акты Республики Казахстан, методические материалы, инструкции, касающиеся добычи, переработки и транспортировки нефти и газа, бурения и ремонта скважин, эксплуатации оборудования газовых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технической эксплуатации и правила безопасности при эксплуатации магистральных газопроводов;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производственные мощности, эксплуатационные характеристики, технико-экономические характеристики и конструктивные особенности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технологию механизированной обработки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технологические схемы и системы, правила устройства и безопасной эксплуатации сосудов, работающих под давлением;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инструкции по обращению с метанолом-ядом;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инструкции по производству огневых и газоопасных работ и другие положения;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организацию труда 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трудовое законодательство;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безопасности и охраны труда, пожарной безопасности, охраны окружающей среды, правила внутреннего трудового распорядка.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121. Требования к квалификации: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техник по эксплуатации оборудования газовых объектов I категории: среднее техническое и профессиональное (среднее специальное, среднее профессиональное) образование по соответствующей специальности (квалификации) и стаж работы в должности техника по эксплуатации оборудования газовых объектов II категории не менее 2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техник по эксплуатации оборудования газовых объектов II категории: среднее техническое и профессиональное (среднее специальное, среднее профессиональное) образование по соответствующей специальности (квалификации) и стаж работы в должности техника по эксплуатации оборудования газовых объектов без категории не менее 2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техник по эксплуатации оборудования газовых объектов без категории: среднее техническое и профессиональное (среднее специальное, среднее профессиональное) образование по соответствующей специальности (квалификации) без предъявления требований к стажу работы.</w:t>
      </w:r>
    </w:p>
    <w:bookmarkEnd w:id="83"/>
    <w:bookmarkStart w:name="z15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Параграф 13. Инженер по сопровождению баз данных</w:t>
      </w:r>
    </w:p>
    <w:bookmarkEnd w:id="84"/>
    <w:bookmarkStart w:name="z15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122. Должностные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поддерживает в актуальном рабочем состоянии полный объем оперативной и накапливаемой информации, а также обеспечивает защиту информации от несанкционированного доступа;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достоверность и сохранность информации, используемой в базах данных;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накапливает, копирует, корректирует базы данных по заданиям пользователей вычислительной техники и автоматизированных систем;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определяет эффективность и функциональность работы баз данных;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ведет словари данных и систему управления базами данных;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согласовывает с отделом информатизации вопросы по совершенствованию процесса хранения и обработки информации с целью обеспечения требуемой достоверности результатов и минимизации времени расчетов;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обмен информацией с отделом информатизации в соответствии с установленным порядком (в том числе с использованием электронных сетей телекоммуникаций);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обучает и консультирует пользователей компьютерных систем по вопросам использования баз данных;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учет и хранение документов, имеющих отношение к автоматизированной обработке информации на компьютерах;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обобщает и анализирует замечания пользователей по результатам эксплуатации задач и передает информацию об отмеченных недостатках в отдел информатизации;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следит за обеспечением целостности, достоверности и сохранности циркулирующих в автоматизированной информационной системе данных;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ведет архив используемых программных средств и нормативно-справочной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123. Должен знать: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января 2007 года «Об информатизации» и иные нормативные правовые акты Республики Казахстан, регулирующие вопросы в области информационных технологий и систем;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общие принципы функционирования и архитектуры аппаратных и программных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 организации сетевого администрирования;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 программирования, методы программирования и использования вычислительной техники при обработке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технико-эксплуатационные характеристики;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конструктивные особенности, назначение и режимы работы компьютерного оборудования, правила его технической эксплуатации;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способы предупреждения несанкционированного доступа к информации, восстановления баз данных;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оформления технической документации;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организации производства, труда 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 трудового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безопасности и охраны труда, пожарной безопасности, охраны окружающей среды, правила внутреннего трудового распорядка.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124. Требования к квалификации: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 по сопровождению баз данных I категории: высшее (или послевузовское) образование по соответствующей специальности, и стаж работы в должности администратора баз данных II категории не менее 2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 по сопровождению баз данных II категории: высшее (или послевузовское) образование по соответствующей специальности и стаж работы в должности инженера по сопровождению баз данных без категории не менее 2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 по сопровождению баз данных без категории: высшее (или послевузовское) образование по соответствующей специальности без требований к стажу работы или стаж работы в должности техника по специальности либо в сфере информационных технологий не менее 1 года.</w:t>
      </w:r>
    </w:p>
    <w:bookmarkEnd w:id="85"/>
    <w:bookmarkStart w:name="z16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Параграф 14. Техник по учету</w:t>
      </w:r>
    </w:p>
    <w:bookmarkEnd w:id="86"/>
    <w:bookmarkStart w:name="z16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125. Должностные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ежедневный учет и снятия показаний счетчиков;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ведет работы по различным видам оперативного учета (объема готовой продукции, расхода сырья, материалов, топлива, энергии, потребляемых в производстве);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производит соответствующие записи в первичных документах (нарядах, материальных и приходных ордерах, требованиях, накладных и другие) по видам учета, в журналах или на карточках, подсчитывает итоги и составляет установленную отчетность, ведомости и сводки;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необходимые меры по использованию современных технических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обрабатывает первичные данные, готовит сводные данные и передает данные о расходах энергоресурсов за текущие сутки в управление;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анализирует использование энергоресурсов за текущие сутки и с начала учетного периода, принимает меры для недопущения перерасходов, непроизводительных потерь, соблюдение лимитов и норм расходов (в том числе удельных);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перерасхода энергоресурсов оперативно сообщает руководству и оперативному персоналу (рабочим, влияющим на использование энергоресурсов и технологический процесс);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сводит баланс использования энергоресурсов за месяц и подает его в управление.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126. Должен знать: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нормативные правовые акты, положения, инструкции, другие руководящие материалы и нормативные документы, касающиеся организации оперативного учета, основы организации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формы первичной документации, порядок их заполнения;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единицы измерения объемов выпускаемой организацией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эксплуатации оборудования, технических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организацию труда 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трудовое законодательство;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безопасности и охраны труда, пожарной безопасности, охраны окружающей среды, правила внутреннего трудового распорядка.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127. Требования к квалификации: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техник по учету I категории: среднее техническое и профессиональное (среднее специальное, среднее профессиональное) образование по соответствующей специальности (квалификации) и стаж работы в должности техника по учету II категории не менее 2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техник по учету II категории: среднее техническое и профессиональное (среднее специальное, среднее профессиональное) образование по соответствующей специальности (квалификации) и стаж работы в должности техника по учету без категории не менее 2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техник по учету без категории: среднее техническое и профессиональное (среднее специальное, среднее профессиональное) образование по соответствующей специальности (квалификации) без предъявления требований к стажу работы.</w:t>
      </w:r>
    </w:p>
    <w:bookmarkEnd w:id="87"/>
    <w:bookmarkStart w:name="z16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Параграф 15. Механик по ремонту оборудования</w:t>
      </w:r>
    </w:p>
    <w:bookmarkEnd w:id="88"/>
    <w:bookmarkStart w:name="z16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128. Должностные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эксплуатацию и надежную работу бурового, нефтепромыслового оборудования, осуществляет своевременное и качественное проведение профилактических осмотров, ремонтов бурового, нефтепромыслового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меры по соблюдению правил технической эксплуатации и соответствие требованиям правил безопасности бурового, нефтепромыслового оборудования и организует их безопасную эксплуатацию;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изучает условия работы оборудования, отдельных деталей и узлов с целью выявления причин их преждевременного износа;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меры по своевременной замене изношенного и морально устаревшего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испытании новых образцов бурового и нефтегазопромыслового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участвует в проведении предусмотренных правилами испытаний, технических осмотров и ревизий грузоподъемных механизмов, грузозахватных и чалковых устройств, аппаратов и сосудов, работающих под давлением, электрогазосварочной аппаратуры, ацетиленовых, кислородных и компрессорных установок;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проведении дефектоскопии оборудования, инструмента и приспособлений;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качество монтажа оборудования, комплектность нового поступившего оборудования и инструмента;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расследовании причин аварий бурового, нефтепромыслового оборудования и в разработке средств по их предотвращению;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ведет первичный учет работы оборудования, расхода запасных частей и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составление отчетов о наличии и техническом состоянии оборудования;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следит за своевременностью поставок запасных частей, материалов и наличие паспортов на оборудование;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меры по соблюдению норм расхода топлива и смазочных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участвует в разработке средств по экономии топливно-энергетических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ведет установленную отчетность.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129. Должен знать: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Законы Республики Казахстан от 24 июня 2010 года «</w:t>
      </w:r>
      <w:r>
        <w:rPr>
          <w:rFonts w:ascii="Times New Roman"/>
          <w:b w:val="false"/>
          <w:i w:val="false"/>
          <w:color w:val="000000"/>
          <w:sz w:val="28"/>
        </w:rPr>
        <w:t>О недрах и недропользовании</w:t>
      </w:r>
      <w:r>
        <w:rPr>
          <w:rFonts w:ascii="Times New Roman"/>
          <w:b w:val="false"/>
          <w:i w:val="false"/>
          <w:color w:val="000000"/>
          <w:sz w:val="28"/>
        </w:rPr>
        <w:t>», от 11 апреля 2014 года «</w:t>
      </w:r>
      <w:r>
        <w:rPr>
          <w:rFonts w:ascii="Times New Roman"/>
          <w:b w:val="false"/>
          <w:i w:val="false"/>
          <w:color w:val="000000"/>
          <w:sz w:val="28"/>
        </w:rPr>
        <w:t>О гражданской защите</w:t>
      </w: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иные нормативные правовые акты, касающиеся поставок и обслуживания оборудования, инструмента, механизмов и так далее;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технические характеристики, конструктивные особенности, назначение и режимы работы бурового, нефтепромыслового оборудования, правила его технической эксплуатации;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организацию и технологию ремонтных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составления технической документации по ремонту;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 технологии бурения нефтяных и газовых скважин;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технологию добычи нефти и газа;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требования организации труда при эксплуатации, ремонту, модернизации бурового, нефтепромыслового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организацию производства, труда 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 трудового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безопасности и охраны труда, пожарной безопасности, охраны окружающей среды, правила внутреннего трудового распорядка.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130. Требования к квалификации: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образование по соответствующей специальности и стаж работы по направлению в ремонтных службах не менее 3 лет или среднее техническое и профессиональное (среднее специальное, среднее профессиональное) образование по соответствующей специальности (квалификации) и стаж работы в ремонтных службах не менее 5 лет.</w:t>
      </w:r>
    </w:p>
    <w:bookmarkEnd w:id="89"/>
    <w:bookmarkStart w:name="z16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Параграф 16. Инспектор дорожный</w:t>
      </w:r>
    </w:p>
    <w:bookmarkEnd w:id="90"/>
    <w:bookmarkStart w:name="z17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131. Должностные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проводит работы, связанные с обеспечением развития и совершенствования сети дорог производственного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соблюдение технологии, качества, объема и сроков производства работ, транспортно-эксплуатационным состоянием дорог и искусственных сооружений на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меры по соблюдению правил пользования дорогами и дорожными сооружениями, исполнения подрядчиками и поставщиками договорных обязательств;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проводит обследования и диагностику автомобильных дорог с учетом интенсивности движения транспортных средств, обеспечивает целевое и эффективное использование выделенных на эти цели денежных средств и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готовит заключения о качестве выполненных работ, выдает предписания об устранении выявленных нарушений и приостановке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вносит предложения о применении к подрядчикам мер экономического и административного характера за выявленные нарушения договорных обязательств, низкое качество работ или невыполнение предписаний по устранению брака;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проводит оценку состояния автомобильных дорог и разрабатывает мероприятия по совершенствованию транспортно-эксплуатационного состояния и развитию сети автомобильных дорог, повышению уровня безопасности дорожного движения, научному, финансовому, организационно-техническому, методическому и информационному обеспечению безопасности дорожного движения;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участвует в формировании и ведении фонда нормативно-технических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участвует в разработке долгосрочных прогнозов, среднесрочных программ по вопросам дорожного хозяйства и текущих планов работ в дорожном хозяйстве;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экспертизу проектной документации на дорожные объекты и подготавливает заключения;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готовит документы для рабочих и государственных приемочных комиссий;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ведет паспорта на автомобильные дороги и искусственные сооружения, готовит информационные и справочно-аналитические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проводит расчеты экономической целесообразности привлечения подрядчиков к выполнению работ по содержанию автомобильных дорог и искусственных сооружений на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проводит анализ затрат на дорожные работы, готовит предложения по нормативам затратам на содержание одного километра автомобильной дороги и ремонтные или строительно-монтажные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оставляет отчетность о выполненных работах;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организации работ по ликвидации последствий стихийных бедствий и дорожно-транспортных происшествий;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рассматривает заявки на проезд тяжеловесных и крупногабаритных транспортных средств по дорогам производственного назначения, согласовывает маршруты движения и условия проезда, рассчитывает размер ущерба, нанесенного автомобильным дорогам и искусственным сооружениям вследствие несанкционированного проезда транспортных средств, общая масса которых или нагрузка на ось превышает нормативные 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132. Должен знать: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Законы Республики Казахстан от 21 сентября 1994 года «</w:t>
      </w:r>
      <w:r>
        <w:rPr>
          <w:rFonts w:ascii="Times New Roman"/>
          <w:b w:val="false"/>
          <w:i w:val="false"/>
          <w:color w:val="000000"/>
          <w:sz w:val="28"/>
        </w:rPr>
        <w:t>О транспорте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», от 17 июля 2001 года «</w:t>
      </w:r>
      <w:r>
        <w:rPr>
          <w:rFonts w:ascii="Times New Roman"/>
          <w:b w:val="false"/>
          <w:i w:val="false"/>
          <w:color w:val="000000"/>
          <w:sz w:val="28"/>
        </w:rPr>
        <w:t>Об автомобильных дорогах</w:t>
      </w: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иные нормативные правовые акты Республики Казахстан, регулирующие вопросы развития организационных и экономических основ управления автомобильными дорогами, их строительства, эксплуатации контроля и надзора;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планы финансирования, направляемые на развитие дорожного хозяйства производственного назначения;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технологию и качество производства работ, инженерного обеспечения безопасности дорожного движения, сохранности дорог;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подготовки заключений о соответствии выполненных работ (услуг) установленным стандартам;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методы разработки нормативных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планирования и финансирования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внедрения новых технологий и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землепользования, порядок приемки выполненных работ, правила ввода объектов в эксплуатацию;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определения транспортно-эксплуатационного состояния дорог и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проведения подрядных торгов и заключения контрактов;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методы обеспечения защиты информации, представляющих государственную и коммерческую тайну;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организации производства, труда 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 трудового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безопасности и охраны труда, пожарной безопасности, охраны окружающей среды, правила внутреннего трудового распорядка.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133. Требования к квалификации: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образование по соответствующей специальности и стаж работы в дорожном хозяйстве не менее 5 лет.</w:t>
      </w:r>
    </w:p>
    <w:bookmarkEnd w:id="91"/>
    <w:bookmarkStart w:name="z17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Параграф 17. Инженер по вентиляции</w:t>
      </w:r>
    </w:p>
    <w:bookmarkEnd w:id="92"/>
    <w:bookmarkStart w:name="z17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134. Должностные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наладке и монтажу вентиляционного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составление и ведение документов по вентиляции и пылегазовому режиму;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выполнение графиков ремонта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разрабатывает проекты газоочистки, вентиляции и пылеподавления;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ведет учет вентиляционного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ведет подготовку ремонтных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проверку технического состояния вентиляционного оборудования и качества ремонта;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меры по реализации выделенных фондов на запасные части для ремонта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участие в планировании отбора и анализа проб запыленности и загазованности воздуха;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организует контрольные замеры скорости движения и количества воздуха;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участвует в подготовке и внедрении мероприятий, направленных на усовершенствование систем вентиляции;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разработку нормативно-технических документов по техническому обслуживанию, эксплуатации и ремонту оборудования, защите его от коррозии;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расследовании причин аварий оборудования, производственного травматизма, в разработке и внедрении мер по их предупреждению;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дает заключения по рационализаторским предложениям и изобретениям, которые касаются организации ремонтных работ, усовершенствования конструкций вентиляционного оборудования, технического обслуживания, организует внедрение принятых предложений;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составляет спецификации и заявки на материалы, запасные части и инструмент, осуществляет правильность их расходования;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разработке и осуществляет выполнение мероприятий по охране окружающей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повышению квалификации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соблюдение работниками правил безопасности и охраны труда, пожарной безопасности, производственной и трудовой дисциплины, правил внутреннего трудового распорядка.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135. Должен знать: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законодательные, иные нормативные правовые акты Республики Казахстан, методические и нормативно-технические материалы по технологической подготовке и проведению работ по монтажу, наладке и эксплуатации вентиляционного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конструктивные особенности, технические характеристики, назначение и режимы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методы, правила монтажа, демонтажа ремонта, наладки и эксплуатации вентиляционного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составления заявок на оборудование, запасные части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способы защиты оборудования от коррозии;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организации труда 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трудовое законодательство;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по охране окружающей среды, правила и нормы безопасности и охраны труда, пожарной безопасности и производственной санитарии.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136. Требования к квалификации: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 по вентиляции I категории: высшее (или послевузовское) образование по соответствующей специальности и стаж работы в должности инженера по вентиляции II категории не менее 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 по вентиляции II категории: высшее (или послевузовское) образование по соответствующей специальности и стаж работы в должности инженера по вентиляции без категории не менее 2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 по вентиляции без категории: высшее (или послевузовское) образование по соответствующей специальности без предъявления требований к стажу работы или среднее техническое и профессиональное (среднее специальное, среднее профессиональное) образование по соответствующей специальности (квалификации) и стаж работы в должности техника I категории не менее 3 лет.</w:t>
      </w:r>
    </w:p>
    <w:bookmarkEnd w:id="93"/>
    <w:bookmarkStart w:name="z17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Параграф 18. Помощник юриста</w:t>
      </w:r>
    </w:p>
    <w:bookmarkEnd w:id="94"/>
    <w:bookmarkStart w:name="z17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137. Должностные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с помощью правовых баз данных, архивов, иных источников поиск юридической информации по тематике, указанной юристом;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анализирует найденную информацию и готовит список наиболее отвечающих заданной тематике нормативных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ежедневно знакомится с перечнем принятых и вступивших в силу нормативных правовых актов посредством баз данных, специализированных юридических изданий и подготавливает юристу обзор наиболее важных нормативных правовых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разрабатывает проекты юридических документов (договоров, запросов, претензий, исков, жалоб) небольшого объема, сложности и представляет их юристу для корректировки и утверждения;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поручению юриста выезжает в государственные и судебные органы, в сторонние организации для решения несложных юридических вопросов (сдача и получение документов, получение разъяснений, совершения иных юридических действий);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учет юридической документации;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отвечает за корреспонденцию, направленную юристом и полученную для юриста;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отчитывается перед юристом за результаты своей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138. Должен знать: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нормативные правовые акты, другие руководящие, методические и нормативные материалы вышестоящих органов, касающиеся юридической деятельности и права;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 материального и процессуального права, методические и нормативные материалы по правовой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этику общения с государственными органами, организациями, юридическими и физическими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стандарты делопроизводства, порядок их систематизации;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учет и ведение правовой документации с использованием современных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обработки информации с использованием современных технических средств коммуникации и связи, текстовые редакторы и специальное юридическое программное обеспечение;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внутреннего трудового распорядка.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139. Требования к квалификации: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образование по соответствующей специальности без предъявления требований к стажу работы или среднее техническое и профессиональное (среднее специальное, среднее профессиональное) образование по соответствующей специальности (квалификации) и стаж работы по специальности не менее 2 лет.</w:t>
      </w:r>
    </w:p>
    <w:bookmarkEnd w:id="95"/>
    <w:bookmarkStart w:name="z18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Параграф 19. Инженер-теплотехник (теплотехник)</w:t>
      </w:r>
    </w:p>
    <w:bookmarkEnd w:id="96"/>
    <w:bookmarkStart w:name="z18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140. Должностные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организует обслуживание, проверку и наладку объектов теплового хозяйства: внешних и внутренних тепловых сетей, тепловых узлов и тепловых систем, оборудования, аппаратуры и приборов учета тепловой энергии;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анализирует случаи отказов и нарушений в работе систем, оборудования, аппаратуры и приборов теплотехнического обеспечения и принимает меры по их предупреждению;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работы по капитальному и текущему ремонту тепловых систем и оборудования, проведение их профилактического осмотра;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составляет инструкции, графики работ подчиненного персонала, заявки на необходимые материалы, оборудование и техническую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монтаж теплотехнических систем в условиях эксплуатации, подготовку предложений по внесению поправок и изменений в паспорта и соответствующую техническую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приемке в эксплуатацию новых теплотехнических систем, оборудования, аппаратуры и приборов после капитального ремонта;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оформляет установленную документацию и составляет отчетность;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изучает, обобщает и внедряет передовой опыт эксплуатации и обслуживания оборудования теплотехнического обеспечения;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участвует в рассмотрении и внедрении рационализаторских предложений по техническому обслуживанию тепловых систем и рациональной организации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внедрение организационно-технических мероприятий, направленных на повышение производительности труда и снижение затрат на теплотехническое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выполнение мероприятий, направленных на экономию топливно-энергетических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соблюдает требования правил и норм безопасности и охраны труда, пожарной безопасности, производственной и трудовой дисциплины, правила внутреннего трудового распорядка.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141. Должен знать: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апреля 2014 года «О гражданской защите»;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нормативные правовые акты Республики Казахстан, руководящие и методические документы, касающиеся деятельности теплового и энергетического хозяйства, положения, инструкции и другие руководящие материалы по оформлению технической документации;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назначение, принципы работы, правила эксплуатации и обслуживания теплотехнического и энергетического оборудования, аппаратуры и приборов учета;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методы планирования работы эксплуатируемого оборудования и проведения ремонтных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приемки в эксплуатацию после монтажа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методы рационального использования топлива и других теплоносителей, газа, пара;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передовой опыт в области теплофикации;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организации производства, труда 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 законодательства о труде;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и нормы безопасности и охраны труда, пожарной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142. Требования к квалификации: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инженер-теплотехник I категории: высшее (или послевузовское) образование по соответствующей специальности и стаж работы в должности инженера-теплотехника (теплотехника) II категории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инженер-теплотехник II категории: высшее (или послевузовское) образование по соответствующей специальности и стаж работы в должности инженера-теплотехника (теплотехника) без категории не менее 2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инженер-теплотехник без категории: высшее (или послевузовское) образование по соответствующей специальности без предъявления требований к стажу работы или среднее техническое и профессиональное (среднее специальное, среднее профессиональное) образование по соответствующей специальности (квалификации) и стаж работы в должности техника-теплотехника I категории не менее 3 лет.</w:t>
      </w:r>
    </w:p>
    <w:bookmarkEnd w:id="97"/>
    <w:bookmarkStart w:name="z18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Параграф 20. Инженер-контролер</w:t>
      </w:r>
    </w:p>
    <w:bookmarkEnd w:id="98"/>
    <w:bookmarkStart w:name="z18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143. Должностные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качество ремонта и технического обслуживания машин и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определяет совместно с другими специалистами техническое состояние и сроки поставки техники на ремонт;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участвует в приемке и оценке качества оборудования, поступающего в организацию по заявкам и после ремонта;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участвует в определении и подготовке заключений о состоянии техники, поступающей в ремонт;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визирует наряды на выполнение работ, связанные с восстановлением и изготовлением деталей и ремонтом техники, проверяет правильность их оформления;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меры по обеспечению правильного расходования материалов, запасных частей и других средств согласно установленным нормам и лимитам;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исправное состояние измерительного инструмента, приборов, станков и оборудования, используемых при ремонте техник;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меры по обеспечению качества изготавливаемого в организации оборудования и средств механизации;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рассматривает и анализирует рекламации по качеству изготавливаемого в организации оборудования, поступившие от заказчика (потребителя), готовит заключения и ведет переписку по результатам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устанавливает причины недоброкачественного выполнения ремонта и технического обслуживания и принимает меры по их устранению;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повышении квалификации персонала, участвующего в ремонтных работах;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составляет соответствующие документы о качестве выпускаемого из ремонта и поступающего в организацию оборудования, топливных, смазочных материалов и своевременно представляет отчетность.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144. Должен знать: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Законы Республики Казахстан от 7 июня 2000 года «</w:t>
      </w:r>
      <w:r>
        <w:rPr>
          <w:rFonts w:ascii="Times New Roman"/>
          <w:b w:val="false"/>
          <w:i w:val="false"/>
          <w:color w:val="000000"/>
          <w:sz w:val="28"/>
        </w:rPr>
        <w:t>Об обеспечении единства измерений</w:t>
      </w:r>
      <w:r>
        <w:rPr>
          <w:rFonts w:ascii="Times New Roman"/>
          <w:b w:val="false"/>
          <w:i w:val="false"/>
          <w:color w:val="000000"/>
          <w:sz w:val="28"/>
        </w:rPr>
        <w:t>», от 9 ноября 2004 года «</w:t>
      </w:r>
      <w:r>
        <w:rPr>
          <w:rFonts w:ascii="Times New Roman"/>
          <w:b w:val="false"/>
          <w:i w:val="false"/>
          <w:color w:val="000000"/>
          <w:sz w:val="28"/>
        </w:rPr>
        <w:t>О техническом регулировании</w:t>
      </w: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иные нормативные правовые акты Республики Казахстан постановления, распоряжения и другие руководящие материалы по вопросам технологии ремонта и технического состояния машин и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нормативно-технические требования к техническому контролю и функционированию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методы проведения контроля качества технического состояния и функционирования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методы повышения качества производимого ремонта и технического обслуживания, единую систему планово-предупредительного ремонта, технические характеристики, конструктивные особенности;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назначение и режимы работы машин, механизмов, транспортных средств и другого оборудования в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производственной и технической эксплуатации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виды брака, методы его предупреждения и устранения;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производства, организацию и технологию проведения ремонтных работ и технического обслуживания оборудования;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сдачи оборудования в ремонт и приема после ремонта;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составления смет на проведение ремонта, заявок на оборудование, материалы, запасные части;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организации производства, труда 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трудовое законодательство;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внутреннего трудового распорядка, производственной санитарии, требования пожарной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145. Требования к квалификации: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инженер-контролер I категории: высшее (или послевузовское) образование по соответствующей специальности и стаж работы в должности инженера-контролера II категории не менее 2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инженер-контролер II категории высшее (или послевузовское) образование по соответствующей специальности и стаж работы в должности инженера-контролера без категории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инженер-контролер без категории: высшее (или послевузовское) образование по соответствующей специальности без требований к стажу работы или среднее техническое и профессиональное (среднее специальное, среднее профессиональное) образование по соответствующей специальности (квалификации) и стаж работы в должности техника I категории не менее 3 лет.</w:t>
      </w:r>
    </w:p>
    <w:bookmarkEnd w:id="99"/>
    <w:bookmarkStart w:name="z18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Параграф 21. Инженер-химик</w:t>
      </w:r>
    </w:p>
    <w:bookmarkEnd w:id="100"/>
    <w:bookmarkStart w:name="z19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146. Должностные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проводит химический анализ, физико-механические испытания сырья, материалов, полуфабрикатов, готовой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соответствие качества сырья, материалов, полуфабрикатов и готовой продукции действующим стандартам и техническим условиям;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участвует в разработке новых и совершенствовании существующих методов лабораторного контроля и внедрении их в производство;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участвует в разработке новых методик и инструкций по химическому анализу стандартов, методов испытаний, текущему контролю качества продукции, в том числе экспресс-анализам на рабочих местах, проводит их апробацию;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проводит метрологическую оценку результатов нестандартных анализов, наладку обслуживаемого оборудования, установление и проверку сложных титров, составление сложных реактивов и проверку их годности, сборку лабораторных установок по схемам, проведение арбитражных анализов, следит за правильной эксплуатацией оборудования и своевременным представлением его на поверку;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проводит проверки качества полуфабрикатов и рабочих растворов;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методическое руководство работой лаборантов химического анализа, лаборантов по физико-механическим испытаниям;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изучает научно-технические достижения и передовой опыт в области производства и контроля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подготавливает и обобщает результаты анализов и испытаний и ведет лабораторные журналы;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безопасные условия труда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147. Должен знать: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законодательные, иные нормативные правовые акты, другие руководящие, методические документы регламентирующие требования к системам качества, проведения лабораторных испытаний, анализов;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методы проведения химических анализов, физико-механических испытаний и других исследований сырья, материалов, полуфабрикатов, готовой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 общей, аналитической и физической химии;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технологические процессы и режимы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основные технологические и конструктивные данные выпускаемой продукции, действующие в отрасли и в организации стандарты и технические условия, требования;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требования предъявляемые к технической документации, сырью, материалам, полуфабрикатам, готовой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обслуживания и эксплуатации лабораторного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анализируемых материалов и применяемых реактивов;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проведения испытаний, приемки и хранения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ведения документации на выполняемые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организации производства, труда 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трудовое законодательство;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безопасности и охраны труда, пожарной безопасности, охраны окружающей среды, правила внутреннего трудового распорядка.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148. Требования к квалификации: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инженер-химик I категории: высшее (или послевузовское) образование по соответствующей специальности и стаж работы в должности инженера-химика II категории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инженер-химик II категории: высшее (или послевузовское) образование по соответствующей специальности и стаж работы в должности инженера-химика без категории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инженер-химик без категории: высшее (или послевузовское) образование по соответствующей специальности без требований к стажу работы или среднее техническое и профессиональное (среднее специальное, среднее профессиональное) образование по соответствующей специальности (квалификации) и стаж работы в должности техника I категории не менее 3 лет.</w:t>
      </w:r>
    </w:p>
    <w:bookmarkEnd w:id="101"/>
    <w:bookmarkStart w:name="z19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Параграф 22. Инженер по транспорту</w:t>
      </w:r>
    </w:p>
    <w:bookmarkEnd w:id="102"/>
    <w:bookmarkStart w:name="z19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149. Должностные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транспортного подразделения;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анализирует деятельность транспортных подразделений, вырабатывает меры по уменьшению внеплановых простоев автомобильного транспорта и специальной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ведет учет наличия парка автотранспортных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организует работ по своевременному обеспечению разрешительных документов по автотранспорту в контрольно-инспекционных органах и предоставление отчетности в установленной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определяет потребность в транспорте, составляет производственную программу в части транспортного обеспечения;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выход автотранспорта на линию для предупреждения и ликвидации аварийных ситуаций на производственных объектах;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правильную организацию безопасного ведения производственных процессов в соответствии с требованиями и нормами безопасности при проведении работ с использованием автомобильного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исполнение бюджета в части использования автотранспорта подразделениями;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проверяет правильность оформления платежных счетов по путевым листам автотранспортных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проверяет автотранспорт на соответствие санитарным нормам, технике безопасности и паспортным данным;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порядок оформления путевых листов в подразделениях;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работы по техническому обслуживанию и ремонту подвижного состава, узлов и агрегатов;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бесперебойную и технически правильную эксплуатацию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рассчитывает расход эксплуатационных жидкостей, смазочных и резинотехнических изделий и их рациональное использование;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организует своевременную подготовку материалов для заключения и выполнения хозяйственных договоров.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150. Должен знать: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сентября 1994 года «О транспорте в Республике Казахстан», иные нормативные правовые акты Республики Казахстан, касающиеся производственно-хозяйственной деятельности автотранспортных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методические и нормативные документы по вопросам эксплуатации, ремонта, технического содержания автомобилей, дорожно-строительных машин и механизмов;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назначение, конструктивные особенности техники, эксплуатационные данные автотранспортных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перевозки грузов и пассажиров;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дорожного движения, устройство и конструктивные особенности автомобилей, дорожно-строительных машин и механизмов, погрузочно-разгрузочной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организации производства, труда 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 трудового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безопасности и охраны труда, пожарной безопасности, охраны окружающей среды, производственной санитарии, правила внутреннего трудового распорядка.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151. Требования к квалификации: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 по транспорту I категории: высшее (или послевузовское) образование по соответствующей специальности и стаж работы в должности инженера по транспорту II категории не менее 2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 по транспорту II категории: высшее (или послевузовское) образование по соответствующей специальности и стаж работы в должности инженера по транспорту без категории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 по транспорту без категории без категории: высшее (или послевузовское) образование по соответствующей специальности без требований к стажу работы или среднее техническое и профессиональное (среднее специальное, среднее профессиональное) образование по соответствующей специальности (квалификации) и стаж работы в должности техника I категории не менее 3 лет.</w:t>
      </w:r>
    </w:p>
    <w:bookmarkEnd w:id="103"/>
    <w:bookmarkStart w:name="z19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Параграф 23. Инспектор службы безопасности</w:t>
      </w:r>
    </w:p>
    <w:bookmarkEnd w:id="104"/>
    <w:bookmarkStart w:name="z19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152. Должностные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внедрение мероприятий по обеспечению безопасности и охраны жизни, здоровья работников, а также имущества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соблюдение установленного порядка выдачи, получения, перевозки и хранения денежных средств, материальных ценностей, а также выполнение всех норм и правил по обеспечению сохранности денежных средств и ценностей и предотвращению ущерба на предприятии;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запрашивает и изучает внутренние документы предприятия, определяющие структуру и порядок деятельности службы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устанавливает наличие и исправность на предприятии систем охранной и пожарной сигнализации, контрольно-пропускной системы, технических средств защиты информации от несанкционированного доступа, оснащенность объектов охраны специальным оборудованием, средствами связи, инвентарем и так далее;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составляет отчеты о проведенных проверках, в которых указываются выявленные в ходе проверки недостатки, нарушения, сроки их устранения, выводы и обоснованные предложения по совершенствованию системы охраны на предприятии и работы службы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устранение выявленных в ходе проверки нарушений в установленные сроки;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соблюдение работниками предприятия контрольно-пропускного режима;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проводит проверку знаний и профессиональных навыков работников службы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не разглашение ставших известных ему в процессе работы сведений о порядке организации и деятельности службы безопасности на предприятии, системах охранной сигнализации, защите информации от несанкционированного доступа, а также все другие сведения относительно деятельности предприятия.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153. Должен знать: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октября 2000 года «Об охранной деятельности»;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иные нормативные правовые акты Республики Казахстан, регламентирующие охранную деятельность и деятельность службы безопасности, правила и стандарты к организации безопасности и обеспечения сохранности при приеме, хранении, перевозке и выдаче денежных средств и товарно-материальных ценностей;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специфику и структуру организации предприятия, в том числе службы безопасности, принципы организации охраны объектов предприятия, контрольно-пропускную систему объектов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характеристики и принцип работы технических средств защиты информации от несанкционированного доступа к ним, тактику защиты охраняемых объектов от преступных посягательств;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стратегию и тактику ведения переговоров с преступниками;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современные технические средства и оборудование (системы сигнализации, связи и тому подобное), требования к их содержанию в исправном состоянии;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назначение и виды связи, правила вхождения в связь и правила поведения в эфире;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ношения и использования оружия и боеприпасов при исполнении своих обязанностей работниками службы безопасности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систему документооборота на предприятии, формы и порядок оформления финансовых документов на предприятии;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приема, выдачи, учета, хранения и сопровождения денежных средств и товарно-материальных ценностей;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сопровождения отдельных сотрудников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внутренние документы предприятия, устанавливающие порядок деятельности, структуру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организации производства, труда 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трудовое законодательство;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безопасности и охраны труда, пожарной безопасности, охраны окружающей среды, правила внутреннего трудового распорядка.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154. Требования к квалификации: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образование по соответствующей специальности, стаж работы в службе безопасности или правоохранительных органах не менее 5 лет.</w:t>
      </w:r>
    </w:p>
    <w:bookmarkEnd w:id="105"/>
    <w:bookmarkStart w:name="z20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Параграф 24. Инженер по поддержанию пластового давления</w:t>
      </w:r>
    </w:p>
    <w:bookmarkEnd w:id="106"/>
    <w:bookmarkStart w:name="z20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155. Должностные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участвует в разработке перспективных и текущих задач по поддержанию пластового давлении;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определяет пути повышения эффективности работы нагнетательных скважин;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проводит анализ технического состояния фонда нагнетательных, скважин и причины отказов работы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выполнение заданий по закачке воды в пласт и состояния производственных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составляет наряд-задание на капитальный ремонт нагнетательных скважин и обеспечивает качество их проведения;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правильность консервации и сохранения неустановленного оборудования и запасных частей;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организует расследование причин аварий и выходов из строя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выполнение работ по испытаниям и внедрению новой техники, механизации трудоемких процессов;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организует внедрение передового опыта по эксплуатации нагнетательных скважин;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ведет учет и необходимую документацию технического состояния оборудования, его паспортизацию;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выполнение правила безопасности и охраны труда, пожарной безопасности, охраны окружающей среды, производственной санитарии, правила внутреннего трудового распорядка.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156. Должен знать: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Законы Республики Казахстан от 24 июня 2010 года «</w:t>
      </w:r>
      <w:r>
        <w:rPr>
          <w:rFonts w:ascii="Times New Roman"/>
          <w:b w:val="false"/>
          <w:i w:val="false"/>
          <w:color w:val="000000"/>
          <w:sz w:val="28"/>
        </w:rPr>
        <w:t>О недрах и недропользовании</w:t>
      </w:r>
      <w:r>
        <w:rPr>
          <w:rFonts w:ascii="Times New Roman"/>
          <w:b w:val="false"/>
          <w:i w:val="false"/>
          <w:color w:val="000000"/>
          <w:sz w:val="28"/>
        </w:rPr>
        <w:t>», от 11 апреля 2014 года «</w:t>
      </w:r>
      <w:r>
        <w:rPr>
          <w:rFonts w:ascii="Times New Roman"/>
          <w:b w:val="false"/>
          <w:i w:val="false"/>
          <w:color w:val="000000"/>
          <w:sz w:val="28"/>
        </w:rPr>
        <w:t>О гражданской защите</w:t>
      </w: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иные нормативные правовые акты Республики Казахстан, касающиеся добычи нефти и газа, методические, руководящие материалы, касающиеся производства закачки агентов в пласт;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технологию добычи и нефти и газа;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оборудование для закачки в пласт, правила его технической эксплуатации и организации ремонта;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условия возникновения геологических осложнений, технических неполадок, аварий оборудования и способы их предотвращения и ликвидации;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нефти и газа;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оформления отчетной документации,;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нормы расхода и правила хранения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отечественный и мировой опыт в области техники и технологии повышения нефтеотдачи пластов;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организации производства, труда 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трудовое законодательство;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безопасности и охраны труда, пожарной безопасности, охраны окружающей среды, производственной санитарии, правила внутреннего трудового распорядка.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157. Требования к квалификации: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 по поддержанию пластового давления I категории: высшее (или послевузовское) образование по соответствующей специальности и стаж работы в должности инженера по поддержанию пластового давления II категории не менее 2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 по поддержанию пластового давления II категории: высшее (или послевузовское) образование по соответствующей специальности и стаж работы в должности инженера по поддержанию пластового давления без категории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 по поддержанию пластового давления без категории: высшее (или послевузовское) образование по соответствующей специальности без предъявления требований к стажу работы или среднее техническое и профессиональное (среднее специальное, среднее профессиональное) образование по соответствующей специальности (квалификации) и стаж работы в должности техника I категории не менее 3 лет.</w:t>
      </w:r>
    </w:p>
    <w:bookmarkEnd w:id="107"/>
    <w:bookmarkStart w:name="z20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Параграф 25. Маркшейдер</w:t>
      </w:r>
    </w:p>
    <w:bookmarkEnd w:id="108"/>
    <w:bookmarkStart w:name="z20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158. Должностные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выполняет маркшейдерские работы и вычисления по созданию опорной сети скважин, съемки и замеры горных выработок, камеральную обработку материалов съемок;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привязку проектов горных выработок, сооружений, трасс и других объектов к условиям местности и переносит их в натуру;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необходимые геодезические измерения и ведет полевую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участвует в составлении планов и соответствующих разделов проектов проведения горных, геологоразведочных и других работ, а также обеспечивает их выполнение;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задает направления горным выработкам, обеспечивает соблюдение их проектных направлений, сечений, уклонов, габаритов и профилей;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расчет размеров и построение границ предохранительных целиков под объекты, подлежащие охране, а также обеспечивает их соблюдение;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ведет учет выработанного пространства, добычи горной массы и полезных ископаемых, потерь и разубоживания при их добыче, объема выполненных горно-проходческих и очистных работ по участку;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подготавливает документацию и материалы для технических расчетов взрывных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соблюдение технико-технологических норм и правил при производстве маркшейдерских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соблюдение технико-технологических норм и правил при производстве маркшейдерских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участвует в согласовании и подготавливает геодезические материалы для оформления земельных отводов под строительство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выполняет поверку и юстировку геодезических приборов и инструментов, обеспечивает их правильную эксплуатацию и хранение;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камеральную обработку материалов, выполняет расчетные работы, составляет планы, схемы, профили и другие графические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оформляет производственную документацию и отчетность;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соблюдение правил учета и хранения материалов маркшейдерских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 техниками - маркшейдерами и рабочими при проведении маркшейдерских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выполнение правила безопасности и охраны труда, пожарной безопасности, охраны окружающей среды.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159. Должен знать: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Законы Республики Казахстан от 24 июня 2010 года «</w:t>
      </w:r>
      <w:r>
        <w:rPr>
          <w:rFonts w:ascii="Times New Roman"/>
          <w:b w:val="false"/>
          <w:i w:val="false"/>
          <w:color w:val="000000"/>
          <w:sz w:val="28"/>
        </w:rPr>
        <w:t>О недрах и недропользовании</w:t>
      </w:r>
      <w:r>
        <w:rPr>
          <w:rFonts w:ascii="Times New Roman"/>
          <w:b w:val="false"/>
          <w:i w:val="false"/>
          <w:color w:val="000000"/>
          <w:sz w:val="28"/>
        </w:rPr>
        <w:t>», от 11 апреля 2014 года «</w:t>
      </w:r>
      <w:r>
        <w:rPr>
          <w:rFonts w:ascii="Times New Roman"/>
          <w:b w:val="false"/>
          <w:i w:val="false"/>
          <w:color w:val="000000"/>
          <w:sz w:val="28"/>
        </w:rPr>
        <w:t>О гражданской защите</w:t>
      </w: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иные нормативные правовые акты Республики Казахстан в области геологического изучения, использования и охраны недр и окружающей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организационно-распорядительные документы, правила, инструкции и методические материалы, касающиеся производства маркшейдерских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перспективы развития и особенности проведения горных работ, правила, инструкции и условия производства маркшейдерских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организацию и технологию производства маркшейдерских работ, виды, технические характеристики, принципы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эксплуатации, обслуживания и хранения маркшейдерского оборудования, приборов и инструментов;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поверок, юстировок и хранения геодезического оборудования, приборов и инструментов;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методы наблюдения за движением земной поверхности и состоянием охраняемых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учета движения запасов и потерь полезных ископаемых в недрах;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ведения, правила и требования, предъявляемые к оформлению и хранению маркшейдерской документации, методы проведения технических расчетов и камеральной обработки маркшейдерских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и требования, предъявляемые к составлению геодезических карт, планов, схем, профилей и других графических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основные виды и правила пользования чертежным инструментом;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проектирования и планирования маркшейдерских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передовой отечественный и зарубежный опыт в области проведения маркшейдерских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 экономики геологоразведочных и горных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 трудового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безопасности и охраны труда, пожарной безопасности, охраны окружающей среды, правила внутреннего трудового распорядка.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160. Требования к квалификации: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маркшейдер I категории: высшее (или послевузовское) образование по соответствующей специальности и стаж работы в должности маркшейдера II категории не менее 2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маркшейдер II категории: высшее (или послевузовское) образование по соответствующей специальности и стаж работы в должности маркшейдера без категории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маркшейдер без категории: высшее (или послевузовское) образование по соответствующей специальности без предъявления требований к стажу работы или среднее техническое и профессиональное (среднее специальное, среднее профессиональное) образование по соответствующей специальности (квалификации) и стаж работы на должности техника-маркшейдера I категории не менее 3 лет.</w:t>
      </w:r>
    </w:p>
    <w:bookmarkEnd w:id="109"/>
    <w:bookmarkStart w:name="z20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Параграф 26. Инженер по метрологии (калибровке)</w:t>
      </w:r>
    </w:p>
    <w:bookmarkEnd w:id="110"/>
    <w:bookmarkStart w:name="z21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161. Должностные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выполняет сложные измерения величин при анализе точности технологических процессов и разрешает разногласия, возникающие между подразделениями предприятия по вопросам метрологии;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выполняет калибровку приборов;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своевременное ведение технологической документации персоналом;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составляет графики поверки и калибровки, по их результатам разрабатывает рекомендации по корректировке межповерочных интервалов;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составляет протоколы о нарушении метрологических правил и норм;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внедряет системы комплексного регламентированного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участвует в выборе средств измерений величин, в определении потребности в средствах измерений и разработке планов внедрения новой измерительной техники, методик выполнения измерений, в выработке технических заданий на разработку не необходимых средств измерений, в их экономическом обосновании;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разрабатывает локальные калибровочные схемы;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аттестации методик выполнения измерений, в метрологической экспертизе технической документации;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соблюдение персоналом эксплуатационных инструкций;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оценивает погрешность измерений величин, выполняемых в технологических процессах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метрологический надзор в подразделениях предприятия за состоянием и применением приборов, за аттестованными методиками выполнения измерений;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меры по комплектации средствами измерения, хранения и поддержания в надлежащем состоянии образцовых средств измерений.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162. Должен знать: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Законы Республики Казахстан от 7 июня 2000 года «</w:t>
      </w:r>
      <w:r>
        <w:rPr>
          <w:rFonts w:ascii="Times New Roman"/>
          <w:b w:val="false"/>
          <w:i w:val="false"/>
          <w:color w:val="000000"/>
          <w:sz w:val="28"/>
        </w:rPr>
        <w:t>Об обеспечении единства измерений</w:t>
      </w:r>
      <w:r>
        <w:rPr>
          <w:rFonts w:ascii="Times New Roman"/>
          <w:b w:val="false"/>
          <w:i w:val="false"/>
          <w:color w:val="000000"/>
          <w:sz w:val="28"/>
        </w:rPr>
        <w:t>», от 9 ноября 2004 года «</w:t>
      </w:r>
      <w:r>
        <w:rPr>
          <w:rFonts w:ascii="Times New Roman"/>
          <w:b w:val="false"/>
          <w:i w:val="false"/>
          <w:color w:val="000000"/>
          <w:sz w:val="28"/>
        </w:rPr>
        <w:t>О техническом регулировании</w:t>
      </w: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иные нормативные и методические документы по системе обеспечения единства измерений, положения по обеспечению единства измерений, относящиеся к поверочной и калибровочной деятельности, метрологическому контролю и надзору;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положение о метрологической службе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методическое руководство по качеству, приказы и инструкции, регламентирующие работу метрологической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методики выполнения измерений, контроля и испытаний, в которых используются калибруемые приборы, условия эксплуатации приборов;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эталонов и установок, используемых для калибровки приборов;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организации производства, труда 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трудовое законодательство;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внутреннего трудового распорядка, производственной санитарии, требования пожарной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163. Требования к квалификации: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инженер-калибровщик I категории: высшее (или послевузовское) образование по соответствующей специальности и стаж работы в должности инженера-калибровщика II категории не менее 2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инженер-калибровщик II категории высшее (или послевузовское) образование по соответствующей специальности и стаж работы в должности инженера-калибровщика без категории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инженер-калибровщик без категории: высшее (или послевузовское) образование по соответствующей специальности без требований к стажу работы или среднее техническое и профессиональное (среднее специальное, среднее профессиональное) образование по соответствующей специальности (квалификации) и стаж работы в должности техника I категории не менее 3 лет.</w:t>
      </w:r>
    </w:p>
    <w:bookmarkEnd w:id="111"/>
    <w:bookmarkStart w:name="z21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Параграф 27. Инженер по добыче нефти и газа</w:t>
      </w:r>
    </w:p>
    <w:bookmarkEnd w:id="112"/>
    <w:bookmarkStart w:name="z21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164. Должностные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эксплуатационных скважин, нефтепромыслового оборудования в соответствии с установленными технологическими режимами;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оперативные меры по устранению причин отклонений от утвержденных технологических режимов;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участвует в разработке текущих и перспективных планов добычи нефти и газа;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ведет сравнительный анализ работы действующего фонда скважин;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участвует в обеспечении производственных объектов химическими реагентами (демульгаторы, диспергаторы и другая ингибиторная защита от солеотложения, коррозии и другое);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участвует в разработке геолого-технических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участвует в составлении технологических режимов работы эксплуатационных скважин и других производственных объектов. Организует своевременное обеспечение бригад по добыче нефти и газа необходимой технической, технологической и другой документацией;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участвует в составлении мероприятий по подготовке производственных объектов к работе в осенне-зимний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участвует в составлении мероприятий по подготовке производственных объектов к работе в осенне-зимний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вносит изменения в техническую документацию в связи с изменениями и корректировкой технологических режимов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проводит паспортизацию нефтепромысловых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ведет учет аварий по эксплуатационным скважинам;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анализе причин аварий и разработке мероприятий по их предупреждению и устранению;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качество проведения текущего ремонта скважин, испытание новой техники, совершенствование систем сбора нефти, технологии нефтедобычи и депарафинизации;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участвует в разработке и внедрении мероприятий по повышению эффективности и культуры производства, созданию безопасных условий труда, охране окружающей среды, разработке технически обоснованных норм расхода материалов, топлива и электроэнергии;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рациональное использование материалов.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165. Должен знать: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Законы Республики Казахстан от 24 июня 2010 года </w:t>
      </w:r>
      <w:r>
        <w:rPr>
          <w:rFonts w:ascii="Times New Roman"/>
          <w:b w:val="false"/>
          <w:i w:val="false"/>
          <w:color w:val="000000"/>
          <w:sz w:val="28"/>
        </w:rPr>
        <w:t>«О недрах и недропользовании</w:t>
      </w:r>
      <w:r>
        <w:rPr>
          <w:rFonts w:ascii="Times New Roman"/>
          <w:b w:val="false"/>
          <w:i w:val="false"/>
          <w:color w:val="000000"/>
          <w:sz w:val="28"/>
        </w:rPr>
        <w:t>», от 11 апреля 2014 года «</w:t>
      </w:r>
      <w:r>
        <w:rPr>
          <w:rFonts w:ascii="Times New Roman"/>
          <w:b w:val="false"/>
          <w:i w:val="false"/>
          <w:color w:val="000000"/>
          <w:sz w:val="28"/>
        </w:rPr>
        <w:t>О гражданской защите</w:t>
      </w: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иные нормативные правовые акты Республики Казахстан, методические и нормативно-технические материалы, касающиеся техники и технологии добычи, сбора нефти и газа;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эксплуатации нефтяных и газовых месторождений, технику и технологию подземного и капитального ремонта скважин;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технологию строительства скважин;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условия возникновения технических неполадок, аварий, осложнений на нефтегазопромысловых объектах, способы предупреждения и их ликвидации;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специализацию подразделений, обслуживающих нефтепромысел;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передовой опыт в области добычи нефти и газа;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организацию оперативного учета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 промысловой геологии;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организации производства, труда 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трудовое законодательство;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правила и нормы безопасности и охраны труда, пожарной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166. Требования к квалификации: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 по добыче нефти и газа I категории: высшее (или послевузовское) образование по соответствующей специальности и стаж работы в должности инженера II категории по добыче нефти и газа не менее 2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 по добыче нефти и газа II категории: высшее (или послевузовское) образование по соответствующей специальности и стаж работы в должности инженера по добыче нефти и газа без категории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 по добыче нефти и газа без категории: высшее (или послевузовское) образование по соответствующей специальности без предъявления требований к стажу работы или среднее техническое и профессиональное (среднее специальное, среднее профессиональное) образование по соответствующей специальности (квалификации) и стаж работы в должности техника I категории не менее 3 лет.</w:t>
      </w:r>
    </w:p>
    <w:bookmarkEnd w:id="113"/>
    <w:bookmarkStart w:name="z21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Параграф 28. Инженер по подготовке и транспортировке нефти</w:t>
      </w:r>
    </w:p>
    <w:bookmarkEnd w:id="114"/>
    <w:bookmarkStart w:name="z21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167. Должностные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качественную подготовку нефти в соответствии с техническими условиями;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участвует в разработке перспективных, текущих и оперативных заданий по подготовке и транспортировке нефти;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определяет пути повышения эффективности работы объектов подготовки и транспортировки нефти;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разрабатывает и внедряет мероприятия по сокращению потерь и повышению качества сдаваемой нефти;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безопасную и технически правильную эксплуатацию технологического оборудования цеха и обеспечивает соблюдение технологии подготовки и транспортировки нефти;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участвует в составлении заказов на капитальный ремонт оборудования, расследовании аварий и выхода из строя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организует внедрение передового опыта по совершенствованию технологии подготовки и транспортировки нефти;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разработке мероприятий по подготовке организации к осенне-зимнему периоду;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проводит анализ применяемых норм расхода химических реагентов, материалов, топлива, электроэнергии на подготовку и перекачку нефти;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меры по хранения химических реагентов;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проводит работу по повышению культуры производства и принимает меры по охране окружающей среды.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168. Должен знать: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Законы Республики Казахстан от 24 июня 2010 года «</w:t>
      </w:r>
      <w:r>
        <w:rPr>
          <w:rFonts w:ascii="Times New Roman"/>
          <w:b w:val="false"/>
          <w:i w:val="false"/>
          <w:color w:val="000000"/>
          <w:sz w:val="28"/>
        </w:rPr>
        <w:t>О недрах и недропользовании</w:t>
      </w:r>
      <w:r>
        <w:rPr>
          <w:rFonts w:ascii="Times New Roman"/>
          <w:b w:val="false"/>
          <w:i w:val="false"/>
          <w:color w:val="000000"/>
          <w:sz w:val="28"/>
        </w:rPr>
        <w:t>», от 11 апреля 2014 года «</w:t>
      </w:r>
      <w:r>
        <w:rPr>
          <w:rFonts w:ascii="Times New Roman"/>
          <w:b w:val="false"/>
          <w:i w:val="false"/>
          <w:color w:val="000000"/>
          <w:sz w:val="28"/>
        </w:rPr>
        <w:t>О гражданской защите</w:t>
      </w: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иные нормативные правовые акты Республики Казахстан, другие методические и нормативно-технические материалы, касающиеся организации и технологии подготовки нефти и газа;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организацию и технологию подготовки и транспортировки нефти;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технологические режимы и правила технической эксплуатации установок по подготовке и транспортировке нефти;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готовой продукции, физико-химические свойства нефти и газа;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перспективы развития организации, основные требования организации труда при проектировании технологических процессов;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передовой опыт организаций в области технологии подготовки и транспортировки нефти;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организации производства, труда 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 трудового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безопасности и охраны труда, пожарной безопасности, охраны окружающей среды, производственной санитарии, правила внутреннего трудового распорядка.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169. Требования к квалификации: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 по подготовке и транспортировке нефти I категории: высшее (или послевузовское) образование по соответствующей специальности и стаж работы в должности инженера по подготовке и транспортировке нефти II категории не менее 2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 по подготовке и транспортировке нефти II категории: высшее (или послевузовское) образование по соответствующей специальности и стаж работы в должности инженера по подготовке и транспортировке нефти без категории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 по подготовке и транспортировке нефти без категории: высшее (или послевузовское) образование по соответствующей специальности без предъявления требований к стажу работы или среднее техническое и профессиональное (среднее специальное, среднее профессиональное) образование по соответствующей специальности (квалификации) и стаж работы в должности техника I категории не менее 3 лет.</w:t>
      </w:r>
    </w:p>
    <w:bookmarkEnd w:id="115"/>
    <w:bookmarkStart w:name="z2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Параграф 29. Инженер по эксплуатации нефтегазопроводов</w:t>
      </w:r>
    </w:p>
    <w:bookmarkEnd w:id="116"/>
    <w:bookmarkStart w:name="z2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170. Должностные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правильную эксплуатацию технологического оборудования нефтегазопроводов и соблюдение технологических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координирует работу подрядных организаций и ремонтных служб по обслуживанию и ремонту нефтегазопроводов;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меры по своевременному снятию показаний контрольно-измерительных приборов нефтегазопроводов, ведет установленную отчетность;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устанавливает и анализирует причины неисправностей в работе нефтегазопровода и технологического оборудования, принимает меры по их устранению;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использование передовых методов ремонта и реконструкции нефтегазопроводов;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меры по соблюдению требований охраны труда, промышленной и экологической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проводит проверку порядка эксплуатации нефтегазопроводов в соответствии с нормативными положениями и стандартами;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 координирует работу аварийных бригад при устранении дефектов и неисправностей нефтегазопроводов;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устранению парафиновых отложений в нефтегазопроводе;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участвует в разработке проектов строительства нефтегазопроводов;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вносит предложения и разрабатывает проекты по улучшению надежности и безопасности нефтегазопроводов;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поддерживает систему мер по модернизации конструкции систем нефтегазопроводов;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предоставляет организационную и техническую поддержку при реализации новых проектов по монтажу, поиску и устранению неисправностей и вводу нефтегазопроводов в эксплуатацию.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171. Должен знать: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Законы Республики Казахстан от 24 июня 2010 года «</w:t>
      </w:r>
      <w:r>
        <w:rPr>
          <w:rFonts w:ascii="Times New Roman"/>
          <w:b w:val="false"/>
          <w:i w:val="false"/>
          <w:color w:val="000000"/>
          <w:sz w:val="28"/>
        </w:rPr>
        <w:t>О недрах и недропользовании</w:t>
      </w:r>
      <w:r>
        <w:rPr>
          <w:rFonts w:ascii="Times New Roman"/>
          <w:b w:val="false"/>
          <w:i w:val="false"/>
          <w:color w:val="000000"/>
          <w:sz w:val="28"/>
        </w:rPr>
        <w:t>», от 11 апреля 2014 года «</w:t>
      </w:r>
      <w:r>
        <w:rPr>
          <w:rFonts w:ascii="Times New Roman"/>
          <w:b w:val="false"/>
          <w:i w:val="false"/>
          <w:color w:val="000000"/>
          <w:sz w:val="28"/>
        </w:rPr>
        <w:t>О гражданской защите</w:t>
      </w:r>
      <w:r>
        <w:rPr>
          <w:rFonts w:ascii="Times New Roman"/>
          <w:b w:val="false"/>
          <w:i w:val="false"/>
          <w:color w:val="000000"/>
          <w:sz w:val="28"/>
        </w:rPr>
        <w:t xml:space="preserve">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иные нормативные правовые акты Республики Казахстан, инструкции, методические рекомендации, касающиеся нефтегазодобывающей отрасли, нормативные и методические материалы по системам нефтегазопроводов, включая международные и казахстанские;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нормы и принципы работы, эксплуатации и ремонта нефтяного оборудования и нефтегазопроводов;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методы устранения типичных видов неполадок и неисправностей;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методы инженерно-технического обеспечения и технического обслуживания нефтегазопроводов;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нефти и газа, нефтегазовых смесей, характеристики почв и грунтов;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конструкции, принцип работы и технические характеристики оборудования нефтегазопроводов;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организации производства, труда 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трудовое законодательство;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безопасности и охраны труда, пожарной безопасности, охраны окружающей среды, правила внутреннего трудового распорядка.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172. Требования к квалификации: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 по эксплуатации нефтегазопроводов I категории: высшее (или послевузовское) образование по соответствующей специальности и стаж работы в должности инженера по эксплуатации нефтегазопроводов II категории не менее 2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 по эксплуатации нефтегазопроводов II категории: высшее (или послевузовское) образование по соответствующей специальности и стаж работы в должности инженера по эксплуатации нефтегазопроводов без категории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 по эксплуатации нефтегазопроводов без категории: высшее (или послевузовское) образование по соответствующей специальности без требований к стажу работы или среднее техническое и профессиональное (среднее специальное, среднее профессиональное) образование по соответствующей специальности (квалификации) и стаж работы в должности техника I категории не менее 3 лет.</w:t>
      </w:r>
    </w:p>
    <w:bookmarkEnd w:id="117"/>
    <w:bookmarkStart w:name="z2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Параграф 30. Техник по подготовке и транспортировке нефти и газа</w:t>
      </w:r>
    </w:p>
    <w:bookmarkEnd w:id="118"/>
    <w:bookmarkStart w:name="z2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173. Должностные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отбор анализов нефти резервуарных парков, нефтяной эмульсии;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готовит сводную оперативную отчетность о работе товарных и резервуарных парков;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проверяет документацию на операции по перекачке, приему и сдаче готовой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проверяет своевременность замера раздела фаз нефти и воды, отбора проб с технологических резервуаров, привозных автоцистерн с учетом технических требований и условий;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участвует в разработке перспективных, текущих и оперативных заданий по подготовке и транспортировке нефти и газа, путей повышения эффективности работы технологических объектов подготовки и транспортировки нефти и газа;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готовит материалы и выполняет вспомогательные расчеты по сокращению потерь и повышению качества сдаваемой нефти;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участвует в обеспечении безопасной и технически правильной эксплуатации технологического оборудования цеха, и контроле за соблюдением технологии подготовки и транспортировки нефти и газа;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собирает необходимые материалы и паспорта оборудования для передачи на капитальный ремонт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участвует в расследовании аварий и выхода из строя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разработке мероприятий по подготовке организации к осенне-зимнему периоду;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ведет отчетность расхода химических реагентов, материалов, топлива, электроэнергии на подготовку и перекачку нефти и газа.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174. Должен знать: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законодательные и другие нормативные правовые акты Республики Казахстан, методические материалы, инструкции, касающиеся добычи нефти и газа, бурения;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методы учета углеводородов;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организацию и технологию подготовки, и транспортировки нефти, и газа;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нефти и газа;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технологические режимы и правила технической эксплуатации установок по подготовке нефти и газа;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готовой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способы сбора, подготовки и транспортировки нефти и газа;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технику и технологию рациональной эксплуатации нефтяных и газовых месторождений;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эксплуатации технологического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свойства и поведения жидкостей, и газа в коллекторе и технологических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установках, а также свойства основных компонентов нефти и газа;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методы выполнения расчетов и моделирования технологических установок;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организации производства, труда 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 трудового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безопасности и охраны труда, пожарной безопасности, охраны окружающей среды, правила внутреннего трудового распорядка.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175. Требования к квалификации: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техник по подготовке и транспортировке нефти и газа I категории: среднее техническое и профессиональное (среднее специальное, среднее профессиональное) образование по соответствующей специальности (квалификации) и стаж работы в должности техника по подготовке и транспортировке нефти и газа II категории не менее 2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техник по подготовке и транспортировке нефти и газа II категории: среднее техническое и профессиональное (среднее специальное, среднее профессиональное) образование по соответствующей специальности (квалификации) и стаж работы в должности техника по подготовке и транспортировке нефти и газа без категории не менее 2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техник по подготовке и транспортировке нефти и газа без категории: среднее техническое и профессиональное (среднее специальное, среднее профессиональное) образование по соответствующей специальности (квалификации), без предъявления требований к стажу работы.</w:t>
      </w:r>
    </w:p>
    <w:bookmarkEnd w:id="119"/>
    <w:bookmarkStart w:name="z2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Параграф 31. Техник по эксплуатации нефтепроводов</w:t>
      </w:r>
    </w:p>
    <w:bookmarkEnd w:id="120"/>
    <w:bookmarkStart w:name="z2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176. Должностные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участвует под руководством более квалифицированного специалиста в выполнении пусковых, наладочных, экспериментальных и других видов работ на технологическом оборудовании нефтепроводов;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выполняет работу по сбору, обработке и накоплению исходных материалов, данных статистической отчетности, научно-технической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участвует в разработке перспективных разработок, инструкций по организации эксплуатации, проведении пуско-наладочных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составляет описания проводимых работ, необходимые спецификации, диаграммы, таблицы, графики и другую техническую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выполняет работу по оформлению плановой и отчетной документации, вносит необходимые изменения и исправления в техническую документацию в соответствии с решениями, принятыми при рассмотрении и обсуждении выполняемой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участвует в испытаниях технологического оборудования, проведении экспериментальных работ по проверке и освоению нового оборудования и технологических процессов;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участвует в анализе, подборке материалов по надежности и экономичности работы систем и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готовит документацию и проводит необходимые мероприятия к техническому обследованию нефтепроводов, экспертизе проектов на устранение дефектов на линейной части нефтепроводов;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проверки на соответствие порядка эксплуатации нефтепроводов с нормативными положениями и стандартами;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составляет заявки потребности химических реагентов для антикоррозионной защиты нефтепроводов;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составляет отчеты по расходу химических реагентов;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проверяет отчеты мастеров по расходу химических реагентов;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разработке мероприятий по подготовке к работе в осенне-зимний и паводковый периоды и составляет отчет о выполнении;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участвует в проведении опытно-экспериментальных работ по освоению новой техники и технологии;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обрабатывает и анализирует данные о работе оборудования и инструмента;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участвует в подготовке технических требований к работе подрядных организаций и ремонтных служб нефтепроводов;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систематизирует, обрабатывает и подготавливает данные для составления отчетов о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учет, оформление и хранение результатов обследований технического состояния нефтепроводов и технологического оборудования нефтепроводов и сопутствующей им документации;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участвует в обосновании экономической эффективности внедрения новой техники и прогрессивной технологии, рационализаторских предложений и изобретений;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участвует в проведении экспериментов и испытаний, подключает приборы, регистрирует необходимые характеристики и параметры и проводит обработку полученных результатов;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выполняет технические работы по обработке и систематизации материалов обследований, составлении заключений, отчетов по результатам обследований;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составляет графики работ на услуги ремонтных служб. Оформляет отчеты и обоснования при отклонениях от плана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выполнение мероприятий по обеспечению правил безопасности и охраны труда, пожарной безопасности, охраны окружающей среды.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177. Должен знать: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законодательные и другие нормативные правовые акты Республики Казахстан, методические материалы, инструкции, касающиеся добычи, переработки и транспортировки нефти и газа, бурения и ремонта скважин;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принципы работы и ремонта технологического оборудования, нефтепроводов;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устранения типичных видов неполадок и неисправностей;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процессы инженерно-технического обеспечения и технического обслуживания нефтепроводов;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нефти и газа, нефтегазовых смесей;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характеристики почв и грунтов;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нормативные и методические материалы по системам трубопроводов, включая международные и казахстанские нормы;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основные технологические процессы и технические условия, технико-экономические характеристики и конструктивные особенности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технической эксплуатации нефтепроводов;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составления отчетности;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типовые технологические процессы;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основы экономики, организацию труда 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трудовое законодательство;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безопасности и охраны труда, пожарной безопасности, охраны окружающей среды, правила внутреннего трудового распорядка.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178. Требования к квалификации: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техник по эксплуатации нефтепроводов I категории: среднее техническое и профессиональное (среднее специальное, среднее профессиональное) образование по соответствующей специальности (квалификации) и стаж работы на должности техника по эксплуатации нефтепроводов II категории не менее 2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техник по эксплуатации нефтепроводов II категории: среднее техническое и профессиональное (среднее специальное, среднее профессиональное) образование по соответствующей специальности (квалификации) и стаж работы на должности техника по эксплуатации нефтепроводов без категории не менее 2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техник по эксплуатации нефтепроводов без категории: среднее техническое и профессиональное (среднее специальное, среднее профессиональное) образование по соответствующей специальности (квалификации) без предъявления требований к стажу работы.</w:t>
      </w:r>
    </w:p>
    <w:bookmarkEnd w:id="121"/>
    <w:bookmarkStart w:name="z2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Параграф 32. Техник по добыче нефти и газа</w:t>
      </w:r>
    </w:p>
    <w:bookmarkEnd w:id="122"/>
    <w:bookmarkStart w:name="z2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179. Должностные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организовывает работу по добыче нефти и газа и осуществлять руководство на порученном участке в соответствии с технологическими регламентами и современной системой управления персоналом;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участвует в разработке мероприятий по совершенствованию технологических процессов;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выполняет технические расчеты с использованием современных информационных систем;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выборе рационального режима эксплуатации скважин и обеспечении качества и безопасности проводимых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участвует в обосновании выбранных способов разработки и эксплуатации нефтяных и газовых месторождений с учетом решения задач энерго - и ресурсосбережения, а также защиты окружающей среды от техногенных воздействий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оценивает эффективность производственной деятельности с учетом системы менеджмента качества;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оформляет техническую документацию в соответствии с действующими нормативными документами;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планировании мероприятий по эффективному проведению производственных процессов, совершенствованию технологий и контроля выполнения производственных заданий, в разработке программ, инструкций и другой технической документации;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оформляет и согласовывает изменения в технической документации в связи с корректировкой технологических процессов и режимов работы скважин;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участвует в разработке мероприятий по повышению нефтеотдачи пластов, депарафинизации скважин, внедрению новой техники и технологии добычи нефти и газа;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составляет описания проводимых работ, необходимые спецификации, диаграммы, таблицы, графики и другую техническую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участвует в обосновании экономической эффективности внедрения новой техники и прогрессивной технологии, рационализаторских предложений и изобретений;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контролирует выполнение правил эксплуатации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выполнение правил безопасности и охраны труда, пожарной безопасности, охраны окружающей среды.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180. Должен знать: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законодательные и другие нормативные правовые акты Республики Казахстан, методические материалы, инструкции, касающиеся добычи нефти и газа, бурения;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нефти и газа;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 технологии добычи нефти и газа;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методы увеличения нефтеотдачи пластов;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технологию проведения подземного ремонта скважин;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комплекс геофизических исследований при подземном ремонте скважин;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требования промышленной и экологической безопасности при выполнении технологических процессов;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методы контроля за разработкой месторождений и технического состояния скважин;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технику и технологию рациональной эксплуатации нефтяных и газовых месторождений;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приема и сдачи оборудования после ремонта;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технические характеристики, конструктивные особенности, назначение, принципы работы и правила эксплуатации используемого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организацию производства, труда 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 трудового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приема и сдачи оборудования после ремонта;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безопасности и охраны труда, пожарной безопасности, охраны окружающей среды, правила внутреннего трудового распорядка.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181. Требования к квалификации: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техник по добыче нефти и газа I категории: среднее техническое и профессиональное (среднее специальное, среднее профессиональное) образование по соответствующей специальности (квалификации) и стаж работы в должности техника по добыче нефти и газа II категории не менее 2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техник по добыче нефти и газа II категории: среднее техническое и профессиональное (среднее специальное, среднее профессиональное) образование по соответствующей специальности (квалификации) и стаж работы в должности техника по добыче нефти и газа без категории не менее 2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техник по добыче нефти и газа без категории: среднее техническое и профессиональное (среднее специальное, среднее профессиональное) образование по соответствующей специальности (квалификации) без предъявления требований к стажу работы.</w:t>
      </w:r>
    </w:p>
    <w:bookmarkEnd w:id="123"/>
    <w:bookmarkStart w:name="z23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Параграф 33. Нормировщик</w:t>
      </w:r>
    </w:p>
    <w:bookmarkEnd w:id="124"/>
    <w:bookmarkStart w:name="z23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182. Должностные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выполняет разработку научно обоснованных норм трудовых затрат, используя межотраслевые отраслевые и другие прогрессивные нормативы по труду, а также местные нормы, рассчитанные на основе технических данных о производительности оборудования, анализа затрат рабочего времени;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разрабатывает и внедряет в цехе планы научной организации труда с целью реализации резервов роста производительности труда, снижения трудоемкости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внедряет более прогрессивные нормы времени (выработки);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участием рабочих и специалистов цеха проводит систематический анализ технологических процессов, эффективность использования оборудования, инструмента и рабочего времени, выполнения норм времени (выработки) выявляет причины невыполнения, принимает меры по их устранению;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проверяет описание работ в нарядах, соответствие их действительному объему выполняемых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представляет для согласования и утверждения справки и расчеты на объемы выполненных работ по бригадам и цехам в соответствующие отделы и службы нефтегазодобывающего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составляет нормируемые задания рабочим, находящимся на повременно-премиальной системе оплаты труда, ведет учет их выполнения;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изучает эффективность действующих систем оплаты труда работников цеха и разрабатывает предложения по их совершенствованию;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проверяет правильность расходования фонда заработной платы, проводит анализ по профессиям;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составляет текущие и перспективные планы по пересмотру норм, снижению трудоемкости;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правильность применения нормативных материалов по труду;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организует и проводит фотохронометражные наблюдения, обработку и анализ полученных данных, выявляет причины потерь, разрабатывает предложение по их устранению;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организует и осуществляет апробацию проектов нормативных материалов по труду в производственных условиях и внедряет их после утверждения;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выполняет расчеты, необходимые для составления проектов перспективных и годовых планов по труду и заработной плате организации и ее подразделений, планов совершенствования организации труда и повышения его производительности, определения трудоемкости производственной программы, фонда заработной платы и численности работников по категориям персонала;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поступающие от подразделений организации учетные и отчетные документы, проверяет полноту представленных в них данных, расчетов, их соответствие действующим положением по оплате труда, материальному стимулированию;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проверяет действующие нормы труда с целью выявления устаревших и ошибочно установленных норм, определяет эффективность внедрения научно обоснованных норм трудовых затрат;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выполняет работы, связанные с определением трудовых процессов и затрат рабочего времени на выполнение операций, анализирует эффективные приемы и методы труда, способствует их распространению;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готовит уведомление об изменениях утвержденных норм трудовых затрат и расценок;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составляет отчетность о состоянии нормирования труда по установленным формам.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183. Должен знать: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законодательные и иные нормативные правовые акты Республики Казахстан, касающиеся экономической деятельности, организации нормирования труда, системы оплаты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перспективы развития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экономику, организацию труда, производства 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межотраслевые и отраслевые нормативы по труду;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экономику, организацию производства, труда 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 технологии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разработки перспективных и годовых планов;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технологические процессы и режимы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методы изучения и проектирования трудовых процессов, использования рабочего времени, определения экономической эффективности, оценки уровня организации труда, производства 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составления технической документации и отчетности;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разработки календарных планов пересмотра норм и организационно-технических мероприятий по повышению производительности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средства организационной и вычислительной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 социологии, физиологии и психологии труда, технической эстетики и эргономики;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передовой отечественный и зарубежный опыт совершенствования организации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трудовое законодательство;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безопасности и охраны труда, пожарной безопасности, охраны окружающей среды, правила внутреннего трудового распорядка.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184. Требования к квалификации: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образование по соответствующей специальности без требований к стажу работы или стаж работы в должности техника не менее 3 лет.</w:t>
      </w:r>
    </w:p>
    <w:bookmarkEnd w:id="125"/>
    <w:bookmarkStart w:name="z24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Параграф 34. Инженер центральной инженерно-технологической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службы (сменный)</w:t>
      </w:r>
    </w:p>
    <w:bookmarkEnd w:id="126"/>
    <w:bookmarkStart w:name="z24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185. Должностные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выполнение сменных производственных заданий производственными подразделениями организации, соблюдение установленного технологического режима производства, выполнения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деятельность структурных подразделений нефтегазодобывающего управления, их ритмичную работу по выполнению производственных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меры по предупреждению нарушений хода производственного процесса в добыче нефти и газа, организуя четкие и согласованные действия вспомогательных подразделений и служб;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сбор и анализ поступающей информации с производственных объектов, необходимой для ведения оперативного контроля, регулирования и координации подразделений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соблюдение работниками нефтепромыслов трудовой и производственной дисциплины, правил и инструкций по безопасному ведению работ, технологических режимов и процессов, применению средств индивидуальной защиты, правил и норм безопасности и охраны труда, техники безопасности, пожарной безопасности, охраны окружающей среды и производственной санитарии и охраны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материальными и энергетическими ресурсами, технически правильную эксплуатацию оборудования и других основных средств, экономное расходование сырья, топлива,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меры по обеспечению подразделений нефтегазодобывающего управления необходимыми материалами, конструкциями, комплектующими изделиями, оборудованием, а также транспортом и спецтехникой;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меры по предупреждению и устранению нарушений хода производства, привлекая при необходимости соответствующие службы нефтегазодобывающего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организует составление ежесуточной сводки о результатах выполнения производственных заданий по добыче нефти и газа, закачке воды в продуктивные пласты, состояние фонда скважин, приема воды и газа, а также количество скважин законченных строительством, вышедших из подземного и капитального ремонта;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оказание первой медицинской помощи пострадавшим и направление их в медицинское учреждение, с уведомлением начальника центральной инженерно-технологической службы, руководства нефтегазодобывающего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останавливает работу нефтепромысловых объектов, при нарушении установленной технологии, правил технической и пожарной безопасности, производственной санитарии и безопасности и охраны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186. Должен знать: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Законы Республики Казахстан от 24 июня 2010 года «</w:t>
      </w:r>
      <w:r>
        <w:rPr>
          <w:rFonts w:ascii="Times New Roman"/>
          <w:b w:val="false"/>
          <w:i w:val="false"/>
          <w:color w:val="000000"/>
          <w:sz w:val="28"/>
        </w:rPr>
        <w:t>О недрах и недропользовании</w:t>
      </w:r>
      <w:r>
        <w:rPr>
          <w:rFonts w:ascii="Times New Roman"/>
          <w:b w:val="false"/>
          <w:i w:val="false"/>
          <w:color w:val="000000"/>
          <w:sz w:val="28"/>
        </w:rPr>
        <w:t>», от 11 апреля 2014 года «</w:t>
      </w:r>
      <w:r>
        <w:rPr>
          <w:rFonts w:ascii="Times New Roman"/>
          <w:b w:val="false"/>
          <w:i w:val="false"/>
          <w:color w:val="000000"/>
          <w:sz w:val="28"/>
        </w:rPr>
        <w:t>О гражданской защите</w:t>
      </w: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иные нормативные правовые акты Республики Казахстан, методические и нормативно-технические материалы по оперативному управлению производством;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технологию добычи нефти и газа;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производственное оборудование цеха и правила его технической эксплуатации;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методы проведения текущего и капитального ремонтов;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системы и методы учета хода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нефти и газа;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 оказания первой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организации производства, труда 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технико-экономическое и оперативно-производственное планирование;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трудовое законодательство;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безопасности и охраны труда, пожарной безопасности, охраны окружающей среды, правила внутреннего трудового распорядка.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187. Требования к квалификации: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 центральной инженерно-технологической службы (сменный) I категории: высшее (или послевузовское) образование по соответствующей специальности и стаж работы в должности инженера центральной инженерно-технологической службы (сменный) II категории не менее 2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 центральной инженерно-технологической службы (сменный) II категории: высшее (или послевузовское) образование по соответствующей специальности и стаж работы в должности инженера центральной инженерно-технологической службы (сменный) без категории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 центральной инженерно-технологической службы (сменный) без категории: высшее (или послевузовское) образование по соответствующей специальности без требований к стажу работы или среднее техническое и профессиональное (среднее специальное, среднее профессиональное) образование по соответствующей специальности (квалификации) и стаж работы по оперативному управлению производством на инженерно – технических должностях в должности техника I категории не менее 3 лет.</w:t>
      </w:r>
    </w:p>
    <w:bookmarkEnd w:id="127"/>
    <w:bookmarkStart w:name="z24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Параграф 35. Инструктор по противопожарной профилактике</w:t>
      </w:r>
    </w:p>
    <w:bookmarkEnd w:id="128"/>
    <w:bookmarkStart w:name="z24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188. Должностные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планирование пожарно-профилактической работы в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анализирует состояние пожарной безопасности объектов (территорий, зданий, сооружений, помещений, наружной установки, складов, транспортных средств, открытых площадок), технологических процессов, технологического оборудования, продукции и материально-технических ресурсов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оформляет необходимые документы для получения заключения о соответствии объектов правилам пожарной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разрабатывает мероприятия, направленные на усиление противопожарной защиты и предупреждения пожаров;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проводит пожарно-техническое обследование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разрабатывает инструкции о мерах пожарной безопасности в целом по организации, а также по каждому объекту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проведение противопожарных мероприятий, предусмотренных правилами, нормами и стандартами на строительные работы, технологические процессы и отдельные виды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исправное техническое состояние средств пожарной автоматики и пожаротушения, систем противопожарного водоснабжения, дымоудаления, установок оповещения персонала организации при пожаре;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представляет руководителю организации предложения по определению работников, ответственных за пожарную безопасность объектов предприятия, организует обучение и практические занятия с этими работниками;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проводит занятия, инструктажи по пожарно-техническому минимуму с персоналом организации, по предупреждению и тушению возможных пожаров;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проверяет исполнение персоналом положений, инструкций о мерах пожарной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незамедлительно сообщает в пожарную охрану о возникших пожарах, неисправностях имеющихся систем и средств противопожарной защиты, об изменении состояния дорог и проездов;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 действиями работников при пожаре (организует эвакуацию людей, дает указания по аварийной остановке технологического оборудования, отключению вентиляции и электрооборудования, организует применение средств пожаротушения и установок пожарной автоматики, организует эвакуацию горючих веществ и материальных ценностей, пр.);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работы по содействию пожарной охране при тушении пожаров;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организует предоставление пожарной охране при тушении пожаров на территории предприятия необходимых сил и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организует и принимает участие в работах по установлению причин и обстоятельств пожаров, происшедших на предприятии;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выявляет виновных в нарушении требований пожарной безопасности и возникновении пожаров;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правильность оформления документов по результатам проверок, разрабатывает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получает информацию по вопросам пожарной безопасности, в том числе от подразделений пожарной охраны;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подготавливает проекты приказов (распоряжений) по вопросам пожарной безопасности по обслуживаемому объекту;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проверку документации о пожарах, авариях в рамках своих полномочий;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представляет интересы организации в государственных органах, в судах при рассмотрении дел о нарушении правил пожарной безопасности, представляет необходимые документы и дает объяснения.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189. Должен знать: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мая 2007 года, 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апреля 2014 года «О гражданской защите» и иные нормативные правовые акты Республики Казахстан, касающиеся деятельности противопожарной службы, организации работы по пожарной безопасности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состояние пожаробезопасности объектов, участков, установок;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причины пожаров и меры по их предупреждению;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проведения расследований пожаров и загораний, несчастных случаев на производстве;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средства пожаротушения, их устройство и принцип действия;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применения, порядок действий при пожаре на производственных объектах;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организации производства, труда 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безопасности и охраны труда, пожарной безопасности, охраны окружающей среды, правила внутреннего трудового распорядка.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190. Требования к квалификации: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образование по соответствующей специальности и стаж работы в сфере обеспечения противопожарной безопасности не менее 3 лет или среднее техническое и профессиональное (среднее специальное, среднее профессиональное) образование по соответствующей специальности (квалификации) и стаж работы в сфере обеспечения противопожарной безопасности не менее 5 лет.</w:t>
      </w:r>
    </w:p>
    <w:bookmarkEnd w:id="129"/>
    <w:bookmarkStart w:name="z24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Параграф 36. Диспетчер пожарной связи</w:t>
      </w:r>
    </w:p>
    <w:bookmarkEnd w:id="130"/>
    <w:bookmarkStart w:name="z24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191. Должностные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прием, передачу и регистрацию сообщений, поступающих на пункт связи пожарной части (отдельного поста), отправление подразделений пожарной части (отдельного поста) на пожары, места аварий и стихийных бедствий;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проводит проверку работоспособности средств связи и сигнализации, содержит их в чистоте и исправности;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сообщения о пожаре, авариях, чрезвычайных ситуациях;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поддерживает связь со службами пожарной части района (объектов), взаимодействующими с пожарной частью, и при необходимости направляет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силы и средства этих служб в район пожара (аварии, стихийного бедствия) согласно установленному порядку;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ведет учет объектов нефтегазодобывающей организации с круглосуточным пребыванием людей;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ведет установленную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устанавливает и поддерживает радиосвязь с пожарными и аварийно-спасательными расчетами подразделений, работающими на месте пожара, другими службами по ликвидации чрезвычайных ситуаций, выясняет оперативно-тактические особенности объекта, уровень загазованности, радиационную обстановку, предполагаемые изменения метеорологических условий и другое;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организовывает (обеспечивает) оповещение и сбор личного состава органов управления и пожарных подразделений к месту вызова;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принимает меры по устранению выявленных нарушений, осложняющих оперативную обстановку, докладывает обо всех выявленных нарушениях и принятых мерах соответствующим должностным лицам пожарного гарнизона.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192. Должен знать: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апреля 2014 года «О гражданской защите»;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иные нормативные правовые акты Республики Казахстан, касающиеся деятельности противопожарной службы, охраны окружающей среды, регламентирующие деятельность пожарной охраны, организацию противопожарной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средств связи, систем оповещения;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организацию и основы технологии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схемы расположения производственных объектов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численность работников производственных подразделений;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производственные мощности организации, специализацию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подразделений организации и производственные связи между ними;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номенклатуру выпускаемой продукции, виды выполняемых работ (услуг);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организацию работы производственных складов;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 технологии производства продукции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оперативную пожарную обстановку в районе выезда подразделений пожарной части;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объектов, на которые составлены планы и карточки тушения пожаров;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месторасположение важных и пожароопасных объектов, проездов к ним, сеть водоисточников;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основные тактико-технические данные пожарных автомобилей (судов, поездов), имеющихся в гарнизоне;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оперативно-служебные документы подразделения, порядок их заполнения и использования;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 трудового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и нормы безопасности и охраны труда и пожарной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193.Требования к квалификации: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среднее техническое и профессиональное (среднее специальное, среднее профессиональное) образование и дополнительное профессиональное образование по установленной программе без предъявления требований к стажу работы.</w:t>
      </w:r>
    </w:p>
    <w:bookmarkEnd w:id="131"/>
    <w:bookmarkStart w:name="z25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Параграф 37. Инженер пожарной охраны</w:t>
      </w:r>
    </w:p>
    <w:bookmarkEnd w:id="132"/>
    <w:bookmarkStart w:name="z25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194. Должностные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выполнение правил пожарной безопасности в структурных подразделения;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повышает, пропаганду знаний работников предприятия по вопросам пожарной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составляет вместе со службами по охране труда и структурными подразделениями мероприятия, направленные на усиление пожарной безопасности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проводит работникам вводные инструктажи по пожарной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организовывает расследование, учет и анализ возгораний и пожаров, произошедших на объектах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готовит статистические отчеты предприятия по вопросам пожарной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разрабатывает перспективные и текущие планы работы предприятия по усилению противопожарного режима на объектах;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пропагандирует соблюдение правил пожарной безопасности на рабочих местах, и в быту;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расследовании возгораний и пожаров на объектах, работе пожарно-технической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разрабатывает местные инструкции по пожарной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участвует в работе комиссий по охране труда, в разработке оперативных карточек действий персонала при тушении пожара;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оказывает методическую помощь руководителям структурных подразделений предприятия в разработке мероприятий, проведении лекций, бесед по вопросам пожарной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готовит проекты приказов и распоряжений по вопросам пожарной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проводит занятия по пожарно-техническому минимуму. Взаимодействует с местными органами пожарной охраны.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195. Должен знать: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апреля 2014 года «О гражданской защите»;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иные нормативные правовые акты Республики Казахстан и методические материалы по вопросам пожарной безопасности и охране труда, эксплуатации оборудования, безопасной организации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технологические процессы производства продукции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методы изучения условий труда на рабочих местах;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особенности эксплуатации оборудования, применяемого в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средства контроля соответствия технического состояния оборудования;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требованиям безопасного ведения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передовой отечественный и зарубежный опыт по пожарной безопасности и безопасности и охраны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методы и формы пропаганды и информации по пожарной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и сроки составления отчетности о выполнении мероприятий по пожарной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организации производства, труда 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трудовое законодательство;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безопасности и охраны труда, пожарной безопасности, охраны окружающей среды, правила внутреннего трудового распорядка.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196. Требования к квалификации: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 пожарной охраны I категории: высшее (или послевузовское) образование по соответствующей специальности и стаж работы в должности инженера пожарной охраны II категории не менее 2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 пожарной охраны II категории: высшее (или послевузовское) образование по соответствующей специальности и стаж работы в должности инженера пожарной охраны без категории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 пожарной охраны без категории: высшее (или послевузовское) образование по соответствующей специальности без требований к стажу работы или среднее техническое и профессиональное (среднее специальное, среднее профессиональное) образование по соответствующей специальности (квалификации) и стаж работы в противопожарной службе не менее 5 лет.</w:t>
      </w:r>
    </w:p>
    <w:bookmarkEnd w:id="133"/>
    <w:bookmarkStart w:name="z25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Параграф 38. Инженер по глинистым растворам</w:t>
      </w:r>
    </w:p>
    <w:bookmarkEnd w:id="134"/>
    <w:bookmarkStart w:name="z25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197. Должностные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подбор рецептуры промывочной жидкости с учетом требований геолого-технических нарядов;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вносит изменения в техническую документацию в связи с изменением технологии приготовления и обработки промывочных жидкостей;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проводит контрольные замеры параметров промывочной жидкости и устанавливает сроки их проведения в соответствии с геолого-техническими условиями проходки скважин;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определяет состояние и качество промывочной жидкости в процессе бурения;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разрабатывает и внедряет мероприятия по совершенствованию приготовления, обработки и уплотнения глинистых растворов;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анализирует, расходы утяжелителей и химических реагентов с учетом интервала бурения;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следит за состоянием контрольно-измерительных приборов и очистных устройств на буровой установке в процессе закачки промывочных жидкостей;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проводит инструктажи на рабочем месте рабочих буровых бригад во время закачки промывочных жидкостей;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меры по безопасному ведению работ в службе глиняного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работу лаборантов-коллекторов;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ведет установленные учет и отчетность;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повышению квалификации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меры по соблюдению работниками правил безопасности и охраны труда, пожарной безопасности, производственной и трудовой дисциплины, правил внутреннего трудового распорядка.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198. Должен знать: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Законы Республики Казахстан от 24 июня 2010 года «</w:t>
      </w:r>
      <w:r>
        <w:rPr>
          <w:rFonts w:ascii="Times New Roman"/>
          <w:b w:val="false"/>
          <w:i w:val="false"/>
          <w:color w:val="000000"/>
          <w:sz w:val="28"/>
        </w:rPr>
        <w:t>О недрах и недропользовании</w:t>
      </w:r>
      <w:r>
        <w:rPr>
          <w:rFonts w:ascii="Times New Roman"/>
          <w:b w:val="false"/>
          <w:i w:val="false"/>
          <w:color w:val="000000"/>
          <w:sz w:val="28"/>
        </w:rPr>
        <w:t>», от 11 апреля 2014 года «</w:t>
      </w:r>
      <w:r>
        <w:rPr>
          <w:rFonts w:ascii="Times New Roman"/>
          <w:b w:val="false"/>
          <w:i w:val="false"/>
          <w:color w:val="000000"/>
          <w:sz w:val="28"/>
        </w:rPr>
        <w:t>О гражданской защите</w:t>
      </w: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иные нормативные правовые акты Республики Казахстан, методические и нормативно-технические материалы, касающиеся нефтегазодобывающей отрасли, ведения глиняного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геологическое строение месторождений;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методы и технологию бурения, и буровых работ, технологию добычи нефти и газа;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 геофизических исследований скважин;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 общей неорганической и коллоидной химии, физико-химическую характеристику применяемых утяжелителей и химических реагентов;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методы измерений параметров промывочных жидкостей и принципы работы измерительных приборов;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нормы расхода и правила хранения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передовой отечественный и мировой опыт ведения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организации труда и управления, трудового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безопасности и охраны труда, производственной санитарии и пожарной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199. Требования к квалификации: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 по глинистым растворам I категории: высшее (или послевузовское) образование по соответствующей специальности и стаж работы в должности инженера по глинистым растворам II категории не менее 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 по глинистым растворам II категории: высшее (или послевузовское) образование по соответствующей специальности и стаж работы в должности инженера по глинистым растворам без категории не менее 2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 по глинистым растворам без категории: высшее (или послевузовское) образование по соответствующей специальности без предъявления требований к стажу работы или среднее техническое и профессиональное (среднее специальное, среднее профессиональное) образование по соответствующей специальности (квалификации) и стаж работы в должности техника I категории не менее 3 лет.</w:t>
      </w:r>
    </w:p>
    <w:bookmarkEnd w:id="135"/>
    <w:bookmarkStart w:name="z26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Параграф 39. Инженер по эксплуатации и ремонту сооружений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оборудования водопроводно-канализационного хозяйства</w:t>
      </w:r>
    </w:p>
    <w:bookmarkEnd w:id="136"/>
    <w:bookmarkStart w:name="z26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200. Должностные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выполняет работы по обеспечению бесперебойного функционирования водопроводных и канализационных сетей, сооружений и их оборудовании;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разрабатывает годовые, квартальные, месячные планы различных видов ремонтов сетей, сооружений, оборудования, а также других основных фондов-водопроводно-канализационного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своевременное выполнение планово-предупредительных ремонтов, утвержденных графиков профилактических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составляет необходимую документацию относительно капитального и текущего ремонтов основных фондов и принимает меры по списанию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составляет заявки и спецификации на материалы, инструмент, запасные части для оборудования, обеспечивает правильность их использования;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проверке технического состояния сооружений, качества ремонтных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анализирует причины аварий и повреждений на объектах водопроводно-канализационного хозяйства и разрабатывает мероприятия по их предотвращению;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учет и паспортизацию объектов водопроводно-канализационного хозяйства, вносит изменения в документацию после их ремонта;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ведет соответствующую документацию по инвентаризации основных средств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соблюдение работниками правил и норм охраны труда, ведет соответствующую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меры по своевременной аттестации работников, обслуживающих объекты повышенной 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расследовании причин травматизма и разрабатывает меры по его предотвращению.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201. Должен знать: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ноября 2004 года «О техническом регулировании», иные нормативные правовые акты Республики Казахстан, другие нормативные правовые акты и методические рекомендации, касающиеся водопроводно-канализационного хозяйства, производственно-хозяйственной деятельности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структуру предприятия и схемы водоснабжения, водоотведения, зоны работы насосных станций;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технической эксплуатации систем водоснабжения и водоотведения в населенных пунктах,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безопасного ведения работ при эксплуатации системы водоснабжения и водоотведения в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коммунальным водопроводом и канализацией;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строительные нормы и правила, государственные стандарты на сооружения водопровода и канализации, питьевую воду;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требования к очистке сточных вод;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организации производства, труда 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трудовое законодательство;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безопасности и охраны труда, пожарной безопасности, охраны окружающей среды, правила внутреннего трудового распорядка.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202. Требования к квалификации: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 по эксплуатации и ремонту сооружений и оборудования водопроводно-канализационного хозяйства I категории: высшее (или послевузовское) образование по соответствующей специальности и стаж работы в должности инженера по эксплуатации и ремонту сооружений и оборудования водопроводно-канализационного хозяйства II категории не менее 2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 по эксплуатации и ремонту сооружений и оборудования водопроводно-канализационного хозяйства II категории: высшее (или послевузовское) образование по соответствующей специальности и стаж работы в должности инженера по эксплуатации и ремонту сооружений и оборудования водопроводно-канализационного хозяйства без категории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 по эксплуатации и ремонту сооружений и оборудования водопроводно-канализационного хозяйства без категории: высшее (или послевузовское) образование по соответствующей специальности без требований к стажу работы или среднее техническое и профессиональное (среднее специальное, среднее профессиональное) образование по соответствующей специальности (квалификации) и стаж работы в должности техника I категории не менее 3 лет.</w:t>
      </w:r>
    </w:p>
    <w:bookmarkEnd w:id="137"/>
    <w:bookmarkStart w:name="z26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Параграф 40. Аналитик</w:t>
      </w:r>
    </w:p>
    <w:bookmarkEnd w:id="138"/>
    <w:bookmarkStart w:name="z26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203. Должностные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организует аналитическое и методическое обеспечение проведения исследовательских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проводит аналитическую и исследовательскую работу с целью сбора, оценки и анализа получаемой информации, а также выработки практических рекомендаций;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составляет анализ по текущей ситуации и представляет руководству;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координирует деятельность соисполнителей при совместном выполнении работ с другими структурными подразделениями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проводит маркетинговые исследования и обработку данных и ситуационного анализа, представляет их в установленных форматах для принятия управленческих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участвует в формировании маркетинговой и ценовой политики компании;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анализирует и обрабатывает данные эффективности продаж нефти и продуктов переработки нефти и газа с подготовкой и иллюстрацией математических и статистических диаграмм и графиков;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анализирует исполнение контрактных обязательств на поставку нефти и продуктов переработки нефти и газа и отгрузке продуктов переработки нефти;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участвует в работах по совершенствованию организации производства, готовит предложения направленные на увеличение эффективности продаж нефти и продуктов переработки нефти и газа, оптимизации расходов;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проводит разработку краткосрочных, среднесрочных и долгосрочных прогнозов развития рынков нефтегазовой отрасли;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анализирует финансовую целесообразность заключения организацией различных гражданско-правовых договоров и иных сделок;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ведет электронные базы данных учета расходов по реализации нефти и нефтепродуктов на внутренний и внешний рынок;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анализирует состояние кредиторской и дебиторской задолженности;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вводит официальные курсы валют в электронные базы данных компании;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анализирует оплату налоговых выплат.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204. Должен знать: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налогах и других обязательных платежах в бюджет» от 10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февраля 2007 года «О бухгалтерском учете и финансовой отчетности»;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иные нормативные правовые акты Республики Казахстан, регламентирующие производственно-хозяйственную и финансово-экономическую деятельность, аналитические и методические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методы сбора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методы определения факторов для анализа по текущей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перспективы развития организации, состояние и перспективы развития рынков сбыта продукции (работ, услуг);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методику определения эффективности финансовых вложений;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стандарты определения макро- и микроэкономики;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организацию управления портфельными инвестициями;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методику работы с большими объемами информации, этические нормы управления рисками и управления инвестициями;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статистику, экономику, организацию производства, труда 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средства вычислительной техники, телекоммуникации и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трудовое законодательство;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внутреннего трудового распорядка, требования пожарной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205. Требования к квалификации: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аналитик I категории: высшее (или послевузовское) по соответствующей специальности и стаж работы по направлению профессиональной деятельности не менее 5 лет, в том числе в должности аналитика II категории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аналитик II категории: высшее (или послевузовское) образование по соответствующей специальности и стаж работы по направлению профессиональной деятельности не менее 3 лет, в том числе в должности аналитика без категории не менее 2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аналитик без категории: высшее (или послевузовское) образование по соответствующей специальности без предъявления требований к стажу работы. </w:t>
      </w:r>
    </w:p>
    <w:bookmarkEnd w:id="139"/>
    <w:bookmarkStart w:name="z26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Параграф 41. Инженер по горным работам</w:t>
      </w:r>
    </w:p>
    <w:bookmarkEnd w:id="140"/>
    <w:bookmarkStart w:name="z26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206. Должностные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проектирует строительство сооружений, служащих для вскрытия месторождения полезных ископаемых и их транспортировки;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технико-технологическое обеспечение горных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участвует в планировании производства горных работ и разработке производственно-технической части проектно-сметной документации;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составляет планы-графики сооружения горных выработок, участвует в расстановке горнопроходческих бригад по объектам работ и определении их оснащения техническими средствами;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разрабатывает проекты и технологию проходки горных выработок, паспортов буровзрывных работ и крепления горных выработок, и обеспечивает их исполнение;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обобщает, обрабатывает и анализирует данные о работе горнопроходческих бригад и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анализирует причины простоев, аварий и брака при производстве горных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разрабатывает мероприятия по совершенствованию организации проведения и повышению эффективности горных работ, рациональному использованию рабочего времени горнопроходческих бригад, повышению безопасности и предупреждению аварий и осложнений на горных работах;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соблюдение буровыми бригадами производственной и технологической дисциплины, требований к качеству горных работ, правил эксплуатации горнопроходческого оборудования, правил безопасности и охраны труда, пожарной безопасности, мер по охране недр и окружающей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участвует в разработке графиков ремонта и технического обслуживания горнопроходческого оборудования и обеспечивает их выполнение;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участвует в планировании и организации обеспечения горнопроходческих бригад материально-техническими ресурсами и обеспечивает их рациональное использование;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составление необходимой документации для оформления разрешений на хранение, перевозку взрывчатых материалов и ведения буровзрывных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участвует в составлении заявок на требуемые взрывчатые материалы, горное оборудование, инструмент и средства безопасности, а также в их распределении по объектам;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меры по рациональному хранению и эксплуатации горнопроходческого оборудования, инструмента и других технических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участвует в работе по внедрению новой техники и технологии, рационализации, изобретательству, нормированию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изучает и анализирует передовой отечественный и зарубежный опыт производства горных работ, участвует в его распространении на горных работах;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ведет установленный учет и составляет необходимую отчетность;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повышение квалификации рабочих, занятых на горных работах;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меры по соблюдению работниками правил безопасности и охраны труда, пожарной безопасности, производственной и трудовой дисциплины, правил внутреннего трудового распорядка.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207. Должен знать: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Законы Республики Казахстан от 24 июня 2010 года «</w:t>
      </w:r>
      <w:r>
        <w:rPr>
          <w:rFonts w:ascii="Times New Roman"/>
          <w:b w:val="false"/>
          <w:i w:val="false"/>
          <w:color w:val="000000"/>
          <w:sz w:val="28"/>
        </w:rPr>
        <w:t>О недрах и недропользовании</w:t>
      </w:r>
      <w:r>
        <w:rPr>
          <w:rFonts w:ascii="Times New Roman"/>
          <w:b w:val="false"/>
          <w:i w:val="false"/>
          <w:color w:val="000000"/>
          <w:sz w:val="28"/>
        </w:rPr>
        <w:t>», от 11 апреля 2014 года «</w:t>
      </w:r>
      <w:r>
        <w:rPr>
          <w:rFonts w:ascii="Times New Roman"/>
          <w:b w:val="false"/>
          <w:i w:val="false"/>
          <w:color w:val="000000"/>
          <w:sz w:val="28"/>
        </w:rPr>
        <w:t>О гражданской защите</w:t>
      </w: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иные нормативные правовые акты Республики Казахстан, методические и нормативно-технические материалы, касающиеся области геологического изучения, использования и охраны недр и окружающей среды, организационно-распорядительные документы и методические материалы, касающиеся производства горных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 геологии, общие сведения о геологии района работ, горно-геологические условия, направленность, специализацию и перспективы развития района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назначение и конструкции горных выработок;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требования и порядок разработки проектно-производственной документации на проходку горных выработок;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организацию производственных процессов и технологию проходки горных выработок;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оформления документов на производство работ в условиях и с материалами, требующими специальных разрешений, оформления и согласования;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технические и геологические требования, предъявляемые к отбору проб и качеству горных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требования к технической эксплуатации и обслуживания горнопроходческого оборудования, механизмов, контрольно-измерительной аппаратуры, средств защиты;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причины и условия возникновения геологических осложнений, технико-технологических нарушений, неполадок, аварий в горных выработках и способы их предупреждения и ликвидации;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и средства контроля за состоянием горных выработок;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требования техники безопасности и правила ведения буровзрывных работ, нормы расхода и правила хранения материалов, применяемых при проходке горных выработок;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виды, характеристики взрывчатых материалов, правила их применения, транспортировки, учета и 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технологию опробования;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отбору и качеству проб;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учета и хранения геологического материала (керна, проб и другое), формы и порядок ведения производственной и отчетной документации;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планирования, проектирования и основы финансирования горных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нормы и расценки на горные работы, порядок их пересмотра;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действующие положения по оплате труда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передовой отечественный и зарубежный опыт в области техники и технологии горных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трудового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безопасности и охраны труда, пожарной защиты, охраны окружающей среды.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208. Требования к квалификации: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 по горным работам I категории: высшее (или послевузовское) образование по соответствующей специальности и стаж работы в должности инженера по горным работам II категории не менее 2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 по горным работам II категории: высшее (или послевузовское) образование по соответствующей специальности и стаж работы в должности инженера по горным работам без категории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 по горным работам без категории: высшее (или послевузовское) образование по соответствующей специальности без предъявления требований к стажу работы или среднее техническое и профессиональное (среднее специальное, среднее профессиональное) образование по соответствующей специальности (квалификации) и стаж работы в должности техника I категории не менее 3 лет.</w:t>
      </w:r>
    </w:p>
    <w:bookmarkEnd w:id="141"/>
    <w:bookmarkStart w:name="z27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Параграф 42. Техник-химик</w:t>
      </w:r>
    </w:p>
    <w:bookmarkEnd w:id="142"/>
    <w:bookmarkStart w:name="z27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209. Должностные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 руководством более квалифицированного специалиста выполняет технические задачи в области исследований и разработки оборудования для химических заводов, новых промышленных химических технологий, испытания опытных образцов;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меры по обеспечению правильной эксплуатации химического оборудования и технологических систем, проведение профилактических осмотров и ремонта;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подготавливает оборудования к работе, выявляет и устраняет неисправности;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соблюдение тонких и точных химических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консультирование по технологическим аспектам применяемых материалов, производимых продуктов и процессов;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ведет учет показателей и режимов работы химического оборудования, прочей технической документации;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применяет технические знания в области разработки и эксплуатации химического промышленного оборудования для решения возникающих в процессе работы проблем.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210. Должен знать: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нормативные правовые акты, другие руководящие, методические и нормативные документы, регулирующие вопросы выполнения технических задач, связанных с разработкой, конструированием, эксплуатацией и ремонтом химического производственного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методы проведения химических анализов, физико-механических испытаний и других исследований сырья, материалов, полуфабрикатов, готовой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 общей, аналитической и физической химии;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технологические процессы и режимы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основные технологические и конструктивные данные выпускаемой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действующие в отрасли и в организации стандарты и технические условия, требования, предъявляемые к технической документации, сырью, материалам, полуфабрикатам, готовой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обслуживания и эксплуатации лабораторного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анализируемых материалов и применяемых реактивов, методы и средства контроля их качества, правила проведения испытаний, приемки и хранения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ведения документации на выполняемые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организации труда 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трудовое законодательство;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безопасности и охраны труда, пожарной безопасности, охраны окружающей среды, правила внутреннего трудового распорядка.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211. Требования к квалификации: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высшее образование по соответствующей специальности и стаж работы не менее 1 года, или среднее техническое и профессиональное (среднее специальное, среднее профессиональное) образование по соответствующей специальности (квалификации) и стаж работы в соответствующей сфере не менее 2 лет.</w:t>
      </w:r>
    </w:p>
    <w:bookmarkEnd w:id="143"/>
    <w:bookmarkStart w:name="z27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Параграф 43. Техник-маркшейдер</w:t>
      </w:r>
    </w:p>
    <w:bookmarkEnd w:id="144"/>
    <w:bookmarkStart w:name="z27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212. Должностные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участвует в маркшейдерских работах, в привязке проектов горных выработок, сооружений, трасс и других объектов к условиям местности и переносе их в натуру;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участвует в подготовке и оформлении проектно-сметной и производственной документации, отчетности и подготовке оперативной информации о ходе выполнения маркшейдерских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выполняет необходимые измерения для контроля проходки горных выработок, соблюдения проектных сечений и уклонов и габаритов;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маркшейдерское обслуживание проходки горных выработок, замеры складов и отвалов;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проводит наземную топографическую съемку, камеральную обработку материалов измерений;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ведет первичную геодезическую документацию и осуществляет ее обработку, учет и хранение;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участвует в подготовке текстовых, табличных и графических материалов маркшейдерских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закрепляет на местности точки долговременными и временными знаками, определяет плановые координаты и высоты точек согласно проекту работ и установленному заданию;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вычерчивает планы горных работ и выполняет другие графические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готовит документацию для учета движения и потерь запасов полезных ископаемых, построения границ предохранительных целиков под объекты, подлежащие охране;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участвует в получении и сдаче на хранение необходимых приборов, инструментов и другого снаряжения;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соблюдение требований, предъявляемых к качеству маркшейдерских работ, мер по охране недр и окружающей среды, правил по охране труда, противопожарной защиты работниками, занятыми на маркшейдерских работах.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213. Должен знать: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Законы Республики Казахстан от 24 июня 2010 года «</w:t>
      </w:r>
      <w:r>
        <w:rPr>
          <w:rFonts w:ascii="Times New Roman"/>
          <w:b w:val="false"/>
          <w:i w:val="false"/>
          <w:color w:val="000000"/>
          <w:sz w:val="28"/>
        </w:rPr>
        <w:t>О недрах и недропользовании</w:t>
      </w:r>
      <w:r>
        <w:rPr>
          <w:rFonts w:ascii="Times New Roman"/>
          <w:b w:val="false"/>
          <w:i w:val="false"/>
          <w:color w:val="000000"/>
          <w:sz w:val="28"/>
        </w:rPr>
        <w:t>», от 11 апреля 2014 года «</w:t>
      </w:r>
      <w:r>
        <w:rPr>
          <w:rFonts w:ascii="Times New Roman"/>
          <w:b w:val="false"/>
          <w:i w:val="false"/>
          <w:color w:val="000000"/>
          <w:sz w:val="28"/>
        </w:rPr>
        <w:t>О гражданской защите</w:t>
      </w: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иные нормативные правовые акты в области геологического изучения, использования и охраны недр и окружающей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организационно-распорядительные документы и методические материалы, касающиеся производства маркшейдерских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 организации и технологии производства горных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перспективы развития и особенности проведения горных работ, организацию и технологию маркшейдерских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виды, назначение и конструкции применяемого оборудования, аппаратуры, приборов, а также правила их технической эксплуатации и 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выполнения поверок приборов и инструментов;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и правила оформления маркшейдерской документации и отчетов;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порядок, методы и средства обработки материалов, выполнения технических расчетов, графических и вычислительных работ, составления геодезических карт, планов, схем, профилей;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 учета движения запасов и потерь полезных ископаемых в недрах;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основные правила и требования, предъявляемые к качеству маркшейдерских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основные виды и правила пользования чертежным инструментом, требования, предъявляемые к оформлению и хранению маркшейдерских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организации труда 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трудовое законодательство;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безопасности и охраны труда, пожарной безопасности, охраны окружающей среды, правила внутреннего трудового распорядка.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214. Требования к квалификации: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техник-маркшейдер I категории: среднее техническое и профессиональное (среднее специальное, среднее профессиональное) образование по соответствующей специальности (квалификации) и стаж работы в должности техника-маркшейдера II категории не менее 2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техник-маркшейдер II категории: среднее техническое и профессиональное (среднее специальное, среднее профессиональное) образование по соответствующей специальности (квалификации) и стаж работы в должности техника-маркшейдера без категории не менее 2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техник-маркшейдер без категории: среднее техническое и профессиональное (среднее специальное, среднее профессиональное) образование по соответствующей специальности (квалификации) без предъявления требований к стажу работы.</w:t>
      </w:r>
    </w:p>
    <w:bookmarkEnd w:id="145"/>
    <w:bookmarkStart w:name="z28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Параграф 44. Инженер по заливке скважин</w:t>
      </w:r>
    </w:p>
    <w:bookmarkEnd w:id="146"/>
    <w:bookmarkStart w:name="z28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215. Должностные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 технологическими процессами заливки (цементированием) скважин;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подготовку ствола скважины к цементированию, обеспечивает правильную установку оснастки эксплуатационных колонн;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организует опрессовку давлением наземных коммуникаций и подготовку материальных и технических средств для проведения цементировочных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наиболее рациональную расстановку технологического оборудования для заливки скважины цементом, производит расчет потребного количества цемента, продавочной жидкости и химических реагентов;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определяет ожидаемое максимальное давление в скважине и время, необходимое для цементирования обсадных колонн и выполнения работ по заливке;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разработку соответствующей технической документации и обеспечивает соблюдение технологической дисциплины, выполнение правил безопасности и охраны труда, пожарной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правильную эксплуатацию оборудования и транспортных средств во время выполнения цементировочных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участвует в работах по ликвидации брака, полученного в процессе цементирования эксплуатационных колонн.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216. Должен знать: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Законы Республики Казахстан от 24 июня 2010 года «</w:t>
      </w:r>
      <w:r>
        <w:rPr>
          <w:rFonts w:ascii="Times New Roman"/>
          <w:b w:val="false"/>
          <w:i w:val="false"/>
          <w:color w:val="000000"/>
          <w:sz w:val="28"/>
        </w:rPr>
        <w:t>О недрах и недропользовании</w:t>
      </w:r>
      <w:r>
        <w:rPr>
          <w:rFonts w:ascii="Times New Roman"/>
          <w:b w:val="false"/>
          <w:i w:val="false"/>
          <w:color w:val="000000"/>
          <w:sz w:val="28"/>
        </w:rPr>
        <w:t>», от 11 апреля 2014 года «</w:t>
      </w:r>
      <w:r>
        <w:rPr>
          <w:rFonts w:ascii="Times New Roman"/>
          <w:b w:val="false"/>
          <w:i w:val="false"/>
          <w:color w:val="000000"/>
          <w:sz w:val="28"/>
        </w:rPr>
        <w:t>О гражданской защите</w:t>
      </w:r>
      <w:r>
        <w:rPr>
          <w:rFonts w:ascii="Times New Roman"/>
          <w:b w:val="false"/>
          <w:i w:val="false"/>
          <w:color w:val="000000"/>
          <w:sz w:val="28"/>
        </w:rPr>
        <w:t xml:space="preserve">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иные нормативные правовые акты Республики Казахстан, методические и нормативно-технические материалы, касающиеся добычи нефти, ведения буровых работ (крепления скважин);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геологическое строение месторождения;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методы геофизических и гидродинамических исследований;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технологию производства цементировочных работ, конструкцию обсадных колонн, физико-химические свойства применяемых цемента и материалов, их нормы расхода;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хранения и транспортировки, технологию бурения и строительства скважин;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 технологии добычи нефти и газа;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пластовых флюидов;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принципы работы и правильную эксплуатацию контрольно-измерительных приборов и автоматики;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передовой опыт по заливке скважин;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геологическое строение месторождений;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организации производства, труда 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трудовое законодательство;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и нормы безопасности и охраны труда, пожарной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217. Требования к квалификации: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 по заливке скважин I категории: высшее (или послевузовское) образование по соответствующей специальности и стаж работы в должности инженера по заливке скважин II категории не менее 2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 по заливке скважин II категории: высшее (или послевузовское) образование по соответствующей специальности и стаж работы в должности инженера по заливке скважин без категории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 по заливке скважин без категории: высшее (или послевузовское) образование по соответствующей специальности без предъявления требований к стажу работы или среднее техническое и профессиональное (среднее специальное, среднее профессиональное) образование по соответствующей специальности (квалификации) и стаж работы в должности техника I категории не менее 3 лет.</w:t>
      </w:r>
    </w:p>
    <w:bookmarkEnd w:id="147"/>
    <w:bookmarkStart w:name="z28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Параграф 45. Инженер по креплению скважин</w:t>
      </w:r>
    </w:p>
    <w:bookmarkEnd w:id="148"/>
    <w:bookmarkStart w:name="z28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218. Должностные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участвует в процессе крепления скважин в соответствии с принятой технологией работ, обеспечивает соблюдение технологической дисциплины, выполнение правил и норм безопасности и охраны труда, пожарной безопасности, охраны окружающей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подготовку технологического оборудования и транспортных средств для проведения работ по цементированию скважин;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организует и обеспечивает наиболее рациональное размещение технологического оборудования и техники во время проведения цементировочных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готовит и передает информацию о степени выполнении производственных заданий руководству цеха, участка;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разрабатывает необходимую технико-технологическую документацию по цементированию скважин;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организовывает подготовку материальных средств для проведения работ по цементированию;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проводит технологические испытания нового оборудования, материалов и технических процессов в креплении скважин;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участвует во внедрении мероприятий по предупреждению аварий и осложнений при креплении скважин;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изучает, обобщает и распространяет передовой опыт в области крепления скважин;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необходимые меры по ограничению развития аварийной ситуации и ее ликвидации, оказывает первую помощь пострадавшему, принимает меры по вызову скорой помощи, аварийных служб, пожарной охраны.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219. Должен знать: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Законы Республики Казахстан от 24 июня 2010 года «</w:t>
      </w:r>
      <w:r>
        <w:rPr>
          <w:rFonts w:ascii="Times New Roman"/>
          <w:b w:val="false"/>
          <w:i w:val="false"/>
          <w:color w:val="000000"/>
          <w:sz w:val="28"/>
        </w:rPr>
        <w:t>О недрах и недропользовании</w:t>
      </w:r>
      <w:r>
        <w:rPr>
          <w:rFonts w:ascii="Times New Roman"/>
          <w:b w:val="false"/>
          <w:i w:val="false"/>
          <w:color w:val="000000"/>
          <w:sz w:val="28"/>
        </w:rPr>
        <w:t>», от 11 апреля 2014 года «</w:t>
      </w:r>
      <w:r>
        <w:rPr>
          <w:rFonts w:ascii="Times New Roman"/>
          <w:b w:val="false"/>
          <w:i w:val="false"/>
          <w:color w:val="000000"/>
          <w:sz w:val="28"/>
        </w:rPr>
        <w:t>О гражданской защите</w:t>
      </w: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иные нормативные правовые акты Республики Казахстан, методические и нормативно-технические материалы, касающиеся добычи нефти, организации ведения работ по креплению скважин;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разработки, оформления и ведения технико-технологической документации по цементированию, креплению скважин;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технологию ведения работ по креплению скважин и их конструкции;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технические характеристики технологического оборудования и техники, используемые при ведении работ по креплению скважин;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цементов, тампонажных растворов, химреагентов, используемых при цементировании скважин, и факторы, влияющие на их изменение;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нормы расхода используемых материалов, правила их хранения и транспортировки;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методику проведения испытаний новых технологических процессов крепления скважин, новой техники и технологического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передовой отечественный и мировой опыт работ по креплению скважин;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 экономики и организации производства, труда 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 трудового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безопасности и охраны труда, правила и нормы охраны труда, пожарной безопасности, охраны окружающей среды.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220. Требования к квалификации: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 по креплению скважин I категории: высшее (или послевузовское) образование по соответствующей специальности и стаж работы в должности инженера по креплению скважин II категории не менее 2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 по креплению скважин II категории: высшее (или послевузовское) образование по соответствующей специальности и стаж работы в должности инженера по креплению скважин без категории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 по креплению скважин без категории: высшее (или послевузовское) образование по соответствующей специальности без предъявления требований к стажу работы или среднее техническое и профессиональное (среднее специальное, среднее профессиональное) образование по соответствующей специальности (квалификации) и стаж работы в должности техника I категории не менее 3 лет.</w:t>
      </w:r>
    </w:p>
    <w:bookmarkEnd w:id="149"/>
    <w:bookmarkStart w:name="z28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Параграф 46. Инженер по опробованию и испытанию скважин</w:t>
      </w:r>
    </w:p>
    <w:bookmarkEnd w:id="150"/>
    <w:bookmarkStart w:name="z28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221. Должностные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разрабатывает технологию опробования (испытания) скважин;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организует подготовку технических средств для опробования и испытания скважин;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составляет годовые задания по производству работ на опробование (испытание) скважин и обеспечивает их выполнение;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непосредственно руководит работами по опробованию и испытанию, перфорации скважин и установке цементных мостов;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техническую документацию, ведет необходимый учет и отчетность;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разрабатывает дополнительные меры по опробованию (испытанию) скважин;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производит расчеты технических параметров колонн насосно-компрессорных труб, обеспечивает выполнение работ по схеме обвязки скважин во время испытания, опробования и перфорации скважин и установке цементных мостов;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проводит обобщение и обмен опытом работы между буровыми бригадами по процессу апробирования (испытания) скважин;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проводит работу по совершенствованию организации и технологии апробирования (испытания) скважин;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соблюдение буровой бригадой правил охраны недр и окружающей среды.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222. Должен знать: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Законы Республики Казахстан от 24 июня 2010 года «</w:t>
      </w:r>
      <w:r>
        <w:rPr>
          <w:rFonts w:ascii="Times New Roman"/>
          <w:b w:val="false"/>
          <w:i w:val="false"/>
          <w:color w:val="000000"/>
          <w:sz w:val="28"/>
        </w:rPr>
        <w:t>О недрах и недропользовании</w:t>
      </w:r>
      <w:r>
        <w:rPr>
          <w:rFonts w:ascii="Times New Roman"/>
          <w:b w:val="false"/>
          <w:i w:val="false"/>
          <w:color w:val="000000"/>
          <w:sz w:val="28"/>
        </w:rPr>
        <w:t>», от 11 апреля 2014 года «</w:t>
      </w:r>
      <w:r>
        <w:rPr>
          <w:rFonts w:ascii="Times New Roman"/>
          <w:b w:val="false"/>
          <w:i w:val="false"/>
          <w:color w:val="000000"/>
          <w:sz w:val="28"/>
        </w:rPr>
        <w:t>О гражданской защите</w:t>
      </w:r>
      <w:r>
        <w:rPr>
          <w:rFonts w:ascii="Times New Roman"/>
          <w:b w:val="false"/>
          <w:i w:val="false"/>
          <w:color w:val="000000"/>
          <w:sz w:val="28"/>
        </w:rPr>
        <w:t xml:space="preserve">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законодательные, иные нормативные правовые акты Республики Казахстан, другие методические и нормативно-технические материалы, касающиеся добычи нефти, работ по испытанию и опробования (испытанию) скважин;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технологию ведения работ, порядок составления геолого-технического наряда и факторы, усложняющие проведение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конструкцию крепления скважин;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технические характеристики оборудования, инструмента и приспособлений, правила их эксплуатации;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 технологии добычи нефти и газа, бурения и строительства скважин;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геологическое строение месторождений;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нефти и газа;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передовой отечественный и зарубежный опыт организации работ по опробованию и испытанию скважин;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 экономики и организации производства, труда 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 трудового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безопасности и охраны труда, правила и нормы охраны труда, пожарной безопасности, охраны окружающей среды.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223. Требования к квалификации: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 по опробованию и испытанию скважин I категории: высшее (или послевузовское) образование по соответствующей специальности и стаж работы в должности инженера по опробованию и испытанию скважин II категории не менее 2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 по опробованию и испытанию скважин II категории: высшее (или послевузовское) образование по соответствующей специальности и стаж работы в должности инженера по опробованию и испытанию скважин без категории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 по опробованию и испытанию скважин без категории: высшее (или послевузовское) образование по соответствующей специальности без предъявления требований к стажу работы или среднее техническое и профессиональное (среднее специальное, среднее профессиональное) образование по соответствующей специальности (квалификации) и стаж работы в должности техника I категории не менее 3 лет.</w:t>
      </w:r>
    </w:p>
    <w:bookmarkEnd w:id="151"/>
    <w:bookmarkStart w:name="z29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Параграф 47. Инженер по подготовке к ремонту скважин</w:t>
      </w:r>
    </w:p>
    <w:bookmarkEnd w:id="152"/>
    <w:bookmarkStart w:name="z29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224. Должностные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разработку перспективных и текущих планов ремонта скважин, обеспечивает выполнение утвержденных планов (графиков) для бригад подземного ремонта скважин;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участвует в составлении годового плана и оперативного графика ремонта скважин;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и утверждает графики передвижения бригад подземного ремонта скважин и обеспечивает соблюдение графика передвижений бригад, месячных планов по ремонту скважин;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выполнение производственных заданий по ремонту скважин, обеспечивает ритмичность работы бригад подземного ремонта скважин и своевременную подготовку скважин к ремонту;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меры по соблюдению технологии при глушении скважин, подготовку труб, штанг и другого подземного оборудования к ремонту, расстановку подъемного агрегата и спецтехники у устья скважины;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проводит расчеты связанные с технологией глушения скважин (расчет удельного веса жидкости глушения, необходимый объем жидкости глушения, химический состав, совместимость с пластовыми флюидами и другое);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проводит постоянный учет глубинных насосов и насосно-компрессорных труб и анализ эффективности их применения;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подготавливает заявки на поставку подземного оборудования (насосы скважинные невставные, насосно-компрессорные трубы, штанги) и инструменты для бригад подземного ремонта скважин, ведет учет их использования;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проводит анализ производственных показателей цеха подземного ремонта скважин;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соблюдение бригадами подземного ремонта скважин правил техники безопасности и противопожарных мероприятий, приостанавливает работы бригады в случае угрозы аварии с подземным оборудованием, несчастных случаев;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выполняет мероприятия по сокращению простоя скважин;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разрабатывает мероприятия направленные на сокращение межремонтного периода, уменьшение частоты ремонта фонда скважин и контролирует их выполнение;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планировании научно-исследовательских работ по вопросам совершенствования техники и технологии подземного ремонта скважин;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анализирует причины отказов, на скважинах где проводилось внедрение новой техники для добычи нефти;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участвует в мероприятиях по внедрению новой техники для добычи нефти;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разработке мероприятий по улучшению и оздоровлению условий труда для подразделений, выполняющих ремонт скважин;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составляет и предоставляет соответствующим органам необходимую отчетность по установленной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расследовании несчастных случаев и аварий, происшедших при ремонте скважин и в разработке мероприятий по их предупреждению;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периодические проверки объектов, участков и обеспечивает ведение производственных процессов и работ в соответствии с технической документацией;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участвует в анализе, разработке и обновлении норм времени на подземный ремонт скважин;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участвует в подборе скважин для проведения подземного ремонта и выработке основных критерием для остановки скважин на ремонт;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организует и координирует работу цехов базы производственного обслуживания, бригад по подготовке скважин к подземному ремонту, связанных между собой технологически при подземном ремонте скважин;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своевременное обеспечение объектов специальной техникой, ее рациональным распределением и использованием;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меры по своевременному выполнению заявок цехов базой производственного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ведет учет отработанного времени бригадами и выполненных объемов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разработке комплексных организационно-технических мероприятий цеха, мероприятий по борьбе с потерями рабочего времени и обеспечивает их выполнение.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225. Должен знать: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Законы Республики Казахстан от 24 июня 2010 года «</w:t>
      </w:r>
      <w:r>
        <w:rPr>
          <w:rFonts w:ascii="Times New Roman"/>
          <w:b w:val="false"/>
          <w:i w:val="false"/>
          <w:color w:val="000000"/>
          <w:sz w:val="28"/>
        </w:rPr>
        <w:t>О недрах и недропользовании</w:t>
      </w:r>
      <w:r>
        <w:rPr>
          <w:rFonts w:ascii="Times New Roman"/>
          <w:b w:val="false"/>
          <w:i w:val="false"/>
          <w:color w:val="000000"/>
          <w:sz w:val="28"/>
        </w:rPr>
        <w:t>», от 11 апреля 2014 года «</w:t>
      </w:r>
      <w:r>
        <w:rPr>
          <w:rFonts w:ascii="Times New Roman"/>
          <w:b w:val="false"/>
          <w:i w:val="false"/>
          <w:color w:val="000000"/>
          <w:sz w:val="28"/>
        </w:rPr>
        <w:t>О гражданской защите</w:t>
      </w: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иные нормативные правовые акты Республики Казахстан, другие методические и нормативно-технические материалы, касающиеся вопросов добычи нефти и газа, регламентирующие вопросы подготовки и ремонта скважин, организации ремонтных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технологию добычи и подготовки нефти, и газа;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передовые системы ремонтов и технологию ремонтных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технические характеристики, конструктивные особенности, назначение и режимы работы техники, оборудования и инструмента, используемые при подземном ремонте скважин, правила их технической эксплуатации;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нефти и газа;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организации производства, труда 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трудовое законодательство;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безопасности и охраны труда, пожарной безопасности, охраны окружающей среды, производственной санитарии, правила внутреннего трудового распорядка.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226. Требования к квалификации: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 по подготовке и ремонту скважин I категории: высшее (или послевузовское) образование по соответствующей специальности и стаж работы в должности инженера по подготовке и ремонту скважин II категории не менее 2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 по подготовке и ремонту скважин II категории: высшее (или послевузовское) образование по соответствующей специальности и стаж работы в должности инженера по подготовке и ремонту скважин без категории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 по подготовке и ремонту скважин без категории: высшее (или послевузовское) образование по соответствующей специальности без предъявления требований к стажу работы или среднее техническое и профессиональное (среднее специальное, среднее профессиональное) образование по соответствующей специальности (квалификации) и стаж работы в должности техника I категории не менее 3 лет.</w:t>
      </w:r>
    </w:p>
    <w:bookmarkEnd w:id="153"/>
    <w:bookmarkStart w:name="z29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Параграф 48. Инженер по сложным работам в бурении (капитальном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ремонте) скважин</w:t>
      </w:r>
    </w:p>
    <w:bookmarkEnd w:id="154"/>
    <w:bookmarkStart w:name="z29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227. Должностные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выполнение производственных заданий по строительству и капитальному ремонту скважин;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меры для предупреждения возникновения осложнений и аварий;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анализирует причины произошедших осложнений и аварий и принимает меры по их ликвидации;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устанавливает и анализирует источники аварий, объекты аварии, факторы, влияющие на процесс возникновения и ликвидации аварий, масштабы и последствия, предпринимает меры по устранению причин и профилактике аварий;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разрабатывает инструкции по предупреждению аварий и осложнений;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наиболее важных источников аварий проводит детализацию по различным группам объектов аварий;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участвует в работах по спуску глубоких обсадных колонн;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участвует в разработке нестандартного ловильного инструмента;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ведение параметров глинистых растворов;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участвует в ликвидации выбросов и открытых фонтанов;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ведет установленную техническую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выполнение требований нормативных актов по соблюдению правил безопасности и охраны труда, пожарной безопасности, соблюдению норм, методов и приемов безопасного выполнения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228. Должен знать: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Законы Республики Казахстан от 24 июня 2010 года «</w:t>
      </w:r>
      <w:r>
        <w:rPr>
          <w:rFonts w:ascii="Times New Roman"/>
          <w:b w:val="false"/>
          <w:i w:val="false"/>
          <w:color w:val="000000"/>
          <w:sz w:val="28"/>
        </w:rPr>
        <w:t>О недрах и недропользовании</w:t>
      </w:r>
      <w:r>
        <w:rPr>
          <w:rFonts w:ascii="Times New Roman"/>
          <w:b w:val="false"/>
          <w:i w:val="false"/>
          <w:color w:val="000000"/>
          <w:sz w:val="28"/>
        </w:rPr>
        <w:t>», от 11 апреля 2014 года «</w:t>
      </w:r>
      <w:r>
        <w:rPr>
          <w:rFonts w:ascii="Times New Roman"/>
          <w:b w:val="false"/>
          <w:i w:val="false"/>
          <w:color w:val="000000"/>
          <w:sz w:val="28"/>
        </w:rPr>
        <w:t>О гражданской защите</w:t>
      </w: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иные нормативные правовые акты Республики Казахстан, регулирующие вопросы в области добычи нефти и газа;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технические характеристики, конструктивные особенности и режим работы бурового оборудования, инструмента и приспособлений;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их технической эксплуатации;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технологию производственного процесса и ведения сложных буровых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методы борьбы с выбросами, открытым фонтанированием и другими осложнениями;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методы ликвидации аварий и осложнений;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методы борьбы с поглощением бурового раствора, состав и способ применения смесей для изоляции зон поглощения;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горно-геологические условия бурения скважин, виды и способы бурения скважин, назначение и конструкции скважин;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методы расчетов и основы конструирования;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геолого-технические требования, предъявляемые к качеству бурения и опробования скважин;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причины и условия возникновения технических неполадок, аварий и осложнений при бурении, способы их предупреждения;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нефти и газа;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нормы и расценки на буровые работы, порядок их пересмотра;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организации труда 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трудовое законодательство;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 законодательства по охране окружающей среды, правила безопасности и охраны труда, пожарной безопасности, охраны окружающей среды, производственной санитарии, правила внутреннего трудового распорядка.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229. Требования к квалификации: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 по сложным работам в бурении (капитальном ремонте) скважин I категории: высшее (или послевузовское) образование по соответствующей специальности и стаж работы в должности инженера по сложным работам в бурении (капитальном ремонте) скважин II категории не менее 2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 по сложным работам в бурении (капитальном ремонте) скважин II категории: высшее (или послевузовское) образование по соответствующей специальности и стаж работы в должности инженера по сложным работам в бурении (капитальном ремонте) скважин без категории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 по сложным работам в бурении (капитальном ремонте) скважин без категории: высшее (или послевузовское) образование без предъявления требований к стажу работы или среднее техническое и профессиональное (среднее специальное, среднее профессиональное) образование по соответствующей специальности (квалификации) и стаж работы в должности техника I категории не менее 3 лет.</w:t>
      </w:r>
    </w:p>
    <w:bookmarkEnd w:id="155"/>
    <w:bookmarkStart w:name="z29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Параграф 49. Секретарь-референт</w:t>
      </w:r>
    </w:p>
    <w:bookmarkEnd w:id="156"/>
    <w:bookmarkStart w:name="z30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230. Должностные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подготовку аналитических материалов, проектов выступлений руководителя по основным направлениям деятельности организации, деловых писем, справок, телеграмм, телефаксов и иных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прием, учет, регистрацию и исполнения документов, информационно-справочное обслуживание и хранение документной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рационально формирует справочно-информационный фонд, информационное обслуживание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подготавливает обзоры печати, комплектует справочные материалы, классифицирует и систематизирует их, ведет тематическое досье;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организует заседания, совещания, ведет и оформляет протоколы, обеспечивает реализацию их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переговорах с зарубежными партнерами без переводчика, готовит ответы авторам писем;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качество подготовки, правильность составления, согласования, утверждения документов, представляемых на подпись руководству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проверяет исполнение документов и поручений руководителя, принимает оперативные меры, направленные на своевременное и качественное их исполнение;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анализ справок и докладов, предоставляемых руководству, дает по ним компетентные заключения;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организацию работы руководителя по вопросам подготовки деловых поездок и встреч, приема посетителей, а также планирования его рабочего времени;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прием, регистрацию, оперативный поиск, доставку документов, выдачу оперативной информации по документам;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формирует дела в соответствии с утвержденной номенклатурой, обеспечивает их сохранность и в установленные сроки сдает в архив;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выполняет другие служебные поручения непосредственного руководителя.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231. Должен знать: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законодательные, иные нормативные правовые акты Республики Казахстан, методические и нормативно-технические материалы, касающиеся деятельности организации и ведения делопроизводства;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структуру и руководящий состав организации и ее подразделений;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организацию делопроизводства, правила ведения электронного документооборота, методы оформления и обработки документов, архивное дело, машинопись;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приемно-переговорными устройствами;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стандарты унифицированной системы организационно-распорядительной документации;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составления деловых писем;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 этики и эстетики;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делового общения;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 организации труда 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эксплуатации вычислительной техники,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внутреннего трудового распорядка;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и нормы охраны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 административного права, трудового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безопасности и охраны труда, пожарной безопасности, охраны окружающей среды, правила внутреннего трудового распорядка.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232. Требования к квалификации: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образование по специальности без предъявления требований к стажу работы или среднее техническое и профессиональное (среднее специальное, среднее профессиональное) образование по специальности (квалификации) и стаж работы по специальности не менее 2 лет.</w:t>
      </w:r>
    </w:p>
    <w:bookmarkEnd w:id="157"/>
    <w:bookmarkStart w:name="z301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Должности других служащих (технических исполнителей)</w:t>
      </w:r>
    </w:p>
    <w:bookmarkEnd w:id="158"/>
    <w:bookmarkStart w:name="z30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Параграф 1. Кладовщик</w:t>
      </w:r>
    </w:p>
    <w:bookmarkEnd w:id="159"/>
    <w:bookmarkStart w:name="z30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233. Должностные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прием на склад, взвешивание, хранение и выдачу со склада топлива, сырья, полуфабрикатов, готовой продукции, деталей, инструментов, вещей и других товарно-материальных ценностей;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проверку поступающих на склад ценностей на соответствие сопроводительным документам;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организует перемещение материальных ценностей к местам хранения вручную или при помощи механизмов с раскладкой (сортировкой) их по видам, качеству, назначению и другим признакам;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рациональное хранение материалов, оборудования и продукции с целью предотвращения их порчи и потерь;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сохранность товарно-материальных ценностей, соблюдение режимов хранения, правил оформления и сдачи приходно-расходных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участвует в проведении инвентаризаций товарно-материальных ценностей;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несет материальную ответственность за сохранность товаров, материалов,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составляет ведомости материальных остатков, оформляет сопроводительные документы, отчеты поставщикам по товарной реализации;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ведет электронный документооборот, оперативный учет товарно-материальных ценностей (приход, расход, отчет) на компьютере, а также заносит в специальный журнал;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соблюдение правил пожарной безопасности, своевременно перезаряжает огнетушители, следит за исправностью противопожарного оборудования, сохранности здания, хозяйственного инвентаря, имущества, его восстановление, пополнение и своевременный ремонт, соответствующее санитарным требованиям состояние помещений, территории и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организует проведение ежегодных измерений сопротивления изоляции электроустановок и электропроводки, заземляющих устройств, периодических испытаний и освидетельствования водонагревающих приборов;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ведет учет электроэнергии и сдает сведения об этом в соответствующую организацию, инвентарный учет имущества (проводит инвентаризацию и подготовку к списанию части имущества, пришедшего в негодность), необходимую отчетно-учетную документацию, своевременно предоставляет ее в централизованную бухгалтерию и заведующему складом;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рабочего времени вспомогательного и обслуживающего персонала (грузчиков, кладовщиков-рабочих) по графикам, проводит с ними инструктаж на рабочем месте;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безопасность при переносе тяжестей, погрузочно-разгрузочных работах, эксплуатации транспортных средств на территории склада, исправность систем освещения и отопления;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соблюдение требований законодательных и нормативных актов по безопасности и охране труда, пожарной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234. Должен знать: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февраля 2007 года «О бухгалтерском учете и финансовой отчетности», нормативные и методические материалы по вопросам организации складского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стандарты и технические условия на хранение товарно-материальных ценностей;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виды, размеры, марки, сортность и другие качественные характеристики товарно-материальных ценностей и нормы их расхода;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организацию погрузочно-разгрузочных работ, правила и порядок хранения и складирования товарно-материальных ценностей, положения и инструкции по их учету;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условия договоров на перевозку и хранение грузов, на аренду складских помещений и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ведения складского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номенклатуру и ассортимент хранящихся материальных ценностей, их свойства и назначение;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проведения инвентаризации товарно-материальных ценностей;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нормы замены продуктов, правила хранения продуктов;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эксплуатации средств вычислительной техники, коммуникаций и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 бухгалтерского учета, специализированной программы «1:С Торговля и склад», основы ведения кассовых операций, порядок ведения оперативного учета на компьютере (программы Word, Windows, Exel);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 гигиены, санитарно-эпидемиологические правила;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 трудового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пожарной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235. Требования к квалификации: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среднее техническое и профессиональное (среднее специальное, среднее профессиональное) образование и стаж работы в складском хозяйстве не менее 1 года.</w:t>
      </w:r>
    </w:p>
    <w:bookmarkEnd w:id="16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