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71354" w14:textId="f2713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в области электроэнергетики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14 апреля 2015 года № 281. Зарегистрирован в Министерстве юстиции Республики Казахстан 22 мая 2015 года № 11130. Утратил силу приказом Министра энергетики Республики Казахстан от 15 апреля 2020 года № 143.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приказом Министра энергетики РК от 15.04.2020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приказом Министра энергетики РК от 24.05.2016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приказом Министра энергетики РК от 24.05.2016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стандарт государственной услуги "Выдача паспорта готовности энергопроизводящим и энергопередающим организациям к работе в осенне-зимний период",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приказом Министра энергетики РК от 24.05.2016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приказом Министра энергетики РК от 24.05.2016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6) утратил силу приказом Министра энергетики РК от 18.02.2019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приказом Министра энергетики РК от 24.05.2016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приказом Министра энергетики РК от 24.05.2016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"Квалификационная проверка знаний правил технической эксплуатации и правил техники безопасности у руководителей, специалистов организаций, осуществляющих производство, передачу электрической и тепловой энергии, для контроля технического состояния и безопасности эксплуатации электроустановок" согласно приложению 9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приказом Министра энергетики РК от 24.05.2016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17.02.2017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от 05.01.2018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от 18.02.2019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на официальное опубликование копии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периодических печатных изданиях и в информационно–правовой системе "Әділет";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интернет–ресурсе Министерства энергетики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развитию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А. Исекешов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" _____________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Е. Досаев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" _____________ 2015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апреля 2015 года № 281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приказом Министра энергетики РК от 24.05.2016 </w:t>
      </w:r>
      <w:r>
        <w:rPr>
          <w:rFonts w:ascii="Times New Roman"/>
          <w:b w:val="false"/>
          <w:i w:val="false"/>
          <w:color w:val="ff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2015 года № 281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приказом Министра энергетики РК от 24.05.2016 </w:t>
      </w:r>
      <w:r>
        <w:rPr>
          <w:rFonts w:ascii="Times New Roman"/>
          <w:b w:val="false"/>
          <w:i w:val="false"/>
          <w:color w:val="ff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2015 года № 281</w:t>
            </w:r>
          </w:p>
        </w:tc>
      </w:tr>
    </w:tbl>
    <w:bookmarkStart w:name="z5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паспорта готовности энергопроизводящим и энергопередающим организациям к работе в осенне-зимний период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Стандарта в редакции приказа и.о. Министра энергетики РК от 05.01.2018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0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2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паспорта готовности энергопроизводящим и энергопередающим организациям к работе в осенне-зимний период" (далее - государственная услуга).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и.о. Министра энергетики РК от 05.01.2018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энергетики Республики Казахстан (далее – Министерство).</w:t>
      </w:r>
    </w:p>
    <w:bookmarkEnd w:id="8"/>
    <w:bookmarkStart w:name="z2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 оказывается: </w:t>
      </w:r>
    </w:p>
    <w:bookmarkEnd w:id="9"/>
    <w:bookmarkStart w:name="z2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паспорта готовности энергопроизводящим и энергопередающим организациям к работе в осенне-зимний период (далее - паспорт готовности) с установленной электрической мощностью свыше 5 МегаВатт (далее - МВт), а также имеющих на своем балансе электрические сети напряжением 110 килоВольт (далее - кВ) и выше, выдаются Комитетом атомного и энергетического надзора и контроля Министерства (далее - услугодатель);</w:t>
      </w:r>
    </w:p>
    <w:bookmarkEnd w:id="10"/>
    <w:bookmarkStart w:name="z2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паспорта готовности отопительным котельным всех мощностей и тепловых сетей (магистральных, внутриквартальных) к работе в осенне-зимний период выдаются местными исполнительными органами городов Нур-Султана, Алматы и Шымкента, районов и городов областного значения (далее - услугодатель);</w:t>
      </w:r>
    </w:p>
    <w:bookmarkEnd w:id="11"/>
    <w:bookmarkStart w:name="z2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3) энергопередающим организациям, имеющим в своем составе электрические сети напряжением 35 кВ и ниже, а также энергопроизводящим организациям с установленной электрической мощностью 5 МВт и менее, паспорта готовности выдают территориальные подразделения Комитета атомного и энергетического надзора и контроля Министерства (далее – услугодатель).</w:t>
      </w:r>
    </w:p>
    <w:bookmarkEnd w:id="12"/>
    <w:bookmarkStart w:name="z2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осуществляется через:</w:t>
      </w:r>
    </w:p>
    <w:bookmarkEnd w:id="13"/>
    <w:bookmarkStart w:name="z2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услугодателей;</w:t>
      </w:r>
    </w:p>
    <w:bookmarkEnd w:id="14"/>
    <w:bookmarkStart w:name="z2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правительства": www.egov.kz www.elicense.kz (далее-портал);</w:t>
      </w:r>
    </w:p>
    <w:bookmarkEnd w:id="15"/>
    <w:bookmarkStart w:name="z2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результатов оказания государственной услуги осуществляется через портал.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услугодателем осуществляется ежегодно с 15 августа по 30 сентября включительно, для системного оператора по 25 октября включительно.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приказом и.о. Министра энергетики РК от 05.01.2018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от 05.08.2019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7"/>
    <w:bookmarkStart w:name="z2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18"/>
    <w:bookmarkStart w:name="z1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а также при обращении на портал – в течение 20 (двадцати) календарных дней.</w:t>
      </w:r>
    </w:p>
    <w:bookmarkEnd w:id="19"/>
    <w:bookmarkStart w:name="z1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представления услугополучателем неполного пакета документов,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и (или) документов с истекшим сроком действия услугодатель отказывает в приеме заявления;</w:t>
      </w:r>
    </w:p>
    <w:bookmarkEnd w:id="20"/>
    <w:bookmarkStart w:name="z1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– 15 (пятнадцать) минут;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обслуживания услугополучателя – 15 (пятнадцать) минут.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энергетики РК от 18.02.2019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 и бумажная.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и.о. Министра энергетики РК от 05.01.2018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услуги: паспорт готовности энергопроизводящим и энергопередающим организациям к работе в осенне-зимний период, паспорт готовности с замечаниями энергопроизводящим и энергопередающим организациям к работе в осенне-зимний период,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электронная/бумажная.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и.о. Министра энергетики РК от 05.01.2018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юридическим лицам (далее - услугополучатель).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и.о. Министра энергетики РК от 05.01.2018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25"/>
    <w:bookmarkStart w:name="z2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с 9-00 до 18-30 часов, с перерывом на обед с 13-00 до 14-30 часов, кроме выходных и праздничных дней, согласно трудовому законодательству Республики Казахстан.</w:t>
      </w:r>
    </w:p>
    <w:bookmarkEnd w:id="26"/>
    <w:bookmarkStart w:name="z2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с 9.00 часов до 17.30 часов с перерывом на обед с 13.00 часов до 14.30 часов.</w:t>
      </w:r>
    </w:p>
    <w:bookmarkEnd w:id="27"/>
    <w:bookmarkStart w:name="z2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</w:t>
      </w:r>
    </w:p>
    <w:bookmarkEnd w:id="28"/>
    <w:bookmarkStart w:name="z2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bookmarkEnd w:id="29"/>
    <w:bookmarkStart w:name="z2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bookmarkEnd w:id="30"/>
    <w:bookmarkStart w:name="z2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 к услугодателям: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на получение паспорта готовности энергопроизводящих и энергопередающих организаций к работе в осенне-зимний период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готовности энергопроизводящих и энергопередающих организаций к работе в осенне-зимний период (далее - акт готовности)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акту готовности прилагаются документы, подтверждающие выполнение условий для получения паспорта готовности энергопроизводящих и энергопередающих организаций к работе в осенне-зимний период,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 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экспертной организации, осуществляющей энергетическую экспертизу, о техническом состоянии основного и вспомогательного оборудования, зданий и сооружений станций, электрических и тепловых сетей, а также готовности организации к обеспечению отпуска тепловой и электрической энергии потребителям.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Направляемые документы нумеруются, прошнуровываются;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 на портал: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на получение паспорта готовности энергопроизводящих и энергопередающих организаций к работе в осенне-зимний период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копия акта готовности по форме,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акту готовности прилагаются документы, подтверждающие выполнение условий для получения паспорта готовности энергопроизводящих и энергопередающих организаций к работе в осенне-зимний период,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экспертной организации, осуществляющей энергетическую экспертизу, о техническом состоянии основного и вспомогательного оборудования, зданий и сооружений станций, электрических и тепловых сетей, а также готовности организации к обеспечению отпуска тепловой и электрической энергии потребителям.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подаче услугополучателем всех документов,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услугодателям нарочно, подтверждением принятия заявления на бумажном носителе является отметка на его копии о регистрации в канцелярии услугодателей с указанием даты и времени приема пакета документов.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приказом и.о. Министра энергетики РК от 05.01.2018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отказывает в оказании государственных услуг по следующим основаниям:</w:t>
      </w:r>
    </w:p>
    <w:bookmarkEnd w:id="33"/>
    <w:bookmarkStart w:name="z2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34"/>
    <w:bookmarkStart w:name="z2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получения энергопроизводящими, энергопередающими организациями паспорта готовности к работе в осенне-зимний период, утвержденным приказом Министра энергетики Республики Казахстан от 2 февраля 2015 года № 55 (зарегистрированный в Реестре государственной регистрации нормативных правовых актов за № 10516);</w:t>
      </w:r>
    </w:p>
    <w:bookmarkEnd w:id="35"/>
    <w:bookmarkStart w:name="z2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</w:r>
    </w:p>
    <w:bookmarkEnd w:id="36"/>
    <w:bookmarkStart w:name="z25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центральных государственных органов, а также услугодателей и (или) их должностных лиц по вопросам оказания государственных услуг</w:t>
      </w:r>
    </w:p>
    <w:bookmarkEnd w:id="37"/>
    <w:bookmarkStart w:name="z2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обжалования решений, действий (бездействий) услугодателя и (или) его должностных лиц, соответствующего местного исполнительного органа по вопросам оказания государственных услуг, жалоба подается на имя руководителя услугодателя, либо на имя руководителя Министерства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38"/>
    <w:bookmarkStart w:name="z2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либо нарочно через канцелярию услугодателя или Министерства в рабочие дни, а также посредством портала.</w:t>
      </w:r>
    </w:p>
    <w:bookmarkEnd w:id="39"/>
    <w:bookmarkStart w:name="z2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услугодателя, Министерства, является ее регистрация (штамп, входящий номер и дата регистрации проставляются на втором экземпляре жалобы или в сопроводительном письме к жалобе).</w:t>
      </w:r>
    </w:p>
    <w:bookmarkEnd w:id="40"/>
    <w:bookmarkStart w:name="z2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 Единого контакт-центра 1414 и 8 800 080 7777.</w:t>
      </w:r>
    </w:p>
    <w:bookmarkEnd w:id="41"/>
    <w:bookmarkStart w:name="z2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42"/>
    <w:bookmarkStart w:name="z2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юридического лица указываются его наименование, почтовый адрес, исходящий номер и дата.</w:t>
      </w:r>
    </w:p>
    <w:bookmarkEnd w:id="43"/>
    <w:bookmarkStart w:name="z2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услугодателя, Министерства.</w:t>
      </w:r>
    </w:p>
    <w:bookmarkEnd w:id="44"/>
    <w:bookmarkStart w:name="z2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электронного обращения через портал, услугополучателю из "личного кабинета" доступна информация об обращении, которая обновляется в ходе обработки (отметки о доставке, регистрации, исполнении, ответ о рассмотрении или отказе в рассмотрении).</w:t>
      </w:r>
    </w:p>
    <w:bookmarkEnd w:id="45"/>
    <w:bookmarkStart w:name="z2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 уполномоченный орган по оценке и контролю за качеством оказания государственных услуг.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приказом и.о. Министра энергетики РК от 05.01.2018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имеет право обращаться в суд в установленном законодательством Республики Казахстан порядке.</w:t>
      </w:r>
    </w:p>
    <w:bookmarkEnd w:id="47"/>
    <w:bookmarkStart w:name="z26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48"/>
    <w:bookmarkStart w:name="z2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Особенности оказания государственной услуги услугополучателям (их представителям по доверенности) с ограниченными возможностями при их обращении к услугодателю оборудовано отдельным входом для людей с ограниченными возможностями, расположенный между четырнадцатым и пятнадцатым подъездами.</w:t>
      </w:r>
    </w:p>
    <w:bookmarkEnd w:id="49"/>
    <w:bookmarkStart w:name="z2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 места оказания государственной услуги размещен:</w:t>
      </w:r>
    </w:p>
    <w:bookmarkEnd w:id="50"/>
    <w:bookmarkStart w:name="z2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– www.energo.gov.kz, раздел "Государственные услуги";</w:t>
      </w:r>
    </w:p>
    <w:bookmarkEnd w:id="51"/>
    <w:bookmarkStart w:name="z2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услугодателя - kaenk.energo.gov.kz, раздел "Государственные услуги.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и.о. Министра энергетики РК от 05.01.2018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может получить государственную услугу в электронной форме через портал при условии наличия ЭЦП.</w:t>
      </w:r>
    </w:p>
    <w:bookmarkEnd w:id="53"/>
    <w:bookmarkStart w:name="z2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Услугополучатель имеет возможность получения информации о порядке и статусе оказания государственной услуги в режиме удаленного доступа по контактным телефонам услугодателя, а также Единого контакт-центра,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</w:p>
    <w:bookmarkEnd w:id="54"/>
    <w:bookmarkStart w:name="z2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Контактные телефоны справочных служб по вопросам оказания государственной услуги указаны на интернет-ресурсе услугодателя. Телефоны Единого контакт-центра: 1414 и 8 800 080 7777. 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паспорта готовности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энергопроизводящим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энергопередающим 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работе в осенне-зимний период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(кому)______________________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юридического лица)</w:t>
            </w:r>
          </w:p>
        </w:tc>
      </w:tr>
    </w:tbl>
    <w:bookmarkStart w:name="z27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получение паспорта готовности энергопроизводящих и</w:t>
      </w:r>
      <w:r>
        <w:br/>
      </w:r>
      <w:r>
        <w:rPr>
          <w:rFonts w:ascii="Times New Roman"/>
          <w:b/>
          <w:i w:val="false"/>
          <w:color w:val="000000"/>
        </w:rPr>
        <w:t>энергопередающих организаций к работе в осенне-зимний период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энергетики РК от 18.02.2019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юридического 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(бизнес-идентификационный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номер, номер и дата 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(перерегистрации) юридического лица)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юридического лица и его энергообъекта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Почтовый адрес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Номера телефонов: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E-mail: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Факс: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Прилагаемый перечень документов:  1. ___________________________ на __ листах, порядковый № страницы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___________________________ на __ листах, порядковый № страницы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___________________________ на __ листах, порядковый № страницы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___________________________ на __ листах, порядковый № страницы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___________________________ на __ листах, порядковый № страницы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___________________________ на __ листах, порядковый № страницы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 20___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готовности энергопроизводящим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энергопередающим 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работе в осенне-зимний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1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готовности энергопроизводящих и энергопередающих организаций к работе в осенне-зимний период ______ годов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энергетики РК от 18.02.2019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6"/>
        <w:gridCol w:w="4544"/>
      </w:tblGrid>
      <w:tr>
        <w:trPr>
          <w:trHeight w:val="30" w:hRule="atLeast"/>
        </w:trPr>
        <w:tc>
          <w:tcPr>
            <w:tcW w:w="7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(место составления акта)</w:t>
            </w:r>
          </w:p>
          <w:bookmarkEnd w:id="58"/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(дата)</w:t>
            </w:r>
          </w:p>
          <w:bookmarkEnd w:id="59"/>
        </w:tc>
      </w:tr>
    </w:tbl>
    <w:bookmarkStart w:name="z9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Комиссия, назначенная приказом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(наименование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 № ________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(указывается выполнение/невыполнение условий для получения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паспорта готовности энергопроизводящих и энергопередающих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организаций к работе в осенне-зимний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Вывод:_________________________________________________________________________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(организация готова/не готова к работе в осенне-зимний период)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2428"/>
        <w:gridCol w:w="4898"/>
        <w:gridCol w:w="4487"/>
      </w:tblGrid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комиссии: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(должность)</w:t>
            </w:r>
          </w:p>
          <w:bookmarkEnd w:id="61"/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 руководителя организации)</w:t>
            </w:r>
          </w:p>
          <w:bookmarkEnd w:id="62"/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имя, 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наличии))</w:t>
            </w:r>
          </w:p>
          <w:bookmarkEnd w:id="63"/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Председателя комиссии: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(должность)</w:t>
            </w:r>
          </w:p>
          <w:bookmarkEnd w:id="64"/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 и печать государственного органа)</w:t>
            </w:r>
          </w:p>
          <w:bookmarkEnd w:id="65"/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имя, 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наличии))</w:t>
            </w:r>
          </w:p>
          <w:bookmarkEnd w:id="66"/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комиссии: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(должность)</w:t>
            </w:r>
          </w:p>
          <w:bookmarkEnd w:id="67"/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  <w:bookmarkEnd w:id="68"/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имя, 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наличии))</w:t>
            </w:r>
          </w:p>
          <w:bookmarkEnd w:id="69"/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(должность)</w:t>
            </w:r>
          </w:p>
          <w:bookmarkEnd w:id="70"/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  <w:bookmarkEnd w:id="71"/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имя, 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наличии))</w:t>
            </w:r>
          </w:p>
          <w:bookmarkEnd w:id="72"/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(должность)</w:t>
            </w:r>
          </w:p>
          <w:bookmarkEnd w:id="73"/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  <w:bookmarkEnd w:id="74"/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(при его наличии))</w:t>
            </w:r>
          </w:p>
          <w:bookmarkEnd w:id="75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готовности энергопроизводящим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энергопередающим 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работе в осенне-зимний период"</w:t>
            </w:r>
          </w:p>
        </w:tc>
      </w:tr>
    </w:tbl>
    <w:bookmarkStart w:name="z33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Условия для получения паспорта готовности энергопроизводящими и энергопередающими организациями к работе в осенне-зимний период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приказа Министра энергетики РК от 05.08.2019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1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получения паспорта готовности энергопроизводящими организациями к работе в осенне-зимний период предоставляются следующие документы (за исключением энергопроизводящих организаций, использующих возобновляемые источники энергии):</w:t>
      </w:r>
    </w:p>
    <w:bookmarkEnd w:id="77"/>
    <w:bookmarkStart w:name="z42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копии ведомостей параметров технического состояния основного оборудования, прошедшего капитальные и расширенно-текущие ремонты при подготовке к предстоящему осенне-зимнему периоду,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технического обслуживания и ремонта оборудования, зданий и сооружений электростанций, тепловых и электрических сетей, утвержденных приказом Министра энергетики Республики Казахстан от 11 февраля 2015 года № 73 (зарегистрирован в Реестре государственной регистрации нормативных правовых актов за № 10451) (далее – Правила);</w:t>
      </w:r>
    </w:p>
    <w:bookmarkEnd w:id="78"/>
    <w:bookmarkStart w:name="z42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договоров на поставку топлива на предстоящий осенне-зимний период (за исключением энергопроизводящих организаций, использующих собственное топливо);</w:t>
      </w:r>
    </w:p>
    <w:bookmarkEnd w:id="79"/>
    <w:bookmarkStart w:name="z42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о выполнении в полном объеме запланированных мероприятий по предупреждению повреждений оборудования, технологических схем и сооружений в условиях низких температур наружного воздуха;</w:t>
      </w:r>
    </w:p>
    <w:bookmarkEnd w:id="80"/>
    <w:bookmarkStart w:name="z42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 готовности энергопроизводящей организации к выполнению графика нагрузок (электрических, тепловых), то есть наличие в работе и резерве необходимого состава основного оборудования;</w:t>
      </w:r>
    </w:p>
    <w:bookmarkEnd w:id="81"/>
    <w:bookmarkStart w:name="z42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справка о наличии на складе остатка основного и резервного (аварийного) топлива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Нормами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эксплуатационного запаса топлива в осенне-зимний период для энергопроизводящих организаций, утвержденных приказом Министра энергетики Республики Казахстан от 22 апреля 2016 года № 172 (зарегистрирован в Реестре государственной регистрации нормативных правовых актов за № 14033);</w:t>
      </w:r>
    </w:p>
    <w:bookmarkEnd w:id="82"/>
    <w:bookmarkStart w:name="z42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акт готовности систем пожаротушения и пожарной сигнализации к работе в осенне-зимний период;</w:t>
      </w:r>
    </w:p>
    <w:bookmarkEnd w:id="83"/>
    <w:bookmarkStart w:name="z42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акт готовности устройств релейной защиты и автоматики, зданий и сооружений, средств диспетчерского и технологического управления к работе в осенне-зимний период;</w:t>
      </w:r>
    </w:p>
    <w:bookmarkEnd w:id="84"/>
    <w:bookmarkStart w:name="z42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акт о проведении осеннего комиссионного осмотра остаточной емкости золоотвала (при наличии).</w:t>
      </w:r>
    </w:p>
    <w:bookmarkEnd w:id="85"/>
    <w:bookmarkStart w:name="z42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получения паспорта готовности энергопроизводящими организациями, использующими возобновляемые источники энергии к работе в осенне-зимний период предоставляются следующие документы:</w:t>
      </w:r>
    </w:p>
    <w:bookmarkEnd w:id="86"/>
    <w:bookmarkStart w:name="z42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копии ведомостей параметров технического состояния основного оборудования, прошедшего капитальные и расширенно-текущие ремонты при подготовке к предстоящему осенне-зимнему периоду, согласно Правил;</w:t>
      </w:r>
    </w:p>
    <w:bookmarkEnd w:id="87"/>
    <w:bookmarkStart w:name="z43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 о выполнении в полном объеме запланированных мероприятий по предупреждению повреждений оборудования, технологических схем и сооружений в условиях низких температур наружного воздуха;</w:t>
      </w:r>
    </w:p>
    <w:bookmarkEnd w:id="88"/>
    <w:bookmarkStart w:name="z43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готовности энергопроизводящей организации к выполнению графика нагрузок (электрических, тепловых), то есть наличие в работе и резерве необходимого состава основного оборудования;</w:t>
      </w:r>
    </w:p>
    <w:bookmarkEnd w:id="89"/>
    <w:bookmarkStart w:name="z43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 готовности систем пожаротушения и пожарной сигнализации к работе в осенне-зимний период;</w:t>
      </w:r>
    </w:p>
    <w:bookmarkEnd w:id="90"/>
    <w:bookmarkStart w:name="z43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готовности устройств релейной защиты и автоматики, зданий и сооружений, средств диспетчерского и технологического управления к работе в осенне-зимний период;</w:t>
      </w:r>
    </w:p>
    <w:bookmarkEnd w:id="91"/>
    <w:bookmarkStart w:name="z43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акт о проведении осеннего комиссионного осмотра гидросооружений (при наличии).</w:t>
      </w:r>
    </w:p>
    <w:bookmarkEnd w:id="92"/>
    <w:bookmarkStart w:name="z43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получения паспорта готовности энергопередающими организациями к работе в осенне-зимний период предоставляются:</w:t>
      </w:r>
    </w:p>
    <w:bookmarkEnd w:id="93"/>
    <w:bookmarkStart w:name="z43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копии ведомостей параметров технического состояния основного оборудования, прошедшего капитальные и расширенно-текущие ремонты при подготовке к предстоящему осенне-зимнему периоду, согласно Правил;</w:t>
      </w:r>
    </w:p>
    <w:bookmarkEnd w:id="94"/>
    <w:bookmarkStart w:name="z43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 о готовности к несению графика электрических нагрузок, то есть наличие в работе и резерве необходимого состава оборудования для несения графика нагрузок и передачи электроэнергии и мощности в пределах пропускной способности линий электропередачи и трансформаторов (режимные (нормальные) схемы по 10-110 кВ на осенне-зимний период, замеры нагрузок на летнего и зимнего контрольных дней прошедшего года при режимной схеме);</w:t>
      </w:r>
    </w:p>
    <w:bookmarkEnd w:id="95"/>
    <w:bookmarkStart w:name="z43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акт о проведении испытаний оборудования электрических сетей в объеме и сроки, соответствующих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устройства электроустановок, утвержденных приказом Министра энергетики Республики Казахстан от 20 марта 2015 года № 230 (зарегистрирован в Реестре государственной регистрации нормативных правовых актов за № 10851) и нормативных технических документов в сфере электроэнергетики;</w:t>
      </w:r>
    </w:p>
    <w:bookmarkEnd w:id="96"/>
    <w:bookmarkStart w:name="z43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 о выполнении в полном объеме технического обслуживания устройств релейной защиты и автоматики, противоаварийной автоматики, готовность зданий и сооружений, средств связи, средств диспетчерского и технологического управления, автоматизированной системы коммерческого учета электроэнергии при наличии (копии актов);</w:t>
      </w:r>
    </w:p>
    <w:bookmarkEnd w:id="97"/>
    <w:bookmarkStart w:name="z44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копии графиков ограничения (веерных отключений) потребителей при возникновении дефицита мощности энергоисточников, а также аварийной ситуации в электрических сетях;</w:t>
      </w:r>
    </w:p>
    <w:bookmarkEnd w:id="98"/>
    <w:bookmarkStart w:name="z44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перечень оборудования, электроустановок, воздушных линий, кабельных линий, устройств релейной защиты и автоматики, зданий и сооружений энергопредприятий, прошедших техническое освидетельствование рабочими комиссиями в соответствии с графиками и периодичностью, с указанием года ввода в эксплуатацию и оценки технического состояния;</w:t>
      </w:r>
    </w:p>
    <w:bookmarkEnd w:id="99"/>
    <w:bookmarkStart w:name="z44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материалы по объектовой противоаварийной, противопожарной тренировке (тематика проведенных тренировок и оценка действий персонала);</w:t>
      </w:r>
    </w:p>
    <w:bookmarkEnd w:id="100"/>
    <w:bookmarkStart w:name="z44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акт об обеспеченности оперативно-выездных и линейных бригад транспортными средствами и средствами связи.</w:t>
      </w:r>
    </w:p>
    <w:bookmarkEnd w:id="101"/>
    <w:bookmarkStart w:name="z44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паспорта готовности энергопередающими организациями, осуществляющими транспортировку и распределение тепловой энергии (тепловые сети) к работе в осенне-зимний период предоставляются:</w:t>
      </w:r>
    </w:p>
    <w:bookmarkEnd w:id="102"/>
    <w:bookmarkStart w:name="z44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акты выполнения плановых ремонтов основного и вспомогательного оборудования в необходимых объемах и с качеством, соответствующим требованиям нормативных правовых и технических актов в сфере электроэнергетики;</w:t>
      </w:r>
    </w:p>
    <w:bookmarkEnd w:id="103"/>
    <w:bookmarkStart w:name="z44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 о выполнении в полном объеме запланированных мероприятий по предупреждению повреждений оборудования, технологических схем и сооружений в условиях низких температур наружного воздуха;</w:t>
      </w:r>
    </w:p>
    <w:bookmarkEnd w:id="104"/>
    <w:bookmarkStart w:name="z44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готовности систем пожаротушения и пожарной сигнализации к работе в осенне-зимний период;</w:t>
      </w:r>
    </w:p>
    <w:bookmarkEnd w:id="105"/>
    <w:bookmarkStart w:name="z44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 о готовности зданий и сооружений, средств диспетчерского и технологического управления к работе в осенне-зимний период;</w:t>
      </w:r>
    </w:p>
    <w:bookmarkEnd w:id="106"/>
    <w:bookmarkStart w:name="z44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согласованные местными исполнительными органами графики ограничения потребителей при возникновении дефицита мощности энергоисточников и пропускной способности тепловых сетей;</w:t>
      </w:r>
    </w:p>
    <w:bookmarkEnd w:id="107"/>
    <w:bookmarkStart w:name="z45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акт по обеспечению теплопередающими организациями готовности тепловых сетей и теплоисточников к выполнению температурных графиков работы тепловых сетей на расчетную температуру наружного воздуха для отопления в данной местности.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2015 года № 281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приказом Министра энергетики РК от 24.05.2016 </w:t>
      </w:r>
      <w:r>
        <w:rPr>
          <w:rFonts w:ascii="Times New Roman"/>
          <w:b w:val="false"/>
          <w:i w:val="false"/>
          <w:color w:val="ff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2015 года № 281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утратило силу приказом Министра энергетики РК от 24.05.2016 </w:t>
      </w:r>
      <w:r>
        <w:rPr>
          <w:rFonts w:ascii="Times New Roman"/>
          <w:b w:val="false"/>
          <w:i w:val="false"/>
          <w:color w:val="ff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2015 года № 281</w:t>
            </w:r>
          </w:p>
        </w:tc>
      </w:tr>
    </w:tbl>
    <w:bookmarkStart w:name="z136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заключения о технической целесообразности строительства</w:t>
      </w:r>
      <w:r>
        <w:br/>
      </w:r>
      <w:r>
        <w:rPr>
          <w:rFonts w:ascii="Times New Roman"/>
          <w:b/>
          <w:i w:val="false"/>
          <w:color w:val="000000"/>
        </w:rPr>
        <w:t>дублирующих (шунтирующих) линий электропередачи и подстанций</w:t>
      </w:r>
      <w:r>
        <w:br/>
      </w:r>
      <w:r>
        <w:rPr>
          <w:rFonts w:ascii="Times New Roman"/>
          <w:b/>
          <w:i w:val="false"/>
          <w:color w:val="000000"/>
        </w:rPr>
        <w:t>для объектов 110 кВ и ниже, 220 кВ и выше"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утратило силу приказом Министра энергетики РК от 18.02.2019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2015 года № 281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утратило силу приказом Министра энергетики РК от 24.05.2016 </w:t>
      </w:r>
      <w:r>
        <w:rPr>
          <w:rFonts w:ascii="Times New Roman"/>
          <w:b w:val="false"/>
          <w:i w:val="false"/>
          <w:color w:val="ff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2015 года № 281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утратило силу приказом Министра энергетики РК от 24.05.2016 </w:t>
      </w:r>
      <w:r>
        <w:rPr>
          <w:rFonts w:ascii="Times New Roman"/>
          <w:b w:val="false"/>
          <w:i w:val="false"/>
          <w:color w:val="ff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2015 года № 281</w:t>
            </w:r>
          </w:p>
        </w:tc>
      </w:tr>
    </w:tbl>
    <w:bookmarkStart w:name="z21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"Квалификационная проверка знаний правил технической эксплуатации и правил техники безопасности у руководителей, специалистов организаций, осуществляющих производство, передачу электрической и тепловой энергии, для контроля технического состояния и безопасности эксплуатации электроустановок"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энергетики РК от 18.02.2019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360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1"/>
    <w:bookmarkStart w:name="z36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"Квалификационная проверка знаний правил технической эксплуатации и правил техники безопасности у руководителей, специалистов организаций, осуществляющих производство, передачу электрической и тепловой энергии, для контроля технического состояния и безопасности эксплуатации электроустановок" (далее – государственная услуга).</w:t>
      </w:r>
    </w:p>
    <w:bookmarkEnd w:id="112"/>
    <w:bookmarkStart w:name="z36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(далее - стандарт) разработан Министерством энергетики Республики Казахстан (далее – Министерство).</w:t>
      </w:r>
    </w:p>
    <w:bookmarkEnd w:id="113"/>
    <w:bookmarkStart w:name="z36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атомного и энергетического надзора и контроля Министерства (далее – услугодатель) для руководителей организаций, осуществляющих производство, передачу электрической и тепловой энергии, а также для специалистов экспертных организаций по осуществлению энергетической экспертизы.</w:t>
      </w:r>
    </w:p>
    <w:bookmarkEnd w:id="114"/>
    <w:bookmarkStart w:name="z36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результатов оказания государственной услуги осуществляется через веб-портал "электронного правительства": www.egov.kz, www.elicense.kz (далее – портал).</w:t>
      </w:r>
    </w:p>
    <w:bookmarkEnd w:id="115"/>
    <w:bookmarkStart w:name="z365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16"/>
    <w:bookmarkStart w:name="z36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сдачи пакета документов на портал – не позднее 10 (десяти) рабочих дней.</w:t>
      </w:r>
    </w:p>
    <w:bookmarkEnd w:id="117"/>
    <w:bookmarkStart w:name="z36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проверяет полноту представленных документов.</w:t>
      </w:r>
    </w:p>
    <w:bookmarkEnd w:id="118"/>
    <w:bookmarkStart w:name="z36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факта неполноты представленных документов,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услугодатель в указанные сроки дает мотивированный отказ в дальнейшем рассмотрении заявления.</w:t>
      </w:r>
    </w:p>
    <w:bookmarkEnd w:id="119"/>
    <w:bookmarkStart w:name="z36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электронная.</w:t>
      </w:r>
    </w:p>
    <w:bookmarkEnd w:id="120"/>
    <w:bookmarkStart w:name="z37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протокол (результат прохождения квалификационной проверки знаний правил технической эксплуатации и правил техники безопасности в области электроэнергетики и присвоение группы допуска по электробезопасности), удовлетворенное заявление на отзыв услугополучателя либо мотивированный ответ об отказе в оказании государственной услуги,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121"/>
    <w:bookmarkStart w:name="z37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22"/>
    <w:bookmarkStart w:name="z37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 (далее - услугополучатель).</w:t>
      </w:r>
    </w:p>
    <w:bookmarkEnd w:id="123"/>
    <w:bookmarkStart w:name="z37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124"/>
    <w:bookmarkStart w:name="z37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с 9-00 до 18-30 часов, с перерывом на обед с 13-00 до 14-30 часов, кроме выходных и праздничных дней в соответствии с трудовым законодательством Республики Казахстан.</w:t>
      </w:r>
    </w:p>
    <w:bookmarkEnd w:id="125"/>
    <w:bookmarkStart w:name="z37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End w:id="126"/>
    <w:bookmarkStart w:name="z37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перерывов, связанных с проведением технических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днем).</w:t>
      </w:r>
    </w:p>
    <w:bookmarkEnd w:id="127"/>
    <w:bookmarkStart w:name="z37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услуги:</w:t>
      </w:r>
    </w:p>
    <w:bookmarkEnd w:id="128"/>
    <w:bookmarkStart w:name="z37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в форме электронного документа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удостоверенное электронной цифровой подписью (далее – ЭЦП) услугополучателя;</w:t>
      </w:r>
    </w:p>
    <w:bookmarkEnd w:id="129"/>
    <w:bookmarkStart w:name="z37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распорядительного документа (приказа) о приеме или переводе услугополучателя на должность.</w:t>
      </w:r>
    </w:p>
    <w:bookmarkEnd w:id="130"/>
    <w:bookmarkStart w:name="z38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131"/>
    <w:bookmarkStart w:name="z38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в "личном кабинете" услугополучателя. Документы представляются в виде электронных копий документов, удостоверенных ЭЦП услугополучателя.</w:t>
      </w:r>
    </w:p>
    <w:bookmarkEnd w:id="132"/>
    <w:bookmarkStart w:name="z38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подаче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подтверждением принятия заявления через портал является статус о принятии запроса, который отображается в "личном кабинете" услугополучателя.</w:t>
      </w:r>
    </w:p>
    <w:bookmarkEnd w:id="133"/>
    <w:bookmarkStart w:name="z38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отказывает в оказании государственной услуги по следующим основаниям:</w:t>
      </w:r>
    </w:p>
    <w:bookmarkEnd w:id="134"/>
    <w:bookmarkStart w:name="z38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35"/>
    <w:bookmarkStart w:name="z38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данных и сведений, необходимых для оказания государственной услуги,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квалификационных проверок знаний правил технической эксплуатации и правил техники безопасности у руководителей, специалистов организаций, осуществляющих производство, передачу электрической и тепловой энергии, для контроля технического состояния и безопасности эксплуатации электроустановок, утвержденных приказом Министра энергетики Республики Казахстан от 18 марта 2015 года № 210 (зарегистрирован в Реестре государственной регистрации нормативных правовых актов за № 11026);</w:t>
      </w:r>
    </w:p>
    <w:bookmarkEnd w:id="136"/>
    <w:bookmarkStart w:name="z38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</w:r>
    </w:p>
    <w:bookmarkEnd w:id="137"/>
    <w:bookmarkStart w:name="z38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услугополучателем причин отказа в оказании государственной услуги, услугополучатель обращается повторно для получения государственной услуги в порядке, установленном настоящим стандартом государственной услуги.</w:t>
      </w:r>
    </w:p>
    <w:bookmarkEnd w:id="138"/>
    <w:bookmarkStart w:name="z388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центральных государственных органов, а также услугодателей и (или) их должностных лиц по вопросам оказания государственных услуг</w:t>
      </w:r>
    </w:p>
    <w:bookmarkEnd w:id="139"/>
    <w:bookmarkStart w:name="z38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обжалования решений, действий (бездействий) услугодателя и (или) его должностных лиц подается жалоба на имя руководителя услугодателя, либо на имя руководителя Министерства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140"/>
    <w:bookmarkStart w:name="z39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или нарочно через канцелярию услугодателя или Министерства в рабочие дни, либо посредством портала.</w:t>
      </w:r>
    </w:p>
    <w:bookmarkEnd w:id="141"/>
    <w:bookmarkStart w:name="z39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услугополучателем, в которой указывается его фамилия, имя, отчество (при его наличии), почтовый адрес, контактный телефон.</w:t>
      </w:r>
    </w:p>
    <w:bookmarkEnd w:id="142"/>
    <w:bookmarkStart w:name="z39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Министерства, с указанием фамилии и инициалов лица, принявшего жалобу.</w:t>
      </w:r>
    </w:p>
    <w:bookmarkEnd w:id="143"/>
    <w:bookmarkStart w:name="z39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</w:t>
      </w:r>
    </w:p>
    <w:bookmarkEnd w:id="144"/>
    <w:bookmarkStart w:name="z39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 результатах рассмотрения жалобы направляется услугополучателю посредством почтовой связи или портала, либо выдается нарочно в канцелярии услугодателя или Министерства.</w:t>
      </w:r>
    </w:p>
    <w:bookmarkEnd w:id="145"/>
    <w:bookmarkStart w:name="z39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услуги,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146"/>
    <w:bookmarkStart w:name="z39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147"/>
    <w:bookmarkStart w:name="z39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148"/>
    <w:bookmarkStart w:name="z398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149"/>
    <w:bookmarkStart w:name="z39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Особенности оказания государственной услуги услугополучателям (их представителям по доверенности) с ограниченными возможностями при их обращении к услугодателю: здание "Дом министерств" оборудовано отдельным входом для людей с ограниченными возможностями, расположенным между четырнадцатым и пятнадцатым подъездами.</w:t>
      </w:r>
    </w:p>
    <w:bookmarkEnd w:id="150"/>
    <w:bookmarkStart w:name="z40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размещены:</w:t>
      </w:r>
    </w:p>
    <w:bookmarkEnd w:id="151"/>
    <w:bookmarkStart w:name="z40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– www.energo.gov.kz, раздел "Государственные услуги";</w:t>
      </w:r>
    </w:p>
    <w:bookmarkEnd w:id="152"/>
    <w:bookmarkStart w:name="z40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услугодателя – www.kaenk.energo.gov.kz, раздел "Государственные услуги".</w:t>
      </w:r>
    </w:p>
    <w:bookmarkEnd w:id="153"/>
    <w:bookmarkStart w:name="z40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154"/>
    <w:bookmarkStart w:name="z40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по контактным телефонам услугодателя, а также единого контакт-центра по вопросам оказания государственных услуг,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</w:p>
    <w:bookmarkEnd w:id="155"/>
    <w:bookmarkStart w:name="z40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по вопросам оказания государственной услуги: 8 (7172) 74 12 27, 8 (7172) 74 02 38. Единый контакт-центр по вопросам оказания государственных услуг: 1414, 8 800 080 7777.</w:t>
      </w:r>
    </w:p>
    <w:bookmarkEnd w:id="1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"Квалификационная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знаний правил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и правил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у руководителей,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производство,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передачу электрической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тепловой энергии, для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состояния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электроустановок"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4"/>
        <w:gridCol w:w="8606"/>
      </w:tblGrid>
      <w:tr>
        <w:trPr>
          <w:trHeight w:val="30" w:hRule="atLeast"/>
        </w:trPr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</w:t>
            </w:r>
          </w:p>
          <w:bookmarkEnd w:id="157"/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 "___" _____ 20__ года</w:t>
            </w:r>
          </w:p>
        </w:tc>
      </w:tr>
    </w:tbl>
    <w:bookmarkStart w:name="z412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158"/>
    <w:bookmarkStart w:name="z41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допустить меня к _____________ квалификационной проверке знаний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правил технической (первичной, очередной или внеочередной)эксплуатации и правил техники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безопасности у руководителей, специалистов организаций, осуществляющих  производство,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передачу электрической и тепловой энергии, для контроля технического состояния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безопасности эксплуатации электроустановок для 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группы по (присвоения, повышения или подтверждения) (указать группу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допуска)электробезопасности.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Приложение: Копия распорядительного документа (приказа) о приеме или переводе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№ _______ от "___" _________ 20___ года</w:t>
      </w:r>
    </w:p>
    <w:bookmarkEnd w:id="159"/>
    <w:bookmarkStart w:name="z41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Подпись______________</w:t>
      </w:r>
    </w:p>
    <w:bookmarkEnd w:id="1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