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da830" w14:textId="fdda8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в сфере архитектуры, градостроительства и строительства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национальной экономики Республики Казахстан от 27 марта 2015 года № 276. Зарегистрирован в Министерстве юстиции Республики Казахстан 22 мая 2015 года № 11133. Утратил силу приказом Министра индустрии и инфраструктурного развития Республики Казахстан от 4 февраля 2021 года № 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04.02.2021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стандарт государственной услуги "Выдача лицензии на изыскательскую деятельность"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стандарт государственной услуги "Выдача лицензии на проектную деятельность"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стандарт государственной услуги "Выдача лицензии на строительно-монтажные работы"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приказом Министра по инвестициям и развитию РК от 28.12.2018 </w:t>
      </w:r>
      <w:r>
        <w:rPr>
          <w:rFonts w:ascii="Times New Roman"/>
          <w:b w:val="false"/>
          <w:i w:val="false"/>
          <w:color w:val="000000"/>
          <w:sz w:val="28"/>
        </w:rPr>
        <w:t>№ 953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стандарт государственной услуги "Аттестация экспертов, осуществляющих экспертные работы и инжиниринговые услуги в сфере архитектурной, градостроительной и строительной деятельности"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строительства, жилищно-коммунального хозяйства и управлению земельным ресурсами Министерства национальной экономики Республики Казахстан обеспечить в установленном законодательством порядке: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национальной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Кусаинов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развитию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апреля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2015 года № 276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изыскательскую деятельность"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индустрии и инфраструктурного развития РК от 10.07.2019 </w:t>
      </w:r>
      <w:r>
        <w:rPr>
          <w:rFonts w:ascii="Times New Roman"/>
          <w:b w:val="false"/>
          <w:i w:val="false"/>
          <w:color w:val="ff0000"/>
          <w:sz w:val="28"/>
        </w:rPr>
        <w:t>№ 499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8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8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"Выдача лицензии на изыскательскую деятельность" (далее – государственная услуга).</w:t>
      </w:r>
    </w:p>
    <w:bookmarkEnd w:id="13"/>
    <w:bookmarkStart w:name="z8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центрального государственного органа, разрабатывающего стандарт государственной услуги: Министерство индустрии и инфраструктурного развития Республики Казахстан (далее – Министерство).</w:t>
      </w:r>
    </w:p>
    <w:bookmarkEnd w:id="14"/>
    <w:bookmarkStart w:name="z8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Нур-Султан, Алматы и Шымкент, осуществляющими государственный архитектурно-строительный контроль (далее – услугодатель).</w:t>
      </w:r>
    </w:p>
    <w:bookmarkEnd w:id="15"/>
    <w:bookmarkStart w:name="z8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осуществляются через веб-портал "электронного правительства": www.egov.kz (далее – портал).</w:t>
      </w:r>
    </w:p>
    <w:bookmarkEnd w:id="16"/>
    <w:bookmarkStart w:name="z8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7"/>
    <w:bookmarkStart w:name="z8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 со дня сдачи пакета документов в портал составляет:</w:t>
      </w:r>
    </w:p>
    <w:bookmarkEnd w:id="18"/>
    <w:bookmarkStart w:name="z8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выдача, переоформление лицензии при реорганизации юридического лица-лицензиата в форме выделения и разделения и при переоформлении лицензии с присвоением категории – 5 рабочих дней (день приема заявлений и документов не входит в срок оказания государственной услуги);</w:t>
      </w:r>
    </w:p>
    <w:bookmarkEnd w:id="19"/>
    <w:bookmarkStart w:name="z8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переоформление лицензии при перерегистрации индивидуального предпринимателя-лицензиата, изменении его наименования или юридического адреса, переоформления лицензии при изменении наименования и (или) места нахождения юридического лица-лицензиата, переоформлении лицензии при изменения фамилии, имени, отчества (при его наличии) физического лица-лицензиата – 3 рабочих дня (день приема заявлений и документов не входит в срок оказания государственной услуги).</w:t>
      </w:r>
    </w:p>
    <w:bookmarkEnd w:id="20"/>
    <w:bookmarkStart w:name="z8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проверяет полноту представленных документов.</w:t>
      </w:r>
    </w:p>
    <w:bookmarkEnd w:id="21"/>
    <w:bookmarkStart w:name="z8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услугодатель в указанные сроки дает мотивированный отказ в дальнейшем рассмотрении заявления.</w:t>
      </w:r>
    </w:p>
    <w:bookmarkEnd w:id="22"/>
    <w:bookmarkStart w:name="z8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(полностью автоматизированная).</w:t>
      </w:r>
    </w:p>
    <w:bookmarkEnd w:id="23"/>
    <w:bookmarkStart w:name="z8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выдача лицензии и переоформление лицензии на изыскательскую деятельность, либо мотивированный ответ об отказе в предоставлении государственной услуги в случаях и по основаниям, предусмотренным пунктом 10 настоящего стандарта.</w:t>
      </w:r>
    </w:p>
    <w:bookmarkEnd w:id="24"/>
    <w:bookmarkStart w:name="z8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25"/>
    <w:bookmarkStart w:name="z8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End w:id="26"/>
    <w:bookmarkStart w:name="z8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платно: физическим и юридическим лицам.</w:t>
      </w:r>
    </w:p>
    <w:bookmarkEnd w:id="27"/>
    <w:bookmarkStart w:name="z8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оказание государственной услуги взимается лицензионный сбор за право занятия отдельными видами деятельности, который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 составляет:</w:t>
      </w:r>
    </w:p>
    <w:bookmarkEnd w:id="28"/>
    <w:bookmarkStart w:name="z8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выдачу лицензии – 10 месячных расчетных показателей;</w:t>
      </w:r>
    </w:p>
    <w:bookmarkEnd w:id="29"/>
    <w:bookmarkStart w:name="z8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переоформление лицензии – 10 % от ставки при выдаче лицензии.</w:t>
      </w:r>
    </w:p>
    <w:bookmarkEnd w:id="30"/>
    <w:bookmarkStart w:name="z8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лицензионного сбора осуществляется в наличной и безналичной форме через банки второго уровня и организации, осуществляющие отдельные виды банковских операций.</w:t>
      </w:r>
    </w:p>
    <w:bookmarkEnd w:id="31"/>
    <w:bookmarkStart w:name="z8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подачи электронного запроса на получение лицензии, переоформление лицензии на изыскательскую деятельность, оплата осуществляется через платежный шлюз "электронного правительства".</w:t>
      </w:r>
    </w:p>
    <w:bookmarkEnd w:id="32"/>
    <w:bookmarkStart w:name="z8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33"/>
    <w:bookmarkStart w:name="z8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пятницу, с 9.00 до 18.30, с перерывом на обед с 13.00 до 14.30 часов, кроме выходных и праздничных дней, согласно трудовому законодательству Республики Казахстан;</w:t>
      </w:r>
    </w:p>
    <w:bookmarkEnd w:id="34"/>
    <w:bookmarkStart w:name="z8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bookmarkEnd w:id="35"/>
    <w:bookmarkStart w:name="z8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услугополучатель представляет перечень документов:</w:t>
      </w:r>
    </w:p>
    <w:bookmarkEnd w:id="36"/>
    <w:bookmarkStart w:name="z8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получении лицензии:</w:t>
      </w:r>
    </w:p>
    <w:bookmarkEnd w:id="37"/>
    <w:bookmarkStart w:name="z8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физического лица – заявление в форме электронного документа, подписанное ЭЦП услугополучателя,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38"/>
    <w:bookmarkStart w:name="z8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юридического лица – заявление в форме электронного документа, подписанное ЭЦП услугополучателя,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39"/>
    <w:bookmarkStart w:name="z8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о соответствии квалификационным требованиям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с документальным подтверждением наличия в штате инженерно-технического работника, входящих в состав запрашиваемого подвида лицензируемого вида деятельности и наличия минимальной материально-технической оснащенности;</w:t>
      </w:r>
    </w:p>
    <w:bookmarkEnd w:id="40"/>
    <w:bookmarkStart w:name="z8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переоформлении лицензии по причинам изменения фамилии, имени, отчества (при его наличии) физического лица-лицензиата, перерегистрации индивидуального предпринимателя-лицензиата, изменении его наименования или юридического адреса, изменения наименования и (или) места нахождения юридического лица-лицензиата, реорганизации юридического лица-лицензиата в форме слияния, реорганизации юридического лица-лицензиата в форме преобразования, реорганизации в форме присоединения юридического лица-лицензиата к другому юридическому лицу:</w:t>
      </w:r>
    </w:p>
    <w:bookmarkEnd w:id="41"/>
    <w:bookmarkStart w:name="z8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физического лица – заявление в форме электронного документа, подписанное ЭЦП услугополучателя,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42"/>
    <w:bookmarkStart w:name="z8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юридического лица – заявление в форме электронного документа, подписанное ЭЦП услугополучателя,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43"/>
    <w:bookmarkStart w:name="z8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переоформлении лицензии по причинам реорганизации юридического лица-лицензиата в форме выделения, реорганизации юридического лица-лицензиата в форме разделения:</w:t>
      </w:r>
    </w:p>
    <w:bookmarkEnd w:id="44"/>
    <w:bookmarkStart w:name="z8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в форме электронного документа, подписанное ЭЦП услугополучателя,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45"/>
    <w:bookmarkStart w:name="z8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о соответствии квалификационным требованиям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46"/>
    <w:bookmarkStart w:name="z8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оформленного в установленном законодательством Республики Казахстан порядке решения о согласии юридического лица, из которого произведено выделение на переоформление лицензии на выделенное юридическое лицо при реорганизации юридического лица-лицензиата в форме выделения.</w:t>
      </w:r>
    </w:p>
    <w:bookmarkEnd w:id="47"/>
    <w:bookmarkStart w:name="z8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личность; о государственной регистрации (перерегистрации) юридического лица; о государственной регистрации индивидуального предпринимателя; сведения о лицензии, о лицензионном сборе; предоставляются услугодателю из информационных систем через шлюз "электронного правительства".</w:t>
      </w:r>
    </w:p>
    <w:bookmarkEnd w:id="48"/>
    <w:bookmarkStart w:name="z8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тайну, содержащихся в информационных системах.</w:t>
      </w:r>
    </w:p>
    <w:bookmarkEnd w:id="49"/>
    <w:bookmarkStart w:name="z8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в "личный кабинет" направляется статус о принятии запроса для оказания государственной услуги с указанием даты и времени получения результата государственной услуги.</w:t>
      </w:r>
    </w:p>
    <w:bookmarkEnd w:id="50"/>
    <w:bookmarkStart w:name="z8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оказании государственной услуги является:</w:t>
      </w:r>
    </w:p>
    <w:bookmarkEnd w:id="51"/>
    <w:bookmarkStart w:name="z8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занятие видом деятельности запрещено законами Республики Казахстан для данной категории физических или юридических лиц;</w:t>
      </w:r>
    </w:p>
    <w:bookmarkEnd w:id="52"/>
    <w:bookmarkStart w:name="z8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 внесен </w:t>
      </w:r>
      <w:r>
        <w:rPr>
          <w:rFonts w:ascii="Times New Roman"/>
          <w:b w:val="false"/>
          <w:i w:val="false"/>
          <w:color w:val="000000"/>
          <w:sz w:val="28"/>
        </w:rPr>
        <w:t>лицензионный сбор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3"/>
    <w:bookmarkStart w:name="z8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заявитель не соответствует квалификационным требованиям;</w:t>
      </w:r>
    </w:p>
    <w:bookmarkEnd w:id="54"/>
    <w:bookmarkStart w:name="z8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лицензиаром получен ответ от соответствующего согласующего государственного органа о несоответствии заявителя предъявляемым при лицензировании требованиям;</w:t>
      </w:r>
    </w:p>
    <w:bookmarkEnd w:id="55"/>
    <w:bookmarkStart w:name="z8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отношении заявителя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</w:r>
    </w:p>
    <w:bookmarkEnd w:id="56"/>
    <w:bookmarkStart w:name="z8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судом на основании представления судебного исполнителя временно запрещено выдавать заявителю-должнику лицензию.</w:t>
      </w:r>
    </w:p>
    <w:bookmarkEnd w:id="57"/>
    <w:bookmarkStart w:name="z87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 (или) его должностных лиц по вопросам оказания государственной услуги</w:t>
      </w:r>
    </w:p>
    <w:bookmarkEnd w:id="58"/>
    <w:bookmarkStart w:name="z8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обжалования решений, действий (бездействий) услугодателя и (или) его должностных лиц жалоба подается на имя руководителя услугодателя или Министерства по адресам, размещенным на интернет-ресурсах Министерства: www.miid.gov.kz, услугодателя.</w:t>
      </w:r>
    </w:p>
    <w:bookmarkEnd w:id="59"/>
    <w:bookmarkStart w:name="z8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либо нарочно через канцелярию услугодателя или Министерства.</w:t>
      </w:r>
    </w:p>
    <w:bookmarkEnd w:id="60"/>
    <w:bookmarkStart w:name="z8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</w:t>
      </w:r>
    </w:p>
    <w:bookmarkEnd w:id="61"/>
    <w:bookmarkStart w:name="z8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bookmarkEnd w:id="62"/>
    <w:bookmarkStart w:name="z8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указываются его фамилия, имя, отчество (при его наличии), почтовый адрес, контактный телефон;</w:t>
      </w:r>
    </w:p>
    <w:bookmarkEnd w:id="63"/>
    <w:bookmarkStart w:name="z8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его наименование, почтовый адрес, исходящий номер и дата. Обращение подписывается услугополучателем.</w:t>
      </w:r>
    </w:p>
    <w:bookmarkEnd w:id="64"/>
    <w:bookmarkStart w:name="z8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подлежит рассмотрению в течение 5 (пяти)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услугодателя.</w:t>
      </w:r>
    </w:p>
    <w:bookmarkEnd w:id="65"/>
    <w:bookmarkStart w:name="z8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получает по телефону единого контакт-центра 1414.</w:t>
      </w:r>
    </w:p>
    <w:bookmarkEnd w:id="66"/>
    <w:bookmarkStart w:name="z8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рассмотрении).</w:t>
      </w:r>
    </w:p>
    <w:bookmarkEnd w:id="67"/>
    <w:bookmarkStart w:name="z8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68"/>
    <w:bookmarkStart w:name="z8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15 (пятнадцать) рабочих дней со дня ее регистрации.</w:t>
      </w:r>
    </w:p>
    <w:bookmarkEnd w:id="69"/>
    <w:bookmarkStart w:name="z8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70"/>
    <w:bookmarkStart w:name="z884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 оказываемой в электронной форме</w:t>
      </w:r>
    </w:p>
    <w:bookmarkEnd w:id="71"/>
    <w:bookmarkStart w:name="z8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интернет-ресурсах:</w:t>
      </w:r>
    </w:p>
    <w:bookmarkEnd w:id="72"/>
    <w:bookmarkStart w:name="z8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www.miid.gov.kz;</w:t>
      </w:r>
    </w:p>
    <w:bookmarkEnd w:id="73"/>
    <w:bookmarkStart w:name="z8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услугодателя.</w:t>
      </w:r>
    </w:p>
    <w:bookmarkEnd w:id="74"/>
    <w:bookmarkStart w:name="z8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получает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75"/>
    <w:bookmarkStart w:name="z8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услугодателя по вопросам оказания государственной услуги размещены на интернет-ресурсах Министерства: www. miid.gov.kz, услугодателя. Единый контакт-центр по вопросам оказания государственных услуг: 1414.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изыскательскую деятельность"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9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Заявление физического лица для получения лицензии и (или) приложения к лицензии</w:t>
      </w:r>
    </w:p>
    <w:bookmarkEnd w:id="77"/>
    <w:bookmarkStart w:name="z8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 имя отчество (при его наличии) физического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реквизиты индивидуального идентификационного номера)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и (или)  подвида(ов)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местожительства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(почтовый индекс,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улицы,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(почтовый индекс,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улицы, номер дома/здания (стационарного помещения)</w:t>
      </w:r>
    </w:p>
    <w:bookmarkEnd w:id="78"/>
    <w:bookmarkStart w:name="z8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 листов.</w:t>
      </w:r>
    </w:p>
    <w:bookmarkEnd w:id="79"/>
    <w:bookmarkStart w:name="z8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80"/>
    <w:bookmarkStart w:name="z8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направляется любая информация по вопросам выдачи или отказа в выдаче лицензии и (или) приложения к лицензии;</w:t>
      </w:r>
    </w:p>
    <w:bookmarkEnd w:id="81"/>
    <w:bookmarkStart w:name="z8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заявителя отсутствует ограничения наложенное судом на занятие лицензируемым видом и (или) подвидом деятельности;</w:t>
      </w:r>
    </w:p>
    <w:bookmarkEnd w:id="82"/>
    <w:bookmarkStart w:name="z8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bookmarkEnd w:id="83"/>
    <w:bookmarkStart w:name="z8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лицензии.</w:t>
      </w:r>
    </w:p>
    <w:bookmarkEnd w:id="84"/>
    <w:bookmarkStart w:name="z9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лицо __________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(подпись)       (фамилия, имя, отчество (при его наличии)</w:t>
      </w:r>
    </w:p>
    <w:bookmarkEnd w:id="85"/>
    <w:bookmarkStart w:name="z9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"___"______ 20__года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изыскательскую деятельность"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0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Заявление юридического лица для получения лицензии и (или) приложения к лицензии</w:t>
      </w:r>
    </w:p>
    <w:bookmarkEnd w:id="87"/>
    <w:bookmarkStart w:name="z9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</w:t>
      </w:r>
    </w:p>
    <w:bookmarkEnd w:id="88"/>
    <w:bookmarkStart w:name="z9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(полное наименование лицензиара)</w:t>
      </w:r>
    </w:p>
    <w:bookmarkEnd w:id="89"/>
    <w:bookmarkStart w:name="z9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________________________________________________________________________</w:t>
      </w:r>
    </w:p>
    <w:bookmarkEnd w:id="90"/>
    <w:bookmarkStart w:name="z9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наименование, местонахождение, бизнес-идентификационный номер юридического лица (в том числе иностранного юридического лица), бизнес-идентификационный номер филиала или представительства иностранного юридического лица – в случае отсутствия бизнес-идентификационного номера у юридического лица)</w:t>
      </w:r>
    </w:p>
    <w:bookmarkEnd w:id="91"/>
    <w:bookmarkStart w:name="z9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и (или) приложение к лицензии на осуществление</w:t>
      </w:r>
    </w:p>
    <w:bookmarkEnd w:id="92"/>
    <w:bookmarkStart w:name="z9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93"/>
    <w:bookmarkStart w:name="z9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полное наименование вида деятельности и (или) подвида(ов) деятельности)</w:t>
      </w:r>
    </w:p>
    <w:bookmarkEnd w:id="94"/>
    <w:bookmarkStart w:name="z9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 _________________________________________________</w:t>
      </w:r>
    </w:p>
    <w:bookmarkEnd w:id="95"/>
    <w:bookmarkStart w:name="z9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страна (для иностранного юридического лица), область, город, район, населенный пункт, наименование улицы, номер дома/здания (стационарного помещения)</w:t>
      </w:r>
    </w:p>
    <w:bookmarkEnd w:id="96"/>
    <w:bookmarkStart w:name="z9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</w:t>
      </w:r>
    </w:p>
    <w:bookmarkEnd w:id="97"/>
    <w:bookmarkStart w:name="z9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</w:t>
      </w:r>
    </w:p>
    <w:bookmarkEnd w:id="98"/>
    <w:bookmarkStart w:name="z9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</w:t>
      </w:r>
    </w:p>
    <w:bookmarkEnd w:id="99"/>
    <w:bookmarkStart w:name="z9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</w:t>
      </w:r>
    </w:p>
    <w:bookmarkEnd w:id="100"/>
    <w:bookmarkStart w:name="z9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 счета, наименование и местонахождение банка)</w:t>
      </w:r>
    </w:p>
    <w:bookmarkEnd w:id="101"/>
    <w:bookmarkStart w:name="z9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bookmarkEnd w:id="102"/>
    <w:bookmarkStart w:name="z9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103"/>
    <w:bookmarkStart w:name="z9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 номер дома/здания (стационарного помещения)</w:t>
      </w:r>
    </w:p>
    <w:bookmarkEnd w:id="104"/>
    <w:bookmarkStart w:name="z9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bookmarkEnd w:id="105"/>
    <w:bookmarkStart w:name="z9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106"/>
    <w:bookmarkStart w:name="z9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направляется любая информация по вопросам выдачи или отказа в выдаче лицензии и (или) приложения к лицензии;</w:t>
      </w:r>
    </w:p>
    <w:bookmarkEnd w:id="107"/>
    <w:bookmarkStart w:name="z9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заявителя отсутствует ограничения наложенное судом на занятие лицензируемым видом и (или) подвидом деятельности;</w:t>
      </w:r>
    </w:p>
    <w:bookmarkEnd w:id="108"/>
    <w:bookmarkStart w:name="z9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bookmarkEnd w:id="109"/>
    <w:bookmarkStart w:name="z9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лицензии.</w:t>
      </w:r>
    </w:p>
    <w:bookmarkEnd w:id="110"/>
    <w:bookmarkStart w:name="z9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 ____________________________________________________</w:t>
      </w:r>
    </w:p>
    <w:bookmarkEnd w:id="111"/>
    <w:bookmarkStart w:name="z9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(подпись)             (фамилия, имя, отчество (при его наличии)</w:t>
      </w:r>
    </w:p>
    <w:bookmarkEnd w:id="112"/>
    <w:bookmarkStart w:name="z9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"__" __________ 20__ года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изыскательскую деятельность"</w:t>
            </w:r>
          </w:p>
        </w:tc>
      </w:tr>
    </w:tbl>
    <w:bookmarkStart w:name="z932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Форма сведений к лицензии на изыскательскую деятельность</w:t>
      </w:r>
    </w:p>
    <w:bookmarkEnd w:id="114"/>
    <w:bookmarkStart w:name="z933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Сведения о квалификации заявителя для физического лица и инженерно- технических работников юридического лица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(заполняется при получении лицензии и/или приложения к лицензии)</w:t>
      </w:r>
    </w:p>
    <w:bookmarkEnd w:id="115"/>
    <w:bookmarkStart w:name="z9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идентификационный номер_______________________________</w:t>
      </w:r>
    </w:p>
    <w:bookmarkEnd w:id="116"/>
    <w:bookmarkStart w:name="z93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Фамилия, имя, отчество (при его наличии) _________________________________</w:t>
      </w:r>
    </w:p>
    <w:bookmarkEnd w:id="117"/>
    <w:bookmarkStart w:name="z9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Должность ____________________________________________________________</w:t>
      </w:r>
    </w:p>
    <w:bookmarkEnd w:id="118"/>
    <w:bookmarkStart w:name="z93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Работает в данной организации ___________________________________________</w:t>
      </w:r>
    </w:p>
    <w:bookmarkEnd w:id="119"/>
    <w:bookmarkStart w:name="z9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(указать постоянно или временно)</w:t>
      </w:r>
    </w:p>
    <w:bookmarkEnd w:id="120"/>
    <w:bookmarkStart w:name="z93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Стаж работы ___________________________________________________________</w:t>
      </w:r>
    </w:p>
    <w:bookmarkEnd w:id="121"/>
    <w:bookmarkStart w:name="z94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(указать по специальности и на занимаемой должности)</w:t>
      </w:r>
    </w:p>
    <w:bookmarkEnd w:id="122"/>
    <w:bookmarkStart w:name="z94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Наименование учебного заведения_________________________________________</w:t>
      </w:r>
    </w:p>
    <w:bookmarkEnd w:id="123"/>
    <w:bookmarkStart w:name="z94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Год окончания ____________________________________________________</w:t>
      </w:r>
    </w:p>
    <w:bookmarkEnd w:id="124"/>
    <w:bookmarkStart w:name="z94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Квалификация по диплому __________________________________________</w:t>
      </w:r>
    </w:p>
    <w:bookmarkEnd w:id="125"/>
    <w:bookmarkStart w:name="z94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Специализация по диплому _________________________________________</w:t>
      </w:r>
    </w:p>
    <w:bookmarkEnd w:id="126"/>
    <w:bookmarkStart w:name="z94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Информация о признании и/или нострификации документов об образовании, выданных зарубежными организациями образования_____________________________</w:t>
      </w:r>
    </w:p>
    <w:bookmarkEnd w:id="127"/>
    <w:bookmarkStart w:name="z94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28"/>
    <w:bookmarkStart w:name="z94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(указать номер и дату выдачи удостоверения)</w:t>
      </w:r>
    </w:p>
    <w:bookmarkEnd w:id="129"/>
    <w:bookmarkStart w:name="z948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Сведения о производственной базе (заполняется при получении лицензии и/или приложения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к лицензии вне зависимости от запрашиваемой категории, а также при переоформлении лицензий с присвоением категорий)</w:t>
      </w:r>
    </w:p>
    <w:bookmarkEnd w:id="130"/>
    <w:bookmarkStart w:name="z94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Адрес производственной базы: _____________________________________</w:t>
      </w:r>
    </w:p>
    <w:bookmarkEnd w:id="131"/>
    <w:bookmarkStart w:name="z95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32"/>
    <w:bookmarkStart w:name="z9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Площадь _______________________________________________________</w:t>
      </w:r>
    </w:p>
    <w:bookmarkEnd w:id="133"/>
    <w:bookmarkStart w:name="z95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Номер свидетельства о регистрации недвижимости ___________________</w:t>
      </w:r>
    </w:p>
    <w:bookmarkEnd w:id="134"/>
    <w:bookmarkStart w:name="z95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35"/>
    <w:bookmarkStart w:name="z95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Номер договора об аренде _________________________________________</w:t>
      </w:r>
    </w:p>
    <w:bookmarkEnd w:id="136"/>
    <w:bookmarkStart w:name="z95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База оснащена (необходимо поставить знак "Х" в случае наличия):</w:t>
      </w:r>
    </w:p>
    <w:bookmarkEnd w:id="137"/>
    <w:bookmarkStart w:name="z95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Административно-производственными зданиями и помещениями, необходимыми для выполнения заявленных видов работ, подвида лицензируемого вида деятельности __________________________________</w:t>
      </w:r>
    </w:p>
    <w:bookmarkEnd w:id="138"/>
    <w:bookmarkStart w:name="z95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Рабочими местами, организованными в соответствии с условиями труда</w:t>
      </w:r>
    </w:p>
    <w:bookmarkEnd w:id="139"/>
    <w:bookmarkStart w:name="z95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40"/>
    <w:bookmarkStart w:name="z959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Сведения об утвержденной инструкции по системе контроля качества</w:t>
      </w:r>
    </w:p>
    <w:bookmarkEnd w:id="141"/>
    <w:bookmarkStart w:name="z96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Реквизиты утвержденной инструкции по системе контроля качества, регламентирующей надлежащие выполнение работ и обеспечение качества</w:t>
      </w:r>
    </w:p>
    <w:bookmarkEnd w:id="142"/>
    <w:bookmarkStart w:name="z96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(нормоконтроль, контроль качества производства работ)</w:t>
      </w:r>
    </w:p>
    <w:bookmarkEnd w:id="143"/>
    <w:bookmarkStart w:name="z96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44"/>
    <w:bookmarkStart w:name="z963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Сведения об утвержденных правилах и инструкциях по системе охраны труда и техники безопасности</w:t>
      </w:r>
    </w:p>
    <w:bookmarkEnd w:id="145"/>
    <w:bookmarkStart w:name="z96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Реквизиты утвержденных правил и инструкций по системе охраны труда и техники безопасности________________________________________</w:t>
      </w:r>
    </w:p>
    <w:bookmarkEnd w:id="146"/>
    <w:bookmarkStart w:name="z965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Сведения о материально-технической оснащенности (заполняется при получении лицензии и/или приложения к лицензии)</w:t>
      </w:r>
    </w:p>
    <w:bookmarkEnd w:id="147"/>
    <w:bookmarkStart w:name="z96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Наименование: __________________________________________________</w:t>
      </w:r>
    </w:p>
    <w:bookmarkEnd w:id="148"/>
    <w:bookmarkStart w:name="z96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49"/>
    <w:bookmarkStart w:name="z96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Единица измерения ______________________________________________</w:t>
      </w:r>
    </w:p>
    <w:bookmarkEnd w:id="150"/>
    <w:bookmarkStart w:name="z96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Количество _____________________________________________________</w:t>
      </w:r>
    </w:p>
    <w:bookmarkEnd w:id="151"/>
    <w:bookmarkStart w:name="z97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52"/>
    <w:bookmarkStart w:name="z97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Срок эксплуатации _______________________________________________</w:t>
      </w:r>
    </w:p>
    <w:bookmarkEnd w:id="153"/>
    <w:bookmarkStart w:name="z97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Характеристики (марки, мощности) качественный состав ______________</w:t>
      </w:r>
    </w:p>
    <w:bookmarkEnd w:id="154"/>
    <w:bookmarkStart w:name="z97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55"/>
    <w:bookmarkStart w:name="z97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56"/>
    <w:bookmarkStart w:name="z97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57"/>
    <w:bookmarkStart w:name="z97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Примечание _____________________________________________________</w:t>
      </w:r>
    </w:p>
    <w:bookmarkEnd w:id="158"/>
    <w:bookmarkStart w:name="z97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59"/>
    <w:bookmarkStart w:name="z97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60"/>
    <w:bookmarkStart w:name="z97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61"/>
    <w:bookmarkStart w:name="z98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изыскательскую деятельность"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83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физического лица для переоформления лицензии и (или)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приложения к лицензии</w:t>
      </w:r>
    </w:p>
    <w:bookmarkEnd w:id="163"/>
    <w:bookmarkStart w:name="z98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физического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индивидуальный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и (или) приложение к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№____________ от _________ 20___ года, выданную(ое)(ых)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(номер(а) лицензии и (или) приложения(й) к лицензии, дата выдачи, наименование лицензиара, выдавшего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лицензию и (или) приложение(я) к лицензии)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вида деятельности и (или) подвида(ов)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изменения фамилии, имени, отчества (при его наличии) физического лица-лицензиата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перерегистрация индивидуального предпринимателя-лицензиата, изменение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наименования 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перерегистрация индивидуального предпринимателя-лицензиата, изменение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адреса 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отчуждение лицензиатом лицензии, выданной по классу "разрешения, выдаваемые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объекты", вместе с объектом в пользу третьих лиц в случаях, если отчуждаемость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"О разрешениях и уведомлениях"__________________________________________________;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5) изменение адреса места нахождения объекта без его физического перемещения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лицензии, выданной по классу "разрешения, выдаваемые на объекты" или для приложений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лицензии с указанием объектов 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6) наличие требования о переоформлении в законах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7) изменение наименования вида деятельности 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8) изменение наименования подвида деятельности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местожительства физического лица___________________________________________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 номер дома/здания)</w:t>
      </w:r>
    </w:p>
    <w:bookmarkEnd w:id="164"/>
    <w:bookmarkStart w:name="z98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</w:t>
      </w:r>
    </w:p>
    <w:bookmarkEnd w:id="165"/>
    <w:bookmarkStart w:name="z98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</w:t>
      </w:r>
    </w:p>
    <w:bookmarkEnd w:id="166"/>
    <w:bookmarkStart w:name="z98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</w:t>
      </w:r>
    </w:p>
    <w:bookmarkEnd w:id="167"/>
    <w:bookmarkStart w:name="z98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</w:t>
      </w:r>
    </w:p>
    <w:bookmarkEnd w:id="168"/>
    <w:bookmarkStart w:name="z98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 счета, наименование и местонахождение банка)</w:t>
      </w:r>
    </w:p>
    <w:bookmarkEnd w:id="169"/>
    <w:bookmarkStart w:name="z99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bookmarkEnd w:id="170"/>
    <w:bookmarkStart w:name="z99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171"/>
    <w:bookmarkStart w:name="z99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 номер дома/здания (стационарного помещения)</w:t>
      </w:r>
    </w:p>
    <w:bookmarkEnd w:id="172"/>
    <w:bookmarkStart w:name="z99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 листов.</w:t>
      </w:r>
    </w:p>
    <w:bookmarkEnd w:id="173"/>
    <w:bookmarkStart w:name="z99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174"/>
    <w:bookmarkStart w:name="z99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направляется любая информация по вопросам выдачи или отказа в выдаче лицензии и (или) приложения к лицензии;</w:t>
      </w:r>
    </w:p>
    <w:bookmarkEnd w:id="175"/>
    <w:bookmarkStart w:name="z99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заявителя отсутствует ограничения наложенное судом на занятие лицензируемым видом и (или) подвидом деятельности;</w:t>
      </w:r>
    </w:p>
    <w:bookmarkEnd w:id="176"/>
    <w:bookmarkStart w:name="z99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bookmarkEnd w:id="177"/>
    <w:bookmarkStart w:name="z99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лицензии.</w:t>
      </w:r>
    </w:p>
    <w:bookmarkEnd w:id="178"/>
    <w:bookmarkStart w:name="z99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лицо ________ __________________________________________________</w:t>
      </w:r>
    </w:p>
    <w:bookmarkEnd w:id="179"/>
    <w:bookmarkStart w:name="z100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(подпись)       (фамилия, имя, отчество (при его наличии)</w:t>
      </w:r>
    </w:p>
    <w:bookmarkEnd w:id="180"/>
    <w:bookmarkStart w:name="z100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"___" ____ 20__ года</w:t>
      </w:r>
    </w:p>
    <w:bookmarkEnd w:id="1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изыскательскую деятельность"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04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юридического лица для переоформления лицензии и (или)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приложения к лицензии</w:t>
      </w:r>
    </w:p>
    <w:bookmarkEnd w:id="182"/>
    <w:bookmarkStart w:name="z100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(в том числе иностранного юридического лица),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филиала или представительства иностранного юридического лица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случае отсутствия бизнес-идентификационного номера у юридического лица)</w:t>
      </w:r>
    </w:p>
    <w:bookmarkEnd w:id="183"/>
    <w:bookmarkStart w:name="z100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переоформить лицензию и (или) приложение(я) к лицензии </w:t>
      </w:r>
    </w:p>
    <w:bookmarkEnd w:id="184"/>
    <w:bookmarkStart w:name="z100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(нужное подчеркнуть)</w:t>
      </w:r>
    </w:p>
    <w:bookmarkEnd w:id="185"/>
    <w:bookmarkStart w:name="z100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№__________ от "___" _________ 20___ года, выданную(ое)(ых)</w:t>
      </w:r>
    </w:p>
    <w:bookmarkEnd w:id="186"/>
    <w:bookmarkStart w:name="z100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87"/>
    <w:bookmarkStart w:name="z101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(номер(а) лицензии и (или) приложения(й) к лицензии, дата выдачи, наименование лицензиара, выдавшего лицензию и (или) приложение(я) к лицензии)</w:t>
      </w:r>
    </w:p>
    <w:bookmarkEnd w:id="188"/>
    <w:bookmarkStart w:name="z101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осуществление _______________________________________________________</w:t>
      </w:r>
    </w:p>
    <w:bookmarkEnd w:id="189"/>
    <w:bookmarkStart w:name="z101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вида деятельности и (или) подвида(ов) деятельности)</w:t>
      </w:r>
    </w:p>
    <w:bookmarkEnd w:id="190"/>
    <w:bookmarkStart w:name="z101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следующему(им) основанию(ям) (укажите в соответствующей ячейке Х):</w:t>
      </w:r>
    </w:p>
    <w:bookmarkEnd w:id="191"/>
    <w:bookmarkStart w:name="z101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реорганизация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путем (укажите в соответствующей ячейке Х):</w:t>
      </w:r>
    </w:p>
    <w:bookmarkEnd w:id="192"/>
    <w:bookmarkStart w:name="z101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слияния ___________</w:t>
      </w:r>
    </w:p>
    <w:bookmarkEnd w:id="193"/>
    <w:bookmarkStart w:name="z101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преобразования ____</w:t>
      </w:r>
    </w:p>
    <w:bookmarkEnd w:id="194"/>
    <w:bookmarkStart w:name="z101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присоединения ____</w:t>
      </w:r>
    </w:p>
    <w:bookmarkEnd w:id="195"/>
    <w:bookmarkStart w:name="z101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выделения ________</w:t>
      </w:r>
    </w:p>
    <w:bookmarkEnd w:id="196"/>
    <w:bookmarkStart w:name="z101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разделения ______</w:t>
      </w:r>
    </w:p>
    <w:bookmarkEnd w:id="197"/>
    <w:bookmarkStart w:name="z102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изменение наименования юридического лица-лицензиата _________________</w:t>
      </w:r>
    </w:p>
    <w:bookmarkEnd w:id="198"/>
    <w:bookmarkStart w:name="z102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изменение места нахождения юридического лица-лицензиата ______________</w:t>
      </w:r>
    </w:p>
    <w:bookmarkEnd w:id="199"/>
    <w:bookmarkStart w:name="z102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 ______________________________</w:t>
      </w:r>
    </w:p>
    <w:bookmarkEnd w:id="200"/>
    <w:bookmarkStart w:name="z102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_____________</w:t>
      </w:r>
    </w:p>
    <w:bookmarkEnd w:id="201"/>
    <w:bookmarkStart w:name="z102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требования о переоформлении в законах Республики Казахстан</w:t>
      </w:r>
    </w:p>
    <w:bookmarkEnd w:id="202"/>
    <w:bookmarkStart w:name="z102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203"/>
    <w:bookmarkStart w:name="z102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изменение наименования вида деятельности _______________________</w:t>
      </w:r>
    </w:p>
    <w:bookmarkEnd w:id="204"/>
    <w:bookmarkStart w:name="z102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изменение наименования подвида деятельности ____________________</w:t>
      </w:r>
    </w:p>
    <w:bookmarkEnd w:id="205"/>
    <w:bookmarkStart w:name="z102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 _________________________________________</w:t>
      </w:r>
    </w:p>
    <w:bookmarkEnd w:id="206"/>
    <w:bookmarkStart w:name="z102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(страна – для иностранного юридического лица, почтовый индекс, область, город, район, населенный пункт, наименование улицы, номер дома/здания (стационарного помещения)</w:t>
      </w:r>
    </w:p>
    <w:bookmarkEnd w:id="207"/>
    <w:bookmarkStart w:name="z103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</w:t>
      </w:r>
    </w:p>
    <w:bookmarkEnd w:id="208"/>
    <w:bookmarkStart w:name="z103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</w:t>
      </w:r>
    </w:p>
    <w:bookmarkEnd w:id="209"/>
    <w:bookmarkStart w:name="z103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</w:t>
      </w:r>
    </w:p>
    <w:bookmarkEnd w:id="210"/>
    <w:bookmarkStart w:name="z103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</w:t>
      </w:r>
    </w:p>
    <w:bookmarkEnd w:id="211"/>
    <w:bookmarkStart w:name="z103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 счета, наименование и местонахождение банка)</w:t>
      </w:r>
    </w:p>
    <w:bookmarkEnd w:id="212"/>
    <w:bookmarkStart w:name="z103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bookmarkEnd w:id="213"/>
    <w:bookmarkStart w:name="z103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214"/>
    <w:bookmarkStart w:name="z103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 номер дома/здания (стационарного помещения)</w:t>
      </w:r>
    </w:p>
    <w:bookmarkEnd w:id="215"/>
    <w:bookmarkStart w:name="z103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bookmarkEnd w:id="216"/>
    <w:bookmarkStart w:name="z103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217"/>
    <w:bookmarkStart w:name="z104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направляется любая информация по вопросам выдачи или отказа в выдаче лицензии и (или) приложения к лицензии;</w:t>
      </w:r>
    </w:p>
    <w:bookmarkEnd w:id="218"/>
    <w:bookmarkStart w:name="z104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заявителя отсутствует ограничения наложенное судом на занятие лицензируемым видом и (или) подвидом деятельности;</w:t>
      </w:r>
    </w:p>
    <w:bookmarkEnd w:id="219"/>
    <w:bookmarkStart w:name="z104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bookmarkEnd w:id="220"/>
    <w:bookmarkStart w:name="z104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лицензии.</w:t>
      </w:r>
    </w:p>
    <w:bookmarkEnd w:id="221"/>
    <w:bookmarkStart w:name="z104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 ________________________________________________</w:t>
      </w:r>
    </w:p>
    <w:bookmarkEnd w:id="222"/>
    <w:bookmarkStart w:name="z104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(подпись)             (фамилия, имя, отчество (при его наличии)</w:t>
      </w:r>
    </w:p>
    <w:bookmarkEnd w:id="223"/>
    <w:bookmarkStart w:name="z104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"__" __________ 20__ года</w:t>
      </w:r>
      <w:r>
        <w:br/>
      </w:r>
    </w:p>
    <w:bookmarkEnd w:id="2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2015 года № 276</w:t>
            </w:r>
          </w:p>
        </w:tc>
      </w:tr>
    </w:tbl>
    <w:bookmarkStart w:name="z45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проектную деятельность"</w:t>
      </w:r>
    </w:p>
    <w:bookmarkEnd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индустрии и инфраструктурного развития РК от 10.07.2019 </w:t>
      </w:r>
      <w:r>
        <w:rPr>
          <w:rFonts w:ascii="Times New Roman"/>
          <w:b w:val="false"/>
          <w:i w:val="false"/>
          <w:color w:val="ff0000"/>
          <w:sz w:val="28"/>
        </w:rPr>
        <w:t>№ 499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047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26"/>
    <w:bookmarkStart w:name="z104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"Выдача лицензии на проектную деятельность" (далее – государственная услуга).</w:t>
      </w:r>
    </w:p>
    <w:bookmarkEnd w:id="227"/>
    <w:bookmarkStart w:name="z104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центрального государственного органа, разрабатывающего стандарт государственной услуги: Министерство индустрии и инфраструктурного развития Республики Казахстан (далее – Министерство).</w:t>
      </w:r>
    </w:p>
    <w:bookmarkEnd w:id="228"/>
    <w:bookmarkStart w:name="z105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Нур-Султан, Алматы и Шымкент, осуществляющими государственный архитектурно-строительный контроль (далее – услугодатель).</w:t>
      </w:r>
    </w:p>
    <w:bookmarkEnd w:id="229"/>
    <w:bookmarkStart w:name="z105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осуществляются через веб-портал "электронного правительства": www.egov.kz (далее – портал).</w:t>
      </w:r>
    </w:p>
    <w:bookmarkEnd w:id="230"/>
    <w:bookmarkStart w:name="z1052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31"/>
    <w:bookmarkStart w:name="z105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 со дня сдачи пакета документов в портал составляет:</w:t>
      </w:r>
    </w:p>
    <w:bookmarkEnd w:id="232"/>
    <w:bookmarkStart w:name="z105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выдача, переоформление лицензии при реорганизации юридического лица-лицензиата в форме выделения и разделения и при переоформлении лицензии с присвоением категории – 5 рабочих дней (день приема заявлений и документов не входит в срок оказания государственной услуги);</w:t>
      </w:r>
    </w:p>
    <w:bookmarkEnd w:id="233"/>
    <w:bookmarkStart w:name="z105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переоформление лицензии при перерегистрации индивидуального предпринимателя-лицензиата, изменении его наименования или юридического адреса, переоформления лицензии при изменении наименования и (или) места нахождения юридического лица-лицензиата, переоформлении лицензии при изменения фамилии, имени, отчества (при его наличии) физического лица-лицензиата – 3 рабочих дня (день приема заявлений и документов не входит в срок оказания государственной услуги).</w:t>
      </w:r>
    </w:p>
    <w:bookmarkEnd w:id="234"/>
    <w:bookmarkStart w:name="z105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проверяет полноту представленных документов.</w:t>
      </w:r>
    </w:p>
    <w:bookmarkEnd w:id="235"/>
    <w:bookmarkStart w:name="z105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услугодатель в указанные сроки дает мотивированный отказ в дальнейшем рассмотрении заявления.</w:t>
      </w:r>
    </w:p>
    <w:bookmarkEnd w:id="236"/>
    <w:bookmarkStart w:name="z105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(полностью автоматизированная).</w:t>
      </w:r>
    </w:p>
    <w:bookmarkEnd w:id="237"/>
    <w:bookmarkStart w:name="z105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выдача лицензии и переоформление лицензии на проектную деятельность, либо мотивированный ответ об отказе в предоставлении государственной услуги в случаях и по основаниям, предусмотренным пунктом 10 настоящего стандарта.</w:t>
      </w:r>
    </w:p>
    <w:bookmarkEnd w:id="238"/>
    <w:bookmarkStart w:name="z106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239"/>
    <w:bookmarkStart w:name="z106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End w:id="240"/>
    <w:bookmarkStart w:name="z106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платно: физическим и юридическим лицам.</w:t>
      </w:r>
    </w:p>
    <w:bookmarkEnd w:id="241"/>
    <w:bookmarkStart w:name="z106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оказание государственной услуги взимается лицензионный сбор за право занятия отдельными видами деятельности, который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 составляет:</w:t>
      </w:r>
    </w:p>
    <w:bookmarkEnd w:id="242"/>
    <w:bookmarkStart w:name="z106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выдачу лицензии – 10 месячных расчетных показателей;</w:t>
      </w:r>
    </w:p>
    <w:bookmarkEnd w:id="243"/>
    <w:bookmarkStart w:name="z106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переоформление лицензии – 10 % от ставки при выдаче лицензии.</w:t>
      </w:r>
    </w:p>
    <w:bookmarkEnd w:id="244"/>
    <w:bookmarkStart w:name="z106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лицензионного сбора осуществляется в наличной и безналичной форме через банки второго уровня и организации, осуществляющие отдельные виды банковских операций.</w:t>
      </w:r>
    </w:p>
    <w:bookmarkEnd w:id="245"/>
    <w:bookmarkStart w:name="z106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подачи электронного запроса на получение лицензии и переоформление лицензии на проектную деятельность, оплата осуществляется через платежный шлюз "электронного правительства".</w:t>
      </w:r>
    </w:p>
    <w:bookmarkEnd w:id="246"/>
    <w:bookmarkStart w:name="z106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247"/>
    <w:bookmarkStart w:name="z106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пятницу, с 9.00 до 18.30, с перерывом на обед с 13.00 до 14.30 часов, кроме выходных и праздничных дней, согласно трудовому законодательству Республики Казахстан;</w:t>
      </w:r>
    </w:p>
    <w:bookmarkEnd w:id="248"/>
    <w:bookmarkStart w:name="z107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bookmarkEnd w:id="249"/>
    <w:bookmarkStart w:name="z107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услугополучатель (либо уполномоченного представителя: юридического лица по документу, подтверждающий полномочия; физического лица по нотариально заверенной доверенности) представляет перечень документов:</w:t>
      </w:r>
    </w:p>
    <w:bookmarkEnd w:id="250"/>
    <w:bookmarkStart w:name="z107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получении лицензии:</w:t>
      </w:r>
    </w:p>
    <w:bookmarkEnd w:id="251"/>
    <w:bookmarkStart w:name="z107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физического лица – заявление в форме электронного документа, подписанное ЭЦП услугополучателя,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252"/>
    <w:bookmarkStart w:name="z107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юридического лица – заявление в форме электронного документа, подписанное ЭЦП услугополучателя,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253"/>
    <w:bookmarkStart w:name="z107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о соответствии квалификационным требованиям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с документальным подтверждением наличия в штате инженерно-технического работника, входящих в состав запрашиваемого подвида лицензируемого вида деятельности, наличия программного обеспечения;</w:t>
      </w:r>
    </w:p>
    <w:bookmarkEnd w:id="254"/>
    <w:bookmarkStart w:name="z107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лицензиата или иностранного лица для получения лицензии І или ІІ категории – документальное подтверждение о реализованных объектах в соответствии с квалификационными требованиями, которая в форме электронной копии прикрепляется к электронному запросу;</w:t>
      </w:r>
    </w:p>
    <w:bookmarkEnd w:id="255"/>
    <w:bookmarkStart w:name="z107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иностранного лица для получения лицензии І или ІІ категории – копия лицензии или соответствующего разрешительного документа иностранного государства, имеющего соответствующее заверение для иностранных лиц на проектную деятельность, которая в форме электронной копии прикрепляется к электронному запросу;</w:t>
      </w:r>
    </w:p>
    <w:bookmarkEnd w:id="256"/>
    <w:bookmarkStart w:name="z107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переоформлении лицензии по причинам изменения фамилии, имени, отчества (при его наличии) физического лица-лицензиата, перерегистрации индивидуального предпринимателя-лицензиата, изменении его наименования или юридического адреса, изменения наименования и (или) места нахождения юридического лица-лицензиата, реорганизации юридического лица-лицензиата в форме слияния, реорганизации юридического лица-лицензиата в форме преобразования, реорганизации в форме присоединения юридического лица-лицензиата к другому юридическому лицу:</w:t>
      </w:r>
    </w:p>
    <w:bookmarkEnd w:id="257"/>
    <w:bookmarkStart w:name="z107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физического лица – заявление в форме электронного документа, подписанное ЭЦП услугополучателя,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258"/>
    <w:bookmarkStart w:name="z108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юридического лица – заявление в форме электронного документа, подписанное ЭЦП услугополучателя,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259"/>
    <w:bookmarkStart w:name="z108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переоформлении лицензии по причине присвоения категории:</w:t>
      </w:r>
    </w:p>
    <w:bookmarkEnd w:id="260"/>
    <w:bookmarkStart w:name="z108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физического лица – заявление в форме электронного документа, подписанное ЭЦП услугополучателя,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261"/>
    <w:bookmarkStart w:name="z108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юридического лица – заявление в форме электронного документа, подписанное ЭЦП услугополучателя,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262"/>
    <w:bookmarkStart w:name="z108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лицензии и приложения к лицензии (в случае отсутствия сведений о лицензии в государственных информационных системах);</w:t>
      </w:r>
    </w:p>
    <w:bookmarkEnd w:id="263"/>
    <w:bookmarkStart w:name="z108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о соответствии квалификационным требованиям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264"/>
    <w:bookmarkStart w:name="z108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переоформлении лицензии по причинам реорганизации юридического лица-лицензиата в форме выделения, реорганизации юридического лица-лицензиата в форме разделения:</w:t>
      </w:r>
    </w:p>
    <w:bookmarkEnd w:id="265"/>
    <w:bookmarkStart w:name="z108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в форме электронного документа, подписанное ЭЦП услугополучателя,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266"/>
    <w:bookmarkStart w:name="z108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о соответствии квалификационным требованиям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267"/>
    <w:bookmarkStart w:name="z108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оформленного в установленном законодательством Республики Казахстан порядке решения о согласии юридического лица, из которого произведено выделение на переоформление лицензии на выделенное юридическое лицо при реорганизации юридического лица-лицензиата в форме выделения.</w:t>
      </w:r>
    </w:p>
    <w:bookmarkEnd w:id="268"/>
    <w:bookmarkStart w:name="z109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личность; о государственной регистрации (перерегистрации) юридического лица; о государственной регистрации индивидуального предпринимателя; сведения о лицензии, о лицензионном сборе; предоставляются услугодателю из информационных систем через шлюз "электронного правительства".</w:t>
      </w:r>
    </w:p>
    <w:bookmarkEnd w:id="269"/>
    <w:bookmarkStart w:name="z109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тайну, содержащихся в информационных системах.</w:t>
      </w:r>
    </w:p>
    <w:bookmarkEnd w:id="270"/>
    <w:bookmarkStart w:name="z109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в "личный кабинет" направляется статус о принятии запроса для оказания государственной услуги с указанием даты и времени получения результата государственной услуги.</w:t>
      </w:r>
    </w:p>
    <w:bookmarkEnd w:id="271"/>
    <w:bookmarkStart w:name="z109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оказании государственной услуги является:</w:t>
      </w:r>
    </w:p>
    <w:bookmarkEnd w:id="272"/>
    <w:bookmarkStart w:name="z109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занятие видом деятельности запрещено законами Республики Казахстан для данной категории физических или юридических лиц;</w:t>
      </w:r>
    </w:p>
    <w:bookmarkEnd w:id="273"/>
    <w:bookmarkStart w:name="z109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внесен лицензионный сбор;</w:t>
      </w:r>
    </w:p>
    <w:bookmarkEnd w:id="274"/>
    <w:bookmarkStart w:name="z109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заявитель не соответствует квалификационным требованиям;</w:t>
      </w:r>
    </w:p>
    <w:bookmarkEnd w:id="275"/>
    <w:bookmarkStart w:name="z109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лицензиаром получен ответ от соответствующего согласующего государственного органа о несоответствии заявителя предъявляемым при лицензировании требованиям;</w:t>
      </w:r>
    </w:p>
    <w:bookmarkEnd w:id="276"/>
    <w:bookmarkStart w:name="z109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отношении заявителя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</w:r>
    </w:p>
    <w:bookmarkEnd w:id="277"/>
    <w:bookmarkStart w:name="z109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судом на основании представления судебного исполнителя временно запрещено выдавать заявителю-должнику лицензию.</w:t>
      </w:r>
    </w:p>
    <w:bookmarkEnd w:id="278"/>
    <w:bookmarkStart w:name="z1100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 (или) его должностных лиц по вопросам оказания государственной услуги</w:t>
      </w:r>
    </w:p>
    <w:bookmarkEnd w:id="279"/>
    <w:bookmarkStart w:name="z110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обжалования решений, действий (бездействий) услугодателя и (или) его должностных лиц жалоба подается на имя руководителя услугодателя или Министерства по адресам, размещенным на интернет-ресурсах Министерства: www.miid.gov.kz, услугодателя.</w:t>
      </w:r>
    </w:p>
    <w:bookmarkEnd w:id="280"/>
    <w:bookmarkStart w:name="z110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либо нарочно через канцелярию услугодателя или Министерства.</w:t>
      </w:r>
    </w:p>
    <w:bookmarkEnd w:id="281"/>
    <w:bookmarkStart w:name="z110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</w:t>
      </w:r>
    </w:p>
    <w:bookmarkEnd w:id="282"/>
    <w:bookmarkStart w:name="z110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bookmarkEnd w:id="283"/>
    <w:bookmarkStart w:name="z110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указываются его фамилия, имя, отчество (при его наличии), почтовый адрес, контактный телефон;</w:t>
      </w:r>
    </w:p>
    <w:bookmarkEnd w:id="284"/>
    <w:bookmarkStart w:name="z110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его наименование, почтовый адрес, исходящий номер и дата. Обращение подписывается услугополучателем.</w:t>
      </w:r>
    </w:p>
    <w:bookmarkEnd w:id="285"/>
    <w:bookmarkStart w:name="z110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подлежит рассмотрению в течение 5 (пяти)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услугодателя.</w:t>
      </w:r>
    </w:p>
    <w:bookmarkEnd w:id="286"/>
    <w:bookmarkStart w:name="z110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получает по телефону единого контакт-центра 1414.</w:t>
      </w:r>
    </w:p>
    <w:bookmarkEnd w:id="287"/>
    <w:bookmarkStart w:name="z110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рассмотрении).</w:t>
      </w:r>
    </w:p>
    <w:bookmarkEnd w:id="288"/>
    <w:bookmarkStart w:name="z111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289"/>
    <w:bookmarkStart w:name="z111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15 (пятнадцать) рабочих дней со дня ее регистрации.</w:t>
      </w:r>
    </w:p>
    <w:bookmarkEnd w:id="290"/>
    <w:bookmarkStart w:name="z111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291"/>
    <w:bookmarkStart w:name="z1113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 оказываемой в электронной форме</w:t>
      </w:r>
    </w:p>
    <w:bookmarkEnd w:id="292"/>
    <w:bookmarkStart w:name="z111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интернет-ресурсах:</w:t>
      </w:r>
    </w:p>
    <w:bookmarkEnd w:id="293"/>
    <w:bookmarkStart w:name="z111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www.miid.gov.kz;</w:t>
      </w:r>
    </w:p>
    <w:bookmarkEnd w:id="294"/>
    <w:bookmarkStart w:name="z111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услугодателя.</w:t>
      </w:r>
    </w:p>
    <w:bookmarkEnd w:id="295"/>
    <w:bookmarkStart w:name="z111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296"/>
    <w:bookmarkStart w:name="z111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услугодателя по вопросам оказания государственной услуги размещены на интернет-ресурсах Министерства: www.miid.gov.kz, услугодателя. Единый контакт-центр по вопросам оказания государственных услуг: 1414.</w:t>
      </w:r>
    </w:p>
    <w:bookmarkEnd w:id="2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проектную деятельность"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21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Заявление физического лица для получения лицензии и (или) приложения к лицензии</w:t>
      </w:r>
    </w:p>
    <w:bookmarkEnd w:id="298"/>
    <w:bookmarkStart w:name="z112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В________________________________________________________________________</w:t>
      </w:r>
    </w:p>
    <w:bookmarkEnd w:id="299"/>
    <w:bookmarkStart w:name="z112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(полное наименование лицензиара)</w:t>
      </w:r>
    </w:p>
    <w:bookmarkEnd w:id="300"/>
    <w:bookmarkStart w:name="z112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_______________________________________________________________________</w:t>
      </w:r>
    </w:p>
    <w:bookmarkEnd w:id="301"/>
    <w:bookmarkStart w:name="z112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 имя отчество (при его наличии) физического лица, индивидуальный идентификационный номер)</w:t>
      </w:r>
    </w:p>
    <w:bookmarkEnd w:id="302"/>
    <w:bookmarkStart w:name="z112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и (или) приложение к лицензии на осуществление</w:t>
      </w:r>
    </w:p>
    <w:bookmarkEnd w:id="303"/>
    <w:bookmarkStart w:name="z112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304"/>
    <w:bookmarkStart w:name="z112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полное наименование вида деятельности и (или) подвида(ов) деятельности)</w:t>
      </w:r>
    </w:p>
    <w:bookmarkEnd w:id="305"/>
    <w:bookmarkStart w:name="z112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местожительства физического лица</w:t>
      </w:r>
    </w:p>
    <w:bookmarkEnd w:id="306"/>
    <w:bookmarkStart w:name="z113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307"/>
    <w:bookmarkStart w:name="z113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 номер дома/здания)</w:t>
      </w:r>
    </w:p>
    <w:bookmarkEnd w:id="308"/>
    <w:bookmarkStart w:name="z113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</w:t>
      </w:r>
    </w:p>
    <w:bookmarkEnd w:id="309"/>
    <w:bookmarkStart w:name="z113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</w:t>
      </w:r>
    </w:p>
    <w:bookmarkEnd w:id="310"/>
    <w:bookmarkStart w:name="z113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</w:t>
      </w:r>
    </w:p>
    <w:bookmarkEnd w:id="311"/>
    <w:bookmarkStart w:name="z113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</w:t>
      </w:r>
    </w:p>
    <w:bookmarkEnd w:id="312"/>
    <w:bookmarkStart w:name="z113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 счета, наименование и местонахождение банка)</w:t>
      </w:r>
    </w:p>
    <w:bookmarkEnd w:id="313"/>
    <w:bookmarkStart w:name="z113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bookmarkEnd w:id="314"/>
    <w:bookmarkStart w:name="z113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315"/>
    <w:bookmarkStart w:name="z113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 номер дома/здания (стационарного помещения)</w:t>
      </w:r>
    </w:p>
    <w:bookmarkEnd w:id="316"/>
    <w:bookmarkStart w:name="z114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 листов.</w:t>
      </w:r>
    </w:p>
    <w:bookmarkEnd w:id="317"/>
    <w:bookmarkStart w:name="z114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318"/>
    <w:bookmarkStart w:name="z114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направляется любая информация по вопросам выдачи или отказа в выдаче лицензии и (или) приложения к лицензии;</w:t>
      </w:r>
    </w:p>
    <w:bookmarkEnd w:id="319"/>
    <w:bookmarkStart w:name="z114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заявителя отсутствует ограничения наложенное судом на занятие лицензируемым видом и (или) подвидом деятельности;</w:t>
      </w:r>
    </w:p>
    <w:bookmarkEnd w:id="320"/>
    <w:bookmarkStart w:name="z114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bookmarkEnd w:id="321"/>
    <w:bookmarkStart w:name="z114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 доступа, составляющих охраняемую законом тайну,</w:t>
      </w:r>
    </w:p>
    <w:bookmarkEnd w:id="322"/>
    <w:bookmarkStart w:name="z114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содержащихся в информационных системах, при выдаче лицензии и (или) приложения к лицензии.</w:t>
      </w:r>
    </w:p>
    <w:bookmarkEnd w:id="323"/>
    <w:bookmarkStart w:name="z114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лицо __________ ________________________________________________</w:t>
      </w:r>
    </w:p>
    <w:bookmarkEnd w:id="324"/>
    <w:bookmarkStart w:name="z114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(подпись)       (фамилия, имя, отчество (при его наличии)</w:t>
      </w:r>
    </w:p>
    <w:bookmarkEnd w:id="325"/>
    <w:bookmarkStart w:name="z114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"___"______ 20__года</w:t>
      </w:r>
    </w:p>
    <w:bookmarkEnd w:id="3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проектную деятельность"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152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Заявление юридического лица для получения лицензии и (или) приложения к лицензии</w:t>
      </w:r>
    </w:p>
    <w:bookmarkEnd w:id="327"/>
    <w:bookmarkStart w:name="z115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</w:t>
      </w:r>
    </w:p>
    <w:bookmarkEnd w:id="328"/>
    <w:bookmarkStart w:name="z115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(полное наименование лицензиара)</w:t>
      </w:r>
    </w:p>
    <w:bookmarkEnd w:id="329"/>
    <w:bookmarkStart w:name="z115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________________________________________________________________________</w:t>
      </w:r>
    </w:p>
    <w:bookmarkEnd w:id="330"/>
    <w:bookmarkStart w:name="z115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наименование, местонахождение, бизнес-идентификационный номер юридического лица (в том числе иностранного юридического лица), бизнес-идентификационный номер филиала или представительства иностранного юридического лица – в случае отсутствия бизнес-идентификационного номера у юридического лица)</w:t>
      </w:r>
    </w:p>
    <w:bookmarkEnd w:id="331"/>
    <w:bookmarkStart w:name="z115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и (или) приложение к лицензии на осуществление</w:t>
      </w:r>
    </w:p>
    <w:bookmarkEnd w:id="332"/>
    <w:bookmarkStart w:name="z115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333"/>
    <w:bookmarkStart w:name="z115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полное наименование вида деятельности и (или) подвида(ов) деятельности)</w:t>
      </w:r>
    </w:p>
    <w:bookmarkEnd w:id="334"/>
    <w:bookmarkStart w:name="z116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 ___________________________________________________</w:t>
      </w:r>
    </w:p>
    <w:bookmarkEnd w:id="335"/>
    <w:bookmarkStart w:name="z116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страна (для иностранного юридического лица), область, город, район, населенный пункт, наименование улицы, номер дома/здания (стационарного помещения)</w:t>
      </w:r>
    </w:p>
    <w:bookmarkEnd w:id="336"/>
    <w:bookmarkStart w:name="z116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</w:t>
      </w:r>
    </w:p>
    <w:bookmarkEnd w:id="337"/>
    <w:bookmarkStart w:name="z116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Телефоны_______________________________________________________</w:t>
      </w:r>
    </w:p>
    <w:bookmarkEnd w:id="338"/>
    <w:bookmarkStart w:name="z116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</w:t>
      </w:r>
    </w:p>
    <w:bookmarkEnd w:id="339"/>
    <w:bookmarkStart w:name="z116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</w:t>
      </w:r>
    </w:p>
    <w:bookmarkEnd w:id="340"/>
    <w:bookmarkStart w:name="z116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 счета, наименование и местонахождение банка)</w:t>
      </w:r>
    </w:p>
    <w:bookmarkEnd w:id="341"/>
    <w:bookmarkStart w:name="z116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bookmarkEnd w:id="342"/>
    <w:bookmarkStart w:name="z1168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343"/>
    <w:bookmarkStart w:name="z1169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 номер дома/здания (стационарного помещения)</w:t>
      </w:r>
    </w:p>
    <w:bookmarkEnd w:id="344"/>
    <w:bookmarkStart w:name="z1170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bookmarkEnd w:id="345"/>
    <w:bookmarkStart w:name="z1171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346"/>
    <w:bookmarkStart w:name="z1172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направляется любая информация по вопросам выдачи или отказа в выдаче лицензии и (или) приложения к лицензии;</w:t>
      </w:r>
    </w:p>
    <w:bookmarkEnd w:id="347"/>
    <w:bookmarkStart w:name="z1173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заявителя отсутствует ограничения наложенное судом на занятие лицензируемым видом и (или) подвидом деятельности;</w:t>
      </w:r>
    </w:p>
    <w:bookmarkEnd w:id="348"/>
    <w:bookmarkStart w:name="z1174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bookmarkEnd w:id="349"/>
    <w:bookmarkStart w:name="z1175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лицензии.</w:t>
      </w:r>
    </w:p>
    <w:bookmarkEnd w:id="350"/>
    <w:bookmarkStart w:name="z117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 ___________________________________________________</w:t>
      </w:r>
    </w:p>
    <w:bookmarkEnd w:id="351"/>
    <w:bookmarkStart w:name="z117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(подпись)             (фамилия, имя, отчество (при его наличии)</w:t>
      </w:r>
    </w:p>
    <w:bookmarkEnd w:id="352"/>
    <w:bookmarkStart w:name="z117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"__" __________ 20__ года</w:t>
      </w:r>
    </w:p>
    <w:bookmarkEnd w:id="3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проектную деятельность"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81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Форма сведений к лицензии на проектную деятельность</w:t>
      </w:r>
    </w:p>
    <w:bookmarkEnd w:id="354"/>
    <w:bookmarkStart w:name="z1182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Сведения об инженерно-технических работниках (заполняется при получении лицензии и (или)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приложения к лицензии вне зависимости от запрашиваемой категории)</w:t>
      </w:r>
    </w:p>
    <w:bookmarkEnd w:id="355"/>
    <w:bookmarkStart w:name="z118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идентификационный номер____________________________</w:t>
      </w:r>
    </w:p>
    <w:bookmarkEnd w:id="356"/>
    <w:bookmarkStart w:name="z118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Фамилия, имя, отчество (при его наличии) ______________________________</w:t>
      </w:r>
    </w:p>
    <w:bookmarkEnd w:id="357"/>
    <w:bookmarkStart w:name="z118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Должность _________________________________________________________</w:t>
      </w:r>
    </w:p>
    <w:bookmarkEnd w:id="358"/>
    <w:bookmarkStart w:name="z118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аттестата инженерно-технического работника ____________________</w:t>
      </w:r>
    </w:p>
    <w:bookmarkEnd w:id="359"/>
    <w:bookmarkStart w:name="z118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360"/>
    <w:bookmarkStart w:name="z118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(указать номер и дату выдачи аттестата)</w:t>
      </w:r>
    </w:p>
    <w:bookmarkEnd w:id="361"/>
    <w:bookmarkStart w:name="z1189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Сведения об административно-бытовых помещениях (заполняется при получении лицензии и (или)</w:t>
      </w:r>
      <w:r>
        <w:br/>
      </w:r>
      <w:r>
        <w:rPr>
          <w:rFonts w:ascii="Times New Roman"/>
          <w:b/>
          <w:i w:val="false"/>
          <w:color w:val="000000"/>
        </w:rPr>
        <w:t>приложения к лицензии вне зависимости от запрашиваемой категории, а также при переоформлении лицензий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с присвоением категорий)</w:t>
      </w:r>
    </w:p>
    <w:bookmarkEnd w:id="362"/>
    <w:bookmarkStart w:name="z119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Адрес административно-бытовых помещений: ___________________________</w:t>
      </w:r>
    </w:p>
    <w:bookmarkEnd w:id="363"/>
    <w:bookmarkStart w:name="z119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64"/>
    <w:bookmarkStart w:name="z119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Площадь __________________________________________________________</w:t>
      </w:r>
    </w:p>
    <w:bookmarkEnd w:id="365"/>
    <w:bookmarkStart w:name="z119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Номер свидетельства о регистрации недвижимости _______________________</w:t>
      </w:r>
    </w:p>
    <w:bookmarkEnd w:id="366"/>
    <w:bookmarkStart w:name="z119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67"/>
    <w:bookmarkStart w:name="z119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Номер договора об аренде ___________________________________________</w:t>
      </w:r>
    </w:p>
    <w:bookmarkEnd w:id="368"/>
    <w:bookmarkStart w:name="z119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Административно-бытовые помещения оснащены (необходимо поставить знак "Х" в случае наличия):</w:t>
      </w:r>
    </w:p>
    <w:bookmarkEnd w:id="369"/>
    <w:bookmarkStart w:name="z119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необходимыми для выполнения заявленных видов работ, подвида лицензируемого вида деятельности</w:t>
      </w:r>
    </w:p>
    <w:bookmarkEnd w:id="370"/>
    <w:bookmarkStart w:name="z119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 </w:t>
      </w:r>
    </w:p>
    <w:bookmarkEnd w:id="371"/>
    <w:bookmarkStart w:name="z119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Рабочими местами, организованными в соответствии с условиями труда</w:t>
      </w:r>
    </w:p>
    <w:bookmarkEnd w:id="372"/>
    <w:bookmarkStart w:name="z120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373"/>
    <w:bookmarkStart w:name="z1201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Иные требования (заполняется при получении и переоформлении лицензий І и ІІ категорий)</w:t>
      </w:r>
    </w:p>
    <w:bookmarkEnd w:id="374"/>
    <w:bookmarkStart w:name="z120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Опыт работы: _____________________________________________________</w:t>
      </w:r>
    </w:p>
    <w:bookmarkEnd w:id="375"/>
    <w:bookmarkStart w:name="z120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Реализованные объекты ____________________________________________</w:t>
      </w:r>
    </w:p>
    <w:bookmarkEnd w:id="376"/>
    <w:bookmarkStart w:name="z120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77"/>
    <w:bookmarkStart w:name="z120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78"/>
    <w:bookmarkStart w:name="z120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79"/>
    <w:bookmarkStart w:name="z120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80"/>
    <w:bookmarkStart w:name="z120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Реквизиты актов ввода в эксплуатацию и актов выполненных работ</w:t>
      </w:r>
    </w:p>
    <w:bookmarkEnd w:id="381"/>
    <w:bookmarkStart w:name="z120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382"/>
    <w:bookmarkStart w:name="z121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383"/>
    <w:bookmarkStart w:name="z121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384"/>
    <w:bookmarkStart w:name="z121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385"/>
    <w:bookmarkStart w:name="z121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386"/>
    <w:bookmarkStart w:name="z121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387"/>
    <w:bookmarkStart w:name="z121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388"/>
    <w:bookmarkStart w:name="z121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389"/>
    <w:bookmarkStart w:name="z1217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Сведения о программном обеспечении (заполняется при получении лицензии и (или)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приложения к лицензии вне зависимости от запрашиваемой категории)</w:t>
      </w:r>
    </w:p>
    <w:bookmarkEnd w:id="390"/>
    <w:bookmarkStart w:name="z121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Наименование: ____________________________________________________</w:t>
      </w:r>
    </w:p>
    <w:bookmarkEnd w:id="391"/>
    <w:bookmarkStart w:name="z121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392"/>
    <w:bookmarkStart w:name="z122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Единица измерения _________________________________________________</w:t>
      </w:r>
    </w:p>
    <w:bookmarkEnd w:id="393"/>
    <w:bookmarkStart w:name="z122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Количество _______________________________________________________</w:t>
      </w:r>
    </w:p>
    <w:bookmarkEnd w:id="394"/>
    <w:bookmarkStart w:name="z122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395"/>
    <w:bookmarkStart w:name="z1223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Срок эксплуатации _________________________________________________</w:t>
      </w:r>
    </w:p>
    <w:bookmarkEnd w:id="396"/>
    <w:bookmarkStart w:name="z1224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Характеристики (марки, мощности) качественный состав _________________</w:t>
      </w:r>
    </w:p>
    <w:bookmarkEnd w:id="397"/>
    <w:bookmarkStart w:name="z122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98"/>
    <w:bookmarkStart w:name="z122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99"/>
    <w:bookmarkStart w:name="z122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00"/>
    <w:bookmarkStart w:name="z122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Примечание ______________________________________________________</w:t>
      </w:r>
    </w:p>
    <w:bookmarkEnd w:id="401"/>
    <w:bookmarkStart w:name="z122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02"/>
    <w:bookmarkStart w:name="z123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03"/>
    <w:bookmarkStart w:name="z123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04"/>
    <w:bookmarkStart w:name="z123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проектную деятельность"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35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Заявление физического лица для переоформления лицензии и (или) приложения к лицензии</w:t>
      </w:r>
    </w:p>
    <w:bookmarkEnd w:id="406"/>
    <w:bookmarkStart w:name="z1236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</w:t>
      </w:r>
    </w:p>
    <w:bookmarkEnd w:id="407"/>
    <w:bookmarkStart w:name="z1237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(полное наименование лицензиара)</w:t>
      </w:r>
    </w:p>
    <w:bookmarkEnd w:id="408"/>
    <w:bookmarkStart w:name="z1238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________________________________________________________________________</w:t>
      </w:r>
    </w:p>
    <w:bookmarkEnd w:id="409"/>
    <w:bookmarkStart w:name="z1239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физического лица, индивидуальный идентификационный номер)</w:t>
      </w:r>
    </w:p>
    <w:bookmarkEnd w:id="410"/>
    <w:bookmarkStart w:name="z1240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и (или) приложение к лицензии</w:t>
      </w:r>
    </w:p>
    <w:bookmarkEnd w:id="411"/>
    <w:bookmarkStart w:name="z1241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(нужное подчеркнуть)</w:t>
      </w:r>
    </w:p>
    <w:bookmarkEnd w:id="412"/>
    <w:bookmarkStart w:name="z1242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№____________ от _________ 20___ года, выданную(ое)(ых) _____________________</w:t>
      </w:r>
    </w:p>
    <w:bookmarkEnd w:id="413"/>
    <w:bookmarkStart w:name="z1243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(номер(а) лицензии и (или) приложения(й) к лицензии, дата выдачи, наименование лицензиара, выдавшего</w:t>
      </w:r>
    </w:p>
    <w:bookmarkEnd w:id="414"/>
    <w:bookmarkStart w:name="z1244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415"/>
    <w:bookmarkStart w:name="z1245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лицензию и (или) приложение(я) к лицензии)</w:t>
      </w:r>
    </w:p>
    <w:bookmarkEnd w:id="416"/>
    <w:bookmarkStart w:name="z1246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осуществление __________________________________________________________</w:t>
      </w:r>
    </w:p>
    <w:bookmarkEnd w:id="417"/>
    <w:bookmarkStart w:name="z1247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вида деятельности и (или) подвида(ов) деятельности)</w:t>
      </w:r>
    </w:p>
    <w:bookmarkEnd w:id="418"/>
    <w:bookmarkStart w:name="z1248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следующему(им) основанию(ям) (укажите в соответствующей ячейке Х):</w:t>
      </w:r>
    </w:p>
    <w:bookmarkEnd w:id="419"/>
    <w:bookmarkStart w:name="z1249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изменения фамилии, имени, отчества (при его наличии) физического лица-лицензиата</w:t>
      </w:r>
    </w:p>
    <w:bookmarkEnd w:id="420"/>
    <w:bookmarkStart w:name="z1250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421"/>
    <w:bookmarkStart w:name="z1251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перерегистрация индивидуального предпринимателя-лицензиата, изменение его наименования</w:t>
      </w:r>
    </w:p>
    <w:bookmarkEnd w:id="422"/>
    <w:bookmarkStart w:name="z1252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423"/>
    <w:bookmarkStart w:name="z1253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перерегистрация индивидуального предпринимателя-лицензиата, изменение его юридического адреса</w:t>
      </w:r>
    </w:p>
    <w:bookmarkEnd w:id="424"/>
    <w:bookmarkStart w:name="z1254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425"/>
    <w:bookmarkStart w:name="z1255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приложением 1 к Закону Республики Казахстан "О разрешениях и уведомлениях"_____________________________</w:t>
      </w:r>
    </w:p>
    <w:bookmarkEnd w:id="426"/>
    <w:bookmarkStart w:name="z1256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</w:t>
      </w:r>
    </w:p>
    <w:bookmarkEnd w:id="427"/>
    <w:bookmarkStart w:name="z1257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наличие требования о переоформлении в законах Республики Казахстан </w:t>
      </w:r>
    </w:p>
    <w:bookmarkEnd w:id="428"/>
    <w:bookmarkStart w:name="z1258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429"/>
    <w:bookmarkStart w:name="z1259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изменение наименования вида деятельности ________________________</w:t>
      </w:r>
    </w:p>
    <w:bookmarkEnd w:id="430"/>
    <w:bookmarkStart w:name="z1260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изменение наименования подвида деятельности _____________________</w:t>
      </w:r>
    </w:p>
    <w:bookmarkEnd w:id="431"/>
    <w:bookmarkStart w:name="z1261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местожительства физического лица ____________________________</w:t>
      </w:r>
    </w:p>
    <w:bookmarkEnd w:id="432"/>
    <w:bookmarkStart w:name="z1262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 номер дома/здания)</w:t>
      </w:r>
    </w:p>
    <w:bookmarkEnd w:id="433"/>
    <w:bookmarkStart w:name="z1263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</w:t>
      </w:r>
    </w:p>
    <w:bookmarkEnd w:id="434"/>
    <w:bookmarkStart w:name="z1264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</w:t>
      </w:r>
    </w:p>
    <w:bookmarkEnd w:id="435"/>
    <w:bookmarkStart w:name="z1265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</w:t>
      </w:r>
    </w:p>
    <w:bookmarkEnd w:id="436"/>
    <w:bookmarkStart w:name="z1266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__________________________________________________</w:t>
      </w:r>
    </w:p>
    <w:bookmarkEnd w:id="437"/>
    <w:bookmarkStart w:name="z1267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 счета, наименование и местонахождение банка)</w:t>
      </w:r>
    </w:p>
    <w:bookmarkEnd w:id="438"/>
    <w:bookmarkStart w:name="z1268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bookmarkEnd w:id="439"/>
    <w:bookmarkStart w:name="z1269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440"/>
    <w:bookmarkStart w:name="z1270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 номер дома/здания (стационарного помещения)</w:t>
      </w:r>
    </w:p>
    <w:bookmarkEnd w:id="441"/>
    <w:bookmarkStart w:name="z1271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 листов.</w:t>
      </w:r>
    </w:p>
    <w:bookmarkEnd w:id="442"/>
    <w:bookmarkStart w:name="z1272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443"/>
    <w:bookmarkStart w:name="z1273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направляется любая информация по вопросам выдачи или отказа в выдаче лицензии и (или) приложения к лицензии;</w:t>
      </w:r>
    </w:p>
    <w:bookmarkEnd w:id="444"/>
    <w:bookmarkStart w:name="z1274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заявителя отсутствует ограничения наложенное судом на занятие лицензируемым видом и (или) подвидом деятельности;</w:t>
      </w:r>
    </w:p>
    <w:bookmarkEnd w:id="445"/>
    <w:bookmarkStart w:name="z1275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bookmarkEnd w:id="446"/>
    <w:bookmarkStart w:name="z1276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лицензии.</w:t>
      </w:r>
    </w:p>
    <w:bookmarkEnd w:id="447"/>
    <w:bookmarkStart w:name="z1277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лицо __________ ______________________________________________</w:t>
      </w:r>
    </w:p>
    <w:bookmarkEnd w:id="448"/>
    <w:bookmarkStart w:name="z1278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(подпись)       (фамилия, имя, отчество (при его наличии)</w:t>
      </w:r>
    </w:p>
    <w:bookmarkEnd w:id="449"/>
    <w:bookmarkStart w:name="z1279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"___" ____ 20__ года</w:t>
      </w:r>
    </w:p>
    <w:bookmarkEnd w:id="4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проектную деятельность"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82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Заявление юридического лица для переоформления лицензии и (или) приложения к лицензии</w:t>
      </w:r>
    </w:p>
    <w:bookmarkEnd w:id="451"/>
    <w:bookmarkStart w:name="z1283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</w:t>
      </w:r>
    </w:p>
    <w:bookmarkEnd w:id="452"/>
    <w:bookmarkStart w:name="z1284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(полное наименование лицензиара)</w:t>
      </w:r>
    </w:p>
    <w:bookmarkEnd w:id="453"/>
    <w:bookmarkStart w:name="z1285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</w:t>
      </w:r>
    </w:p>
    <w:bookmarkEnd w:id="454"/>
    <w:bookmarkStart w:name="z1286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наименование, местонахождение, бизнес-идентификационный номер юридического лица (в том числе иностранного юридического лица), бизнес-идентификационный номер филиала или представительства иностранного юридического лица – в случае отсутствия бизнес-идентификационного номера у юридического лица)</w:t>
      </w:r>
    </w:p>
    <w:bookmarkEnd w:id="455"/>
    <w:bookmarkStart w:name="z1287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и (или) приложение(я) к лицензии</w:t>
      </w:r>
    </w:p>
    <w:bookmarkEnd w:id="456"/>
    <w:bookmarkStart w:name="z1288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(нужное подчеркнуть)</w:t>
      </w:r>
    </w:p>
    <w:bookmarkEnd w:id="457"/>
    <w:bookmarkStart w:name="z1289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№__________ от "___" _________ 20___ года, выданную(ое)(ых)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bookmarkEnd w:id="458"/>
    <w:bookmarkStart w:name="z1290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(номер(а) лицензии и (или) приложения(й) к лицензии, дата выдачи, наименование лицензиара, выдавшего лицензию и (или) приложение(я) к лицензии)</w:t>
      </w:r>
    </w:p>
    <w:bookmarkEnd w:id="459"/>
    <w:bookmarkStart w:name="z1291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осуществление</w:t>
      </w:r>
    </w:p>
    <w:bookmarkEnd w:id="460"/>
    <w:bookmarkStart w:name="z1292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461"/>
    <w:bookmarkStart w:name="z1293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вида деятельности и (или) подвида(ов) деятельности)</w:t>
      </w:r>
    </w:p>
    <w:bookmarkEnd w:id="462"/>
    <w:bookmarkStart w:name="z1294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следующему(им) основанию(ям) (укажите в соответствующей ячейке Х):</w:t>
      </w:r>
    </w:p>
    <w:bookmarkEnd w:id="463"/>
    <w:bookmarkStart w:name="z1295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реорганизация юридического лица-лицензиата в соответствии с порядком, определенным статьей 34 Закона Республики Казахстан "О разрешениях и уведомлениях" путем (укажите в соответствующей ячейке Х):</w:t>
      </w:r>
    </w:p>
    <w:bookmarkEnd w:id="464"/>
    <w:bookmarkStart w:name="z1296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слияния ____</w:t>
      </w:r>
    </w:p>
    <w:bookmarkEnd w:id="465"/>
    <w:bookmarkStart w:name="z1297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преобразования ____</w:t>
      </w:r>
    </w:p>
    <w:bookmarkEnd w:id="466"/>
    <w:bookmarkStart w:name="z1298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присоединения ____</w:t>
      </w:r>
    </w:p>
    <w:bookmarkEnd w:id="467"/>
    <w:bookmarkStart w:name="z1299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выделения ____</w:t>
      </w:r>
    </w:p>
    <w:bookmarkEnd w:id="468"/>
    <w:bookmarkStart w:name="z1300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разделения ____</w:t>
      </w:r>
    </w:p>
    <w:bookmarkEnd w:id="469"/>
    <w:bookmarkStart w:name="z1301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изменение наименования юридического лица-лицензиата ___________</w:t>
      </w:r>
    </w:p>
    <w:bookmarkEnd w:id="470"/>
    <w:bookmarkStart w:name="z1302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изменение места нахождения юридического лица-лицензиата ________</w:t>
      </w:r>
    </w:p>
    <w:bookmarkEnd w:id="471"/>
    <w:bookmarkStart w:name="z1303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приложением 1 к Закону Республики Казахстан "О разрешениях и уведомлениях" ___________________</w:t>
      </w:r>
    </w:p>
    <w:bookmarkEnd w:id="472"/>
    <w:bookmarkStart w:name="z1304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_____________</w:t>
      </w:r>
    </w:p>
    <w:bookmarkEnd w:id="473"/>
    <w:bookmarkStart w:name="z1305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требования о переоформлении в законах Республики Казахстан</w:t>
      </w:r>
    </w:p>
    <w:bookmarkEnd w:id="474"/>
    <w:bookmarkStart w:name="z1306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475"/>
    <w:bookmarkStart w:name="z1307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изменение наименования вида деятельности _______________________</w:t>
      </w:r>
    </w:p>
    <w:bookmarkEnd w:id="476"/>
    <w:bookmarkStart w:name="z1308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изменение наименования подвида деятельности ____________________</w:t>
      </w:r>
    </w:p>
    <w:bookmarkEnd w:id="477"/>
    <w:bookmarkStart w:name="z1309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лица_________________________________________</w:t>
      </w:r>
    </w:p>
    <w:bookmarkEnd w:id="478"/>
    <w:bookmarkStart w:name="z1310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(страна – для иностранного юридического лица, почтовый индекс, область, город, район, населенный пункт, наименование улицы, номер дома/здания (стационарного помещения)</w:t>
      </w:r>
    </w:p>
    <w:bookmarkEnd w:id="479"/>
    <w:bookmarkStart w:name="z1311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</w:t>
      </w:r>
    </w:p>
    <w:bookmarkEnd w:id="480"/>
    <w:bookmarkStart w:name="z1312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</w:t>
      </w:r>
    </w:p>
    <w:bookmarkEnd w:id="481"/>
    <w:bookmarkStart w:name="z1313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</w:t>
      </w:r>
    </w:p>
    <w:bookmarkEnd w:id="482"/>
    <w:bookmarkStart w:name="z1314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</w:t>
      </w:r>
    </w:p>
    <w:bookmarkEnd w:id="483"/>
    <w:bookmarkStart w:name="z1315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 счета, наименование и местонахождение банка)</w:t>
      </w:r>
    </w:p>
    <w:bookmarkEnd w:id="484"/>
    <w:bookmarkStart w:name="z1316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bookmarkEnd w:id="485"/>
    <w:bookmarkStart w:name="z1317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486"/>
    <w:bookmarkStart w:name="z1318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 номер дома/здания (стационарного помещения)</w:t>
      </w:r>
    </w:p>
    <w:bookmarkEnd w:id="487"/>
    <w:bookmarkStart w:name="z1319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bookmarkEnd w:id="488"/>
    <w:bookmarkStart w:name="z1320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подтверждается, что: </w:t>
      </w:r>
    </w:p>
    <w:bookmarkEnd w:id="489"/>
    <w:bookmarkStart w:name="z1321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направляется любая информация по вопросам выдачи или отказа в выдаче лицензии и (или) приложения к лицензии;</w:t>
      </w:r>
    </w:p>
    <w:bookmarkEnd w:id="490"/>
    <w:bookmarkStart w:name="z1322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 заявителя отсутствует ограничения наложенное судом на занятие лицензируемым видом и (или) подвидом деятельности; </w:t>
      </w:r>
    </w:p>
    <w:bookmarkEnd w:id="491"/>
    <w:bookmarkStart w:name="z1323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bookmarkEnd w:id="492"/>
    <w:bookmarkStart w:name="z1324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лицензии.</w:t>
      </w:r>
    </w:p>
    <w:bookmarkEnd w:id="493"/>
    <w:bookmarkStart w:name="z1325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 ________________________________________________</w:t>
      </w:r>
    </w:p>
    <w:bookmarkEnd w:id="494"/>
    <w:bookmarkStart w:name="z1326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(подпись)             (фамилия, имя, отчество (при его наличии)</w:t>
      </w:r>
    </w:p>
    <w:bookmarkEnd w:id="495"/>
    <w:bookmarkStart w:name="z1327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"__"__________ 20__ года</w:t>
      </w:r>
    </w:p>
    <w:bookmarkEnd w:id="4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2015 года № 276</w:t>
            </w:r>
          </w:p>
        </w:tc>
      </w:tr>
    </w:tbl>
    <w:bookmarkStart w:name="z76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строительно-монтажные работы"</w:t>
      </w:r>
    </w:p>
    <w:bookmarkEnd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индустрии и инфраструктурного развития РК от 10.07.2019 </w:t>
      </w:r>
      <w:r>
        <w:rPr>
          <w:rFonts w:ascii="Times New Roman"/>
          <w:b w:val="false"/>
          <w:i w:val="false"/>
          <w:color w:val="ff0000"/>
          <w:sz w:val="28"/>
        </w:rPr>
        <w:t>№ 499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328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98"/>
    <w:bookmarkStart w:name="z1329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"Выдача лицензии на строительно-монтажные работы" (далее – государственная услуга).</w:t>
      </w:r>
    </w:p>
    <w:bookmarkEnd w:id="499"/>
    <w:bookmarkStart w:name="z1330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центрального государственного органа, разрабатывающего стандарт государственной услуги: Министерство индустрии и инфраструктурного развития Республики Казахстан (далее – Министерство).</w:t>
      </w:r>
    </w:p>
    <w:bookmarkEnd w:id="500"/>
    <w:bookmarkStart w:name="z1331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Нур-Султан, Алматы и Шымкент, осуществляющими государственный архитектурно-строительный контроль (далее – услугодатель).</w:t>
      </w:r>
    </w:p>
    <w:bookmarkEnd w:id="501"/>
    <w:bookmarkStart w:name="z1332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осуществляются через веб-портал "электронного правительства": www.egov.kz (далее – портал).</w:t>
      </w:r>
    </w:p>
    <w:bookmarkEnd w:id="502"/>
    <w:bookmarkStart w:name="z1333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503"/>
    <w:bookmarkStart w:name="z1334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 со дня сдачи пакета документов в портал составляет:</w:t>
      </w:r>
    </w:p>
    <w:bookmarkEnd w:id="504"/>
    <w:bookmarkStart w:name="z1335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выдача, переоформление лицензии при реорганизации юридического лица-лицензиата в форме выделения и разделения и при переоформлении лицензии с присвоением категории – 5 рабочих дней (день приема заявлений и документов не входит в срок оказания государственной услуги); </w:t>
      </w:r>
    </w:p>
    <w:bookmarkEnd w:id="505"/>
    <w:bookmarkStart w:name="z1336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переоформление лицензии при перерегистрации индивидуального предпринимателя-лицензиата, изменении его наименования или юридического адреса, переоформления лицензии при изменении наименования и (или) места нахождения юридического лица-лицензиата, переоформлении лицензии при изменения фамилии, имени, отчества (при его наличии) физического лица-лицензиата – 3 рабочих дня (день приема заявлений и документов не входит в срок оказания государственной услуги).</w:t>
      </w:r>
    </w:p>
    <w:bookmarkEnd w:id="506"/>
    <w:bookmarkStart w:name="z1337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проверяет полноту представленных документов.</w:t>
      </w:r>
    </w:p>
    <w:bookmarkEnd w:id="507"/>
    <w:bookmarkStart w:name="z1338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услугодатель в указанные сроки дает мотивированный отказ в дальнейшем рассмотрении заявления.</w:t>
      </w:r>
    </w:p>
    <w:bookmarkEnd w:id="508"/>
    <w:bookmarkStart w:name="z1339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(полностью автоматизированная).</w:t>
      </w:r>
    </w:p>
    <w:bookmarkEnd w:id="509"/>
    <w:bookmarkStart w:name="z1340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выдача лицензии и переоформление лицензии на строительно-монтажные работы, либо мотивированный ответ об отказе в предоставлении государственной услуги в случаях и по основаниям, предусмотренным пунктом 10 настоящего стандарта.</w:t>
      </w:r>
    </w:p>
    <w:bookmarkEnd w:id="510"/>
    <w:bookmarkStart w:name="z1341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511"/>
    <w:bookmarkStart w:name="z1342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End w:id="512"/>
    <w:bookmarkStart w:name="z1343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платно: физическим и юридическим лицам.</w:t>
      </w:r>
    </w:p>
    <w:bookmarkEnd w:id="513"/>
    <w:bookmarkStart w:name="z1344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оказание государственной услуги взимается лицензионный сбор за право занятия отдельными видами деятельности, который в соответствии с Кодексом Республики Казахстан "О налогах и других обязательных платежах в бюджет" (Налоговый кодекс) составляет: </w:t>
      </w:r>
    </w:p>
    <w:bookmarkEnd w:id="514"/>
    <w:bookmarkStart w:name="z1345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 выдачу лицензии – 10 месячных расчетных показателей; </w:t>
      </w:r>
    </w:p>
    <w:bookmarkEnd w:id="515"/>
    <w:bookmarkStart w:name="z1346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 переоформление лицензии – 10 % от ставки при выдаче лицензии. </w:t>
      </w:r>
    </w:p>
    <w:bookmarkEnd w:id="516"/>
    <w:bookmarkStart w:name="z1347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лицензионного сбора осуществляется в наличной и безналичной форме через банки второго уровня и организации, осуществляющие отдельные виды банковских операций.</w:t>
      </w:r>
    </w:p>
    <w:bookmarkEnd w:id="517"/>
    <w:bookmarkStart w:name="z1348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подачи электронного запроса на получение лицензии и переоформление лицензии на строительно-монтажные работы, оплата осуществляется через платежный шлюз "электронного правительства".</w:t>
      </w:r>
    </w:p>
    <w:bookmarkEnd w:id="518"/>
    <w:bookmarkStart w:name="z1349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519"/>
    <w:bookmarkStart w:name="z1350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пятницу, с 9.00 до 18.30, с перерывом на обед с 13.00 до 14.30 часов, кроме выходных и праздничных дней, согласно трудовому законодательству Республики Казахстан;</w:t>
      </w:r>
    </w:p>
    <w:bookmarkEnd w:id="520"/>
    <w:bookmarkStart w:name="z1351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 </w:t>
      </w:r>
    </w:p>
    <w:bookmarkEnd w:id="521"/>
    <w:bookmarkStart w:name="z1352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услугополучатель (либо уполномоченного представителя: юридического лица по документу, подтверждающий полномочия; физического лица по нотариально заверенной доверенности) представляет перечень документов:</w:t>
      </w:r>
    </w:p>
    <w:bookmarkEnd w:id="522"/>
    <w:bookmarkStart w:name="z1353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получении лицензии:</w:t>
      </w:r>
    </w:p>
    <w:bookmarkEnd w:id="523"/>
    <w:bookmarkStart w:name="z1354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физического лица – заявление в форме электронного документа, подписанное ЭЦП услугополучателя,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524"/>
    <w:bookmarkStart w:name="z1355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юридического лица – заявление в форме электронного документа, подписанное ЭЦП услугополучателя,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 </w:t>
      </w:r>
    </w:p>
    <w:bookmarkEnd w:id="525"/>
    <w:bookmarkStart w:name="z1356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о соответствии квалификационным требованиям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с документальным подтверждением наличия в штате инженерно-технического работника, входящих в состав запрашиваемого подвида лицензируемого вида деятельности, наличия минимальной материально-технической оснащенности;</w:t>
      </w:r>
    </w:p>
    <w:bookmarkEnd w:id="526"/>
    <w:bookmarkStart w:name="z1357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лицензиата или иностранного лица для получения лицензии І или ІІ категории – документальное подтверждение о реализованных объектах в соответствии с квалификационными требованиями, которая в форме электронной копии прикрепляется к электронному запросу;</w:t>
      </w:r>
    </w:p>
    <w:bookmarkEnd w:id="527"/>
    <w:bookmarkStart w:name="z1358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иностранного лица для получения лицензии І или ІІ категории – копия лицензии или соответствующего разрешительного документа иностранного государства, имеющего соответствующее заверение для иностранных лиц на строительно-монтажные работы, которая в форме электронной копии прикрепляется к электронному запросу;</w:t>
      </w:r>
    </w:p>
    <w:bookmarkEnd w:id="528"/>
    <w:bookmarkStart w:name="z1359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переоформлении лицензии по причинам изменения фамилии, имени, отчества (при его наличии) физического лица-лицензиата, перерегистрации индивидуального предпринимателя-лицензиата, изменении его наименования или юридического адреса, изменения наименования и (или) места нахождения юридического лица-лицензиата, реорганизации юридического лица-лицензиата в форме слияния, реорганизации юридического лица-лицензиата в форме преобразования, реорганизации в форме присоединения юридического лица-лицензиата к другому юридическому лицу:</w:t>
      </w:r>
    </w:p>
    <w:bookmarkEnd w:id="529"/>
    <w:bookmarkStart w:name="z1360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физического лица – заявление в форме электронного документа, подписанное ЭЦП услугополучателя,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530"/>
    <w:bookmarkStart w:name="z1361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юридического лица – заявление в форме электронного документа, подписанное ЭЦП услугополучателя,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 </w:t>
      </w:r>
    </w:p>
    <w:bookmarkEnd w:id="531"/>
    <w:bookmarkStart w:name="z1362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переоформлении лицензии по причине присвоения категории:</w:t>
      </w:r>
    </w:p>
    <w:bookmarkEnd w:id="532"/>
    <w:bookmarkStart w:name="z1363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физического лица – заявление в форме электронного документа, подписанное ЭЦП услугополучателя,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 </w:t>
      </w:r>
    </w:p>
    <w:bookmarkEnd w:id="533"/>
    <w:bookmarkStart w:name="z1364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юридического лица – заявление в форме электронного документа, подписанное ЭЦП услугополучателя,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 </w:t>
      </w:r>
    </w:p>
    <w:bookmarkEnd w:id="534"/>
    <w:bookmarkStart w:name="z1365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лицензии и приложения к лицензии (в случае отсутствия сведений о лицензии в государственных информационных системах);</w:t>
      </w:r>
    </w:p>
    <w:bookmarkEnd w:id="535"/>
    <w:bookmarkStart w:name="z1366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о соответствии квалификационным требованиям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536"/>
    <w:bookmarkStart w:name="z1367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портал при переоформлении лицензии по причинам реорганизации юридического лица-лицензиата в форме выделения, реорганизации юридического лица-лицензиата в форме разделения:</w:t>
      </w:r>
    </w:p>
    <w:bookmarkEnd w:id="537"/>
    <w:bookmarkStart w:name="z1368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в форме электронного документа, подписанное ЭЦП услугополучателя,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 </w:t>
      </w:r>
    </w:p>
    <w:bookmarkEnd w:id="538"/>
    <w:bookmarkStart w:name="z1369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о соответствии квалификационным требованиям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539"/>
    <w:bookmarkStart w:name="z1370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оформленного в установленном законодательством Республики Казахстан порядке решения о согласии юридического лица, из которого произведено выделение на переоформление лицензии на выделенное юридическое лицо при реорганизации юридического лица-лицензиата в форме выделения;</w:t>
      </w:r>
    </w:p>
    <w:bookmarkEnd w:id="540"/>
    <w:bookmarkStart w:name="z1371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личность; о государственной регистрации (перерегистрации) юридического лица; о государственной регистрации индивидуального предпринимателя; сведения о лицензии, о лицензионном сборе; предоставляются услугодателю из информационных систем через шлюз "электронного правительства".</w:t>
      </w:r>
    </w:p>
    <w:bookmarkEnd w:id="541"/>
    <w:bookmarkStart w:name="z1372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системах.</w:t>
      </w:r>
    </w:p>
    <w:bookmarkEnd w:id="542"/>
    <w:bookmarkStart w:name="z1373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в "личный кабинет" направляется статус о принятии запроса для оказания государственной услуги с указанием даты и времени получения результата государственной услуги.</w:t>
      </w:r>
    </w:p>
    <w:bookmarkEnd w:id="543"/>
    <w:bookmarkStart w:name="z1374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Основанием для отказа в оказании государственной услуги является: </w:t>
      </w:r>
    </w:p>
    <w:bookmarkEnd w:id="544"/>
    <w:bookmarkStart w:name="z1375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занятие видом деятельности запрещено законами Республики Казахстан для данной категории физических или юридических лиц;</w:t>
      </w:r>
    </w:p>
    <w:bookmarkEnd w:id="545"/>
    <w:bookmarkStart w:name="z1376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внесен лицензионный сбор;</w:t>
      </w:r>
    </w:p>
    <w:bookmarkEnd w:id="546"/>
    <w:bookmarkStart w:name="z1377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заявитель не соответствует квалификационным требованиям;</w:t>
      </w:r>
    </w:p>
    <w:bookmarkEnd w:id="547"/>
    <w:bookmarkStart w:name="z1378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лицензиаром получен ответ от соответствующего согласующего государственного органа о несоответствии заявителя предъявляемым при лицензировании требованиям;</w:t>
      </w:r>
    </w:p>
    <w:bookmarkEnd w:id="548"/>
    <w:bookmarkStart w:name="z1379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отношении заявителя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</w:r>
    </w:p>
    <w:bookmarkEnd w:id="549"/>
    <w:bookmarkStart w:name="z1380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судом на основании представления судебного исполнителя временно запрещено выдавать заявителю-должнику лицензию.</w:t>
      </w:r>
    </w:p>
    <w:bookmarkEnd w:id="550"/>
    <w:bookmarkStart w:name="z1381" w:id="5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 (или) его должностных лиц по вопросам оказания государственной услуги</w:t>
      </w:r>
    </w:p>
    <w:bookmarkEnd w:id="551"/>
    <w:bookmarkStart w:name="z1382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обжалования решений, действий (бездействий) услугодателя и (или) его должностных лиц жалоба подается на имя руководителя услугодателя или Министерства по адресам, размещенным на интернет-ресурсах Министерства: www.miid.gov.kz, услугодателя.</w:t>
      </w:r>
    </w:p>
    <w:bookmarkEnd w:id="552"/>
    <w:bookmarkStart w:name="z1383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либо нарочно через канцелярию услугодателя или Министерства.</w:t>
      </w:r>
    </w:p>
    <w:bookmarkEnd w:id="553"/>
    <w:bookmarkStart w:name="z1384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</w:t>
      </w:r>
    </w:p>
    <w:bookmarkEnd w:id="554"/>
    <w:bookmarkStart w:name="z1385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bookmarkEnd w:id="555"/>
    <w:bookmarkStart w:name="z1386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указываются его фамилия, имя, отчество (при его наличии), почтовый адрес, контактный телефон;</w:t>
      </w:r>
    </w:p>
    <w:bookmarkEnd w:id="556"/>
    <w:bookmarkStart w:name="z1387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его наименование, почтовый адрес, исходящий номер и дата. Обращение подписывается услугополучателем.</w:t>
      </w:r>
    </w:p>
    <w:bookmarkEnd w:id="557"/>
    <w:bookmarkStart w:name="z1388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подлежит рассмотрению в течение 5 (пяти)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услугодателя.</w:t>
      </w:r>
    </w:p>
    <w:bookmarkEnd w:id="558"/>
    <w:bookmarkStart w:name="z1389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получает по телефону единого контакт-центра 1414.</w:t>
      </w:r>
    </w:p>
    <w:bookmarkEnd w:id="559"/>
    <w:bookmarkStart w:name="z1390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рассмотрении).</w:t>
      </w:r>
    </w:p>
    <w:bookmarkEnd w:id="560"/>
    <w:bookmarkStart w:name="z1391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561"/>
    <w:bookmarkStart w:name="z1392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15 (пятнадцать) рабочих дней со дня ее регистрации.</w:t>
      </w:r>
    </w:p>
    <w:bookmarkEnd w:id="562"/>
    <w:bookmarkStart w:name="z1393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563"/>
    <w:bookmarkStart w:name="z1394" w:id="5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 оказываемой в электронной форме</w:t>
      </w:r>
    </w:p>
    <w:bookmarkEnd w:id="564"/>
    <w:bookmarkStart w:name="z1395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интернет-ресурсах:</w:t>
      </w:r>
    </w:p>
    <w:bookmarkEnd w:id="565"/>
    <w:bookmarkStart w:name="z1396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www.miid.gov.kz;</w:t>
      </w:r>
    </w:p>
    <w:bookmarkEnd w:id="566"/>
    <w:bookmarkStart w:name="z1397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услугодателя.</w:t>
      </w:r>
    </w:p>
    <w:bookmarkEnd w:id="567"/>
    <w:bookmarkStart w:name="z1398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568"/>
    <w:bookmarkStart w:name="z1399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услугодателя по вопросам оказания государственной услуги размещены на интернет-ресурсах Министерства: www. miid.gov.kz, услугодателя. Единый контакт-центр по вопросам оказания государственных услуг: 1414.</w:t>
      </w:r>
    </w:p>
    <w:bookmarkEnd w:id="5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строительно-монтажные работы"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02" w:id="5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физического лица для получения лицензии и (или) приложения к лицензии</w:t>
      </w:r>
    </w:p>
    <w:bookmarkEnd w:id="570"/>
    <w:bookmarkStart w:name="z1403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</w:t>
      </w:r>
    </w:p>
    <w:bookmarkEnd w:id="571"/>
    <w:bookmarkStart w:name="z1404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(полное наименование лицензиара)</w:t>
      </w:r>
    </w:p>
    <w:bookmarkEnd w:id="572"/>
    <w:bookmarkStart w:name="z1405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</w:t>
      </w:r>
    </w:p>
    <w:bookmarkEnd w:id="573"/>
    <w:bookmarkStart w:name="z1406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(фамилия имя отчество (при его наличии) физического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индивидуальный идентификационный номер)</w:t>
      </w:r>
    </w:p>
    <w:bookmarkEnd w:id="574"/>
    <w:bookmarkStart w:name="z1407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и (или) приложение к лицензии на осуществление</w:t>
      </w:r>
    </w:p>
    <w:bookmarkEnd w:id="575"/>
    <w:bookmarkStart w:name="z1408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576"/>
    <w:bookmarkStart w:name="z1409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полное наименование вида деятельности и (или)подвида(ов) деятельности)</w:t>
      </w:r>
    </w:p>
    <w:bookmarkEnd w:id="577"/>
    <w:bookmarkStart w:name="z1410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местожительства физического лица</w:t>
      </w:r>
    </w:p>
    <w:bookmarkEnd w:id="578"/>
    <w:bookmarkStart w:name="z1411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579"/>
    <w:bookmarkStart w:name="z1412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(почтовый индекс, область, город, район, населенный пункт, наименование улицы, номер дома/здания)</w:t>
      </w:r>
    </w:p>
    <w:bookmarkEnd w:id="580"/>
    <w:bookmarkStart w:name="z1413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</w:t>
      </w:r>
    </w:p>
    <w:bookmarkEnd w:id="581"/>
    <w:bookmarkStart w:name="z1414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</w:t>
      </w:r>
    </w:p>
    <w:bookmarkEnd w:id="582"/>
    <w:bookmarkStart w:name="z1415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</w:t>
      </w:r>
    </w:p>
    <w:bookmarkEnd w:id="583"/>
    <w:bookmarkStart w:name="z1416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</w:t>
      </w:r>
    </w:p>
    <w:bookmarkEnd w:id="584"/>
    <w:bookmarkStart w:name="z1417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(номер счета, наименование и местонахождение банка)</w:t>
      </w:r>
    </w:p>
    <w:bookmarkEnd w:id="585"/>
    <w:bookmarkStart w:name="z1418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bookmarkEnd w:id="586"/>
    <w:bookmarkStart w:name="z1419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587"/>
    <w:bookmarkStart w:name="z1420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 номер дома/здания (стационарного помещения)</w:t>
      </w:r>
    </w:p>
    <w:bookmarkEnd w:id="588"/>
    <w:bookmarkStart w:name="z1421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 листов.</w:t>
      </w:r>
    </w:p>
    <w:bookmarkEnd w:id="589"/>
    <w:bookmarkStart w:name="z1422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подтверждается, что: </w:t>
      </w:r>
    </w:p>
    <w:bookmarkEnd w:id="590"/>
    <w:bookmarkStart w:name="z1423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направляется любая информация по вопросам выдачи или отказа в выдаче лицензии и (или) приложения к лицензии;</w:t>
      </w:r>
    </w:p>
    <w:bookmarkEnd w:id="591"/>
    <w:bookmarkStart w:name="z1424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заявителя отсутствует ограничения наложенное судом на занятие лицензируемым видом и (или) подвидом деятельности;</w:t>
      </w:r>
    </w:p>
    <w:bookmarkEnd w:id="592"/>
    <w:bookmarkStart w:name="z1425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bookmarkEnd w:id="593"/>
    <w:bookmarkStart w:name="z1426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лицензии.</w:t>
      </w:r>
    </w:p>
    <w:bookmarkEnd w:id="594"/>
    <w:bookmarkStart w:name="z1427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лицо __________ ___________________________________________</w:t>
      </w:r>
    </w:p>
    <w:bookmarkEnd w:id="595"/>
    <w:bookmarkStart w:name="z1428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(подпись)       (фамилия, имя, отчество (при его наличии)</w:t>
      </w:r>
    </w:p>
    <w:bookmarkEnd w:id="596"/>
    <w:bookmarkStart w:name="z1429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"___"______ 20__года</w:t>
      </w:r>
    </w:p>
    <w:bookmarkEnd w:id="5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строительно-монтажные работы"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32" w:id="5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юридического лица для получения лицензии и (или) приложения к лицензии</w:t>
      </w:r>
    </w:p>
    <w:bookmarkEnd w:id="598"/>
    <w:bookmarkStart w:name="z1433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</w:t>
      </w:r>
    </w:p>
    <w:bookmarkEnd w:id="599"/>
    <w:bookmarkStart w:name="z1434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(полное наименование лицензиара)</w:t>
      </w:r>
    </w:p>
    <w:bookmarkEnd w:id="600"/>
    <w:bookmarkStart w:name="z1435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</w:t>
      </w:r>
    </w:p>
    <w:bookmarkEnd w:id="601"/>
    <w:bookmarkStart w:name="z1436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наименование, местонахождение, бизнес-идентификационный  номер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(в том числе иностранного юридического лица),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филиала или представительства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иностранного юридического лица – в случае отсутствия бизнес- идентификационного номера у юридического лица)</w:t>
      </w:r>
    </w:p>
    <w:bookmarkEnd w:id="602"/>
    <w:bookmarkStart w:name="z1437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и (или) приложение к лицензии на осуществление</w:t>
      </w:r>
    </w:p>
    <w:bookmarkEnd w:id="603"/>
    <w:bookmarkStart w:name="z1438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604"/>
    <w:bookmarkStart w:name="z1439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полное наименование вида деятельности и (или) подвида(ов) деятельности)</w:t>
      </w:r>
    </w:p>
    <w:bookmarkEnd w:id="605"/>
    <w:bookmarkStart w:name="z1440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 ________________________________________</w:t>
      </w:r>
    </w:p>
    <w:bookmarkEnd w:id="606"/>
    <w:bookmarkStart w:name="z1441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страна (для иностранного юридического лица),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улицы, номер дома/здания (стационарного помещения)</w:t>
      </w:r>
    </w:p>
    <w:bookmarkEnd w:id="607"/>
    <w:bookmarkStart w:name="z1442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</w:t>
      </w:r>
    </w:p>
    <w:bookmarkEnd w:id="608"/>
    <w:bookmarkStart w:name="z1443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</w:t>
      </w:r>
    </w:p>
    <w:bookmarkEnd w:id="609"/>
    <w:bookmarkStart w:name="z1444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</w:t>
      </w:r>
    </w:p>
    <w:bookmarkEnd w:id="610"/>
    <w:bookmarkStart w:name="z1445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</w:t>
      </w:r>
    </w:p>
    <w:bookmarkEnd w:id="611"/>
    <w:bookmarkStart w:name="z1446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(номер счета, наименование и местонахождение банка)</w:t>
      </w:r>
    </w:p>
    <w:bookmarkEnd w:id="612"/>
    <w:bookmarkStart w:name="z1447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bookmarkEnd w:id="613"/>
    <w:bookmarkStart w:name="z1448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614"/>
    <w:bookmarkStart w:name="z1449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 номер дома/здания (стационарного помещения)</w:t>
      </w:r>
    </w:p>
    <w:bookmarkEnd w:id="615"/>
    <w:bookmarkStart w:name="z1450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bookmarkEnd w:id="616"/>
    <w:bookmarkStart w:name="z1451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617"/>
    <w:bookmarkStart w:name="z1452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направляется любая информация по вопросам выдачи или отказа в выдаче лицензии и (или) приложения к лицензии;</w:t>
      </w:r>
    </w:p>
    <w:bookmarkEnd w:id="618"/>
    <w:bookmarkStart w:name="z1453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заявителя отсутствует ограничения наложенное судом на занятие лицензируемым видом и (или) подвидом деятельности;</w:t>
      </w:r>
    </w:p>
    <w:bookmarkEnd w:id="619"/>
    <w:bookmarkStart w:name="z1454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bookmarkEnd w:id="620"/>
    <w:bookmarkStart w:name="z1455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лицензии.</w:t>
      </w:r>
    </w:p>
    <w:bookmarkEnd w:id="621"/>
    <w:bookmarkStart w:name="z1456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 ____________________________________________</w:t>
      </w:r>
    </w:p>
    <w:bookmarkEnd w:id="622"/>
    <w:bookmarkStart w:name="z1457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(подпись)             (фамилия, имя, отчество (при его наличии)</w:t>
      </w:r>
    </w:p>
    <w:bookmarkEnd w:id="623"/>
    <w:bookmarkStart w:name="z1458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"__"__________ 20__ года</w:t>
      </w:r>
    </w:p>
    <w:bookmarkEnd w:id="6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строительно-монтажные работы"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61" w:id="6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Форма сведений к лицензии на строительно-монтажные работы</w:t>
      </w:r>
    </w:p>
    <w:bookmarkEnd w:id="625"/>
    <w:bookmarkStart w:name="z1462" w:id="6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Сведения об инженерно-технических работниках (заполняется при получении лицензии и (или)</w:t>
      </w:r>
      <w:r>
        <w:br/>
      </w:r>
      <w:r>
        <w:rPr>
          <w:rFonts w:ascii="Times New Roman"/>
          <w:b/>
          <w:i w:val="false"/>
          <w:color w:val="000000"/>
        </w:rPr>
        <w:t xml:space="preserve"> приложения к лицензии вне зависимости от запрашиваемой категории, а также при переоформлении лицензии на І категорию)</w:t>
      </w:r>
    </w:p>
    <w:bookmarkEnd w:id="626"/>
    <w:bookmarkStart w:name="z1463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идентификационный номер_____________________________</w:t>
      </w:r>
    </w:p>
    <w:bookmarkEnd w:id="627"/>
    <w:bookmarkStart w:name="z1464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Фамилия, имя, отчество (при его наличии) _______________________________</w:t>
      </w:r>
    </w:p>
    <w:bookmarkEnd w:id="628"/>
    <w:bookmarkStart w:name="z1465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Должность __________________________________________________________</w:t>
      </w:r>
    </w:p>
    <w:bookmarkEnd w:id="629"/>
    <w:bookmarkStart w:name="z1466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аттестата инженерно-технического работника _____________________</w:t>
      </w:r>
    </w:p>
    <w:bookmarkEnd w:id="630"/>
    <w:bookmarkStart w:name="z1467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631"/>
    <w:bookmarkStart w:name="z1468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(указать номер и дату выдачи аттестата)</w:t>
      </w:r>
    </w:p>
    <w:bookmarkEnd w:id="632"/>
    <w:bookmarkStart w:name="z1469" w:id="6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Сведения об административно-бытовых помещениях (заполняется при получении лицензии и (или)</w:t>
      </w:r>
      <w:r>
        <w:br/>
      </w:r>
      <w:r>
        <w:rPr>
          <w:rFonts w:ascii="Times New Roman"/>
          <w:b/>
          <w:i w:val="false"/>
          <w:color w:val="000000"/>
        </w:rPr>
        <w:t>приложения к лицензии вне зависимости от запрашиваемой категории, а также при переоформлении лицензий с присвоением категорий)</w:t>
      </w:r>
    </w:p>
    <w:bookmarkEnd w:id="633"/>
    <w:bookmarkStart w:name="z1470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Адрес производственной базы: _______________________________________</w:t>
      </w:r>
    </w:p>
    <w:bookmarkEnd w:id="634"/>
    <w:bookmarkStart w:name="z1471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635"/>
    <w:bookmarkStart w:name="z1472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Площадь __________________________________________________________</w:t>
      </w:r>
    </w:p>
    <w:bookmarkEnd w:id="636"/>
    <w:bookmarkStart w:name="z1473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Номер свидетельства о регистрации недвижимости ______________________</w:t>
      </w:r>
    </w:p>
    <w:bookmarkEnd w:id="637"/>
    <w:bookmarkStart w:name="z1474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638"/>
    <w:bookmarkStart w:name="z1475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Номер договора об аренде ___________________________________________</w:t>
      </w:r>
    </w:p>
    <w:bookmarkEnd w:id="639"/>
    <w:bookmarkStart w:name="z1476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База оснащена (необходимо поставить знак "Х" в случае наличия):</w:t>
      </w:r>
    </w:p>
    <w:bookmarkEnd w:id="640"/>
    <w:bookmarkStart w:name="z1477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Административно-производственными зданиями и помещениями,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необходимыми для выполнения заявленных видов работ, подвида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лицензируемого вида деятельности ____________________________________________</w:t>
      </w:r>
    </w:p>
    <w:bookmarkEnd w:id="641"/>
    <w:bookmarkStart w:name="z1478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Рабочими местами, организованными в соответствии с условиями труда</w:t>
      </w:r>
    </w:p>
    <w:bookmarkEnd w:id="642"/>
    <w:bookmarkStart w:name="z1479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643"/>
    <w:bookmarkStart w:name="z1480" w:id="6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Иные требования (заполняется при получении и переоформлении лицензий І и ІІ категорий)</w:t>
      </w:r>
    </w:p>
    <w:bookmarkEnd w:id="644"/>
    <w:bookmarkStart w:name="z1481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Опыт работы: _____________________________________________________</w:t>
      </w:r>
    </w:p>
    <w:bookmarkEnd w:id="645"/>
    <w:bookmarkStart w:name="z1482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Реализованные объекты ____________________________________________</w:t>
      </w:r>
    </w:p>
    <w:bookmarkEnd w:id="646"/>
    <w:bookmarkStart w:name="z1483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647"/>
    <w:bookmarkStart w:name="z1484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648"/>
    <w:bookmarkStart w:name="z1485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649"/>
    <w:bookmarkStart w:name="z1486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650"/>
    <w:bookmarkStart w:name="z1487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Реквизиты актов ввода в эксплуатацию и актов выполненных работ</w:t>
      </w:r>
    </w:p>
    <w:bookmarkEnd w:id="651"/>
    <w:bookmarkStart w:name="z1488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652"/>
    <w:bookmarkStart w:name="z1489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653"/>
    <w:bookmarkStart w:name="z1490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654"/>
    <w:bookmarkStart w:name="z1491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655"/>
    <w:bookmarkStart w:name="z1492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656"/>
    <w:bookmarkStart w:name="z1493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657"/>
    <w:bookmarkStart w:name="z1494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658"/>
    <w:bookmarkStart w:name="z1495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659"/>
    <w:bookmarkStart w:name="z1496" w:id="6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Сведения о материально-технической оснащенности (заполняется при получении лицензии и (или)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приложения к лицензии вне зависимости от запрашиваемой категории)</w:t>
      </w:r>
    </w:p>
    <w:bookmarkEnd w:id="660"/>
    <w:bookmarkStart w:name="z1497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Наименование: ____________________________________________________</w:t>
      </w:r>
    </w:p>
    <w:bookmarkEnd w:id="661"/>
    <w:bookmarkStart w:name="z1498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662"/>
    <w:bookmarkStart w:name="z1499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Единица измерения ________________________________________________</w:t>
      </w:r>
    </w:p>
    <w:bookmarkEnd w:id="663"/>
    <w:bookmarkStart w:name="z1500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Количество ______________________________________________________</w:t>
      </w:r>
    </w:p>
    <w:bookmarkEnd w:id="664"/>
    <w:bookmarkStart w:name="z1501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665"/>
    <w:bookmarkStart w:name="z1502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Срок эксплуатации ________________________________________________</w:t>
      </w:r>
    </w:p>
    <w:bookmarkEnd w:id="666"/>
    <w:bookmarkStart w:name="z1503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Характеристики (марки, мощности) качественный состав ________________</w:t>
      </w:r>
    </w:p>
    <w:bookmarkEnd w:id="667"/>
    <w:bookmarkStart w:name="z1504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668"/>
    <w:bookmarkStart w:name="z1505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669"/>
    <w:bookmarkStart w:name="z1506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670"/>
    <w:bookmarkStart w:name="z1507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Примечание ______________________________________________________</w:t>
      </w:r>
    </w:p>
    <w:bookmarkEnd w:id="671"/>
    <w:bookmarkStart w:name="z1508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672"/>
    <w:bookmarkStart w:name="z1509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673"/>
    <w:bookmarkStart w:name="z1510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674"/>
    <w:bookmarkStart w:name="z1511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6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строительно-монтажные работы"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14" w:id="6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Заявление физического лица для переоформления лицензии и (или) приложения к лицензии</w:t>
      </w:r>
    </w:p>
    <w:bookmarkEnd w:id="676"/>
    <w:bookmarkStart w:name="z1515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</w:t>
      </w:r>
    </w:p>
    <w:bookmarkEnd w:id="677"/>
    <w:bookmarkStart w:name="z1516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(полное наименование лицензиара)</w:t>
      </w:r>
    </w:p>
    <w:bookmarkEnd w:id="678"/>
    <w:bookmarkStart w:name="z1517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____________________________________________________________________</w:t>
      </w:r>
    </w:p>
    <w:bookmarkEnd w:id="679"/>
    <w:bookmarkStart w:name="z1518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физического лица, индивидуальный идентификационный номер)</w:t>
      </w:r>
    </w:p>
    <w:bookmarkEnd w:id="680"/>
    <w:bookmarkStart w:name="z1519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и (или) приложение к лицензии (нужное подчеркнуть)</w:t>
      </w:r>
    </w:p>
    <w:bookmarkEnd w:id="681"/>
    <w:bookmarkStart w:name="z1520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№____________ от _________ 20___ года, выданную(ое)(ых) ____________ (номер(а) лицензии и (или)</w:t>
      </w:r>
    </w:p>
    <w:bookmarkEnd w:id="682"/>
    <w:bookmarkStart w:name="z1521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приложения(й) к лицензии, дата выдачи, наименование лицензиара, выдавшего</w:t>
      </w:r>
    </w:p>
    <w:bookmarkEnd w:id="683"/>
    <w:bookmarkStart w:name="z1522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684"/>
    <w:bookmarkStart w:name="z1523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лицензию и (или) приложение(я) к лицензии) на осуществление</w:t>
      </w:r>
    </w:p>
    <w:bookmarkEnd w:id="685"/>
    <w:bookmarkStart w:name="z1524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686"/>
    <w:bookmarkStart w:name="z1525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вида деятельности и (или) подвида(ов) деятельности)</w:t>
      </w:r>
    </w:p>
    <w:bookmarkEnd w:id="687"/>
    <w:bookmarkStart w:name="z1526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следующему(им) основанию(ям) (укажите в соответствующей ячейке Х):</w:t>
      </w:r>
    </w:p>
    <w:bookmarkEnd w:id="688"/>
    <w:bookmarkStart w:name="z1527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изменения фамилии, имени, отчества (при его наличии) физического лица-лицензиата</w:t>
      </w:r>
    </w:p>
    <w:bookmarkEnd w:id="689"/>
    <w:bookmarkStart w:name="z1528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690"/>
    <w:bookmarkStart w:name="z1529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перерегистрация индивидуального предпринимателя-лицензиата, изменение его наименования</w:t>
      </w:r>
    </w:p>
    <w:bookmarkEnd w:id="691"/>
    <w:bookmarkStart w:name="z1530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692"/>
    <w:bookmarkStart w:name="z1531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перерегистрация индивидуального предпринимателя-лицензиата, изменение его юридического адреса</w:t>
      </w:r>
    </w:p>
    <w:bookmarkEnd w:id="693"/>
    <w:bookmarkStart w:name="z1532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694"/>
    <w:bookmarkStart w:name="z1533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отчуждение лицензиатом лицензии, выданной по классу "разрешения, выдаваемые на объекты",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Закону Республики Казахстан "О разрешениях и уведомлениях"_________________________</w:t>
      </w:r>
    </w:p>
    <w:bookmarkEnd w:id="695"/>
    <w:bookmarkStart w:name="z1534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изменение адреса места нахождения объекта без его физического перемещения для лицензии, выданной по классу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"разрешения, выдаваемые на объекты" или для приложений к лицензии с указанием объектов _____________</w:t>
      </w:r>
    </w:p>
    <w:bookmarkEnd w:id="696"/>
    <w:bookmarkStart w:name="z1535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требования о переоформлении в законах Республики Казахстан</w:t>
      </w:r>
    </w:p>
    <w:bookmarkEnd w:id="697"/>
    <w:bookmarkStart w:name="z1536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698"/>
    <w:bookmarkStart w:name="z1537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изменение наименования вида деятельности _______________________</w:t>
      </w:r>
    </w:p>
    <w:bookmarkEnd w:id="699"/>
    <w:bookmarkStart w:name="z1538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изменение наименования подвида деятельности ____________________</w:t>
      </w:r>
    </w:p>
    <w:bookmarkEnd w:id="700"/>
    <w:bookmarkStart w:name="z1539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местожительства физического лица ___________________________</w:t>
      </w:r>
    </w:p>
    <w:bookmarkEnd w:id="701"/>
    <w:bookmarkStart w:name="z1540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 номер дома/здания)</w:t>
      </w:r>
    </w:p>
    <w:bookmarkEnd w:id="702"/>
    <w:bookmarkStart w:name="z1541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</w:t>
      </w:r>
    </w:p>
    <w:bookmarkEnd w:id="703"/>
    <w:bookmarkStart w:name="z1542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</w:t>
      </w:r>
    </w:p>
    <w:bookmarkEnd w:id="704"/>
    <w:bookmarkStart w:name="z1543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</w:t>
      </w:r>
    </w:p>
    <w:bookmarkEnd w:id="705"/>
    <w:bookmarkStart w:name="z1544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</w:t>
      </w:r>
    </w:p>
    <w:bookmarkEnd w:id="706"/>
    <w:bookmarkStart w:name="z1545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(номер счета, наименование и местонахождение банка)</w:t>
      </w:r>
    </w:p>
    <w:bookmarkEnd w:id="707"/>
    <w:bookmarkStart w:name="z1546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bookmarkEnd w:id="708"/>
    <w:bookmarkStart w:name="z1547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709"/>
    <w:bookmarkStart w:name="z1548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 номер дома/здания (стационарного помещения)</w:t>
      </w:r>
    </w:p>
    <w:bookmarkEnd w:id="710"/>
    <w:bookmarkStart w:name="z1549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 листов.</w:t>
      </w:r>
    </w:p>
    <w:bookmarkEnd w:id="711"/>
    <w:bookmarkStart w:name="z1550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712"/>
    <w:bookmarkStart w:name="z1551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направляется любая информация по вопросам выдачи или отказа в выдаче лицензии и (или) приложения к лицензии;</w:t>
      </w:r>
    </w:p>
    <w:bookmarkEnd w:id="713"/>
    <w:bookmarkStart w:name="z1552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заявителя отсутствует ограничения наложенное судом на занятие лицензируемым видом и (или) подвидом деятельности;</w:t>
      </w:r>
    </w:p>
    <w:bookmarkEnd w:id="714"/>
    <w:bookmarkStart w:name="z1553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bookmarkEnd w:id="715"/>
    <w:bookmarkStart w:name="z1554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лицензии.</w:t>
      </w:r>
    </w:p>
    <w:bookmarkEnd w:id="716"/>
    <w:bookmarkStart w:name="z1555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лицо__________ _________________________________________</w:t>
      </w:r>
    </w:p>
    <w:bookmarkEnd w:id="717"/>
    <w:bookmarkStart w:name="z1556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(подпись)       (фамилия, имя, отчество (при его наличии)</w:t>
      </w:r>
    </w:p>
    <w:bookmarkEnd w:id="718"/>
    <w:bookmarkStart w:name="z1557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"___" ____ 20__ года</w:t>
      </w:r>
    </w:p>
    <w:bookmarkEnd w:id="7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строительно-монтажные работы"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560" w:id="7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Заявление юридического лица для переоформления лицензии и (или) приложения к лицензии</w:t>
      </w:r>
    </w:p>
    <w:bookmarkEnd w:id="720"/>
    <w:bookmarkStart w:name="z1561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</w:t>
      </w:r>
    </w:p>
    <w:bookmarkEnd w:id="721"/>
    <w:bookmarkStart w:name="z1562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(полное наименование лицензиара)</w:t>
      </w:r>
    </w:p>
    <w:bookmarkEnd w:id="722"/>
    <w:bookmarkStart w:name="z1563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</w:t>
      </w:r>
    </w:p>
    <w:bookmarkEnd w:id="723"/>
    <w:bookmarkStart w:name="z1564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(полное наименование, местонахождение, бизнес-идентификационный номер юридического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 том числе иностранного юридического лица), бизнес-идентификационный номер филиала или представительства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иностранного юридического лица – в случае отсутствия бизнес-идентификационного номера у юридического лица)</w:t>
      </w:r>
    </w:p>
    <w:bookmarkEnd w:id="724"/>
    <w:bookmarkStart w:name="z1565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и (или) приложение(я) к лицензии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№__________ от "___" _________ 20___ года, выданную(ое)(ых)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(номер(а) лицензии и (или) приложения(й) к лицензии, дата выдачи, наименование лицензиара, выдавшего лицензию и (или) приложение(я) к лицензии)</w:t>
      </w:r>
    </w:p>
    <w:bookmarkEnd w:id="725"/>
    <w:bookmarkStart w:name="z1566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осуществление___________________________________________________</w:t>
      </w:r>
    </w:p>
    <w:bookmarkEnd w:id="726"/>
    <w:bookmarkStart w:name="z1567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вида деятельности и (или) подвида(ов) деятельности)</w:t>
      </w:r>
    </w:p>
    <w:bookmarkEnd w:id="727"/>
    <w:bookmarkStart w:name="z1568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следующему(им) основанию(ям) (укажите в соответствующей ячейке Х):</w:t>
      </w:r>
    </w:p>
    <w:bookmarkEnd w:id="728"/>
    <w:bookmarkStart w:name="z1569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реорганизация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путем (укажите в соответствующей ячейке Х):</w:t>
      </w:r>
    </w:p>
    <w:bookmarkEnd w:id="729"/>
    <w:bookmarkStart w:name="z1570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слияния ____</w:t>
      </w:r>
    </w:p>
    <w:bookmarkEnd w:id="730"/>
    <w:bookmarkStart w:name="z1571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преобразования ____</w:t>
      </w:r>
    </w:p>
    <w:bookmarkEnd w:id="731"/>
    <w:bookmarkStart w:name="z1572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присоединения ____</w:t>
      </w:r>
    </w:p>
    <w:bookmarkEnd w:id="732"/>
    <w:bookmarkStart w:name="z1573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выделения ____</w:t>
      </w:r>
    </w:p>
    <w:bookmarkEnd w:id="733"/>
    <w:bookmarkStart w:name="z1574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разделения ____</w:t>
      </w:r>
    </w:p>
    <w:bookmarkEnd w:id="734"/>
    <w:bookmarkStart w:name="z1575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изменение наименования юридического лица-лицензиата ____________</w:t>
      </w:r>
    </w:p>
    <w:bookmarkEnd w:id="735"/>
    <w:bookmarkStart w:name="z1576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изменение места нахождения юридического лица-лицензиата ________</w:t>
      </w:r>
    </w:p>
    <w:bookmarkEnd w:id="736"/>
    <w:bookmarkStart w:name="z1577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 ___________________</w:t>
      </w:r>
    </w:p>
    <w:bookmarkEnd w:id="737"/>
    <w:bookmarkStart w:name="z1578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_____________</w:t>
      </w:r>
    </w:p>
    <w:bookmarkEnd w:id="738"/>
    <w:bookmarkStart w:name="z1579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требования о переоформлении в законах Республики Казахстан</w:t>
      </w:r>
    </w:p>
    <w:bookmarkEnd w:id="739"/>
    <w:bookmarkStart w:name="z1580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740"/>
    <w:bookmarkStart w:name="z1581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изменение наименования вида деятельности _______________________</w:t>
      </w:r>
    </w:p>
    <w:bookmarkEnd w:id="741"/>
    <w:bookmarkStart w:name="z1582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изменение наименования подвида деятельности ____________________</w:t>
      </w:r>
    </w:p>
    <w:bookmarkEnd w:id="742"/>
    <w:bookmarkStart w:name="z1583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 _________________________________________</w:t>
      </w:r>
    </w:p>
    <w:bookmarkEnd w:id="743"/>
    <w:bookmarkStart w:name="z1584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(страна – для иностранного юридического лица, почтовый индекс, область, город, район, населенный пункт, наименование улицы, номер дома/здания (стационарного помещения)</w:t>
      </w:r>
    </w:p>
    <w:bookmarkEnd w:id="744"/>
    <w:bookmarkStart w:name="z1585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</w:t>
      </w:r>
    </w:p>
    <w:bookmarkEnd w:id="745"/>
    <w:bookmarkStart w:name="z1586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</w:t>
      </w:r>
    </w:p>
    <w:bookmarkEnd w:id="746"/>
    <w:bookmarkStart w:name="z1587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Факс___________________________________________________________</w:t>
      </w:r>
    </w:p>
    <w:bookmarkEnd w:id="747"/>
    <w:bookmarkStart w:name="z1588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счета, наименование и местонахождение банка)</w:t>
      </w:r>
    </w:p>
    <w:bookmarkEnd w:id="748"/>
    <w:bookmarkStart w:name="z1589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bookmarkEnd w:id="749"/>
    <w:bookmarkStart w:name="z1590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750"/>
    <w:bookmarkStart w:name="z1591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bookmarkEnd w:id="751"/>
    <w:bookmarkStart w:name="z1592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bookmarkEnd w:id="752"/>
    <w:bookmarkStart w:name="z1593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753"/>
    <w:bookmarkStart w:name="z1594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направляется любая информация по вопросам выдачи или отказа в выдаче лицензии и (или) приложения к лицензии;</w:t>
      </w:r>
    </w:p>
    <w:bookmarkEnd w:id="754"/>
    <w:bookmarkStart w:name="z1595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заявителя отсутствует ограничения наложенное судом на занятие лицензируемым видом и (или) подвидом деятельности;</w:t>
      </w:r>
    </w:p>
    <w:bookmarkEnd w:id="755"/>
    <w:bookmarkStart w:name="z1596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bookmarkEnd w:id="756"/>
    <w:bookmarkStart w:name="z1597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лицензии.</w:t>
      </w:r>
    </w:p>
    <w:bookmarkEnd w:id="757"/>
    <w:bookmarkStart w:name="z1598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 _____________________________________________</w:t>
      </w:r>
    </w:p>
    <w:bookmarkEnd w:id="758"/>
    <w:bookmarkStart w:name="z1599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(подпись)             (фамилия, имя, отчество (при его наличии)</w:t>
      </w:r>
    </w:p>
    <w:bookmarkEnd w:id="759"/>
    <w:bookmarkStart w:name="z1600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"__" __________ 20__ года</w:t>
      </w:r>
      <w:r>
        <w:br/>
      </w:r>
    </w:p>
    <w:bookmarkEnd w:id="7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2015 года № 276</w:t>
            </w:r>
          </w:p>
        </w:tc>
      </w:tr>
    </w:tbl>
    <w:bookmarkStart w:name="z107" w:id="7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деятельность по организации строительства</w:t>
      </w:r>
      <w:r>
        <w:br/>
      </w:r>
      <w:r>
        <w:rPr>
          <w:rFonts w:ascii="Times New Roman"/>
          <w:b/>
          <w:i w:val="false"/>
          <w:color w:val="000000"/>
        </w:rPr>
        <w:t>жилых зданий за счет привлечения денег дольщиков"</w:t>
      </w:r>
    </w:p>
    <w:bookmarkEnd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исключен приказом Министра по инвестициям и развитию РК от 28.12.2018 </w:t>
      </w:r>
      <w:r>
        <w:rPr>
          <w:rFonts w:ascii="Times New Roman"/>
          <w:b w:val="false"/>
          <w:i w:val="false"/>
          <w:color w:val="ff0000"/>
          <w:sz w:val="28"/>
        </w:rPr>
        <w:t>№ 953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2015 года № 276</w:t>
            </w:r>
          </w:p>
        </w:tc>
      </w:tr>
    </w:tbl>
    <w:bookmarkStart w:name="z138" w:id="7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"Аттестация экспертов, осуществляющих экспертные работы и инжиниринговые услуги в сфере архитектурной, градостроительной и строительной деятельности"</w:t>
      </w:r>
    </w:p>
    <w:bookmarkEnd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индустрии и инфраструктурного развития РК от 10.07.2019 </w:t>
      </w:r>
      <w:r>
        <w:rPr>
          <w:rFonts w:ascii="Times New Roman"/>
          <w:b w:val="false"/>
          <w:i w:val="false"/>
          <w:color w:val="ff0000"/>
          <w:sz w:val="28"/>
        </w:rPr>
        <w:t>№ 499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601" w:id="7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63"/>
    <w:bookmarkStart w:name="z1602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"Аттестация экспертов, осуществляющих экспертные работы и инжиниринговые услуги в сфере архитектурной, градостроительной и строительной деятельности" (далее – государственная услуга).</w:t>
      </w:r>
    </w:p>
    <w:bookmarkEnd w:id="764"/>
    <w:bookmarkStart w:name="z1603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центрального государственного органа, разрабатывающего стандарт государственной услуги: Министерство индустрии и инфраструктурного развития Республики Казахстан (далее – Министерство).</w:t>
      </w:r>
    </w:p>
    <w:bookmarkEnd w:id="765"/>
    <w:bookmarkStart w:name="z1604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Нур-Султан, Алматы и Шымкент, осуществляющими государственный архитектурно-строительный контроль (далее – услугодатель).</w:t>
      </w:r>
    </w:p>
    <w:bookmarkEnd w:id="766"/>
    <w:bookmarkStart w:name="z1605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осуществляются через веб-портал "электронного правительства": www.egov.kz (далее – портал).</w:t>
      </w:r>
    </w:p>
    <w:bookmarkEnd w:id="767"/>
    <w:bookmarkStart w:name="z1606" w:id="7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768"/>
    <w:bookmarkStart w:name="z1607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со дня сдачи пакета документов на портал в течение 30 (тридцати) рабочих дней.</w:t>
      </w:r>
    </w:p>
    <w:bookmarkEnd w:id="769"/>
    <w:bookmarkStart w:name="z1608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(полностью автоматизированная).</w:t>
      </w:r>
    </w:p>
    <w:bookmarkEnd w:id="770"/>
    <w:bookmarkStart w:name="z1609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выдача аттестата эксперта, осуществляющего экспертные работы и инжиниринговые услуги в сфере архитектурной, градостроительной и строительной деятельности (далее – аттестат)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либо мотивированный ответ об отказе в предоставлении государственной услуги в случаях и по основаниям, предусмотренным пунктом 10 настоящего стандарта.</w:t>
      </w:r>
    </w:p>
    <w:bookmarkEnd w:id="771"/>
    <w:bookmarkStart w:name="z1610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772"/>
    <w:bookmarkStart w:name="z1611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бесплатно, физическим лицам (далее – услугополучатель).</w:t>
      </w:r>
    </w:p>
    <w:bookmarkEnd w:id="773"/>
    <w:bookmarkStart w:name="z1612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774"/>
    <w:bookmarkStart w:name="z1613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пятницу, с 9.00 до 18.30, с перерывом на обед с 13.00 до 14.30 часов, кроме выходных и праздничных дней, согласно трудовому законодательству Республики Казахстан;</w:t>
      </w:r>
    </w:p>
    <w:bookmarkEnd w:id="775"/>
    <w:bookmarkStart w:name="z1614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bookmarkEnd w:id="776"/>
    <w:bookmarkStart w:name="z1615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на портал:</w:t>
      </w:r>
    </w:p>
    <w:bookmarkEnd w:id="777"/>
    <w:bookmarkStart w:name="z1616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в форме электронного документа, подписанное электронным цифровой подписью (далее – ЭЦП) услугополучателя,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7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– для идентификации личности заявителя;</w:t>
      </w:r>
    </w:p>
    <w:bookmarkStart w:name="z1618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диплома о высшем профессиональном образовании (в случае наличия ученой степени и ученого звания, электронная копия подтверждающего документа);</w:t>
      </w:r>
    </w:p>
    <w:bookmarkEnd w:id="779"/>
    <w:bookmarkStart w:name="z1619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трудовой книжки.</w:t>
      </w:r>
    </w:p>
    <w:bookmarkEnd w:id="780"/>
    <w:bookmarkStart w:name="z1620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трудовой книжки по обоснованным причинам, услугополучатель представляет один из следующих документов, подтверждающих трудовую деятельность:</w:t>
      </w:r>
    </w:p>
    <w:bookmarkEnd w:id="781"/>
    <w:bookmarkStart w:name="z1621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трудовой договор с отметкой работодателя о дате и основании его прекращения;</w:t>
      </w:r>
    </w:p>
    <w:bookmarkEnd w:id="782"/>
    <w:bookmarkStart w:name="z1622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выписки из актов работодателя, подтверждающие возникновение и прекращение трудовых отношений на основе заключения и прекращения трудового договора;</w:t>
      </w:r>
    </w:p>
    <w:bookmarkEnd w:id="783"/>
    <w:bookmarkStart w:name="z1623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архивной справки, содержащей сведения о трудовой деятельности работника.</w:t>
      </w:r>
    </w:p>
    <w:bookmarkEnd w:id="784"/>
    <w:bookmarkStart w:name="z1624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системах.</w:t>
      </w:r>
    </w:p>
    <w:bookmarkEnd w:id="785"/>
    <w:bookmarkStart w:name="z1625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обращения услугополучателю в "личный кабинет" направляется статус о принятии запроса для оказания государственной услуги с указанием даты и времени получения результата государственной услуги.</w:t>
      </w:r>
    </w:p>
    <w:bookmarkEnd w:id="786"/>
    <w:bookmarkStart w:name="z1626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является:</w:t>
      </w:r>
    </w:p>
    <w:bookmarkEnd w:id="787"/>
    <w:bookmarkStart w:name="z1627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результатам рассмотрения представленных документов на соответствие требованиям, заявитель не допущен к тестированию;</w:t>
      </w:r>
    </w:p>
    <w:bookmarkEnd w:id="788"/>
    <w:bookmarkStart w:name="z1628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результатам прохождения тестирования заявитель получил оценку ниже порогового уровня.</w:t>
      </w:r>
    </w:p>
    <w:bookmarkEnd w:id="789"/>
    <w:bookmarkStart w:name="z1629" w:id="7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 (или) его должностных лиц по вопросам оказания государственной услуги</w:t>
      </w:r>
    </w:p>
    <w:bookmarkEnd w:id="790"/>
    <w:bookmarkStart w:name="z1630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обжалования решений, действий (бездействий) услугодателя и (или) его должностных лиц жалоба подается на имя руководителя услугодателя или Министерства по адресам, размещенным на интернет-ресурсах Министерства: www.miid.gov.kz, услугодателя.</w:t>
      </w:r>
    </w:p>
    <w:bookmarkEnd w:id="791"/>
    <w:bookmarkStart w:name="z1631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либо нарочно через канцелярию услугодателя или Министерства.</w:t>
      </w:r>
    </w:p>
    <w:bookmarkEnd w:id="792"/>
    <w:bookmarkStart w:name="z1632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</w:t>
      </w:r>
    </w:p>
    <w:bookmarkEnd w:id="793"/>
    <w:bookmarkStart w:name="z1633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принятия жалобы в канцелярии,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bookmarkEnd w:id="794"/>
    <w:bookmarkStart w:name="z1634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bookmarkEnd w:id="795"/>
    <w:bookmarkStart w:name="z1635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указываются его фамилия, имя, отчество (при его наличии), почтовый адрес, контактный телефон;</w:t>
      </w:r>
    </w:p>
    <w:bookmarkEnd w:id="796"/>
    <w:bookmarkStart w:name="z1636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его наименование, почтовый адрес, исходящий номер и дата. Обращение подписывается услугополучателем.</w:t>
      </w:r>
    </w:p>
    <w:bookmarkEnd w:id="797"/>
    <w:bookmarkStart w:name="z1637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подлежит рассмотрению в течение 5 (пяти)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услугодателя.</w:t>
      </w:r>
    </w:p>
    <w:bookmarkEnd w:id="798"/>
    <w:bookmarkStart w:name="z1638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получает по телефону единого контакт-центра 1414.</w:t>
      </w:r>
    </w:p>
    <w:bookmarkEnd w:id="799"/>
    <w:bookmarkStart w:name="z1639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рассмотрении).</w:t>
      </w:r>
    </w:p>
    <w:bookmarkEnd w:id="800"/>
    <w:bookmarkStart w:name="z1640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801"/>
    <w:bookmarkStart w:name="z1641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15 (пятнадцать) рабочих дней со дня ее регистрации.</w:t>
      </w:r>
    </w:p>
    <w:bookmarkEnd w:id="802"/>
    <w:bookmarkStart w:name="z1642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803"/>
    <w:bookmarkStart w:name="z1643" w:id="8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 оказываемой в электронной форме</w:t>
      </w:r>
    </w:p>
    <w:bookmarkEnd w:id="804"/>
    <w:bookmarkStart w:name="z1644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интернет-ресурсах:</w:t>
      </w:r>
    </w:p>
    <w:bookmarkEnd w:id="805"/>
    <w:bookmarkStart w:name="z1645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www.miid.gov.kz;</w:t>
      </w:r>
    </w:p>
    <w:bookmarkEnd w:id="806"/>
    <w:bookmarkStart w:name="z1646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услугодателя.</w:t>
      </w:r>
    </w:p>
    <w:bookmarkEnd w:id="807"/>
    <w:bookmarkStart w:name="z1647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получает государственной услуги в электронной форме через портал при условии наличия ЭЦП.</w:t>
      </w:r>
    </w:p>
    <w:bookmarkEnd w:id="808"/>
    <w:bookmarkStart w:name="z1648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получает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809"/>
    <w:bookmarkStart w:name="z1649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услугодателя по вопросам оказания государственной услуги размещены на интернет-ресурсах Министерства: www.miid.gov.kz,, услугодателя. Единый контакт-центр по вопросам оказания государственных услуг: 1414.14. 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8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экспертов, осуществляющих экспертные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инжиниринговые услуги в сфере архитектурной,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градостроительной и строительной деятельности"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2"/>
        <w:gridCol w:w="8015"/>
        <w:gridCol w:w="2143"/>
      </w:tblGrid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2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[Наименование местного уполномоченного органа] [на гос. языке]</w:t>
            </w:r>
          </w:p>
          <w:bookmarkEnd w:id="811"/>
        </w:tc>
        <w:tc>
          <w:tcPr>
            <w:tcW w:w="8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3" w:id="812"/>
          <w:p>
            <w:pPr>
              <w:spacing w:after="20"/>
              <w:ind w:left="20"/>
              <w:jc w:val="both"/>
            </w:pPr>
          </w:p>
          <w:bookmarkEnd w:id="812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46300" cy="1828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местного уполномоченного органа] [на рус. языке]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7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[Реквизиты местного уполномоченного органа на гос. языке]</w:t>
            </w:r>
          </w:p>
          <w:bookmarkEnd w:id="81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[Реквизиты местного уполномоченного органа на рус. языке]</w:t>
            </w:r>
          </w:p>
        </w:tc>
      </w:tr>
    </w:tbl>
    <w:bookmarkStart w:name="z1661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Эксперта осуществляющего работы и инжиниринговые услуги в сфере архитектурной, градостроительный и строительной деятельности</w:t>
      </w:r>
    </w:p>
    <w:bookmarkEnd w:id="814"/>
    <w:bookmarkStart w:name="z1662" w:id="8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АТТЕСТАТ</w:t>
      </w:r>
    </w:p>
    <w:bookmarkEnd w:id="815"/>
    <w:bookmarkStart w:name="z1663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[Номер]</w:t>
      </w:r>
    </w:p>
    <w:bookmarkEnd w:id="816"/>
    <w:bookmarkStart w:name="z1664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удостоверяется что:</w:t>
      </w:r>
    </w:p>
    <w:bookmarkEnd w:id="817"/>
    <w:bookmarkStart w:name="z1665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[ФАМИЛИЯ] [ИМЯ] [ОТЧЕСТВО]</w:t>
      </w:r>
    </w:p>
    <w:bookmarkEnd w:id="818"/>
    <w:bookmarkStart w:name="z1666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присвоен статус эксперта по экспертным работам и инжиниринговым услугам с правом осуществления этой деятельности:</w:t>
      </w:r>
    </w:p>
    <w:bookmarkEnd w:id="819"/>
    <w:bookmarkStart w:name="z1667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виду: [Вид экспертных работ и инжиниринговых услуг]</w:t>
      </w:r>
    </w:p>
    <w:bookmarkEnd w:id="820"/>
    <w:bookmarkStart w:name="z1668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специализации: [Специализация]</w:t>
      </w:r>
    </w:p>
    <w:bookmarkEnd w:id="821"/>
    <w:bookmarkStart w:name="z1669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руководителя местного уполномоченного органа</w:t>
      </w:r>
    </w:p>
    <w:bookmarkEnd w:id="822"/>
    <w:bookmarkStart w:name="z1670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[Дата приказа] № [Номер приказа]</w:t>
      </w:r>
    </w:p>
    <w:bookmarkEnd w:id="823"/>
    <w:bookmarkStart w:name="z1671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[Дата выдачи]</w:t>
      </w:r>
    </w:p>
    <w:bookmarkEnd w:id="824"/>
    <w:bookmarkStart w:name="z1672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[Должность подписывающего] [ФИО подписывающего]</w:t>
      </w:r>
    </w:p>
    <w:bookmarkEnd w:id="825"/>
    <w:bookmarkStart w:name="z1673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26"/>
    <w:p>
      <w:pPr>
        <w:spacing w:after="0"/>
        <w:ind w:left="0"/>
        <w:jc w:val="both"/>
      </w:pPr>
      <w:r>
        <w:drawing>
          <wp:inline distT="0" distB="0" distL="0" distR="0">
            <wp:extent cx="7658100" cy="82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4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документ согласно пункту 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января 2003 года "Об электронном документе и электронный цифровой подписи" равнозначен документу на бумажном носителе.</w:t>
      </w:r>
    </w:p>
    <w:bookmarkEnd w:id="8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экспертов, осуществляющих экспертные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инжиниринговые услуги в сфере архитектурной,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градостроительной и строительной деятельности"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677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</w:t>
      </w:r>
    </w:p>
    <w:bookmarkEnd w:id="828"/>
    <w:bookmarkStart w:name="z1678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(полное наименование местного уполномоченного органа)</w:t>
      </w:r>
    </w:p>
    <w:bookmarkEnd w:id="829"/>
    <w:bookmarkStart w:name="z1679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</w:t>
      </w:r>
    </w:p>
    <w:bookmarkEnd w:id="830"/>
    <w:bookmarkStart w:name="z1680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(полные фамилия, имя, отчество (при его наличии) физического лица)</w:t>
      </w:r>
    </w:p>
    <w:bookmarkEnd w:id="831"/>
    <w:bookmarkStart w:name="z1681" w:id="8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832"/>
    <w:bookmarkStart w:name="z1682" w:id="8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Прошу аттестовать меня в качестве эксперта по осуществлению</w:t>
      </w:r>
    </w:p>
    <w:bookmarkEnd w:id="833"/>
    <w:bookmarkStart w:name="z1683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834"/>
    <w:bookmarkStart w:name="z1684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835"/>
    <w:bookmarkStart w:name="z1685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(указать подпункт пункта 4 Правил)</w:t>
      </w:r>
    </w:p>
    <w:bookmarkEnd w:id="836"/>
    <w:bookmarkStart w:name="z1686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специализации ______________________________________________________</w:t>
      </w:r>
    </w:p>
    <w:bookmarkEnd w:id="837"/>
    <w:bookmarkStart w:name="z1687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(указать подпункт пунктов 5, 6, 7 Правил)</w:t>
      </w:r>
    </w:p>
    <w:bookmarkEnd w:id="838"/>
    <w:bookmarkStart w:name="z1688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физическом лице:</w:t>
      </w:r>
    </w:p>
    <w:bookmarkEnd w:id="839"/>
    <w:bookmarkStart w:name="z1689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Год рождения:________________________________________________________</w:t>
      </w:r>
    </w:p>
    <w:bookmarkEnd w:id="840"/>
    <w:bookmarkStart w:name="z1690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Данные документа удостоверяющего личность:</w:t>
      </w:r>
    </w:p>
    <w:bookmarkEnd w:id="841"/>
    <w:bookmarkStart w:name="z1691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842"/>
    <w:bookmarkStart w:name="z1692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(серия, номер, кем и когда выдан)</w:t>
      </w:r>
    </w:p>
    <w:bookmarkEnd w:id="843"/>
    <w:bookmarkStart w:name="z1693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Образование:</w:t>
      </w:r>
    </w:p>
    <w:bookmarkEnd w:id="844"/>
    <w:bookmarkStart w:name="z1694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845"/>
    <w:bookmarkStart w:name="z1695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 </w:t>
      </w:r>
    </w:p>
    <w:bookmarkEnd w:id="846"/>
    <w:bookmarkStart w:name="z1696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(наименование учебного заведения, дата окончания, номер диплома)</w:t>
      </w:r>
    </w:p>
    <w:bookmarkEnd w:id="847"/>
    <w:bookmarkStart w:name="z1697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Адрес, телефон:_______________________________________________________</w:t>
      </w:r>
    </w:p>
    <w:bookmarkEnd w:id="848"/>
    <w:bookmarkStart w:name="z1698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849"/>
    <w:bookmarkStart w:name="z1699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Место работы:________________________________________________________</w:t>
      </w:r>
    </w:p>
    <w:bookmarkEnd w:id="850"/>
    <w:bookmarkStart w:name="z1700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(наименование организации, адрес)</w:t>
      </w:r>
    </w:p>
    <w:bookmarkEnd w:id="851"/>
    <w:bookmarkStart w:name="z1701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Язык тестирования:</w:t>
      </w:r>
    </w:p>
    <w:bookmarkEnd w:id="852"/>
    <w:bookmarkStart w:name="z1702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853"/>
    <w:bookmarkStart w:name="z1703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Прилагаемые документы:</w:t>
      </w:r>
    </w:p>
    <w:bookmarkEnd w:id="854"/>
    <w:bookmarkStart w:name="z1704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855"/>
    <w:bookmarkStart w:name="z1705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использования сведений, составляющих охраняемую законом тайну, содержащихся в информационных системах</w:t>
      </w:r>
    </w:p>
    <w:bookmarkEnd w:id="856"/>
    <w:bookmarkStart w:name="z1706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___________________________________________________________</w:t>
      </w:r>
    </w:p>
    <w:bookmarkEnd w:id="857"/>
    <w:bookmarkStart w:name="z1707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(подпись)                   (фамилия, имя, отчество (при его наличии)</w:t>
      </w:r>
      <w:r>
        <w:br/>
      </w:r>
    </w:p>
    <w:bookmarkEnd w:id="8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