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a467" w14:textId="530a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Министерства здравоохранения и социального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17 апреля 2015 года № 238. Зарегистрирован в Министерстве юстиции Республики Казахстан 23 мая 2015 года № 11138. Утратил силу приказом Министра здравоохранения и социального развития Республики Казахстан от 24 марта 2016 года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и социального развития РК от 24.03.2016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«О государственной службе»,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2015 года № 238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Министерства здравоохранения и социального развития Республики Казахстан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Министерства здравоохранения и социального развития Республики Казахстан (далее - Методика)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и определяет методы ежегодной оценки деятельности административных государственных служащих корпуса «Б» Министерства здравоохранения и социального развития Республики Казахстан (далее – Министерство), </w:t>
      </w:r>
      <w:r>
        <w:rPr>
          <w:rFonts w:ascii="Times New Roman"/>
          <w:b w:val="false"/>
          <w:i w:val="false"/>
          <w:color w:val="000000"/>
          <w:sz w:val="28"/>
        </w:rPr>
        <w:t>ведомств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 территориальных подразделений ведомств Министерства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 </w:t>
      </w:r>
      <w:r>
        <w:rPr>
          <w:rFonts w:ascii="Times New Roman"/>
          <w:b w:val="false"/>
          <w:i w:val="false"/>
          <w:color w:val="000000"/>
          <w:sz w:val="28"/>
        </w:rPr>
        <w:t>проведения 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Министерства, ведомств Министерства и территориальных подразделений ведомств Министерства по оценке (далее – Комиссия), которая создается лицами, имеющими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Министерстве - ответственный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ведомствах Министерства - председатель;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подразделениях ведомств Министерства - руководитель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Министерства (ведомств Министерства или территориальных подразделений ведомств Министерства).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состав Комиссии входят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 со дня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непосредственным руководителем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 круговой оценки,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33 баллов и выше – «эффективно».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Министерства здравоохранения и социального развития Республики Казахстан, ведомств Министерства и территориальных подразделений ведомств Министерства по оценке деятельности административных государственных служащих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пересмотре результатов оценки Комиссия принимает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Секретарь Комиссии ознакамливает служащего с результатами оценки в течение пяти рабочих дней со дня их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о принятом решении по результатом рассмотрения рекомендаций уполномоченного органа по делам государственной службы и противодействию коррупции или его территориального департамента представляется Министерством, ведомствами Министерства и территориальными подразделениями ведомств Министерства в течение двух недель с момента получения результатов рассмотрения жалобы служащего.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Министерства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Оценочный лист непосредственного руководителя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7531"/>
        <w:gridCol w:w="3331"/>
        <w:gridCol w:w="2126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02"/>
        <w:gridCol w:w="4998"/>
        <w:gridCol w:w="1902"/>
        <w:gridCol w:w="519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_____________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______________</w:t>
            </w:r>
          </w:p>
        </w:tc>
      </w:tr>
      <w:tr>
        <w:trPr>
          <w:trHeight w:val="30" w:hRule="atLeast"/>
        </w:trPr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4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</w:tc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5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  <w:tr>
        <w:trPr>
          <w:trHeight w:val="30" w:hRule="atLeast"/>
        </w:trPr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4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</w:tc>
        <w:tc>
          <w:tcPr>
            <w:tcW w:w="1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5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Министерства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Оценочный 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(подчиненных или коллег служащего)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7227"/>
        <w:gridCol w:w="3172"/>
        <w:gridCol w:w="2323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Министерства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социального развития Республики Казахстан,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Министерства и территориальных подразделений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Министерства по оценке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служащих корпуса «Б»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3558"/>
        <w:gridCol w:w="4258"/>
        <w:gridCol w:w="2701"/>
        <w:gridCol w:w="2589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Комиссии: 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 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 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