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e1531" w14:textId="2ce15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проведения операции по одновременной передаче активов и обязательств между банками</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8 мая 2015 года № 78. Зарегистрировано в Министерстве юстиции Республики Казахстан 25 мая 2015 года № 11149.</w:t>
      </w:r>
    </w:p>
    <w:p>
      <w:pPr>
        <w:spacing w:after="0"/>
        <w:ind w:left="0"/>
        <w:jc w:val="both"/>
      </w:pPr>
      <w:bookmarkStart w:name="z1" w:id="0"/>
      <w:r>
        <w:rPr>
          <w:rFonts w:ascii="Times New Roman"/>
          <w:b w:val="false"/>
          <w:i w:val="false"/>
          <w:color w:val="000000"/>
          <w:sz w:val="28"/>
        </w:rPr>
        <w:t>
      В целях реализации</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27 апреля 2015 года "О внесении изменений и дополнений в некоторые законодательные акты Республики Казахстан по вопросам страхования и исламского финансирования"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Перечень нормативных правовых актов Республики Казахстан по вопросам проведения операции по одновременной передаче активов и обязательств между банками, в которые вносятся изменения и дополнения, согласно</w:t>
      </w:r>
      <w:r>
        <w:rPr>
          <w:rFonts w:ascii="Times New Roman"/>
          <w:b w:val="false"/>
          <w:i w:val="false"/>
          <w:color w:val="000000"/>
          <w:sz w:val="28"/>
        </w:rPr>
        <w:t xml:space="preserve"> 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Департаменту методологии контроля и надзора (Абдрахманов Н.А.)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совместно с Департаментом правового обеспечения (Досмухамбетов Н.М.)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в течение десяти календарных дней после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Start w:name="z4" w:id="3"/>
    <w:p>
      <w:pPr>
        <w:spacing w:after="0"/>
        <w:ind w:left="0"/>
        <w:jc w:val="both"/>
      </w:pPr>
      <w:r>
        <w:rPr>
          <w:rFonts w:ascii="Times New Roman"/>
          <w:b w:val="false"/>
          <w:i w:val="false"/>
          <w:color w:val="000000"/>
          <w:sz w:val="28"/>
        </w:rPr>
        <w:t>
      3. Департаменту международных отношений и связей с общественностью (Казыбаев А.К.)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Кожахметова К.Б.</w:t>
      </w:r>
    </w:p>
    <w:bookmarkEnd w:id="4"/>
    <w:bookmarkStart w:name="z6" w:id="5"/>
    <w:p>
      <w:pPr>
        <w:spacing w:after="0"/>
        <w:ind w:left="0"/>
        <w:jc w:val="both"/>
      </w:pPr>
      <w:r>
        <w:rPr>
          <w:rFonts w:ascii="Times New Roman"/>
          <w:b w:val="false"/>
          <w:i w:val="false"/>
          <w:color w:val="000000"/>
          <w:sz w:val="28"/>
        </w:rPr>
        <w:t>
      5. Настоящее постановление вводится в действие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Келимбетов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78</w:t>
            </w:r>
          </w:p>
        </w:tc>
      </w:tr>
    </w:tbl>
    <w:bookmarkStart w:name="z8" w:id="6"/>
    <w:p>
      <w:pPr>
        <w:spacing w:after="0"/>
        <w:ind w:left="0"/>
        <w:jc w:val="left"/>
      </w:pPr>
      <w:r>
        <w:rPr>
          <w:rFonts w:ascii="Times New Roman"/>
          <w:b/>
          <w:i w:val="false"/>
          <w:color w:val="000000"/>
        </w:rPr>
        <w:t xml:space="preserve"> Перечень</w:t>
      </w:r>
      <w:r>
        <w:br/>
      </w:r>
      <w:r>
        <w:rPr>
          <w:rFonts w:ascii="Times New Roman"/>
          <w:b/>
          <w:i w:val="false"/>
          <w:color w:val="000000"/>
        </w:rPr>
        <w:t>нормативных правовых актов Республики Казахстан</w:t>
      </w:r>
      <w:r>
        <w:br/>
      </w:r>
      <w:r>
        <w:rPr>
          <w:rFonts w:ascii="Times New Roman"/>
          <w:b/>
          <w:i w:val="false"/>
          <w:color w:val="000000"/>
        </w:rPr>
        <w:t>по вопросам проведения операции по одновременной передаче</w:t>
      </w:r>
      <w:r>
        <w:br/>
      </w:r>
      <w:r>
        <w:rPr>
          <w:rFonts w:ascii="Times New Roman"/>
          <w:b/>
          <w:i w:val="false"/>
          <w:color w:val="000000"/>
        </w:rPr>
        <w:t>активов и обязательств между банками, в которые вносятся</w:t>
      </w:r>
      <w:r>
        <w:br/>
      </w:r>
      <w:r>
        <w:rPr>
          <w:rFonts w:ascii="Times New Roman"/>
          <w:b/>
          <w:i w:val="false"/>
          <w:color w:val="000000"/>
        </w:rPr>
        <w:t>изменения и дополнения</w:t>
      </w:r>
    </w:p>
    <w:bookmarkEnd w:id="6"/>
    <w:bookmarkStart w:name="z9" w:id="7"/>
    <w:p>
      <w:pPr>
        <w:spacing w:after="0"/>
        <w:ind w:left="0"/>
        <w:jc w:val="both"/>
      </w:pPr>
      <w:r>
        <w:rPr>
          <w:rFonts w:ascii="Times New Roman"/>
          <w:b w:val="false"/>
          <w:i w:val="false"/>
          <w:color w:val="ff0000"/>
          <w:sz w:val="28"/>
        </w:rPr>
        <w:t xml:space="preserve">
      1. Утратил силу постановлением Правления Национального Банка РК от 29.10.2018 </w:t>
      </w:r>
      <w:r>
        <w:rPr>
          <w:rFonts w:ascii="Times New Roman"/>
          <w:b w:val="false"/>
          <w:i w:val="false"/>
          <w:color w:val="ff0000"/>
          <w:sz w:val="28"/>
        </w:rPr>
        <w:t>№ 257</w:t>
      </w:r>
      <w:r>
        <w:rPr>
          <w:rFonts w:ascii="Times New Roman"/>
          <w:b w:val="false"/>
          <w:i w:val="false"/>
          <w:color w:val="ff0000"/>
          <w:sz w:val="28"/>
        </w:rPr>
        <w:t xml:space="preserve"> (вводится в действие с 01.01.2019).</w:t>
      </w:r>
      <w:r>
        <w:br/>
      </w:r>
      <w:r>
        <w:rPr>
          <w:rFonts w:ascii="Times New Roman"/>
          <w:b w:val="false"/>
          <w:i w:val="false"/>
          <w:color w:val="ff0000"/>
          <w:sz w:val="28"/>
        </w:rPr>
        <w:t xml:space="preserve">
      </w:t>
      </w:r>
      <w:r>
        <w:rPr>
          <w:rFonts w:ascii="Times New Roman"/>
          <w:b w:val="false"/>
          <w:i w:val="false"/>
          <w:color w:val="ff0000"/>
          <w:sz w:val="28"/>
        </w:rPr>
        <w:t xml:space="preserve">2. Утратил силу постановлением Правления Агентства РК по регулированию и развитию финансового рынка от 30.03.2020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7"/>
    <w:bookmarkStart w:name="z17" w:id="8"/>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 xml:space="preserve"> 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16 июля 2007 года № 210 "Об установлении перечня и порядка приобретения базовых активов производных ценных бумаг и производных финансовых инструментов, с которыми банки второго уровня могут осуществлять брокерскую и (или) дилерскую деятельность на рынке ценных бумаг, а также случаев заключения сделок с государственными ценными бумагами и негосударственными ценными бумагами на вторичном рынке, производными финансовыми инструментами на неорганизованном рынке ценных бумаг" (зарегистрированное в Реестре государственной регистрации нормативных правовых актов № 4892) следующее изменение: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3-1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"3-1. Сделки с государственными и негосударственными ценными бумагами на вторичном рынке заключаются банками второго уровня на организованном рынке ценных бумаг, за исключением следующих случаев заключения сделок, которые могут быть осуществлены как на организованном рынке ценных бумаг, так и неорганизованном рынке ценных бумаг:</w:t>
      </w:r>
    </w:p>
    <w:p>
      <w:pPr>
        <w:spacing w:after="0"/>
        <w:ind w:left="0"/>
        <w:jc w:val="both"/>
      </w:pPr>
      <w:r>
        <w:rPr>
          <w:rFonts w:ascii="Times New Roman"/>
          <w:b w:val="false"/>
          <w:i w:val="false"/>
          <w:color w:val="000000"/>
          <w:sz w:val="28"/>
        </w:rPr>
        <w:t>
      1) заключения на международных (иностранных) рынках ценных бумаг сделок с негосударственными долговыми ценными бумагами, выпущенными (предоставленными) эмитентами - резидентами Республики Казахстан и эмитентами - нерезидентами Республики Казахстан, допущенными к обращению в системах организаторов торгов, признаваемых международными фондовыми биржами, указанных в приложении 4 к Инструкции № 358;</w:t>
      </w:r>
    </w:p>
    <w:p>
      <w:pPr>
        <w:spacing w:after="0"/>
        <w:ind w:left="0"/>
        <w:jc w:val="both"/>
      </w:pPr>
      <w:r>
        <w:rPr>
          <w:rFonts w:ascii="Times New Roman"/>
          <w:b w:val="false"/>
          <w:i w:val="false"/>
          <w:color w:val="000000"/>
          <w:sz w:val="28"/>
        </w:rPr>
        <w:t>
      2) заключения сделок с государственными ценными бумагами Республики Казахстан;</w:t>
      </w:r>
    </w:p>
    <w:p>
      <w:pPr>
        <w:spacing w:after="0"/>
        <w:ind w:left="0"/>
        <w:jc w:val="both"/>
      </w:pPr>
      <w:r>
        <w:rPr>
          <w:rFonts w:ascii="Times New Roman"/>
          <w:b w:val="false"/>
          <w:i w:val="false"/>
          <w:color w:val="000000"/>
          <w:sz w:val="28"/>
        </w:rPr>
        <w:t xml:space="preserve">
      3) заключения сделок с государственными ценными бумагами иностранных государств, имеющих минимальный рейтинг, установленный </w:t>
      </w:r>
      <w:r>
        <w:rPr>
          <w:rFonts w:ascii="Times New Roman"/>
          <w:b w:val="false"/>
          <w:i w:val="false"/>
          <w:color w:val="000000"/>
          <w:sz w:val="28"/>
        </w:rPr>
        <w:t xml:space="preserve"> постановлением</w:t>
      </w:r>
      <w:r>
        <w:rPr>
          <w:rFonts w:ascii="Times New Roman"/>
          <w:b w:val="false"/>
          <w:i w:val="false"/>
          <w:color w:val="000000"/>
          <w:sz w:val="28"/>
        </w:rPr>
        <w:t xml:space="preserve"> Правления Национального Банка Республики Казахстан от 28 июня 2013 года № 141 "Об установлении рейтинговых агентств и минимального требуемого рейтинга для облигаций, с которыми банки могут осуществлять сделки", зарегистрированным в Реестре государственной регистрации нормативных правовых актов под № 8594;</w:t>
      </w:r>
    </w:p>
    <w:p>
      <w:pPr>
        <w:spacing w:after="0"/>
        <w:ind w:left="0"/>
        <w:jc w:val="both"/>
      </w:pPr>
      <w:r>
        <w:rPr>
          <w:rFonts w:ascii="Times New Roman"/>
          <w:b w:val="false"/>
          <w:i w:val="false"/>
          <w:color w:val="000000"/>
          <w:sz w:val="28"/>
        </w:rPr>
        <w:t>
      4) проведения операций "репо" и "обратного репо" на международных (иностранных) рынках ценных бумаг с юридическими лицами - нерезидентами Республики Казахстан;</w:t>
      </w:r>
    </w:p>
    <w:p>
      <w:pPr>
        <w:spacing w:after="0"/>
        <w:ind w:left="0"/>
        <w:jc w:val="both"/>
      </w:pPr>
      <w:r>
        <w:rPr>
          <w:rFonts w:ascii="Times New Roman"/>
          <w:b w:val="false"/>
          <w:i w:val="false"/>
          <w:color w:val="000000"/>
          <w:sz w:val="28"/>
        </w:rPr>
        <w:t>
      5) заключения сделок с собственными облигациями;</w:t>
      </w:r>
    </w:p>
    <w:p>
      <w:pPr>
        <w:spacing w:after="0"/>
        <w:ind w:left="0"/>
        <w:jc w:val="both"/>
      </w:pPr>
      <w:r>
        <w:rPr>
          <w:rFonts w:ascii="Times New Roman"/>
          <w:b w:val="false"/>
          <w:i w:val="false"/>
          <w:color w:val="000000"/>
          <w:sz w:val="28"/>
        </w:rPr>
        <w:t xml:space="preserve">
      6) выкупа акционерным обществом (в том числе банком второго уровня) своих размещенных акций согласно статьям </w:t>
      </w:r>
      <w:r>
        <w:rPr>
          <w:rFonts w:ascii="Times New Roman"/>
          <w:b w:val="false"/>
          <w:i w:val="false"/>
          <w:color w:val="000000"/>
          <w:sz w:val="28"/>
        </w:rPr>
        <w:t xml:space="preserve"> 26</w:t>
      </w:r>
      <w:r>
        <w:rPr>
          <w:rFonts w:ascii="Times New Roman"/>
          <w:b w:val="false"/>
          <w:i w:val="false"/>
          <w:color w:val="000000"/>
          <w:sz w:val="28"/>
        </w:rPr>
        <w:t xml:space="preserve"> и </w:t>
      </w:r>
      <w:r>
        <w:rPr>
          <w:rFonts w:ascii="Times New Roman"/>
          <w:b w:val="false"/>
          <w:i w:val="false"/>
          <w:color w:val="000000"/>
          <w:sz w:val="28"/>
        </w:rPr>
        <w:t xml:space="preserve"> 27</w:t>
      </w:r>
      <w:r>
        <w:rPr>
          <w:rFonts w:ascii="Times New Roman"/>
          <w:b w:val="false"/>
          <w:i w:val="false"/>
          <w:color w:val="000000"/>
          <w:sz w:val="28"/>
        </w:rPr>
        <w:t xml:space="preserve"> Закона Республики Казахстан от 13 мая 2003 года "Об акционерных обществах";</w:t>
      </w:r>
    </w:p>
    <w:p>
      <w:pPr>
        <w:spacing w:after="0"/>
        <w:ind w:left="0"/>
        <w:jc w:val="both"/>
      </w:pPr>
      <w:r>
        <w:rPr>
          <w:rFonts w:ascii="Times New Roman"/>
          <w:b w:val="false"/>
          <w:i w:val="false"/>
          <w:color w:val="000000"/>
          <w:sz w:val="28"/>
        </w:rPr>
        <w:t>
      7) реализации ценных бумаг, подвергнутых фондовой биржей делистингу;</w:t>
      </w:r>
    </w:p>
    <w:p>
      <w:pPr>
        <w:spacing w:after="0"/>
        <w:ind w:left="0"/>
        <w:jc w:val="both"/>
      </w:pPr>
      <w:r>
        <w:rPr>
          <w:rFonts w:ascii="Times New Roman"/>
          <w:b w:val="false"/>
          <w:i w:val="false"/>
          <w:color w:val="000000"/>
          <w:sz w:val="28"/>
        </w:rPr>
        <w:t>
      8) обмена или конвертации ценных бумаг и иных обязательств эмитента на другие ценные бумаги данного эмитента, выпущенные в целях реструктуризации обязательств эмитента;</w:t>
      </w:r>
    </w:p>
    <w:p>
      <w:pPr>
        <w:spacing w:after="0"/>
        <w:ind w:left="0"/>
        <w:jc w:val="both"/>
      </w:pPr>
      <w:r>
        <w:rPr>
          <w:rFonts w:ascii="Times New Roman"/>
          <w:b w:val="false"/>
          <w:i w:val="false"/>
          <w:color w:val="000000"/>
          <w:sz w:val="28"/>
        </w:rPr>
        <w:t>
      9) реализации права преимущественной покупки;</w:t>
      </w:r>
    </w:p>
    <w:p>
      <w:pPr>
        <w:spacing w:after="0"/>
        <w:ind w:left="0"/>
        <w:jc w:val="both"/>
      </w:pPr>
      <w:r>
        <w:rPr>
          <w:rFonts w:ascii="Times New Roman"/>
          <w:b w:val="false"/>
          <w:i w:val="false"/>
          <w:color w:val="000000"/>
          <w:sz w:val="28"/>
        </w:rPr>
        <w:t xml:space="preserve">
      10) заключения на международных (иностранных) рынках ценных бумаг сделок с акциями (долями участия в уставном капитале) юридических лиц - нерезидентов Республики Казахстан, обращающимися на международных фондовых биржах, указанных в приложении к </w:t>
      </w:r>
      <w:r>
        <w:rPr>
          <w:rFonts w:ascii="Times New Roman"/>
          <w:b w:val="false"/>
          <w:i w:val="false"/>
          <w:color w:val="000000"/>
          <w:sz w:val="28"/>
        </w:rPr>
        <w:t xml:space="preserve"> постановлению</w:t>
      </w:r>
      <w:r>
        <w:rPr>
          <w:rFonts w:ascii="Times New Roman"/>
          <w:b w:val="false"/>
          <w:i w:val="false"/>
          <w:color w:val="000000"/>
          <w:sz w:val="28"/>
        </w:rPr>
        <w:t xml:space="preserve"> Правления Национального Банка Республики Казахстан от 24 февраля 2012 года № 84 "Об установлении Требований к приобретаемым банками, дочерними организациями банка или банковского холдинга акциям (долям участия в уставном капитале) юридических лиц, а также совокупной стоимости долей участия банка в уставном капитале либо акций юридических лиц", зарегистрированному в Реестре государственной регистрации нормативных правовых актов под № 7504;</w:t>
      </w:r>
    </w:p>
    <w:p>
      <w:pPr>
        <w:spacing w:after="0"/>
        <w:ind w:left="0"/>
        <w:jc w:val="both"/>
      </w:pPr>
      <w:r>
        <w:rPr>
          <w:rFonts w:ascii="Times New Roman"/>
          <w:b w:val="false"/>
          <w:i w:val="false"/>
          <w:color w:val="000000"/>
          <w:sz w:val="28"/>
        </w:rPr>
        <w:t xml:space="preserve">
      11) заключения сделок с акциями или долями участия в уставных капиталах юридических лиц в соответствии со </w:t>
      </w:r>
      <w:r>
        <w:rPr>
          <w:rFonts w:ascii="Times New Roman"/>
          <w:b w:val="false"/>
          <w:i w:val="false"/>
          <w:color w:val="000000"/>
          <w:sz w:val="28"/>
        </w:rPr>
        <w:t xml:space="preserve"> статьей 8</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а также сделок с негосударственными ценными бумагами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5-1 Закона Республики Казахстан от 31 августа 1995 года "О банках и банковской деятельности в Республике Казахстан;</w:t>
      </w:r>
    </w:p>
    <w:p>
      <w:pPr>
        <w:spacing w:after="0"/>
        <w:ind w:left="0"/>
        <w:jc w:val="both"/>
      </w:pPr>
      <w:r>
        <w:rPr>
          <w:rFonts w:ascii="Times New Roman"/>
          <w:b w:val="false"/>
          <w:i w:val="false"/>
          <w:color w:val="000000"/>
          <w:sz w:val="28"/>
        </w:rPr>
        <w:t xml:space="preserve">
      12) заключения сделок с депозитарными расписками, базовым активом которых являются негосударственные ценные бумаги, разрешенные к приобретению банками второго уровня в соответствии со </w:t>
      </w:r>
      <w:r>
        <w:rPr>
          <w:rFonts w:ascii="Times New Roman"/>
          <w:b w:val="false"/>
          <w:i w:val="false"/>
          <w:color w:val="000000"/>
          <w:sz w:val="28"/>
        </w:rPr>
        <w:t xml:space="preserve"> статьей 8</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w:t>
      </w:r>
    </w:p>
    <w:p>
      <w:pPr>
        <w:spacing w:after="0"/>
        <w:ind w:left="0"/>
        <w:jc w:val="both"/>
      </w:pPr>
      <w:r>
        <w:rPr>
          <w:rFonts w:ascii="Times New Roman"/>
          <w:b w:val="false"/>
          <w:i w:val="false"/>
          <w:color w:val="000000"/>
          <w:sz w:val="28"/>
        </w:rPr>
        <w:t>
      13) сделок с ценными бумагами, заключаемых банками второго уровня с Национальным Банком Республики Казахстан;</w:t>
      </w:r>
    </w:p>
    <w:p>
      <w:pPr>
        <w:spacing w:after="0"/>
        <w:ind w:left="0"/>
        <w:jc w:val="both"/>
      </w:pPr>
      <w:r>
        <w:rPr>
          <w:rFonts w:ascii="Times New Roman"/>
          <w:b w:val="false"/>
          <w:i w:val="false"/>
          <w:color w:val="000000"/>
          <w:sz w:val="28"/>
        </w:rPr>
        <w:t xml:space="preserve">
      14) заключения сделок по передаче ценных бумаг и (или) иных финансовых инструментов в рамках проведения операции по одновременной передаче активов и обязательств между родительским банком и дочерним банком, в отношении которого была проведена реструктуризация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а также сделок по передаче ценных бумаг и (или) иных финансовых инструментов в рамках проведения операции по передаче активов и обязательств дочернего банка между родительским банком и национальным управляющим холдингом.".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Утратил силу постановлением Правления Национального Банка РК от 26.12.2016 </w:t>
      </w:r>
      <w:r>
        <w:rPr>
          <w:rFonts w:ascii="Times New Roman"/>
          <w:b w:val="false"/>
          <w:i w:val="false"/>
          <w:color w:val="000000"/>
          <w:sz w:val="28"/>
        </w:rPr>
        <w:t>№ 303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Утратил силу постановлением Правления Национального Банка РК от 28.07.2017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28" w:id="9"/>
    <w:p>
      <w:pPr>
        <w:spacing w:after="0"/>
        <w:ind w:left="0"/>
        <w:jc w:val="both"/>
      </w:pPr>
      <w:r>
        <w:rPr>
          <w:rFonts w:ascii="Times New Roman"/>
          <w:b w:val="false"/>
          <w:i w:val="false"/>
          <w:color w:val="000000"/>
          <w:sz w:val="28"/>
        </w:rPr>
        <w:t xml:space="preserve">
      6. Внести в </w:t>
      </w:r>
      <w:r>
        <w:rPr>
          <w:rFonts w:ascii="Times New Roman"/>
          <w:b w:val="false"/>
          <w:i w:val="false"/>
          <w:color w:val="000000"/>
          <w:sz w:val="28"/>
        </w:rPr>
        <w:t xml:space="preserve"> постановление</w:t>
      </w:r>
      <w:r>
        <w:rPr>
          <w:rFonts w:ascii="Times New Roman"/>
          <w:b w:val="false"/>
          <w:i w:val="false"/>
          <w:color w:val="000000"/>
          <w:sz w:val="28"/>
        </w:rPr>
        <w:t xml:space="preserve"> Правления Национального Банка Республики Казахстан от 26 июля 2013 года № 184 "Об утверждении Правил осуществления кастодиальной деятельности на рынке ценных бумаг Республики Казахстан" (зарегистрированное в Реестре государственной регистрации нормативных правовых актов под № 8692, опубликованное 17 октября 2013 года в газете "Казахстанская правда" № 295 (27569)) следующее дополнение:</w:t>
      </w:r>
    </w:p>
    <w:bookmarkEnd w:id="9"/>
    <w:bookmarkStart w:name="z29"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 Правилах</w:t>
      </w:r>
      <w:r>
        <w:rPr>
          <w:rFonts w:ascii="Times New Roman"/>
          <w:b w:val="false"/>
          <w:i w:val="false"/>
          <w:color w:val="000000"/>
          <w:sz w:val="28"/>
        </w:rPr>
        <w:t xml:space="preserve"> осуществления кастодиальной деятельности на рынке ценных бумаг Республики Казахстан, утвержденных указанным постановлением:</w:t>
      </w:r>
    </w:p>
    <w:bookmarkEnd w:id="10"/>
    <w:bookmarkStart w:name="z30" w:id="11"/>
    <w:p>
      <w:pPr>
        <w:spacing w:after="0"/>
        <w:ind w:left="0"/>
        <w:jc w:val="both"/>
      </w:pPr>
      <w:r>
        <w:rPr>
          <w:rFonts w:ascii="Times New Roman"/>
          <w:b w:val="false"/>
          <w:i w:val="false"/>
          <w:color w:val="000000"/>
          <w:sz w:val="28"/>
        </w:rPr>
        <w:t>
      дополнить пунктом 70-1 следующего содержания:</w:t>
      </w:r>
    </w:p>
    <w:bookmarkEnd w:id="11"/>
    <w:p>
      <w:pPr>
        <w:spacing w:after="0"/>
        <w:ind w:left="0"/>
        <w:jc w:val="both"/>
      </w:pPr>
      <w:r>
        <w:rPr>
          <w:rFonts w:ascii="Times New Roman"/>
          <w:b w:val="false"/>
          <w:i w:val="false"/>
          <w:color w:val="000000"/>
          <w:sz w:val="28"/>
        </w:rPr>
        <w:t xml:space="preserve">
      "70-1. Порядок передачи активов клиентов новому кастодиану, установленный настоящей главой, не распространяется на передачу кастодианом активов инвестиционного фонда новому кастодиану в рамках проведения операции по одновременной передаче активов и обязательств между родительским банком (далее - родительский банк - новый кастодиан) и дочерним банком, в отношении которого была проведена реструктуризация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(далее – дочерний банк - кастодиан), за исключением требований, предусмотренных в пункте 60, подпунктах 1) и 3) пункта 61, подпунктах 2), 3), 4), 5), 6) и 7) пункта 62, пунктах 64, 69 и 70 Правил.</w:t>
      </w:r>
    </w:p>
    <w:p>
      <w:pPr>
        <w:spacing w:after="0"/>
        <w:ind w:left="0"/>
        <w:jc w:val="both"/>
      </w:pPr>
      <w:r>
        <w:rPr>
          <w:rFonts w:ascii="Times New Roman"/>
          <w:b w:val="false"/>
          <w:i w:val="false"/>
          <w:color w:val="000000"/>
          <w:sz w:val="28"/>
        </w:rPr>
        <w:t>
      В указанном случае дочерний банк - кастодиан передает активы инвестиционного фонда родительскому банку - новому кастодиану на основании акта приема-передачи активов клиента без расторжения клиентом кастодиального договора с дочерним банком - кастодианом и без заключения клиентом кастодиального договора с родительским банком - новым кастодианом.</w:t>
      </w:r>
    </w:p>
    <w:p>
      <w:pPr>
        <w:spacing w:after="0"/>
        <w:ind w:left="0"/>
        <w:jc w:val="both"/>
      </w:pPr>
      <w:r>
        <w:rPr>
          <w:rFonts w:ascii="Times New Roman"/>
          <w:b w:val="false"/>
          <w:i w:val="false"/>
          <w:color w:val="000000"/>
          <w:sz w:val="28"/>
        </w:rPr>
        <w:t>
      Операции по списанию активов клиента у дочернего банка - кастодиана и зачислению у родительского банка - нового кастодиана проводятся кастодианами на основании акта приема-передачи активов клиента без предоставления клиентом приказов на проведение операций по списанию (зачислению) с (на) лицевых (лицевые), текущих (текущие) счетов (счета). Открытие родительским банком - новым кастодианом лицевых, текущих счетов клиенту осуществляется без предоставления приказов на открытие лицевых, текущих счетов.</w:t>
      </w:r>
    </w:p>
    <w:p>
      <w:pPr>
        <w:spacing w:after="0"/>
        <w:ind w:left="0"/>
        <w:jc w:val="both"/>
      </w:pPr>
      <w:r>
        <w:rPr>
          <w:rFonts w:ascii="Times New Roman"/>
          <w:b w:val="false"/>
          <w:i w:val="false"/>
          <w:color w:val="000000"/>
          <w:sz w:val="28"/>
        </w:rPr>
        <w:t>
      Акт приема-передачи активов клиента составляется в четырех экземплярах по одному экземпляру для управляющего инвестиционным портфелем инвестиционного фонда (при наличии), дочернего банка - кастодиана, родительского банка - нового кастодиана, уполномоченного органа, подписывается первыми руководителями и главными бухгалтерами управляющего инвестиционным портфелем (при наличии), дочернего банка - кастодиана, родительского банка - нового кастодиана и заверяется оттисками их печатей.</w:t>
      </w:r>
    </w:p>
    <w:p>
      <w:pPr>
        <w:spacing w:after="0"/>
        <w:ind w:left="0"/>
        <w:jc w:val="both"/>
      </w:pPr>
      <w:r>
        <w:rPr>
          <w:rFonts w:ascii="Times New Roman"/>
          <w:b w:val="false"/>
          <w:i w:val="false"/>
          <w:color w:val="000000"/>
          <w:sz w:val="28"/>
        </w:rPr>
        <w:t>
      Отсутствие письменного возражения от клиентов в течение десяти календарных дней со дня публикации объявления при проведении операции по одновременной передаче активов и обязательств между родительским банком - новым кастодианом и дочерним банком - кастодианом рассматривается как согласие клиента на передачу активов инвестиционного фонда родительскому банку - новому кастодиану.".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 по вопросам проведения</w:t>
            </w:r>
            <w:r>
              <w:br/>
            </w:r>
            <w:r>
              <w:rPr>
                <w:rFonts w:ascii="Times New Roman"/>
                <w:b w:val="false"/>
                <w:i w:val="false"/>
                <w:color w:val="000000"/>
                <w:sz w:val="20"/>
              </w:rPr>
              <w:t>операции по одновременной передаче</w:t>
            </w:r>
            <w:r>
              <w:br/>
            </w:r>
            <w:r>
              <w:rPr>
                <w:rFonts w:ascii="Times New Roman"/>
                <w:b w:val="false"/>
                <w:i w:val="false"/>
                <w:color w:val="000000"/>
                <w:sz w:val="20"/>
              </w:rPr>
              <w:t>активов и обязательств между банками,</w:t>
            </w:r>
            <w:r>
              <w:br/>
            </w:r>
            <w:r>
              <w:rPr>
                <w:rFonts w:ascii="Times New Roman"/>
                <w:b w:val="false"/>
                <w:i w:val="false"/>
                <w:color w:val="000000"/>
                <w:sz w:val="20"/>
              </w:rPr>
              <w:t>в которые вносятся изменения и дополнения</w:t>
            </w:r>
            <w:r>
              <w:br/>
            </w:r>
            <w:r>
              <w:rPr>
                <w:rFonts w:ascii="Times New Roman"/>
                <w:b w:val="false"/>
                <w:i w:val="false"/>
                <w:color w:val="000000"/>
                <w:sz w:val="20"/>
              </w:rPr>
              <w:t>"Приложение 1</w:t>
            </w:r>
            <w:r>
              <w:br/>
            </w:r>
            <w:r>
              <w:rPr>
                <w:rFonts w:ascii="Times New Roman"/>
                <w:b w:val="false"/>
                <w:i w:val="false"/>
                <w:color w:val="000000"/>
                <w:sz w:val="20"/>
              </w:rPr>
              <w:t>к Правилам передачи</w:t>
            </w:r>
            <w:r>
              <w:br/>
            </w:r>
            <w:r>
              <w:rPr>
                <w:rFonts w:ascii="Times New Roman"/>
                <w:b w:val="false"/>
                <w:i w:val="false"/>
                <w:color w:val="000000"/>
                <w:sz w:val="20"/>
              </w:rPr>
              <w:t>страхового портфеля</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Список договоров страхования, включаемых</w:t>
      </w:r>
      <w:r>
        <w:br/>
      </w:r>
      <w:r>
        <w:rPr>
          <w:rFonts w:ascii="Times New Roman"/>
          <w:b/>
          <w:i w:val="false"/>
          <w:color w:val="000000"/>
        </w:rPr>
        <w:t>в состав передаваемого страхового портфеля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
        <w:gridCol w:w="634"/>
        <w:gridCol w:w="353"/>
        <w:gridCol w:w="1096"/>
        <w:gridCol w:w="199"/>
        <w:gridCol w:w="738"/>
        <w:gridCol w:w="276"/>
        <w:gridCol w:w="276"/>
        <w:gridCol w:w="507"/>
        <w:gridCol w:w="507"/>
        <w:gridCol w:w="353"/>
        <w:gridCol w:w="916"/>
        <w:gridCol w:w="916"/>
        <w:gridCol w:w="789"/>
        <w:gridCol w:w="993"/>
        <w:gridCol w:w="994"/>
        <w:gridCol w:w="277"/>
        <w:gridCol w:w="508"/>
        <w:gridCol w:w="508"/>
        <w:gridCol w:w="1252"/>
      </w:tblGrid>
      <w:tr>
        <w:trPr>
          <w:trHeight w:val="30" w:hRule="atLeast"/>
        </w:trPr>
        <w:tc>
          <w:tcPr>
            <w:tcW w:w="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страхования (страхового полиса)</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 страхования</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либо фамилия, имя, отчество (при его наличии) страхователя</w:t>
            </w:r>
          </w:p>
        </w:tc>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страхования</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в силу и окончания действия договора страхования</w:t>
            </w:r>
          </w:p>
        </w:tc>
        <w:tc>
          <w:tcPr>
            <w:tcW w:w="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страховой суммы</w:t>
            </w:r>
          </w:p>
        </w:tc>
        <w:tc>
          <w:tcPr>
            <w:tcW w:w="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страховой премии</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и дата уплаты страховой премии</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заявления о страховом случае</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наступления страхового случая</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(даты) произведенной страховой выплаты (выплат)</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(размеры) произведенной страховой выплаты (выплат)</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уплаты не произведенной страховой выплаты (выплат)</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(размеры) не произведенной страховой выплаты (выплат)</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(даты) отказа в страховой выплате (выплатах)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(размеры) сформированного страхового резерва по договору страхования:</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получении согласия на передачу страхового портфеля (в случаях, определенных законодательством)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резерва незаработанной премии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резерва произошедших, но незаявленных убытков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резерва заявленных, но неурегулированных убытков</w:t>
            </w:r>
          </w:p>
        </w:tc>
        <w:tc>
          <w:tcPr>
            <w:tcW w:w="0" w:type="auto"/>
            <w:vMerge/>
            <w:tcBorders>
              <w:top w:val="nil"/>
              <w:left w:val="single" w:color="cfcfcf" w:sz="5"/>
              <w:bottom w:val="single" w:color="cfcfcf" w:sz="5"/>
              <w:right w:val="single" w:color="cfcfcf" w:sz="5"/>
            </w:tcBorders>
          </w:tcP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лица, осуществляющего</w:t>
      </w:r>
    </w:p>
    <w:p>
      <w:pPr>
        <w:spacing w:after="0"/>
        <w:ind w:left="0"/>
        <w:jc w:val="both"/>
      </w:pPr>
      <w:r>
        <w:rPr>
          <w:rFonts w:ascii="Times New Roman"/>
          <w:b w:val="false"/>
          <w:i w:val="false"/>
          <w:color w:val="000000"/>
          <w:sz w:val="28"/>
        </w:rPr>
        <w:t>
      руководство страховой организацией на</w:t>
      </w:r>
    </w:p>
    <w:p>
      <w:pPr>
        <w:spacing w:after="0"/>
        <w:ind w:left="0"/>
        <w:jc w:val="both"/>
      </w:pPr>
      <w:r>
        <w:rPr>
          <w:rFonts w:ascii="Times New Roman"/>
          <w:b w:val="false"/>
          <w:i w:val="false"/>
          <w:color w:val="000000"/>
          <w:sz w:val="28"/>
        </w:rPr>
        <w:t>
      момент передачи страхового портфеля ________________________________</w:t>
      </w:r>
    </w:p>
    <w:p>
      <w:pPr>
        <w:spacing w:after="0"/>
        <w:ind w:left="0"/>
        <w:jc w:val="both"/>
      </w:pPr>
      <w:r>
        <w:rPr>
          <w:rFonts w:ascii="Times New Roman"/>
          <w:b w:val="false"/>
          <w:i w:val="false"/>
          <w:color w:val="000000"/>
          <w:sz w:val="28"/>
        </w:rPr>
        <w:t>
       (расшифровка подписи)</w:t>
      </w:r>
    </w:p>
    <w:p>
      <w:pPr>
        <w:spacing w:after="0"/>
        <w:ind w:left="0"/>
        <w:jc w:val="both"/>
      </w:pPr>
      <w:r>
        <w:rPr>
          <w:rFonts w:ascii="Times New Roman"/>
          <w:b w:val="false"/>
          <w:i w:val="false"/>
          <w:color w:val="000000"/>
          <w:sz w:val="28"/>
        </w:rPr>
        <w:t>
      Дата подписания "___" _____________20___года.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Информация по столбцам 10-16 настоящего Перечня не заполняется по договорам страхования, входящим в страховой портфель, передача которого осуществляется со дня вступления в законную силу решения суда о принудительной ликвидации страховой (перестраховочной) организации."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