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e97b" w14:textId="005e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Паспорта земельного участка 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17 апреля 2015 года № 344. Зарегистрирован в Министерстве юстиции Республики Казахстан 25 мая 2015 года № 11155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Земельного кодекса Республики Казахстан от 20 июня 2003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земельного участка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инфраструктуры экономики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приказа, направление его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приказы Председателя Агентства Республики Казахстан по управлению земельными ресурсами от 11 августа 2003 года </w:t>
      </w:r>
      <w:r>
        <w:rPr>
          <w:rFonts w:ascii="Times New Roman"/>
          <w:b w:val="false"/>
          <w:i w:val="false"/>
          <w:color w:val="000000"/>
          <w:sz w:val="28"/>
        </w:rPr>
        <w:t>№ 62-П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формы Паспорта земельного участка сельскохозяйственного назначения» (зарегистрированный в Реестре государственной регистрации нормативных правовых актов № 2482) и от 26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191-П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приказ Председателя Агентства Республики Казахстан по управлению земельными ресурсами от 11 августа 2003 года № 62-П «Об утверждении формы Паспорта земельного участка сельскохозяйственного назначения и Инструкции по составлению Паспорта» (зарегистрированный в Реестре государственной регистрации нормативных правовых актов № 5859, опубликован в «Юридическая газета» от 24 декабря 2009 года, № 195 (1792).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 апреля 2015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344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        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исполняющего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344       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Форма Паспорта в редакции приказа Министра национальной экономики РК от 22.12.2015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мақсатындағы жер учаскесінің паспорты</w:t>
      </w:r>
      <w:r>
        <w:br/>
      </w:r>
      <w:r>
        <w:rPr>
          <w:rFonts w:ascii="Times New Roman"/>
          <w:b/>
          <w:i w:val="false"/>
          <w:color w:val="000000"/>
        </w:rPr>
        <w:t>
Паспорт земельного участка сельскохозяйственного назначения</w:t>
      </w:r>
      <w:r>
        <w:br/>
      </w:r>
      <w:r>
        <w:rPr>
          <w:rFonts w:ascii="Times New Roman"/>
          <w:b/>
          <w:i w:val="false"/>
          <w:color w:val="000000"/>
        </w:rPr>
        <w:t>
1. Жалпы мәліметтер</w:t>
      </w:r>
      <w:r>
        <w:br/>
      </w:r>
      <w:r>
        <w:rPr>
          <w:rFonts w:ascii="Times New Roman"/>
          <w:b/>
          <w:i w:val="false"/>
          <w:color w:val="000000"/>
        </w:rPr>
        <w:t>
Общие сведения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учаскесінің кадастрлық нөмiрi (код)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Кадастровый номер земельного участка (код)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алқаптарының алаңы __________________________ гектар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Площадь сельскохозяйственных угодий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учаскесіне меншік немесе жер пайдалану құқықтарының түрлері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Виды права собственности или землепользования на земельный участок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Уақытша жер пайдалану мерзімі _________________________________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(күні, айы, жылы)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временного землепользования до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учаскесiне сәйкестендiру құжаты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(құжаттың атауы және нөмірі, берілген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документ на земельный участок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 номер документа,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 учаскесінің меншік иесі, жер пайдаланушы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тұлғаның тегі, аты, әкесінің аты (ол болған кезде) немесе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тұлғаның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 земельного участка, землепользователь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 физического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экспликациясы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Экспликация земель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1"/>
        <w:gridCol w:w="2799"/>
        <w:gridCol w:w="2795"/>
        <w:gridCol w:w="2819"/>
        <w:gridCol w:w="2796"/>
      </w:tblGrid>
      <w:tr>
        <w:trPr>
          <w:trHeight w:val="30" w:hRule="atLeast"/>
        </w:trPr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Алқаптардың атауы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енгізілді: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внесена: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/первичный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/последующий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20_____ жыл/год «__» _____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20_____ жыл/год «__» ____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20______ жыл/год «__» _____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20_____ жыл/год «__» ____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/Пашня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суармалы/в том числе орошаемая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екпелер /Многолетние насаждения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Тыңайған жерлер /Залежь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Шабындықтар/Сенокосы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жақсартылғаны /в том числе улучшенные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 /Пастбища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жақсартылғаны /в том числе улучшенные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Суландырылған /Обводненные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алқаптарының жиыны/Итого сельскохозяйственных угодий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алқаптар /Прочие угодья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/в том числе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жер /Всего земель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учаскесі шекараларындағы бөгде жер пайдаланушылар</w:t>
      </w:r>
      <w:r>
        <w:br/>
      </w:r>
      <w:r>
        <w:rPr>
          <w:rFonts w:ascii="Times New Roman"/>
          <w:b/>
          <w:i w:val="false"/>
          <w:color w:val="000000"/>
        </w:rPr>
        <w:t>
(меншік иелері)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Посторонние землепользователи (собственники) </w:t>
      </w:r>
      <w:r>
        <w:br/>
      </w:r>
      <w:r>
        <w:rPr>
          <w:rFonts w:ascii="Times New Roman"/>
          <w:b/>
          <w:i w:val="false"/>
          <w:color w:val="000000"/>
        </w:rPr>
        <w:t>
в границах земельного участка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8"/>
        <w:gridCol w:w="7012"/>
      </w:tblGrid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шекараларындағы бөгде жер пайдаланушылардың (меншік иелерінің) кадастрлық нөмірлері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Кадастровые номера посторонних землепользователей (собственников) в границах земельного участка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Алаңы, гектар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гектар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енгізуді негіздейтін құжат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обосновывающий внесения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Жазба үшін жауапты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запись (Т.А.Ә. (ол болған кезде)/ Ф.И.О.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20___ж. / г. «___» __________ ____________(қолы / подпись)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учаскесінің жоспары (алқаптар контурымен)</w:t>
      </w:r>
      <w:r>
        <w:br/>
      </w:r>
      <w:r>
        <w:rPr>
          <w:rFonts w:ascii="Times New Roman"/>
          <w:b/>
          <w:i w:val="false"/>
          <w:color w:val="000000"/>
        </w:rPr>
        <w:t>
План земельного участка (с контурами угодий)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 учаскесі меншік иесінің, жер пайдаланушылардың атауы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собственника земельного участка, землепользователей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Алқап түрлерінің шартты белгілері: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Условные обозначения видов угодий: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Шектес учаскелердің кадастрлық нөмірлері: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Кадастровые номера смежных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А-дан Б-ға дейін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А до 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Б-дан В-ға дейін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Б до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В-дан Г-ге дейін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В до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Масштаб 1: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Жер учаскесінің сапалық жағдайы</w:t>
      </w:r>
      <w:r>
        <w:br/>
      </w:r>
      <w:r>
        <w:rPr>
          <w:rFonts w:ascii="Times New Roman"/>
          <w:b/>
          <w:i w:val="false"/>
          <w:color w:val="000000"/>
        </w:rPr>
        <w:t>
Качественное состояние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алқаптарының топырақ түріне қарай орналасуы</w:t>
      </w:r>
      <w:r>
        <w:br/>
      </w:r>
      <w:r>
        <w:rPr>
          <w:rFonts w:ascii="Times New Roman"/>
          <w:b/>
          <w:i w:val="false"/>
          <w:color w:val="000000"/>
        </w:rPr>
        <w:t>
Распределение сельскохозяйственных угодий по почвам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900"/>
        <w:gridCol w:w="1122"/>
        <w:gridCol w:w="969"/>
        <w:gridCol w:w="1302"/>
        <w:gridCol w:w="900"/>
        <w:gridCol w:w="1593"/>
        <w:gridCol w:w="1343"/>
        <w:gridCol w:w="1704"/>
        <w:gridCol w:w="1579"/>
        <w:gridCol w:w="1496"/>
      </w:tblGrid>
      <w:tr>
        <w:trPr>
          <w:trHeight w:val="30" w:hRule="atLeast"/>
        </w:trPr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почв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Алқаптардың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угодий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Тыңайған жер / Залежь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екпелер/ Многолетние насаждения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Сенокос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алқаптарының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сельско хозяйственных угодий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алқаптар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/ Итого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 Түбегейлі жақсартылған / Коренное улучшение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 / Итого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 Түбегейлі жақсартылған / Коренное улучшение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 /в том числе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Егістік құрамындағы қарашірік (0-20, 0-50 сантиметр қабатында)</w:t>
      </w:r>
      <w:r>
        <w:br/>
      </w:r>
      <w:r>
        <w:rPr>
          <w:rFonts w:ascii="Times New Roman"/>
          <w:b/>
          <w:i w:val="false"/>
          <w:color w:val="000000"/>
        </w:rPr>
        <w:t>
Содержание гумуса пашни (в слое 0-20, 0-50 сантиметров)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1975"/>
        <w:gridCol w:w="1976"/>
        <w:gridCol w:w="1980"/>
        <w:gridCol w:w="1981"/>
        <w:gridCol w:w="1981"/>
        <w:gridCol w:w="1982"/>
      </w:tblGrid>
      <w:tr>
        <w:trPr>
          <w:trHeight w:val="30" w:hRule="atLeast"/>
        </w:trPr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түрлерінің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почв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енгізілді: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внесена: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жыл /год «__»______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жыл /год «__»______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жыл /год «__»______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см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 см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см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 см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0-20 см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0-50 см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енгізуді негіздейтін құжат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 обосновывающий внесения изменений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Жазба үшін жауапты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запись (Т.А.Ә. (ол болған кезде)/ Ф.И.О.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 / подпись) ____________________ 20___ж. /г. «____» ____________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Егістіктің мелиоративтік жағдайы</w:t>
      </w:r>
      <w:r>
        <w:br/>
      </w:r>
      <w:r>
        <w:rPr>
          <w:rFonts w:ascii="Times New Roman"/>
          <w:b/>
          <w:i w:val="false"/>
          <w:color w:val="000000"/>
        </w:rPr>
        <w:t>
Мелиоративное состояние пашни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0"/>
        <w:gridCol w:w="2314"/>
        <w:gridCol w:w="2326"/>
        <w:gridCol w:w="2326"/>
        <w:gridCol w:w="2326"/>
        <w:gridCol w:w="2328"/>
      </w:tblGrid>
      <w:tr>
        <w:trPr>
          <w:trHeight w:val="30" w:hRule="atLeast"/>
        </w:trPr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Мелиоративтік топтар /Мелиоративные группы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енгізілді: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внесена: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/ Первичный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/ Последующий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жыл/год «__» ___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жыл/год «__» ___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жыл/год «__» ___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жыл/год «__» ___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жыл/год «__» ___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 әсерлерге ұшырамағандары -Неосложненные отрицательными признаками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тасты жерлер - Защебненные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әлсіз/ слабо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/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 / сильно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Тұзданған жерлер/Засоленные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әлсіз / слабо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/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 / сильно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Сортаңданған / Солонцовые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әлсіз / слабо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/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 / сильно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Шайылғандары /Смытые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әлсіз / слабо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/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 / сильно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Дефляцияға (жел эрозиясына)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ұшыраған жерлер - Дефлированные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/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әлсіз / слабо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/ 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 / сильно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 / 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енгізуді негіздейтін құжат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обосновывающий внесения изменений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Жазба үшін жауапты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запись (Т.А.Ә. (ол болған кезде)/ Ф.И.О.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20___ж. / г. «____»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(қолы / подпись) 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В1 қабатындағы топырақтың сортаңдығы, %</w:t>
      </w:r>
      <w:r>
        <w:br/>
      </w:r>
      <w:r>
        <w:rPr>
          <w:rFonts w:ascii="Times New Roman"/>
          <w:b/>
          <w:i w:val="false"/>
          <w:color w:val="000000"/>
        </w:rPr>
        <w:t>
Солонцеватость почв в горизонте В1, %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2"/>
        <w:gridCol w:w="3497"/>
        <w:gridCol w:w="3505"/>
        <w:gridCol w:w="3506"/>
      </w:tblGrid>
      <w:tr>
        <w:trPr>
          <w:trHeight w:val="30" w:hRule="atLeast"/>
        </w:trPr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почв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енгізілді: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внесена: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/ Первичный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/ Последующий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20______ жыл/ год «__»__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жыл/ год «__»__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жыл/год «__»__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А+В1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А+В1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А+В1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енгізуді негіздейтін құжат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обосновывающий внесения изменений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Жазба үшін жауапты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запись (Т.А.Ә. (ол болған кезде)/Ф.И.О.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20___ж. / г. «____»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(қолы / подпись) 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Егістік эрозиясының нәтижесінде А+В1 белдеуінде үстіңгі</w:t>
      </w:r>
      <w:r>
        <w:br/>
      </w:r>
      <w:r>
        <w:rPr>
          <w:rFonts w:ascii="Times New Roman"/>
          <w:b/>
          <w:i w:val="false"/>
          <w:color w:val="000000"/>
        </w:rPr>
        <w:t>
қарашірік қабаты қалыңдығының өзгеруі</w:t>
      </w:r>
      <w:r>
        <w:br/>
      </w:r>
      <w:r>
        <w:rPr>
          <w:rFonts w:ascii="Times New Roman"/>
          <w:b/>
          <w:i w:val="false"/>
          <w:color w:val="000000"/>
        </w:rPr>
        <w:t>
Изменение мощности верхнего гумусового А+В1 горизонта в</w:t>
      </w:r>
      <w:r>
        <w:br/>
      </w:r>
      <w:r>
        <w:rPr>
          <w:rFonts w:ascii="Times New Roman"/>
          <w:b/>
          <w:i w:val="false"/>
          <w:color w:val="000000"/>
        </w:rPr>
        <w:t>
результате эрозии пашни</w:t>
      </w:r>
      <w:r>
        <w:br/>
      </w:r>
      <w:r>
        <w:rPr>
          <w:rFonts w:ascii="Times New Roman"/>
          <w:b/>
          <w:i w:val="false"/>
          <w:color w:val="000000"/>
        </w:rPr>
        <w:t>
сантиметр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енгізуді негіздейтін құжат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обосновывающий внесения изменений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Жазба үшін жауапты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запись (Т.А.Ә. (ол болған кезде)/ Ф.И.О.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20___ж. / г. «____»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(қолы/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Ескертпе: А+В1 - егістікте және төмен орналасқан қарашірік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белдеуіндегі топырақтың қарашірік қабатының биіктігі.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А+В1 - высота гумусового слоя почвы в пахотном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нижележащем гумусовом горизонтах. 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Суармалы егістіктегі уытты тұздар сомасының құрамы</w:t>
      </w:r>
      <w:r>
        <w:br/>
      </w:r>
      <w:r>
        <w:rPr>
          <w:rFonts w:ascii="Times New Roman"/>
          <w:b/>
          <w:i w:val="false"/>
          <w:color w:val="000000"/>
        </w:rPr>
        <w:t>
(0-30 сантиметр қабатында)</w:t>
      </w:r>
      <w:r>
        <w:br/>
      </w:r>
      <w:r>
        <w:rPr>
          <w:rFonts w:ascii="Times New Roman"/>
          <w:b/>
          <w:i w:val="false"/>
          <w:color w:val="000000"/>
        </w:rPr>
        <w:t>
Содержание суммы токсичных солей в орошаемой пашне</w:t>
      </w:r>
      <w:r>
        <w:br/>
      </w:r>
      <w:r>
        <w:rPr>
          <w:rFonts w:ascii="Times New Roman"/>
          <w:b/>
          <w:i w:val="false"/>
          <w:color w:val="000000"/>
        </w:rPr>
        <w:t>
(в слое 0-30 сантиметров)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%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704"/>
        <w:gridCol w:w="1723"/>
        <w:gridCol w:w="1723"/>
        <w:gridCol w:w="705"/>
        <w:gridCol w:w="1724"/>
        <w:gridCol w:w="1724"/>
        <w:gridCol w:w="705"/>
        <w:gridCol w:w="1724"/>
        <w:gridCol w:w="1726"/>
      </w:tblGrid>
      <w:tr>
        <w:trPr>
          <w:trHeight w:val="30" w:hRule="atLeast"/>
        </w:trPr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түрлерінің атауы/ Наименование почв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енгізілді: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внесена: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/ Первичный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/Последующий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жыл/год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жыл/год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жыл/год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Сортаңдану типі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засоления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Сортаңдану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засоления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Сортаңдану типі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засоления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Сортаңдану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засоления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Сортаңдану типі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засоления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Сортаңдану деңгейі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засоления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енгізуді негіздейтін құжат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обосновывающий внесения изменений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Жазба үшін жауапты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за запись (Т.А.Ә.(ол болған кезде)/ Ф.И.О.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20___ж. / г. «____»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(қолы/ подпись) 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Азықтық алқаптардың дәнді-дақылдық техникалық жағдайы</w:t>
      </w:r>
      <w:r>
        <w:br/>
      </w:r>
      <w:r>
        <w:rPr>
          <w:rFonts w:ascii="Times New Roman"/>
          <w:b/>
          <w:i w:val="false"/>
          <w:color w:val="000000"/>
        </w:rPr>
        <w:t>
Культуртехническое состояние кормовых угодий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2"/>
        <w:gridCol w:w="3497"/>
        <w:gridCol w:w="3505"/>
        <w:gridCol w:w="3506"/>
      </w:tblGrid>
      <w:tr>
        <w:trPr>
          <w:trHeight w:val="30" w:hRule="atLeast"/>
        </w:trPr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Алқаптардың жағдайы /Состояние угодий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енгізілді: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внесена: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/ последующей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20____ жыл/год «__» _____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жыл/год «__» ____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жыл/год г «__» _____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Шабындықтар / Сенокосы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Жақсартылған / Улучшенные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/ Чистые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Төмпешіктер басқаны / Покрытые кочками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Бұталы, орманды / Закустаренные, залесенные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Өсіп кеткен улы өсімдіктер / Заросшие ядовитыми растениями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 / Пастбища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Жақсартылған / Улучшенные 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/ Чистые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Төмпешіктер басқаны / Покрытые кочками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Бұталы, орманды / Закустаренные, залесенные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Тапталғаны / Сбитые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/ Всего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енгізуді негіздейтін құжат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обосновывающий внесения изменений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Жазба үшін жауапты маман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специалист за запись (Т.А.Ә.(ол болған кезде)/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20___ж. / г. «____»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(қолы/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Ескертпе: Ауыл шаруашылығы алқаптарының мелиоративтік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дәнді-дақылдық жағдайы туралы алғашқы жазба ____ жылғы масштабы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топырақ зерттеп қарау материалдары және ____ жылғы масштабы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1:_______ геоботаникалық зерттеп қарау материалдары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Первичная запись о мелиоративном и культуртехническом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состоянии сельхозугодий приведены по материалам почвенного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обследования _____ года, масштабе 1:____ и материалам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геоботанического обследования _____ года, масштабе 1: _______________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Топырақ картасы</w:t>
      </w:r>
      <w:r>
        <w:br/>
      </w:r>
      <w:r>
        <w:rPr>
          <w:rFonts w:ascii="Times New Roman"/>
          <w:b/>
          <w:i w:val="false"/>
          <w:color w:val="000000"/>
        </w:rPr>
        <w:t>
Почвенная карта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топырақ контурының шегі / граница почвенного контура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топырақтың шифрі мен механикалық құрамы / шифр и механический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состав почвы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Масштаб 1: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Топырақ картасына мәлімдеме:</w:t>
      </w:r>
      <w:r>
        <w:br/>
      </w:r>
      <w:r>
        <w:rPr>
          <w:rFonts w:ascii="Times New Roman"/>
          <w:b/>
          <w:i w:val="false"/>
          <w:color w:val="000000"/>
        </w:rPr>
        <w:t>
Легенда к почвенной карте: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контурының Нөмірі/Номер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почвенного контура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шифрі және индексі/ Шифр и индекс почв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Контурдың бояуы/Окраска контура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почв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Топырақ картасының алғашқы деректері ____ жылғы масштабы 1: ______ топырақ зерттеп қарау материалдары бойынша келтірілген.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Первичные данные почвенной карты приведены по материалам почвенного обследования _____ года, масштабе 1:____.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Геоботаникалық карта</w:t>
      </w:r>
      <w:r>
        <w:br/>
      </w:r>
      <w:r>
        <w:rPr>
          <w:rFonts w:ascii="Times New Roman"/>
          <w:b/>
          <w:i w:val="false"/>
          <w:color w:val="000000"/>
        </w:rPr>
        <w:t>
Геоботаническая карта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геоботаникалық контурдың шегі / граница геоботанического контура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өсімділік пен өнімділік типі / тип растительности и урожайность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- ________________________________________________________________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Геоботаникалық картаға мәлімдеме:</w:t>
      </w:r>
      <w:r>
        <w:br/>
      </w:r>
      <w:r>
        <w:rPr>
          <w:rFonts w:ascii="Times New Roman"/>
          <w:b/>
          <w:i w:val="false"/>
          <w:color w:val="000000"/>
        </w:rPr>
        <w:t>
Легенда к геоботанической карте: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2322"/>
        <w:gridCol w:w="2322"/>
        <w:gridCol w:w="2345"/>
        <w:gridCol w:w="2345"/>
        <w:gridCol w:w="2345"/>
      </w:tblGrid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Контурдың Нөмірі/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контура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Контурдың шифрі/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контура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Контурдың бояуы/ Окраска контура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Типтер мен түрлендіру нөмірлері/ Номера типов и модификации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Типтер мен түрлендіру атаулары / Название типов и модификации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орташа өнімділік / Средняя урожайность за сезон, ц/га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Масштаб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Геоботаникалық картаның алғашқы деректері ____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масштабы 1: ______ геоботаникалық зерттеп қарау материалдары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Первичные данные геоботанической карты приведены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материалам геоботанического обследования _____ года, в масштабе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1:____. 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Жер учаскесінің кадастрлық бағасы</w:t>
      </w:r>
      <w:r>
        <w:br/>
      </w:r>
      <w:r>
        <w:rPr>
          <w:rFonts w:ascii="Times New Roman"/>
          <w:b/>
          <w:i w:val="false"/>
          <w:color w:val="000000"/>
        </w:rPr>
        <w:t>
Кадастровая оценка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
Бонитет балы</w:t>
      </w:r>
      <w:r>
        <w:br/>
      </w:r>
      <w:r>
        <w:rPr>
          <w:rFonts w:ascii="Times New Roman"/>
          <w:b/>
          <w:i w:val="false"/>
          <w:color w:val="000000"/>
        </w:rPr>
        <w:t>
Балл бонитета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6"/>
        <w:gridCol w:w="3469"/>
        <w:gridCol w:w="3477"/>
        <w:gridCol w:w="3478"/>
      </w:tblGrid>
      <w:tr>
        <w:trPr>
          <w:trHeight w:val="30" w:hRule="atLeast"/>
        </w:trPr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алқаптарының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сельскохозяйственных угодий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енгізілді: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внесена: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/ последующий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 /год «__» _____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 /год «__» _____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 /год «__» _____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/ Пашня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 / В том числе орошаемая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екпелер / Многолетние насаждения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Тыңайған жерлер / Залежь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Шабындықтар / Сенокосы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 / Пастбища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жерлерінің жиыны / Итого сельскохозяйственных земель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жақсартылғаны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улучшенные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үшін негіз болған құжат / Обосновывающий документ для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үшін жауапты (қолы) / ответственный за запись (подпись)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1"/>
        <w:gridCol w:w="3358"/>
        <w:gridCol w:w="3365"/>
        <w:gridCol w:w="3366"/>
      </w:tblGrid>
      <w:tr>
        <w:trPr>
          <w:trHeight w:val="30" w:hRule="atLeast"/>
        </w:trPr>
        <w:tc>
          <w:tcPr>
            <w:tcW w:w="3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алқаптарының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сельскохозяйственных угодий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енгізілді: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внесена: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/ первичный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/ последующий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 /год «__» ______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 /год «__» _____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 /год «__» ______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/ Пашня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суармалы / В том числе орошаемая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Тыңайған жерлер / Залежь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екпелер / Многолетние насаждения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Шабындықтар / Сенокосы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жақсартылғаны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улучшенные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 / Пастбища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Өзгерістер енгізуді негіздейтін құжат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обосновывающий внесения изменений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Жазба үшін жауапты маман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специалист за запись (Т.А.Ә. (ол болған кезде)/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20___ж. / г. «____»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(қолы/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Ескертпе: Бонитет балының алғашқы жазбасы ___________ жылғы, масштабы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1: __________ топырақ зерттеп қарау материалдары бойынша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Кейінгі зерттеп қараулардың нәтижелері осы паспортқа толтырылып қоса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Первичная запись балла бонитета приведена по материалам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почвенного обследования ___________ года., в масштабе 1: 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последующих обследований заполняются и прикладываются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настоящему паспорту.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учаскесінің кадастрлық (бағалау) құны</w:t>
      </w:r>
      <w:r>
        <w:br/>
      </w:r>
      <w:r>
        <w:rPr>
          <w:rFonts w:ascii="Times New Roman"/>
          <w:b/>
          <w:i w:val="false"/>
          <w:color w:val="000000"/>
        </w:rPr>
        <w:t>
Кадастровая (оценочная) стоимость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
мың теңге</w:t>
      </w:r>
      <w:r>
        <w:br/>
      </w:r>
      <w:r>
        <w:rPr>
          <w:rFonts w:ascii="Times New Roman"/>
          <w:b/>
          <w:i w:val="false"/>
          <w:color w:val="000000"/>
        </w:rPr>
        <w:t>
тысяч тенге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кадастрлық құнының алғашқы жазбасы 20___ ж. «___»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жер учаскесінің кадастрлық (бағалау) құнын (жер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құқығының) айқындау актісінің негізінде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первичная запись кадастровой стоимости приведена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акта определения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(права землепользования)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мақсатындағы жер учаскесінің паспортын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жасады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(жер кадастрын жүргізетін ұйымның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 земельного участка сельскохозяйственного назначения составлен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организации,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(қолы/ подпись) (Т.А.Ә. (ол болған кезде)/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20 __ ж. «___»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нөмірі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(жер қатынастары жөніндегі уәкілетті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 по земельным отношениям)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(қолы/ подпись) (Т.А.Ә. (ол болған кезде)/Ф.И.О.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20___ж. / г. «____»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 паспортқа өзгерістер 20___ ж. /г.______________________ енгізілді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настоящий паспорт внесены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(жер қатынастары жөніндегі уәкілетті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 по земельным отношениям)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(қолы/ подпись) (Т.А.Ә. (ол болған кезде)/Ф.И.О.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