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0a8f0" w14:textId="9d0a8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привлечения независимых экспертов при проведении внешней экспертизы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28 апреля 2015 года № 274. Зарегистрирован в Министерстве юстиции Республики Казахстан 28 мая 2015 года № 11207. Утратил силу приказом Министра здравоохранения Республики Казахстан от 16 сентября 2020 года № ҚР ДСМ-103/2020.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16.09.2020 </w:t>
      </w:r>
      <w:r>
        <w:rPr>
          <w:rFonts w:ascii="Times New Roman"/>
          <w:b w:val="false"/>
          <w:i w:val="false"/>
          <w:color w:val="ff0000"/>
          <w:sz w:val="28"/>
        </w:rPr>
        <w:t>№ ҚР ДСМ-103/2020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Заголовок приказа в редакции приказа и.о. Министра здравоохранения и социального развития РК от 02.08.2016 </w:t>
      </w:r>
      <w:r>
        <w:rPr>
          <w:rFonts w:ascii="Times New Roman"/>
          <w:b w:val="false"/>
          <w:i w:val="false"/>
          <w:color w:val="ff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подпунктом 102-1)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18 сентября 2009 года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приказа и.о. Министра здравоохранения и социального развития РК от 02.08.2016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привлечения независимых экспертов при проведении внешней экспертизы.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и.о. Министра здравоохранения и социального развития РК от 02.08.2016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Комитету контроля медицинской и фармацевтической деятельности Министерства здравоохранения и социального развития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и социального развития Республики Казахстан.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и социального развития Республики Казахстан Цой А.В.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Дуйсенова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2015 года № 274</w:t>
            </w:r>
          </w:p>
        </w:tc>
      </w:tr>
    </w:tbl>
    <w:bookmarkStart w:name="z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привлечения независимых экспертов</w:t>
      </w:r>
      <w:r>
        <w:br/>
      </w:r>
      <w:r>
        <w:rPr>
          <w:rFonts w:ascii="Times New Roman"/>
          <w:b/>
          <w:i w:val="false"/>
          <w:color w:val="000000"/>
        </w:rPr>
        <w:t>при проведении внешней экспертизы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приказа и.о. Министра здравоохранения и социального развития РК от 02.08.2016 </w:t>
      </w:r>
      <w:r>
        <w:rPr>
          <w:rFonts w:ascii="Times New Roman"/>
          <w:b w:val="false"/>
          <w:i w:val="false"/>
          <w:color w:val="ff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01.01.2017).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Глава 1. Общие положения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привлечения независимых экспертов при проведении внешней экспертизы разработаны в соответствии с подпунктом 102-1)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18 сентября 2009 года "О здоровье народа и системе здравоохранения" (далее – Кодекс) и определяют порядок привлечения независимых экспертов при проведении внешней экспертизы.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Целью привлечения независимых экспертов является: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прав пациентов на получение медицинской помощи необходимого объема и надлежащего качества на основе оптимального использования кадровых, материально-технических ресурсов субъектов здравоохранения и применения современных медицинских технологий;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прозрачности и объективности оценки деятельности субъектов здравоохранения, компетенции медицинских работников, квалификационного уровня специалистов;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обеспечение актуальности и обоснованности рекомендаций при формировании общих требований к оказанию медицинской помощи пациенту при определенном заболевании или клинической ситуации.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Основные понятия, применяемые в настоящих Правилах: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субъект здравоохранения – организации здравоохранения, за исключением организаций, осуществляющих деятельность в сфере санитарно-эпидемиологического благополучия населения, а также физические лица, занимающиеся частной медицинской практикой и фармацевтической деятельностью;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физическое лицо - граждане Республики Казахстан, граждане других государств, а также лица без гражданства;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юридическое лицо - организация, которая имеет на праве собственности, хозяйственного ведения или оперативного управления обособленное имущество и отвечает этим имуществом по своим обязательствам, может от своего имени приобретать и осуществлять имущественные и личные неимущественные права и обязанности, быть истцом и ответчиком в суде;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экспертиза качества медицинских услуг (далее – Экспертиза) - совокупность организационных, аналитических и практических мероприятий, осуществляемых для вынесения заключения по уровню качества медицинских услуг, предоставляемых физическими и юридическими лицами, с использованием индикаторов, отражающих показатель эффективности, полноты и соответствия медицинских услуг стандартам. Экспертиза подразделяется на внутреннюю и внешнюю;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независимая экспертиза – процедура, проводимая независимыми экспертами в рамках внешней экспертизы в целях вынесения заключения об уровне качества оказываемых медицинских услуг, предоставляемых субъектами здравоохранения, с использованием индикаторов, отражающих показатель эффективности, полноты и соответствия оказываемых медицинских услуг стандартам;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независимый эксперт – физическое лицо, имеющее высшее медицинское образование и соответствующее требованиям к физическим лицам, претендующим на проведение независимой экспертизы, определенным уполномоченным органом.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Сведения о независимых экспертах физические лица и субъекты здравоохранения получают с банка данных аккредитованных независимых экспертов в области здравоохранения.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Независимый эксперт привлекается при проведении внешней экспертизы с учетом его медицинской и фармацевтической специальности.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Оплата услуг по проведению независимой экспертизы осуществляется на основе акта выполненных работ.</w:t>
      </w:r>
    </w:p>
    <w:bookmarkEnd w:id="21"/>
    <w:bookmarkStart w:name="z2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привлечения независимых экспертов</w:t>
      </w:r>
      <w:r>
        <w:br/>
      </w:r>
      <w:r>
        <w:rPr>
          <w:rFonts w:ascii="Times New Roman"/>
          <w:b/>
          <w:i w:val="false"/>
          <w:color w:val="000000"/>
        </w:rPr>
        <w:t>при проведении внешней экспертизы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Независимые эксперты привлекаются при проведении внешней экспертизы деятельности субъектов здравоохранения: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уполномоченным органом и его территориальными подразделениями;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субъектами здравоохранения;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физическими или юридическими лицами.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Независимые эксперты при проведении внешней экспертизы привлекаются: 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уполномоченным органом и его территориальными подразделениями при комиссионном разборе в случаях: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проведения проверок в сфере качества оказания медицинских услуг на предмет соответствия деятельности проверяемых субъектов требованиям, установленным законодательством Республики Казахстан;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проведения аккредитации субъектов здравоохранения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10 марта 2015 года № 127 "Об утверждении Правил аккредитации в области здравоохранения" (зарегистрированный в Реестре государственной регистрации нормативных правовых актов за № 10735);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экспертизы пролеченных случаев с летальными исходами; 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субъектами здравоохранения на договорной основе;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физическими или юридическими лицами в случаях несогласия с выводами внешней экспертизы.</w:t>
      </w:r>
    </w:p>
    <w:bookmarkEnd w:id="3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