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fd3b8" w14:textId="56fd3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государственной услуги по выдаче заключения на соответствие криминалистическим требованиям гражданского и служебного оружия и патронов к нему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9 апреля 2015 года № 328. Зарегистрирован в Министерстве юстиции Республики Казахстан 29 мая 2015 года № 11230. Утратил силу приказом Министра внутренних дел Республики Казахстан от 18 марта 2020 года № 224.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18.03.2020 </w:t>
      </w:r>
      <w:r>
        <w:rPr>
          <w:rFonts w:ascii="Times New Roman"/>
          <w:b w:val="false"/>
          <w:i w:val="false"/>
          <w:color w:val="ff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приказа внесено изменение на казахском языке, текст на русском языке не меняется в соответствии с приказом Министра внутренних дел РК от 20.05.2019 </w:t>
      </w:r>
      <w:r>
        <w:rPr>
          <w:rFonts w:ascii="Times New Roman"/>
          <w:b w:val="false"/>
          <w:i w:val="false"/>
          <w:color w:val="ff0000"/>
          <w:sz w:val="28"/>
        </w:rPr>
        <w:t>№ 446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заключения на соответствие криминалистическим требованиям гражданского и служебного оружия и патронов к нему".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казахском языке, текст на русском языке не меняется в соответствии с приказом Министра внутренних дел РК от 20.05.2019 </w:t>
      </w:r>
      <w:r>
        <w:rPr>
          <w:rFonts w:ascii="Times New Roman"/>
          <w:b w:val="false"/>
          <w:i w:val="false"/>
          <w:color w:val="000000"/>
          <w:sz w:val="28"/>
        </w:rPr>
        <w:t>№ 446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Оперативно-криминалистическому департаменту Министерства внутренних дел Республики Казахстан (Аманкулов К.К.) в установленном законодательством порядке обеспечить: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приказа в Министерстве юстиции Республики Казахстан его направление на официальное опубликование в периодических печатных изданиях и в информационно-правовой системе "Әділет";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интернет-ресурсе Министерства внутренних дел Республики Казахстан.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заместителя министра внутренних дел генерал-майора полиции Жакупова Р.Т. и Оперативно-криминалистический департамент Министерства внутренних дел Республики Казахстан (Аманкулов К.К.)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33"/>
        <w:gridCol w:w="5867"/>
      </w:tblGrid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генерал-лейтенант полиции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Касымов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развитию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А.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апреля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апреля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апреля 2015 года № 328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заключения на соответствие криминалистическим требованиям гражданского и служебного оружия и патронов к нему"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в редакции приказа Министра внутренних дел РК от 20.05.2019 </w:t>
      </w:r>
      <w:r>
        <w:rPr>
          <w:rFonts w:ascii="Times New Roman"/>
          <w:b w:val="false"/>
          <w:i w:val="false"/>
          <w:color w:val="ff0000"/>
          <w:sz w:val="28"/>
        </w:rPr>
        <w:t>№ 446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заключения на соответствие криминалистическим требованиям гражданского и служебного оружия и патронов к нему" (далее – государственная услуга).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внутренних дел Республики Казахстан (далее - Министерство).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территориальными подразделениями органов внутренних дел (далее – услугодатель).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 канцелярию услугодателя.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и объектов испытания услугодателю – 20 (двадцать) календарных дней;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двух рабочих дней с момента получения документов услугополучателя обязан проверить полноту представленных документов;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и объектов испытания услугополучателем – 30 (тридцать) минут;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– 30 (тридцать) минут.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 – Заключение на соответствие криминалистическим требованиям гражданского и служебного оружия и патронов к нему (далее - заключение)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либо мотивированный ответ об отказе в оказании государственной услуги в случаях и по основаниям, установленным пунктом 10 настоящего стандарта.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бесплатной основе юридическим лицам (далее - услугополучатель).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 услугодателя: с понедельника по пятницу включительно с 9-00 до 18-30 часов, с перерывом на обед с 13-00 до 14-30 часов, кроме выходных и праздничных дней согласно трудовому законодательству Республики Казахстан.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 канцелярию услугодателя с 9.00 до 17.30 часов с перерывом на обед с 13.00 до 14.30 часов.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оказания государственной услуги услугополучателем предоставляются следующие документы и объекты испытания: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услугополучателя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нормативные документы по стандартизации, каталог фирмы, оригиналы паспорта на оружие и инструкции по его эксплуатации с переводом на государственный и русский языки;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контракта и перечень номеров оружия (изделий) в партии, ввезенной на территорию Республики Казахстан, заверенная руководством фирмы-заявителя;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объекты испытания: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испытании огнестрельного, бесствольного, сигнального, газового, электрического, пневматического оружие, патроны к нему, а также конструктивно сходных с оружием изделий (кроме случаев ввоза на территорию Республики Казахстан единичных (коллекционных и эксклюзивных) экземпляров оружия) предоставляются: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оружие самообороны и сигнальное оружие – 3 экземпляра каждой модели или модификации с патронами не менее 20 штук (для газового оружия дополнительно предоставляются холостые патроны не менее 15 штук);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служебное, спортивное и охотничье оружие – 2 экземпляра каждой модели или модификации с патронами (снарядами) не менее 30 штук;</w:t>
      </w:r>
    </w:p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конструктивно сходные с оружием изделия – 4 экземпляра каждой модели или модификации;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патроны к служебному и гражданскому оружию – не менее 20 штук в первичной упаковке предприятия-изготовителя;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испытании холодного и метательного оружия, а также изделий, сходных по внешнему строению с таким оружием (кроме случаев ввоза на территорию Республики Казахстан единичных (коллекционных и эксклюзивных) экземпляров оружия) предоставляются: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предметы, являющиеся холодным клинковым и метательным оружием – 3 экземпляра каждой модели или модификации;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средства, имеющие сходство по внешнему строению с холодным и метательным оружием – 4 экземпляра каждой модели или модификации;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изделия хозяйственно-бытового назначения, имеющие сходство по внешнему строению с холодным и метательным оружием – 2 экземпляра каждой модели или модификации;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снаряды к арбалетам или лукам – 15 единиц каждой модификации.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государственной регистрации (перерегистрации) юридического лица,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получает согласие услугополучателя на использование сведений, составляющих охраняемую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тайну</w:t>
      </w:r>
      <w:r>
        <w:rPr>
          <w:rFonts w:ascii="Times New Roman"/>
          <w:b w:val="false"/>
          <w:i w:val="false"/>
          <w:color w:val="000000"/>
          <w:sz w:val="28"/>
        </w:rPr>
        <w:t>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 и объекты испытания предоставляются услугополучателем и сдаются по описи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 Опись документов и объектов испытания прилагается к заявлению услугополучателя.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окончанию испытания гражданского и служебного оружия и патронов к нему на соответствие криминалистическим требованиям к заключению прилагаются предоставленные для испытания услугополучателем документы и объекты, соответствующие криминалистическим требованиям и не претерпевшие изменения внешнего вида, конструкции, боевых свойств, технических характеристик в результате их испытания, по описи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Услугополучателю отказывают в оказании государственной услуги: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недостоверных и (или) неполных сведений (данных) в документах, представленных услугополучателем для получения государственной услуги;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установления факта неполноты представленных документов и объектов услугодатель в указанные сроки дает мотивированный отказ в дальнейшем рассмотрении заявления и выдает расписку об отказе в приеме документов и объектов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44"/>
    <w:bookmarkStart w:name="z4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центрального государственного органа, услугодателей и (или) их должностных лиц по вопросам оказания государственных услуг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услугодателя и (или) его должностных лиц по вопросам оказания государственных услуг: жалоба подается на имя руководителя услугодателей или Министерства по адресам, указанным в пункте 13 настоящего стандарта государственной услуги.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 или Министерства.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услугополучателем указывается его наименование, почтовый адрес, исходящий номер и дата. Жалоба подписывается услугополучателем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или Министерства. Услугополучателю, подавшему жалобу, выдается талон с указанием даты и времени, фамилии и инициалов лица, принявшего обращение.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услугодателяили Министерства, подлежит рассмотрению в течение пяти рабочих дней со дня ее регистрации.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жалобы продлевается не более чем на десять рабочих дней в случаях необходимости: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дополнительного изучения или проверки по жалобе либо проверки с выездом на место;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дополнительной информации.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продления срока рассмотрения жалобы должностное лицо, наделенное полномочиями по рассмотрению жалоб, в течение трех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услугополучателю, подавшему жалобу, о продлении срока рассмотрения жалобы с указанием причин продления.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 результатах рассмотрения жалобы направляется услогополучателю по почте либо выдается нарочно в канцелярии услугодателя или Министерства.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можно получить по телефону единого контакт-центра: 1414.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60"/>
    <w:bookmarkStart w:name="z65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интернет-ресурсе Министерства – www.mvd.gov.kz. раздел "Государственные услуги".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контакта–центра по вопросам оказания государственных услуг.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по вопросам оказания государственной услуги: 8 (7172) 72-25-89. Единый контакт–центр по вопросам оказания государственных услуг: (1414).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заключения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криминалистическим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гражданского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служебного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патронов к нему"</w:t>
            </w:r>
          </w:p>
        </w:tc>
      </w:tr>
    </w:tbl>
    <w:bookmarkStart w:name="z70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ЗАКЛЮЧЕНИЕ № 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на соответствие криминалистическим требованиям гражданского 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служебного оружия и патронов к нему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"___"_________20___года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Заявление: входящий № ______ от "____" ___________ 20____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Услугополучатель:_______________________________________________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Юридический адрес: 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РЕШЕНИЕ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по испытанию на соответствие криминалистическим требованиям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Приложение: опись с перечнем возвращаемых объектов и документов на ___ листах.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Исполнитель:  __________________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(фамилия, имя, отчество (при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  испытательной лаборатории: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                         (фамилия, имя, отчество (при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оборотная сторона заключения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соответствие криминалистическим требованиям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гражданского и служебного оружия и патронов к нему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Информационный лист № заключения________ от "___"____________20___года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314700" cy="439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439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Изделие______________________________________________________________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(указывается полное наименование испытанного образца,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каталогам, номер модификация базового образца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изготовитель, страна изготовитель)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Результат___________________________________________________________________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(указывается краткий вывод по исследованию)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Технические характеристики:__________________________________________________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                   (фамилия, имя, отчество (при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испытательной лаборатории: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                   (фамилия, имя, отчество (при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заключения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криминалистическим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гражданского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служебного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патронов к нему"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 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адрес, телефоны,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электроная почта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услугополучателя</w:t>
            </w:r>
          </w:p>
        </w:tc>
      </w:tr>
    </w:tbl>
    <w:bookmarkStart w:name="z81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заключение на соответствие криминалистическим требованиям гражданского и служебного оружия и патронов к нему по результатам испытания предоставленных согласно описи объектов.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Приложение: документы на ___ листах и объекты в количестве ___ штук согласно описи, опись документов и объектов на ___ листах.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потверждается, что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указанные данные услугополучателя являются официальными для контакта и на них может быть направлена любая информация по вопросам выдачи или отказа в выдаче заключения;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и объекты соответствуют действительности и являются 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использования сведений, составляющих охраняемую законом тайну, содержащихся в информационных системах, согласен.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____________ 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      (фамилия, имя, отчество(при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Дата заполнения "_____" ____________ 20____года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заключения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криминалистическим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гражданского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служебного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патронов к нему"</w:t>
            </w:r>
          </w:p>
        </w:tc>
      </w:tr>
    </w:tbl>
    <w:bookmarkStart w:name="z90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ОПИСЬ</w:t>
      </w:r>
      <w:r>
        <w:br/>
      </w:r>
      <w:r>
        <w:rPr>
          <w:rFonts w:ascii="Times New Roman"/>
          <w:b/>
          <w:i w:val="false"/>
          <w:color w:val="000000"/>
        </w:rPr>
        <w:t xml:space="preserve">документов и объектов 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9"/>
        <w:gridCol w:w="6405"/>
        <w:gridCol w:w="1190"/>
        <w:gridCol w:w="1936"/>
      </w:tblGrid>
      <w:tr>
        <w:trPr>
          <w:trHeight w:val="30" w:hRule="atLeast"/>
        </w:trPr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документов и объектов с указанием индивидуализирующих обозначений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сведения</w:t>
            </w:r>
          </w:p>
        </w:tc>
      </w:tr>
      <w:tr>
        <w:trPr>
          <w:trHeight w:val="30" w:hRule="atLeast"/>
        </w:trPr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Объекты сдал: _____________ __________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(должность)       (подпись)       (фамилия, имя, отчество (при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Объекты принял: _____________ __________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(должность)       (подпись)       (фамилия, имя, отчество (при наличии))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заключения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криминалистическим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гражданского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служебного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патронов к нему"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услугополучателя</w:t>
            </w:r>
          </w:p>
        </w:tc>
      </w:tr>
    </w:tbl>
    <w:bookmarkStart w:name="z118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РАСПИСКА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об отказе в приеме документов и объектов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 Закона Республики Казахстан "О разрешениях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уведомлениях" от 16 мая 2014 года № 202-V ЗРК,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и адрес услугадателя)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отказывает в приеме документов и объектов на оказание государственной услуги "Выдача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заключения на соответствие криминалистическим требованиям гражданского и служебного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оружия и патронов к нему" ввиду представления Вами неполного пакета документов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объектов согласно перечню, предусмотренному стандартом государственной услуги,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Настоящая расписка составлена в 2 экземплярах, по одному для каждой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наличии) услугодателя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"____" _________ 20__год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Получил: ___________________________________________________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наличии) услугополучателя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"____" _________ 20__год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