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14db9" w14:textId="3614d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норматива сети организаций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апреля 2015 года № 284. Зарегистрирован в Министерстве юстиции Республики Казахстан 29 мая 2015 года № 11231. Утратил силу приказом и.о. Министра здравоохранения Республики Казахстан от 15 октября 2020 года № ҚР ДСМ - 133/2020.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- 133/2020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 (далее - государственный норматив).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 www.mzsr.gov.kz;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сведения управлений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областей, городов Астана и Алматы.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норматив сети организаций здравоохранения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норматив в редакции приказа Министра здравоохранения РК от 27.11.2017 </w:t>
      </w:r>
      <w:r>
        <w:rPr>
          <w:rFonts w:ascii="Times New Roman"/>
          <w:b w:val="false"/>
          <w:i w:val="false"/>
          <w:color w:val="ff0000"/>
          <w:sz w:val="28"/>
        </w:rPr>
        <w:t>№ 882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районном уровне: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пункт, создаваемый в каждом населенном пункте (сельском округе) с численностью среднегодового населения от 50 (пятьдесят) до 800 (восемьсот) человек*;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пункт, создаваемый в каждом населенном пункте (сельском округе) с количеством населения от 800 (восемьсот) до 1500 (одна тысяча пятьсот)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населенном пункте (сельском округе) с количеством прикрепленного населения от 1500 (одна тысяча пятьсот) до 10000 (десять тысяч)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населенном пункте (сельском округе) с количеством прикрепленного населения от 10000 (десять тысяч) до 30000 (тридцать тысяч)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поликлиника, создаваемая в районном центре в составе районной больницы или межрайонной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больница, создаваемая в районном центре и городах районного значения**;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больница, создаваемая в районе, имеющем сельские населенные пункты с численностью населения от 30000 (тридцать тысяч) и выше;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межрайонная больница, создаваемая на базе существующей районной больницы для обслуживания населения нескольких близлежащих районов с численностью обслуживаемого населения от 50000 (пятьдесят тысяч) и выше**;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реабилитационная, паллиативная помощь, сестринский уход организуются в форме структурного подразделения (койки) районной или межрайонной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межрайонной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 организовывается в форме структурного подразделения областной станции скорой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национального центра экспертизы, создаваемые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противочумных учреждений, создаваемые в природных очагах инфекционных заболеваний.</w:t>
      </w:r>
    </w:p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городском уровне: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городах в пределах зоны территориального обслуживания с численностью прикрепленного населения от 1500 (одна тысяча пятьсот) до 10000 (десять тысяч)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10000 (десять тысяч) до 30000 (тридцать тысяч)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- ГП), создаваемая в городах с численностью прикрепленного населения в пределах зоны территориального обслуживания более 30000 (тридцать тысяч) человек, но не менее одной ГП;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центр психического здоровья создается в составе ГП с численностью прикрепленного населения от 60000 (шестьдесят тысяч) человек и выше, в том числе для обслуживания населения одной или нескольких близлежащих амбулаторно-поликлинических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поликлиника, создаваемая в городах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больницы в городах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больница, создаваемая в городах с населением менее 100000 (сто тысяч)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больница, создаваемая в городах республиканского значения, столице и в городах, для обслуживания населения близлежащих районов с численностью обслуживаемого населения более 100000 (сто тысяч);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детская больница, создаваемая в городах с населением более 300000 (триста тысяч) человек, в городах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психического здоровья, создаваемый в городах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фтизиопульмонологии, создаваемый в городах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скорой медицинской помощи, создаваемая в городах республиканского значения и столице. В городах, кроме городов республиканского значения и столицы, создается как структурное подразделение областной станции скорой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центре фтизиопульмонологии;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здравоохранения, осуществляющие деятельность в сфере службы крови, создаются в городах с населением более 300000 (триста тысяч) человек, в городах республиканского значения и столице, при отсутствии в них республиканских организаций здравоохранения, осуществляющие деятельность в сфере службы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здравоохранения, осуществляющие деятельность в сфере патологической анатомии (цитопатологии), создаваемые в городах республиканского значения и столице, а также в городах с численностью населения более 300000 (триста тысяч) человек. В городах с численностью населения менее 300000 (триста тысяч) создается как централизованное патологоанатомическое отделение в структуре городской или межрайонной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ВИЧ/СПИД, создаваемые в городах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создаваемые в городах республиканского значения и столицы;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экспертизы, создаваемый в столице, со структурными подразделениями в столице, городах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городах республиканского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противочумные учреждения, создаваемые в природных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национальный холдинг в области здравоохранения, создаваемый на республиканском уровне в столице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28.10.2019 </w:t>
      </w:r>
      <w:r>
        <w:rPr>
          <w:rFonts w:ascii="Times New Roman"/>
          <w:b w:val="false"/>
          <w:i w:val="false"/>
          <w:color w:val="000000"/>
          <w:sz w:val="28"/>
        </w:rPr>
        <w:t>№ ҚР ДСМ-137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областном уровне: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областной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больница, создаваемая в областном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фтизипульмонологии, создаваемый в областном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областная станция скорой медицинской помощи, включающая отделение санитарной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центре фтизиопульмонологии;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организации, осуществляющие деятельность в сфере службы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организации, осуществляющие деятельность патологической анатомии (цитопатологии);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ВИЧ/СПИД;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создаваемые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на областном уровне.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здравоохранения РК от 13.12.2018 </w:t>
      </w:r>
      <w:r>
        <w:rPr>
          <w:rFonts w:ascii="Times New Roman"/>
          <w:b w:val="false"/>
          <w:i w:val="false"/>
          <w:color w:val="000000"/>
          <w:sz w:val="28"/>
        </w:rPr>
        <w:t>№ ҚР ДСМ-39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28.10.2019 </w:t>
      </w:r>
      <w:r>
        <w:rPr>
          <w:rFonts w:ascii="Times New Roman"/>
          <w:b w:val="false"/>
          <w:i w:val="false"/>
          <w:color w:val="000000"/>
          <w:sz w:val="28"/>
        </w:rPr>
        <w:t>№ ҚР ДСМ-137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медицинский пункт создается в населенном пункте с численностью населения менее 50 (пятидесяти) человек, при отсутствии медицинской организации в радиусе более 5 километров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Кодекса Республики Казахстан от 18 сентября 2009 года "О здоровье народа и системе здравоохранения" (далее – Кодекс).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отделения районной больницы или межрайонной больницы создаются в отдаленных сельских населенных пунктах (округах) с численностью обслуживаемого населения не менее 5000 (пять тысяч) человек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государственный норматив сети организаций здравоохранения Республики Казахстан устанавливает норматив сети организаций здравоохранения Республики Казахстан, оказывающих гарантированный объем бесплатной медицинской помощи, а также медицинскую помощь в рамках системы обязательного социального медицинского страхования и обеспечивает минимальный социальный стандарт "Обеспечение доступности услуг здравоохранения населению"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мая 2015 года "О минимальных социальных стандартах и их гарантиях".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