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0259" w14:textId="2db0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отнесения лекарственных средств к рецептурному отпуску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апреля 2015 года № 288. Зарегистрирован в Министерстве юстиции Республики Казахстан 29 мая 2015 года № 11233. Утратил силу приказом Министра здравоохранения Республики Казахстан от 6 января 2021 года № ҚР ДСМ-4.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06.01.2021 </w:t>
      </w:r>
      <w:r>
        <w:rPr>
          <w:rFonts w:ascii="Times New Roman"/>
          <w:b w:val="false"/>
          <w:i w:val="false"/>
          <w:color w:val="ff0000"/>
          <w:sz w:val="28"/>
        </w:rPr>
        <w:t>№ ҚР ДСМ-4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лекарственных средств к рецептурному отпуску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288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отнесения лекарственных средств к рецептурному отпуску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отнесения лекарственных средств к рецептурному отпуску определяют порядок отнесения лекарственных средств к рецептурному отпуску.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Ведомство государственного органа в сфере обращения лекарственных средств и медицинских изделий (далее - государственный орган) принимает решение об отнесении лекарственного средства к рецептурному отпуску на основании заключения экспертной организации в сфере обращения лекарственных средств и медицинских изделий (далее - экспертная организация), выданного по результатам проведения экспертизы лекарственного средства при государственной регистрации, перерегистрации, внесении изменений в регистрационное досье.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здравоохранения РК от 24.04.2019 </w:t>
      </w:r>
      <w:r>
        <w:rPr>
          <w:rFonts w:ascii="Times New Roman"/>
          <w:b w:val="false"/>
          <w:i w:val="false"/>
          <w:color w:val="000000"/>
          <w:sz w:val="28"/>
        </w:rPr>
        <w:t>№ ҚР ДСМ-49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установления необходимости отнесения лекарственного средства к рецептурному отпуску экспертная организация на стадии специализированной экспертизы лекарственного средства проводят оценку: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фармакологической совместимости компонентов;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источника происхождения и специфической активности;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способов применения и профиля побочных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фармакологических свойств (фармакокинетика, фармакодинамика);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адекватности доз согласно фармакокинетическим параметрам: анализа рекомендуемых доз, режима дозирования с учетом фармакокинетических свойств и риска передозировки;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степени риска злоупотребления и зависимости (высокий, незначительный или отсутствует), а также максимально допустимого содержания наркотических средств, психотропных веществ и прекурсоров в лекарственных средствах;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результатов исследования токсичности, влияния на репродуктивную функцию, эмбриотоксичности, тератогенности, мутагенности, канцерогенности;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безопасности и эффективности лекарственного средства на основе: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анализа наблюдавшихся осложнений, побочных действий, мер по их устранению, дозы лекарственного средства, концентрации и их взаимосвязи с безопасностью и эффективностью лекарственного средства по результатам клинических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данных периодически обновляемых отчетов о безопасности - анализа профиля безопасности, выявления новых побочных действий, противопоказаний, изменения статуса препарата в других странах, обновленных данных о мерах, принятых регуляторным органом или производителем по соображениям безопасности, изменениях в информации по безопасности препарата, характера и количества серьезных побочных действий и ранее не зарегистрированных.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здравоохранения РК от 24.04.2019 </w:t>
      </w:r>
      <w:r>
        <w:rPr>
          <w:rFonts w:ascii="Times New Roman"/>
          <w:b w:val="false"/>
          <w:i w:val="false"/>
          <w:color w:val="000000"/>
          <w:sz w:val="28"/>
        </w:rPr>
        <w:t>№ ҚР ДСМ-49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результатам специализированной экспертизы лекарственного средства составляется заключение об отнесении к рецептурному или безрецептурному отпуску и представляется в государственный орган для утверждения инструкции по медицинскому применению лекарственного средства с указанием условий отпуска.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здравоохранения РК от 24.04.2019 </w:t>
      </w:r>
      <w:r>
        <w:rPr>
          <w:rFonts w:ascii="Times New Roman"/>
          <w:b w:val="false"/>
          <w:i w:val="false"/>
          <w:color w:val="000000"/>
          <w:sz w:val="28"/>
        </w:rPr>
        <w:t>№ ҚР ДСМ-49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лекарственным средствам рецептурного отпуска относятся: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лекарственные средства, содержащие наркотические средства, психотропные вещества и прекурсоры, подлежащие контролю в Республике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наркотических средствах, психотропных веществах, прекурсорах и мерах противодействия их незаконному обороту и злоупотреблению 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лекарственные средства, предназначенные для парентерального введения;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лекарственные средства, в том числе диагностические  лекарственные средства, применяемые только в условиях стационара;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лекарственные средства, назначение и дальнейшее употребление которых необходимо проводить при постоянном контроле врача;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лекарственные препараты, предназначенные для лечения заболеваний, диагноз которых может быть установлен в условиях стационара или в учреждениях, располагающих необходимым диагностическим оборудованием, а применение лекарственного препарата и последующее наблюдение могут осуществляться в амбулаторных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лекарственные средства, содержащие лекарственную субстанцию, активность и (или) нежелательные реакции которых требуют дальнейшего изучения: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впервые зарегистрированные лекарственные препараты с новым действующим веществом;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 препараты с ограниченным опытом применения и (или) низкие продажи (с учетом пострегистрационного опыта применения лекарственного препарата в других странах, в том числе применения в общей популяции (при наличии клинических исследований);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дозировка, новый режим дозирования, новый способ введения, новое показание к применению, новые возрастные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лекарственные средства, представляющие опасность здоровью человека при их применении в соответствии с инструкцией по медицинскому применению лекарственного препарата без медицинского наблюдения (токсичность, включая репродуктивную токсичность, генотоксичность, тератогенность, канцерогенность, серьезные нежелательные реакции, связанные с фармакологической активностью действующего вещества лекарственного препарата, серьезные непредвиденные нежелательные реакции, взаимодействия с часто используемыми лекарственными препаратами, которые могут вызывать серьезные нежелательные реакции, маскировку основного заболевания);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лекарственные средства, представляющие опасность здоровью человека при применении лекарственного препарата населением без соблюдения требований инструкции по медицинскому применению лекарственного препарата (нежелательные реакции при длительном использовании лекарственного препарата: толерантность, кумулятивные эффекты, синдром отмены или рикошета, развитие зависимости, лекарственные взаимодействия).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Не относятся к категории рецептурного отпуска многокомпонентные лекарственные средства, содержащие в своем составе малые дозы наркотических средств, психотропных веществ и их прекурсоров, не подлежащих контролю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которые не выделяются из препарата легкодоступными способами в количествах, достаточных для злоупотребления этими веществами.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получении новых фактов по безопасности и эффективности лекарственного средства экспертная организация проводит оценку этих данных, по результатам которого представляет экспертное заключение в государственный орган для принятия решения о необходимости или отсутствии необходимости изменения условий отпуска лекарственного препарата.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