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7834" w14:textId="1c47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отбора кандидатов из числа граждан для поступления на воинскую службу по контракту в органы, ведомства и учреждения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апреля 2015 года № 57. Зарегистрирован в Министерстве юстиции Республики Казахстан 29 мая 2015 года № 11236.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Генерального Прокурора РК от 20.12.2022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рассмотрения заявлений и документов кандидатов из числа граждан для поступления на воинскую службу по контракту в органы, ведомства и учреждения прокуратуры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образования и работы отборочных комиссий, проведения мероприятий по профессиональному и психологическому отбору кандидатов из числа граждан для поступления на воинскую службу по контракту в органы, ведомства и учреждения прокуратуры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Генеральной прокуратуры Республики Казахстан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Генеральной прокуратуры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доведение настоящего приказа до сотрудников органов, ведомств и учреждений прокуратуры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Генерального Прокурора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57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рассмотрения заявлений и документов кандидатов из числа граждан</w:t>
      </w:r>
      <w:r>
        <w:br/>
      </w:r>
      <w:r>
        <w:rPr>
          <w:rFonts w:ascii="Times New Roman"/>
          <w:b/>
          <w:i w:val="false"/>
          <w:color w:val="000000"/>
        </w:rPr>
        <w:t>для поступления на воинскую службу по контракту в органы,</w:t>
      </w:r>
      <w:r>
        <w:br/>
      </w:r>
      <w:r>
        <w:rPr>
          <w:rFonts w:ascii="Times New Roman"/>
          <w:b/>
          <w:i w:val="false"/>
          <w:color w:val="000000"/>
        </w:rPr>
        <w:t>ведомства и учреждения прокуратуры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рассмотрения заявлений и документов кандидатов из числа граждан для поступления на воинскую службу по контракту в органы, ведомства и учреждения прокуратуры Республики Казахстан (далее – Правила).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Граждане, изъявившие желание поступить на воинскую службу по контракту в органы, ведомства и учреждения прокуратуры Республики Казахстан (далее – органы прокуратуры), подают письменное заявление (далее - заявление)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Генеральную прокуратуру Республики Казахстан (далее – Генеральная прокуратура) в случае поступления на воинские должности, назначение на которые осуществляется Генеральным Прокурором Республики Казахстан (далее – Генеральный Прокурор);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Главную военную прокуратуру - Главным военным прокурором.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заявлению гражданин представляет документы, перечисленные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утвержденными Указом Президента Республики Казахстан от 25 мая 2006 года № 124, вложенные в скоросшиватель, с указанием перечня прилагаемых документов.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вправе предоставлять дополнительную информацию, касающуюся их образования, опыта работы, профессионального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не проходившие ранее воинскую службу, не обучавшиеся на военной кафедре высшего учебного заведения, предоставляют документ, подтверждающий прохождение военной подготовки в специализированной организации образования Министерства обороны Республики Казахстан, за исключением женщин.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регистрируется в органах прокуратуры соответствии с законодательством Республики Казахстан о порядке рассмотрения обращений физических и юридических лиц.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Гражданин, заявление которого зарегистрировано и принято к рассмотрению, является кандидатом, поступающим на воинскую службу по контракту в органы прокуратуры (далее – кандидат).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Подразделение кадровой работы органа прокуратуры рассматривает и изучает представленные документы кандидата на предмет его соответствия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в течение пяти рабочих дней со дня поступления заявления.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изучения документов кандидата руководителем соответствующего органа прокуратуры принимается решение о допуске к отбору кандидата для поступления на воинскую службу по контракту в органы прокуратуры либо об отказе в допуске, о чем уведомляется кандидат в течение пяти рабочих дней со дня принятия решения.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57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образования и работы отборочных комиссий, проведения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профессиональному и психологическому отбору</w:t>
      </w:r>
      <w:r>
        <w:br/>
      </w:r>
      <w:r>
        <w:rPr>
          <w:rFonts w:ascii="Times New Roman"/>
          <w:b/>
          <w:i w:val="false"/>
          <w:color w:val="000000"/>
        </w:rPr>
        <w:t>кандидатов из числа граждан для поступления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по контракту в органы, ведомства и учреждения прокуратуры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21 декабря 1995 года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от 16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Закон), Правилами прохождения воинской службы в Вооруженных Силах, других войсках и воинских формированиях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мая 2006 года № 124 (далее – Правила прохождения воинской службы).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граждан на воинскую службу по контракту в органы, ведомства и учреждения прокуратуры (далее – органы прокуратуры) осуществляется в порядке отбора на вакантные должности на основании Перечня </w:t>
      </w:r>
      <w:r>
        <w:rPr>
          <w:rFonts w:ascii="Times New Roman"/>
          <w:b w:val="false"/>
          <w:i w:val="false"/>
          <w:color w:val="000000"/>
          <w:sz w:val="28"/>
        </w:rPr>
        <w:t>воинских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соответствующих им воинских званий в Вооруженных Силах, других войсках и воинских формированиях Республики Казахстан,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органов прокуратуры по отбору кандидатов осуществляется гласно и открыто.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Отбор кандидатов из числа граждан для поступления на воинскую службу по контракту в органы прокуратуры производится отборочной комиссией (далее – комиссия) и обеспечивается подразделениями кадровой работы прокуратуры (далее – подразделения кадровой работы):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(далее – Генеральная прокуратура) на воинские должности, назначение на которые осуществляется Генеральным Прокурором Республики Казахстан (далее – Генеральный Прокурор);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Главной военной прокуратуры – Главным военным прокурором.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по участию в отборе кандидатов (проезд к месту проведения собеседования, тестирования, освидетельствования, стажировки и обратно, наем жилого помещения, проживание, пользование услугами связи всех видов и другие расходы) граждане производят за счет собственных средств.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Образование и работа отборочной комиссии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документов (личного дела) кандидата формируется отборочная комиссия (далее – комиссия).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является коллегиальным органом и осуществляет окончательный отбор кандидатов на занятие вакантной воинской должности в органах прокуратуры.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приказами Генерального Прокурора в Генеральной прокуратуре, Главного военного прокурора - в Главной военной прокуратуре.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его заместителя и не менее пяти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руководителя органа прокуратуры председателем отборочной комиссии назначается один из его заместителей. В состав комиссии включаются руководители подразделений органа прокуратуры, представители подразделений кадровой работы, по обеспечению внутренней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комиссии обеспечивает секретарь, назначаемый из числа сотрудников подразделения кадровой работы.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возглавляет и координирует ее деятельность, распределяет обязанности между членами комиссии, определяет повестку дня, место и время проведения заседания, утверждает список кандидатов, подлежащих отбору.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Заместитель председателя комиссии осуществляет контроль за подготовкой и проведением заседаний комиссии, в отсутствие председателя исполняет его обязанности.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Члены комиссии: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беспристрастное и объективное рассмотрение вопросов, входящих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соблюдают конфиденциальность в отношении персональных данных и иных личных сведений о кандидатах, ставших им известными в силу выполнения возложенных на них полномочий, а также тайну голосования;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заявляют самоотвод при рассмотрении отборочных материалов на кандидата, в отношении которого принимается решение, если он является их близким родственником или свойственником;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заверяют своей подписью протокольные решения, выполняют поручения председателя, связанные с деятельностью комиссии.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Секретарь комиссии: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с материалами кандидатов, поступившими на рассмотрение отборочной комиссии, докладывает их председателю, ознакамливает с ними членов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извещает членов комиссии о времени и месте проведения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вызов кандидатов на заседание комиссии и собеседование;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делопроизводство комиссии, протокол заседания, заверяет своей подписью решения, принятые комиссией, а также контролирует реализацию исполнения решения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поручения председателя, связанные с деятельностью комиссии.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Подразделением по обеспечению внутренней безопасности органа прокуратуры на заседание комиссии в отношении кандидата предоставляется справка о наличии либо отсутствии сведений, препятствующих поступлению на воинскую службу по контракту в органы прокуратуры.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Заседание комиссии считается правомочным, если на нем присутствует не менее двух трети ее состава. Замещение отсутствующих членов отборочной комиссии не допускается.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ознакамливаются с повесткой дня заседания не позднее, чем за три рабочих дня до начала заседания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работе комиссии могут приглашаться руководители подразделений, имеющие вакантные должности, на которые осуществляется отбор кандидатов, их мнение носит рекомендательный характер.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Заключительное заседание комиссии проводится при наличии на кандидатов результатов определения уровня психологической пригодности к прохождению воинской службы по контракту в органах прокуратуры и прохождения обязательной специальной проверки.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Заседание комиссии проводится в следующем порядке: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 председателем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оглашение секретарем комиссии повестки дня заседания и результатов проверки кандидата на соответствие его образования, военно-учетной специальности воинской должности, физической подготовки кандидата,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профессиональной пригодности для занятия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собеседование с кандидатом;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заслушивание мнений членов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голосование и принятие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объявление кандидату принятого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индивидуально с каждым кандидатом и фиксируется с помощью технических средств записи, о чем предупреждается кандидат.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голосование членами комиссии проводится в отсутствии посторонних лиц.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комиссии принимается большинством голосов от участвовавших членов. При равенстве голосов членов комиссии, голос председателя комиссии является решающим.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вправе принимать участие в голосовании.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по итогам заседания принимает одно из следующих решений: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поступлению на воинскую службу по контракту и назначению на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к зачислению в резерв для поступления на воинскую службу по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 в приеме на воинскую службу по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комиссии председателем оглашается принятое решение каждому кандидату.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Кандидаты, рекомендованные отборочной комиссией в резерв для поступления на воинскую службу по контракту, зачисляются по категории </w:t>
      </w:r>
      <w:r>
        <w:rPr>
          <w:rFonts w:ascii="Times New Roman"/>
          <w:b w:val="false"/>
          <w:i w:val="false"/>
          <w:color w:val="000000"/>
          <w:sz w:val="28"/>
        </w:rPr>
        <w:t>воинской 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соответствующей военно-учетной специальности.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Рекомендации комиссии о зачислении в резерв выносятся в отношении не более трех кандидатов для каждой вакантной должности.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Зачисление в резерв производится приказом руководителя органа прокуратуры не позднее пяти рабочих дней со дня вынесения решения отборочной комиссией.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пребывания кандидатов в резерве для поступления на воинскую службу по контракту один год со дня его зачисления.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Кандидат, не явившийся на заседание комиссии по уважительным причинам (вследствие болезни, семейных и иных обстоятельств), проходит собеседование на следующем заседании.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кандидата на заключительное заседание комиссии без уважительных причин является основанием принятия решения об отказе в приеме на воинскую службу по контракту в органы прокуратуры.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оформляется в произвольной форме в виде протокола и подписывается председателем, членами и секретарем комиссии.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заседания указывается решение в отношении каждого кандидата. В случае наличия у члена комиссии особого мнения оно подлежит обязательному письменному изложению и прилагается к протоколу заседания.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профессиональному и психологическому отбору</w:t>
      </w:r>
      <w:r>
        <w:br/>
      </w:r>
      <w:r>
        <w:rPr>
          <w:rFonts w:ascii="Times New Roman"/>
          <w:b/>
          <w:i w:val="false"/>
          <w:color w:val="000000"/>
        </w:rPr>
        <w:t>кандидатов из числа граждан для поступления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по контракту в органы прокуратуры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Отбор кандидатов из числа граждан для поступления на воинскую службу по контракту в органы прокуратуры проводится не реже одного раза в год по мере образования вакансии по военно-учетной специальности, соответствующей воинской должности, и осуществляется в следующем порядке: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прохождение медицинского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соответствия уровня физической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уровня профессиональной подготовки и соответствия имеющейся военно-учетной специальности (образования) рассматриваемой для назначения воинской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прохождение проверки на психологическую пригодность.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Подразделения кадровой работы при отборе кандидатов на воинскую службу по контракту в органы прокуратуры в вопросах воинского учета, медицинского освидетельствования, прохождения проверки на психологическую пригодность взаимодействуют с местными органами военного управления (далее – МОВУ).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допуске к отбору кандидата подразделением кадровой работы в течение трех рабочих дней выдается кандидату направление в МОВУ по месту его воинского учета (регистрации)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документы кандидата направляются в органы национальной безопасности для проведения обязательной специальной проверки.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направлений в МОВУ производится на основании записи в Журнале учета и выдачи направлений кандидатам, поступающим на воинскую службу по контракту в органы прокуратуры (далее – Журнал)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должен быть пронумерован, прошнурован, скреплен печатью и подписан руководителем подразделения кадровой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направления ему присваивается номер, который состоит из индекса структурного подразделения, порядкового номера Журнала и двух последних цифр года его выдачи (например, 6/1-14).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хранится в архиве органа прокуратуры и по истечению установленного срока по утвержденной номенклатуре дел подлежит уничтожению. 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На основании направления подразделения кадровой работы и представленных кандидатом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службы, МОВУ: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оформляет личное дело кандидата;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медицинское освидетельствование;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проверку на психологическую пригодность.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Медицинское освидетельствование кандидата проводится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здоровье народа и системе здравоохранения.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медицинского освидетельствования МОВУ приобщаются к личному делу кандидата и в течение пяти рабочих дней направляются в подразделение кадровой работы органа прокуратуры, выдавшего направление.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Кандидат, признанный годным по состоянию здоровья к прохождению воинской службы, после получения подразделением кадровой работы личного дела из МОВУ, подлежит в течение пятнадцати рабочих дней проверке по физической подготовке.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времени и месте проведения проверки по физической подготовке кандидат извещается подразделением кадровой работы не позднее, чем за пять рабочих дней до ее начала.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Проверка физической подготовки кандидата возлагается на подразделение кадровой работы и проводится в присутствии не менее трех членов отборочной комиссии (проверяющих) с участием уполномоченного должностного лица по физической подготовке (инструктора).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Проверка состояния физической подготовки проводится с учетом возрастных групп кандидатов, поступающих на воинскую службу по контракту в органы прокуратуры, по физической подготовке,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физической подготовки кандидата включает в себя определение уровней силовой, скоростной подготовки и выносливости в соответствии с контрольными нормативами по оценке физической подготовки для кандидатов (мужчин, женщин), поступающих на воинскую службу по контракту в органы прокуратуры, и условиями выполнения кандидатами, поступающими на воинскую службу по контракту в органы прокуратуры, упражнений по физической подготовке,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Результаты и оценки по физической подготовке выставляются в ведомости сдачи контрольных нормативов по физической подготовке кандидатами, поступающими на воинскую службу по контракту в органы прокуратуры (далее - ведомость),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назначенные для проверки упражнения выполняются кандидатом в течение одного рабочего дня и фиксируются с помощью технических средств записи, о чем предупреждается кандидат.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выполнения упражнения предоставляется одна попытка, а в отдельных случаях (при срыве и падении) кандидату разрешается выполнить упражнение повторно. Выполнение упражнений с целью улучшения полученной оценки не допускается.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проверки упражнения выполняются в следующей последовательности - упражнения на быстроту, силовые упражнения, упражнения на выносливость.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кандидата от выполнения упражнения без уважительных причин оценивается на "неудовлетворительно".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кандидатом выполнить упражнение из-за болезни или травмы, подтверждаемые листом или справкой о временной нетрудоспособности, инструктор рекомендует упражнение для замены.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Кандидат, не прибывший на проверку без уважительной причины, либо прибывший к месту проведения проверки после ее окончания, оценивается на "неудовлетворительно".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оценка уровня физической подготовки кандидата слагается из оценок, полученных им за выполнение трех нормативов, по одному из каждого раздела – оценка уровня силовой, скоростной подготовки и уровня выносливости, и определяется: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"отлично" - допускается две оценки "отлично" и одна "хорошо";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"хорошо" - допускается две оценки "хорошо" и одна "удовлетворительно";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"удовлетворительно" - допускается две оценки "удовлетворительно", при одной неудовлетворительной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 оценки по физической подготовке заносятся в ведомость, с которой кандидаты ознакамливаются под роспись. Ведомость с подписью кандидата приобщается к его личному делу.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соответствии кандидата требованиям по физической подготовке, определяется его уровень профессиональной подготовки и соответствие имеющейся военно-учетной специальности (образования) рассматриваемой для назначения воинской должности, которые включают в себя проведение: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компьютерного тестирования на знание законодательства Республики Казахстан и логическое мышление (далее – тестирование);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стажировки. 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Тестирование кандидатов, рассматриваемых для назначения на воинские должности рядового, сержантского и офицерского составов, проводится Генеральной прокуратурой в режиме "Он-лайн" либо в зале компьютерного тестирования Генеральной прокуратуры без режима "Он-лайн" на государственном или русском языках по выбору кандидата по специально разработанным вопросам, периодически обновляемым по мере изменения законодательства, в соответствии с Программой компьютерного тестирования кандидатов, поступающих на воинскую службу по контракту в органы прокуратуры,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Подразделение кадровой работы в течение десяти рабочих дней после получения результатов проверки физической подготовки формирует список кандидатов, подлежащих тестированию, который направляется в Генеральную прокуратуру для согласования места и времени проведения тестирования.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указываются следующие сведения: фамилия, имя, отчество (при его наличии) кандидата,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(ИИН), номер и дата выдачи удостоверения личности гражданина Республики Казахстан (паспорта гражданина Республики Казахстан), состав должностной категории, место проведения тестирования.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Подразделением кадровой работы Генеральной прокуратуры формируются логины и пароли для кандидатов, графики проведения тестирования, после чего направляются в подразделения кадровой работы органов прокуратуры.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дате, времени и месте тестирования кандидат извещается подразделением кадровой работы не менее чем за пять рабочих дней до начала тестирования.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Объективность проведения тестирования обеспечивается стандартностью условий, времени, автоматического подсчета и содержания тестов. Процесс тестирования проводится путем применения технических средств связи с аудио-видео протоколированием, о чем предупреждается кандидат.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тестированию допускаются кандидаты, имеющие при себе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гражданина Республики Казахстан, содержащий ИИН.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тестирования кандидатам запрещается разговаривать с другими кандидатами, обмениваться материалами, использовать информацию на бумажных и электронных носителях (в том числе сотовые телефоны, карманные персональные компьютеры и иное электронное оборудование), покидать помещение до завершения тестирования.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неявке кандидата на тестирование по уважительным причинам, а также в случае неудовлетворительного самочувствия на момент проведения тестирования, о чем сообщается представителю подразделения кадровой работы до начала проведения тестирования, тестирование таких лиц проводится в другое время в течение этого дня либо в другой день, определяемый согласно графику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Кандидат, допустивший нарушения требований настоящего пункта, а равно не явившийся на тестирование по неуважительным причинам, допускается к повторному тестированию не ранее чем через шесть месяцев. 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Время на выполнение тестов по программе тестирования для кандидатов, претендующих на должность офицерского состава, составляет 90 минут (120 вопросов), рядового и сержантского составов – 90 минут (90 вопросов).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Пороговые значения по тесту составляют не менее 70 % правильных ответов от общего количества вопросов по нормативным правовым актам, указанным в программе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Конституции Республики Казахстан, законам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Прокуратуре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 </w:t>
      </w:r>
      <w:r>
        <w:rPr>
          <w:rFonts w:ascii="Times New Roman"/>
          <w:b w:val="false"/>
          <w:i w:val="false"/>
          <w:color w:val="000000"/>
          <w:sz w:val="28"/>
        </w:rPr>
        <w:t>Этическому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государственных служащих Республики Казахстан (Правила служебной этики государственных служащих), утвержденному Указом Президента Республики Казахстан от 29 декабря 2015 года № 153 (далее - Этический кодекс), количество правильных ответов должно составлять не менее 70 % от каждого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с изменением, внесенным приказом Генерального Прокурора РК от 28.09.2016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40. После завершения тестирования представитель подразделения кадровой работы ознакамливает кандидата под роспись с результатами тестирования, один экземпляр которого с подписью кандидата приобщается к его личному делу.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кандидата, получившего оценку не ниже пороговых значений, действительны в течение одного года со дня прохождения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получивший при прохождении тестирования оценку ниже пороговых значений, вправе пройти повторное тестирование, но не ранее чем через три месяца с момента предыдущего тестирования.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Кандидат, признанный пригодным по состоянию здоровья к прохождению воинской службы в органах прокуратуры, соответствующим требованиям по физической подготовке, получивший при компьютерном тестировании оценку не ниже порогового значения и результаты обязательной специальной проверки об отсутствии препятствий к поступлению на воинскую службу в органы прокуратуры, направляется в течение пяти рабочих дней со дня проведения тестирования на стажировку.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кадровой работы определяет место и руководителя стажировки.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 прохождения стажировки составляет: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 месяц – для кандидатов на должности офицерского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десять рабочих дней – для кандидатов на должности рядового и сержантского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десять рабочих дней – для кандидатов, ранее проходивших службу в правоохранительных и специальных государственных органах на должностях старшего и среднего начальствующего составов, имеющих классные чины, воинские, специальные звания и (или) квалификационные классы, а также воинскую службу по контракту на воинских должностях офицерского состава, имеющих воинские звания.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Руководитель стажировки: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утверждает индивидуальный план стажировки, в соответствии с Типовым планом проведения стажировки кандидата, поступающего на воинскую службу по контракту в органы прокуратуры,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ознакамливает кандидата с функциональными обязанностями, организацией работы органа прокуратуры;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необходимую методическую и практическую помощь в изучении вопросов, предусмотренных индивидуальным планом стажировки;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своевременное выполнение индивидуального плана стажировки.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период стажировки кандидат: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установленные сроки выполняет мероприятия, предусмотренные индивидуальным планом стажировки;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установленный распорядок дня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учет проделанной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разглашает сведения, полученные в процессе стажировки;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действует в пределах поручений руководителя стажировки, принимает участие в мероприятиях, проводимых органами прокуратуры, за исключением мероприятий, осуществляемых на режимных объектах, требующих </w:t>
      </w:r>
      <w:r>
        <w:rPr>
          <w:rFonts w:ascii="Times New Roman"/>
          <w:b w:val="false"/>
          <w:i w:val="false"/>
          <w:color w:val="000000"/>
          <w:sz w:val="28"/>
        </w:rPr>
        <w:t>допуска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государственным секретам, а также случаев, когда возникает угроза его жизни и здоровью;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бережно относится к служебному имуществу и техническим средствам;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придерживается делового стиля в одежде.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 истечении срока стажировки кандидат составляет письменный отчет с отражением результатов выполнения индивидуального плана стажировки. К отчету прилагаются проекты документов, составленные кандидатом и заверенные руководителем стажировки.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 итогам стажировки руководителем стажировки составляется характеристика на кандидата.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характеристике дается оценка уровню теоретических знаний и навыкам практической работы, указываются моральные и деловые качества кандидата, его отношение к трудовой и исполнительской дисциплине, а также иные сведения, характеризующие личность кандидата.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стажировки (отчет, характеристика) на кандидата представляются руководителем стажировки в подразделение кадровой работы не позднее трех рабочих дней со дня завершения стажировки. 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Кандидат считается непрошедшим стажировку в случаях: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одного из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по месту прохождения стажировки без уважительных причин в течение трех и более часов подряд за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стажировки подается письменный рапорт о нарушении кандидатом индивидуального плана стажировки, который незамедлительно представляется в подразделение кадровой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в отношении которого подан рапорт о нарушении индивидуального плана стажировки, к повторному прохождению стажировки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кандидата по уважительным причинам по месту прохождения стажировки срок стажировки продлевается на время его отсутствия, но не более десяти рабочих дней. При неявке кандидата к месту прохождения стажировки свыше указанного срока, материалы стажировки аннулируются, возможность повторного прохождения стажировки рассматривается отборочной комиссией. 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Подразделением кадровой работы материалы стажировки приобщаются к личному делу кандидата.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течение десяти рабочих дней со дня окончания стажировки кандидат направляется подразделением кадровой работы для прохождения проверки на психологическую пригодность.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психологическому отбору проводятся соответствующим специалистом психологической службы МОВУ по месту воинского учета (регистрации) кандидата.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проведении психологического отбора оцениваются уровень интеллектуального развития, психологическая пригодность к прохождению воинской службы, оперативность и гибкость мышления, коммуникабельность и другие личные качества кандидата.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психологического отбора решаются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 признаков социальной дезадаптации и нервно-психической неустойчивости;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наличия и степени развитости навыков, соответствующих определенным должностным и функциональным компетенциям;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степени соответствия психических качеств и свойств личности требованиям, предъявляемым для выполнения определенных должностных и функциональных компетенций. 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"рекомендуется";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"рекомендуется условно";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"не рекомендуется".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кандидатом заключения "рекомендуется условно", ему предоставляется возможность повторного прохождения психологического отбора, по результатам которого выносится одно из заключений, определенных подпунктами 1) или 3)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проведения повторного психологического отбора определяется специалистом, проводившим проверку на психологическую пригодность.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определения уровня психологической пригодности к прохождению воинской службы по контракту в органах прокуратуры приобщаются к личному делу кандидата.</w:t>
      </w:r>
    </w:p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Решение комиссии может быть обжаловано вышестоящему органу прокуратуры (вышестоящему должностному лицу) либо в суд.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Обжалование решения комиссии приостанавливает реализацию ее выводов в отношении кандидата до окончательного рассмотрения вопроса по существу. 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Прием на воинскую службу в органы прокуратуры из резерва для поступления на воинскую службу по контракту производится по мере образования вакансии, на основании заключений подразделений кадровой работы и по обеспечению внутренней безопасности, путем издания приказа по личному составу о заключении контракта и назначения кандидата на соответствующую воинскую должность.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Подразделение кадровой работы после издания приказа по личному составу направляет его выписку в МОВУ по месту воинского учета (регистрации) кандидата.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Кандидаты подлежат исключению из резерва для поступления на воинскую службу по контракту по одному из следующих оснований: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отказа в приеме на воинскую службу по контракту в органы прокуратуры, в том числе от назначения на предлагаемую воинскую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неявки без уважительных причин в течение пяти дней по вызову подразделения кадровой работы для получения направления (предписания) к месту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выезда за пределы Республики Казахстан на постоянное место жительство;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поступления на службу в иные правоохранительные, военные и специальные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установления дополнительных сведений, ранее не известных или отсутствовавших на момент принятия решения о зачислении в списки кандидатов, препятствующих к поступлению на воинскую службу в органы прокуратуры;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привлечения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и иных правонарушений, совершение уголовного преступления (проступка);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истечению одного года пребывания в резерве для поступления на воинскую службу по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исключенный из резерва для поступления на воинскую службу по контракту по основаниям, предусмотренным подпунктами 1), 2) и 7) настоящего пункта, проходит отбор кандидатов из числа граждан для поступления на воинскую службу по контракту в органы прокуратуры повторно на общих основаниях, определенных настоящей Инструкцией.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исключении из резерва для поступления на воинскую службу по контракту кандидат уведомляется подразделением кадровой работы с изложением оснований исключения.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рассмотрения заявлений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(Кому)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руководитель органа (ведомства,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учреждения)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 кого)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гражданина,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число, месяц, год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местожительство</w:t>
      </w:r>
    </w:p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воинской службе и статусе военнослужащих" прошу принять мои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поступления на воинскую службу по контракту в органы (ведомства,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учреждения) прокуратуры Республики Казахстан сроком на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(лет) и назначения на вакантную воинскую должность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условиями и порядком прохождения отбора кандидатов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на воинскую службу по контракту в органы (ведомства,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учреждения) прокуратуры Республики Казахстан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(ознакомлена), согласен (согласна) и 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представляемых документов к настоящему заявлению,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Силах, других войсках и воинских формированиях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(наименование местного органа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№ 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Направляется для оформления личного дела 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освидетельствования (психологического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гражданина, число, месяц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рождения в качестве кандидата, поступающего на службу в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(ведомства, учреждения) прокуратуры Республики Казахстан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воинской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годности к прохождению воинской службы по контракту.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Направляемый предупрежден, что 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 представить документы,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 воинской службы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Силах, других войсках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формированиях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Руководитель подразделения кадровой работы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подпись,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направления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должность, фамилия, телефон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и выдачи направлений кандидатам, поступающим на</w:t>
      </w:r>
      <w:r>
        <w:br/>
      </w:r>
      <w:r>
        <w:rPr>
          <w:rFonts w:ascii="Times New Roman"/>
          <w:b/>
          <w:i w:val="false"/>
          <w:color w:val="000000"/>
        </w:rPr>
        <w:t>воинскую службу по контракту в органы прокуратуры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дата рождения кандидата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какой МОВУ выдано направление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роспись кандидата в получении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поступлении из МОВУ личного дела кандидата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медицинского освидетельствования (номер, дата документа)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психологического обследования (номер, дата документа)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МОВУ – местный орган военного управления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Возрастные группы кандидатов, поступающих на воинскую службу по</w:t>
      </w:r>
      <w:r>
        <w:br/>
      </w:r>
      <w:r>
        <w:rPr>
          <w:rFonts w:ascii="Times New Roman"/>
          <w:b/>
          <w:i w:val="false"/>
          <w:color w:val="000000"/>
        </w:rPr>
        <w:t>контракту в органы прокуратуры, по физической подготовке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пол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25 - 29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25 - 29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35 - 39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35 - 39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40 - 44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и старше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45 - 49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по оценке физической подготовки для кандидатов (мужчин),</w:t>
      </w:r>
      <w:r>
        <w:br/>
      </w:r>
      <w:r>
        <w:rPr>
          <w:rFonts w:ascii="Times New Roman"/>
          <w:b/>
          <w:i w:val="false"/>
          <w:color w:val="000000"/>
        </w:rPr>
        <w:t>поступающих на воинскую службу по контракту в органы</w:t>
      </w:r>
      <w:r>
        <w:br/>
      </w:r>
      <w:r>
        <w:rPr>
          <w:rFonts w:ascii="Times New Roman"/>
          <w:b/>
          <w:i w:val="false"/>
          <w:color w:val="000000"/>
        </w:rPr>
        <w:t>прокуратуры: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силовой подготовки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 (количество раз)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скоростной подготовки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метров (секунд)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 (сантиметров)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выносливости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1000 метров (минут/секунд)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Контрольные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по оценке физической подготовки для кандидатов (женщин),</w:t>
      </w:r>
      <w:r>
        <w:br/>
      </w:r>
      <w:r>
        <w:rPr>
          <w:rFonts w:ascii="Times New Roman"/>
          <w:b/>
          <w:i w:val="false"/>
          <w:color w:val="000000"/>
        </w:rPr>
        <w:t>поступающих на воинскую службу по контракту в органы</w:t>
      </w:r>
      <w:r>
        <w:br/>
      </w:r>
      <w:r>
        <w:rPr>
          <w:rFonts w:ascii="Times New Roman"/>
          <w:b/>
          <w:i w:val="false"/>
          <w:color w:val="000000"/>
        </w:rPr>
        <w:t>прокуратуры: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силовой подготовки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(количество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скоростной подготовки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 метров (секунд)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 (сантиметров)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выносливости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на 1000 метров (минут/секунд)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выполнения кандидатами, поступающими на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по контракту в органы прокуратуры, упражнений по физической</w:t>
      </w:r>
      <w:r>
        <w:br/>
      </w:r>
      <w:r>
        <w:rPr>
          <w:rFonts w:ascii="Times New Roman"/>
          <w:b/>
          <w:i w:val="false"/>
          <w:color w:val="000000"/>
        </w:rPr>
        <w:t>подготовке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Силовая подготовка: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Подтягивание на перекладине для мужчин выполняется из исходного положения на вис хватом (прямым) сверху, не касаясь ногами опоры. Упражнение считается выполненным при пересечении подбородком грифа перекладины. Не разрешается отдыхать (останавливаться) в положении виса более 5 секунд и начинать подтягивание с раскачивания.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туловища для женщин выполняется из положения лежа на спине, кисти рук на плечах, ноги прямые (допускается незначительное сгибание), при возвращении в исходное положение необходимо касание пола лопатками.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силовое упражнение (КСУ) для мужчин и женщин выполняется в течение одной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Скоростная подготовка: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на 100 метров для мужчин и женщин выполняется из положения низкого старта на беговой дорожке стадиона или на любой ровной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Прыжок в длину с места производится от стартовой линии толчком обеих ног. Отрывать ноги от пола до прыжка не разрешается. Результат определяется по расстоянию от контрольной линии до ближайшей к ней точки приземления. Измерение ведется от точки касания пола любой частью тела.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Выносливость: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 (кросс) на 1000 метров для мужчин и женщин выполняется с высокого старта на беговой дорожке стадиона или на любой ровной местности, где старт и финиш оборудуются на одном месте.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сдачи контрольных нормативов по физической подготовке</w:t>
      </w:r>
      <w:r>
        <w:br/>
      </w:r>
      <w:r>
        <w:rPr>
          <w:rFonts w:ascii="Times New Roman"/>
          <w:b/>
          <w:i w:val="false"/>
          <w:color w:val="000000"/>
        </w:rPr>
        <w:t>кандидатами, поступающими на воинскую службу по контракту</w:t>
      </w:r>
      <w:r>
        <w:br/>
      </w:r>
      <w:r>
        <w:rPr>
          <w:rFonts w:ascii="Times New Roman"/>
          <w:b/>
          <w:i w:val="false"/>
          <w:color w:val="000000"/>
        </w:rPr>
        <w:t>в органы ________________ прокуратуры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(муж/жен)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(полных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сдачи контрольных нормативов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силовой подготовке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скоростной подготовке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уровню выносливости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звание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звание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звание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Инструктор:      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результатами и оценками по физической подготовке ознакомлен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подпись, фамилия кандидата, дата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отборочных 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 в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 и учреждения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кандидатов, поступающих на воинскую службу по контракту в органы прокуратуры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Генерального Прокурора РК от 20.12.2022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на знание законодательства Республики Казахстан включает вопросы на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(15 вопросов), Конституционного закона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процедурно-процессуального кодекса Республики Казахстан (15 вопросов),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(7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(3 вопроса),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обороне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Вооруженных Силах Республики Казахстан"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национальной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статусе военнослужащих"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Дисциплинарного Устава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(10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государственных служащих Республики Казахстан, утвержденного Указом Президента Республики Казахстан от 29 декабря 2015 года № 153 (10 вопросов)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и сержантский составы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на знание законодательства Республики Казахстан включает вопросы на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процедурно-процессуального кодекса Республики Казахстан (15 вопросов),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статусе военнослужащих"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Дисциплинарного Устава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(10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государственных служащих Республики Казахстан, утвержденного Указом Президента Республики Казахстан от 29 декабря 2015 года № 153 (10 вопросов)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вопросов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 и работы отборочных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комиссий,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профессиональному 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 для поступления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 в органы,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учреждения прокуратуры Республики Казахстан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план</w:t>
      </w:r>
      <w:r>
        <w:br/>
      </w:r>
      <w:r>
        <w:rPr>
          <w:rFonts w:ascii="Times New Roman"/>
          <w:b/>
          <w:i w:val="false"/>
          <w:color w:val="000000"/>
        </w:rPr>
        <w:t>проведения стажировки кандидата, поступающего на воинскую</w:t>
      </w:r>
      <w:r>
        <w:br/>
      </w:r>
      <w:r>
        <w:rPr>
          <w:rFonts w:ascii="Times New Roman"/>
          <w:b/>
          <w:i w:val="false"/>
          <w:color w:val="000000"/>
        </w:rPr>
        <w:t>службу по контракту в органы прокуратуры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собеседования с кандидатом на предмет определения первоначального уровня теоретических знаний и практического опыта работы; ознакомление кандидата с правилами служебной этики, требованиями внутреннего распорядка и режимом работы прокуратуры.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организацией работы по обеспечению законности в органах прокуратуры, регламентом работы и положением о прокуратуре, распределением функциональных обязанностей между сотрудниками, организацией планирования работы, порядком проведения совещаний, осуществления ведомственного контроля за исполнительской дисциплиной.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основных требований по ведению делопроизводства в органах прокуратуры, порядка рассмотрения обращений физических и юридических лиц, организации приема граждан, военнослужащих и членов их семей.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основных принципов и задач прокурорского надзора за точным и единообразным применением законов, указов Президента Республики Казахстан и других нормативных правовых актов; изучение методики организации прокурорского надзора в сфере соблюдения законности в деятельности военных органов, подготовки актов прокурорского реагирования; принятие участия в подготовке, планировании, назначении и проведении проверок применения законодательства о воинской службе и социальной защите военнослужащих и членов их семей; составление макета материалов прокурорской проверки по применению законодательства.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основных принципов и задач прокурорского надзора за законностью следствия, дознания и оперативно-розыскной деятельности; изучение методики организации прокурорского надзора за законностью на досудебной стадии уголовного процесса, проведения проверок за законностью принятых процессуальных решений органами уголовного преследования; ознакомление с полномочиями прокурора; составление макета уголовного дела.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5 дней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основных принципов и задач прокурорского надзора за законностью судебных актов и представительству интересов государства в суде; ознакомление с полномочиями прокурора в суде; изучение методики организации прокурорского надзора за законностью рассмотрения в судах уголовных, гражданских и административных дел; составление макетов дел по итогам пройденного материала.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полномочиями прокурора по обеспечению законности исполнительного производства; изучение материалов исполнительного производства по гражданским, административным, уголовным делам в части исполнения приговора, гражданского иска и иных исполнительных документов.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кандидата в мероприятиях по служебной подготовке, а также в общественной, культурной и спортивной жизни коллектива прокуратуры.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срока стажировки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самостоятельной подготовки кандидата по изучению норм действующего законодательства, приказов, инструкций и указаний Генерального Прокурора Республики Казахстан по вопросам организации прокурорского надзора.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срока стажировки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итогов и общая оценка результатов стажировки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кандидата,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кандидатов, поступающих на воинскую службу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контракту на должность рядового и сержантского составов,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стажировки разрабатывается с учетом функциональных обязанностей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предполагаемой к замещению должности.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