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bbfd" w14:textId="0cab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13 апреля 2012 года № 163 "Об утверждении норм расходов, типовых договоров на обучение и прохождение стажировки по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22 мая 2015 года № 321. Зарегистрирован в Министерстве юстиции Республики Казахстан 2 июня 2015 года № 11247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44-4)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«Об образовании»,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претендентов для присуждения международной стипендии «Болашак», утвержденных постановлением Правительства Республики Казахстан от 11 июня 2008 года № 573,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2012 года № 163 «Об утверждении норм расходов, типовых договоров на обучение и прохождение стажировки по международной стипендии «Болашак» (зарегистрированный в Реестре государственной регистрации нормативных правовых актов Республики Казахстан от 2 мая 2012 года под № 7613, опубликован в газете «Казахстанская правда» от 29 мая 2012 г. № 157-158 (26976-26977)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для определения размеров международной стипендии Президента Республики Казахстан «Болашак» в разрезе стран, утвержденных указанным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2396"/>
        <w:gridCol w:w="2986"/>
        <w:gridCol w:w="2986"/>
        <w:gridCol w:w="958"/>
        <w:gridCol w:w="958"/>
        <w:gridCol w:w="958"/>
        <w:gridCol w:w="959"/>
        <w:gridCol w:w="794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Казахстан*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суммы, эквивалентной 450 долларам США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суммы, эквивалентной 500 долларам США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«Примечание: для прохождения языковых курсов в Республике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2.1.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2.2.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«2.1. Нормы расходов на оформление, продление визы (консульский сбор) обязательные услуги по требованию Посольств для оформления визы (консульского сбора);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и подачу не более 5 (пяти) анкетных форм в зарубежные высшие учебные заведения;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регистрацию стипендиатов в уполномоченных органах принимающих стран и зарубежных высших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языковые курсы, в случае необходимости их прохождения по решению Республиканской комиссии по подготовке кадров за рубежом, включая одно тестирование на определение уровня знания иностранного языка, академическое обучение, прохождение стажировки;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сдачу не более одного раза по требованию зарубежного высшего учебного заведения предметных экзаменов, необходимых для поступления на академическое обучение по определению академического и технического уровня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обязательные услуги по требованию зарубежных высших учебных заведений, зарубежных организаций, осуществляющих проведение стажировок (далее – зарубежная организация), языковых курсов (далее – языковая школа), необходимые при поступлении на академическое обучение, языковые курсы, а также в процессе языковой подготовки, академического обучения, стажировки стипендиата;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обязательное медицинское обследование в соответствии с требованиями страны прохождения языковых курсов, академического обучения, стажировки и/или зарубежного высшего учебного заведения, языковой школы, зарубежной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выпуск, перевыпуск по истечении срока действия и обслуживание банковской карточки стипендиата;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зарубежными высшими учебными заведениями, языковыми школами или зарубежными организациями, определяемыми уполномоченными органами иностранных государств (далее – зарубежные партнеры), официальных документов об успеваемости стипендиата (транскриптов), медицинское страхование от несчастных случаев и внезапных возникновений заболеваний, предусмотренное для иностранных студентов, расходы зарубежных партнеров, связанные с выполнением их обязательств по договорам на оказание услуг по организации академического обучения, языковых курсов, стажировки стипендиата.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расходов производится по фактическим расходам на основании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Нормы расходов по проезду от места проживания в Республике Казахстан до места академического обучения/прохождения языковых курсов/стажировки после присуждения международной стипендии «Болашак» не ранее 15 календарных дней до начала академического обучения или прохождения языковых курсов, стажировки и обратно не позднее 15 календарных дней после окончания языковых курсов, академического обучения или прохождения стажировки, в случае академического обучения длительностью более 1 (одного) учебного года - проезд от места проживания в Республике Казахстан до места обучения не ранее 15 календарных дней до начала каждого учебного года обучения и обратно не позднее 15 календарных дней после окончания каждого учебного года обучения, а также проезд от места академического обучения, прохождения стажировки, языковых курсов и обратно, в случае необходимости оформления или продления визы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расходов производится по фактическим расходам на основании подтверждающих документов без оплаты провоза багажа: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проезду внутри Республики Казахстан - за пользование воздушным и железнодорожным транспортом прямого следования (не более 5 календарных дней с момента прибытия в Республику Казахстан до пункта проживания/с пункта проживания до момента выбытия из Республики Казахстан) - не выше тарифа купированного вагона (за исключением вагонов с 2-х местными купе с нижним расположением мягких диванов, мягкими креслами для сидения с устройством по регулированию его положения (СВ), а также классов «Турист» и «Бизнес» скоростных поездов), за пользование автотранспортом по шоссейным и грунтовым дорогам - по существующей в данной местности стоимости проезда (за исключением такси);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проезду за пределами Республики Казахстан - за пользование воздушным транспортом прямого следования (время в пути не более 5 календарных дней) - по тарифу экономического класса, за пользование железнодорожным транспортом, за пользование автотранспортом по шоссейным и грунтовым дорогам - по существующей в данной местности стоимости проезда (за исключением такси).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Начисление стипендии производится по нормам расходов фактического местонахождения стипендиата. Если стипендиат во время языковых курсов, академического обучения (практики, исследовательской или другой работы, предусмотренных утвержденным учебным планом) находится в стране, штате или городе, который отличается от страны присуждения международной стипендии «Болашак», начисление производится по утвержденному нормативу страны фактического местонахождения стипендиата, если таковой имеется в утвержденном списке норм расходов в разрезе стран. В случае отсутствия норматива начисление производится по стране присуждения.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Периодом начисления обладателям международной стипендии «Болашак» ежемесячных сумм расходов на проживание и питание в стране обучения для стипендиатов является период фактического обучения/прохождения стажировки/языковых курсов в стране обучения, согласно академическому календарю зарубежного высшего учебного заведения/организации обучения, письму-приглашению (для впервые выезжающих), не иммиграционных форм для оформления студенческой визы (DS-2019, I-20), утвержденной программе прохождения стажировки, утвержденному индивидуальному учебному плану (выезжающих для продолжения академического обучения), но не превышающий срок, установленный договором на организацию обучения/прохождения стажировки/языковых курсов.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Начисление ежемесячных сумм расходов на проживание и питание в стране обучения производится за каждый календарный месяцев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Начисление сумм расходов на приобретение учебных материалов в период академического обучения производится два раза в год, согласно утвержденному учебному плану, в период прохождения языковых курсов и стажировки производится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Начисление и выплата стипендии на проживание, питание и приобретение учебной литературы производится согласно нормам расходов, утвержденным в порядке, предусмотренном законодательством Республики Казахстан, по рыночному курсу обмена валют на дату формирования ведомости. Выплаты ежемесячных сумм расходов на проживание и питание производятся с 25 числа предшествующего месяца по 5 число текущего.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расходов по приобретению учебной литературы обладателями международной стипендии «Болашак» в процессе обучения по программе «бакалавриат» для получения высшего специального образования, обучения в клинической ординатуре, аспирантуре распространяются на обладателей стипендии, участвующих в конкурсе на присуждение международной стипендии «Болашак» до 2012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организацию обучения для получения степени магистра, (для лиц, участвовавших в конкурсе по категории самостоятельно поступивших):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2.2.6. пункта 2.2.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«2.2.6. Информировать Стипендиата, залогодателя (гаранта), родителей (опекунов) и/или Работодателя о невыполнении или ненадлежащем исполнении Стипендиатом условий настоящего Договора, а также в случае неисполнения или ненадлежащего исполнения Стипендиатом условий настоящего Договора обратить взыскание на предоставленное Стипендиатом и/или залогодателями (гарантами) обеспечение исполнения Стипендиатом обязательств по настоящему Договору.»;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2.3.4. пункта 2.3.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«2.3.4. В течение 60 (шестидесяти) календарных дней со дня начала обучения Стипендиата в Учебном заведении предоставить Центру для утверждения учебный план с указанием обязательной практики и/или стажировки, установленной Учебным заведением.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составлении учебного плана набирать требуемое количество кредитов для поддержания статуса студента с полной нагрузкой (full-timestudent), за исключением последнего семестра, в котором разрешается учебным заведением набор неполной нагрузки.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у Центра замечаний к предоставленному учебному плану в течение 10 (десяти) календарных дней со дня их получения предоставить Центру на повторное утверждение откорректированный учебный план.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внесение изменений и дополнений в утвержденный учебный план, влекущих увеличение сроков обучения согласно п.1.2. и дополнительных финансовых затрат.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Извещать Центр об изменениях учебного плана, не влекущих увеличение сроков обучения и дополнительных финансовых затрат, в течение 10 (десяти) календарных дней со дня внесения в него изменений и дополнений.»;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2.3.19. пункта 2.3.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«2.3.19. В течение 10 (десяти) календарных дней со дня прибытия в Республику Казахстан после завершения полного курса обучения согласно утвержденному учебному плану предоставить Центру заявление о завершении обучения. А также предоставить нотариально заверенные переводы на государственный или русский языки документа о присуждении степени магистра или о завершении резидентуры по специальности, указанной в пункте 1.2. настоящего Договора, по установленному Учебным заведением образцу после его получения в течение 10 (десяти) календарных дней, а также транскрипт за весь период обучения, включая итоговый, с указанием оценки за диссертационную/дипломную работу. В случае невозможности предоставления указанного документа по условиям их выдачи, установленным в Учебном заведении, необходимо предоставить в Центр письменное заявление с указанием причин несвоевременного предоставления и срока, в течение которого соответствующий документ будет предоставлен с письмом-подтверждением Учебного заведения, заверенным печатью, подписью академического куратора.»;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2.3.25. пункта 2.3.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«2.3.25. Выполнить все требования, в том числе и по возмещению необходимой суммы расходов, указанные в протокольном решении Республиканской комиссии, Комиссии по рассмотрению заявлений и обращений обладателей стипендии «Болашак», касательно его персонально, путем заключения дополнительного соглашения к настоящему договору и, в случае необходимости, соглашения о возмещении в течение 20 (двадцати)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решений вышеуказанных комиссий инициировать рассмотрение Республиканской комиссией вопросов о лишении Стипендиата стипендии «Болашак» с возмещением расходов, понесенных со дня присуждения стипендии.»;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организацию обучения для получения степени доктора Phd, доктора по профилю (из числа государственных служащих, научных, педагогических работников, представившим заявку работодателя на подготовку специалиста):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1.2.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«1.2. По результатам конкурса по отбору претендентов на присуждение стипендии «Болашак», проведенному в соответствии с Правилами отбора претендентов для присуждения международной стипендии «Болашак», утвержденными постановлением Правительства Республики Казахстан от «___» ___________ 20___ года № ___ (далее - Правила), на основании протокола заседания Республиканской комиссии по подготовке кадров за рубежом (далее - Республиканская комиссия) от «___» _____________ 20___ года Центр организует обучение Стипендиата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учебного заведения, страна обучения)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Учебное заведение) по программе докторантуры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наименование специальности)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общим сроком обучения по стипендии «Болашак» ___ семестра/триместра, итого ___ года/лет, ___ месяцев (за исключением периода между языковыми курсами и академическим обучением), который состоит из следующих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прохождения языковых курсов в Республике Казахстан не более ___ месяцев, начиная с даты начала обучения Стипендиата в Организации обучения (для изучения английского языка);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прохождения языковых курсов за рубежом не более ___ месяцев, начиная с даты начала обучения Стипендиата в Организации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прохождения академического обучения ____________ семестра/триместра, итого ___________ года/лет ___________ месяцев, начиная с даты начала обучения Стипендиата в Учебном заведении».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2.2.6. пункта 2.2.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«2.2.6. Информировать Стипендиата, залогодателя (гаранта), родителей (опекунов) и/или Работодателя о невыполнении или ненадлежащем исполнении Стипендиатом условий настоящего Договора, а также в случае неисполнения или ненадлежащего исполнения Стипендиатом условий настоящего Договора обратить взыскание на предоставленное Стипендиатом и/или залогодателями (гарантами) обеспечение исполнения Стипендиатом обязательств по настоящему Договору.»;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2.3.4. пункта 2.3.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«2.3.4. В течение 60 (шестидесяти) календарных дней со дня начала обучения Стипендиата в Учебном заведении предоставить Центру для утверждения учебный план с указанием обязательной практики и/или стажировки, установленной Учебным заведением.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составлении учебного плана набирать требуемое количество кредитов для поддержания статуса студента с полной нагрузкой (full-timestudent), за исключением последнего семестра, в котором разрешается Учебным заведением набор неполной нагрузки.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у Центра замечаний к представленному учебному плану в течение 10 (десяти) календарных дней со дня их получения предоставить Центру на повторное утверждение откорректированный учебный план.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внесение изменений и дополнений в утвержденный учебный план, влекущих увеличение сроков обучения согласно п.1.2. и дополнительных финансовых затрат.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Извещать Центр об изменениях учебного плана, не влекущих увеличение сроков обучения и дополнительных финансовых затрат, в течение 10 (десяти) календарных дней со дня внесения в него изменений и дополнений.»;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2.3.7. пункта 2.3. дополнить абзацем следующего содержание: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«Посещать учебные занятия, выполнять в установленные организацией обучения сроки все виды заданий, своевременно сдавать все виды тестов, экзаменов и иных видов контроля, предусмотренных программой прохождения языковых курсов.»;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2.3.19. пункта 2.3.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«2.3.19. В течение 10 (десяти) календарных дней со дня прибытия в Республику Казахстан после завершения полного курса обучения согласно утвержденному учебному плану предоставить Центру заявление о завершении обучения. А также предоставить нотариально заверенные переводы на государственный или русский языки документа о присуждении степени магистра или о завершении резидентуры по специальности, указанной в пункте 1.2. настоящего Договора, по установленному Учебным заведением образцу после его получения в течение 10 (десяти) календарных дней, а также транскрипт за весь период обучения, включая итоговый, с указанием оценки за диссертационную/дипломную работу. В случае невозможности предоставления указанного документа по условиям их выдачи, установленным в Учебном заведении, необходимо предоставить в Центр письменное заявление с указанием причин несвоевременного предоставления и срока, в течение которого соответствующий документ будет предоставлен с письмом-подтверждением Учебного заведения, заверенным печатью, подписью академического куратора.»;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2.3.22. пункта 2.3.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«2.3.22. Выполнить все требования, в том числе и по возмещению необходимой суммы расходов, указанные в протокольном решении Республиканской комиссии, Комиссии по рассмотрению обращений обладателей стипендии «Болашак», касательно его персонально, путем заключения дополнительного соглашения к настоящему договору и в случае необходимости соглашения о возмещении в течение 20 (двадцати) рабочих дней со дня принятия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решений вышеуказанных комиссий инициировать рассмотрение Республиканской комиссией вопросов о лишении Стипендиата стипендии «Болашак» с возмещением расходов, понесенных со дня присуждения стипендии.»;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организацию обучения для получения степени магистра (для лиц, участвовавших в конкурсе по категориям государственных служащих, научно-педагогических работников, выпускников вузов, работников культуры, творческие работники, работников редакции средств массовой информации):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1.2.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«1.2. По результатам конкурса по отбору претендентов на присуждение стипендии «Болашак», проведенному в соответствии с Правилами отбора претендентов для присуждения международной стипендии «Болашак», утвержденными постановлением Правительства Республики Казахстан от «___» ___________ 20___ года № ___ (далее - Правила), на основании протокола заседания Республиканской комиссии по подготовке кадров за рубежом (далее - Республиканская комиссия) от «___» _____________ 20___ года Центр организует обучение Стипендиата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(страна обучения)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Учебное заведение)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(указать академическую (научную)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степень и наименование специальности) с общим сроком обучения по стипендии «Болашак» ____ года/лет, ____ месяцев (за исключением периода между языковыми курсами и академическим обучением), который состоит из следующих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прохождения языковых курсов в Республике Казахстанне более ___ месяцев, начиная с даты начала обучения Стипендиата в Организации обучения (для изучения английского языка);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прохождения языковых курсов за рубежом не более ___ месяцев, начиная с даты начала обучения Стипендиата в Организации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прохождения академического обучения ____ семестра/триместра, итого ___ года/лет ___ месяцев, начиная с даты начала обучения Стипендиата в Учебном заведении.»;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2.1.8. пункта 2.1.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«2.1.8. В случае отказа зарубежных высших учебных заведений в приеме на обучение, в которых размещался Стипендиат на академическое обучение в соответствии с пунктом 2.3.2. настоящего Договора, или не проведения Стипендиатом работы по размещению на академическое обучение инициировать рассмотрение Республиканской комиссией вопроса о лишении стипендии «Болашак.»;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2.2.7. пункта 2.2.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«2.2.7. Информировать Стипендиата, залогодателя (гаранта), родителей (опекунов) и/или Работодателя о невыполнении или ненадлежащем исполнении Стипендиатом условий настоящего Договора, а также в случае неисполнения или ненадлежащего исполнения Стипендиатом условий настоящего Договора обратить взыскание на предоставленное Стипендиатом и/или залогодателями (гарантами) обеспечение исполнения Стипендиатом обязательств по настоящему Договору.»;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2.3.4. пункта 2.3.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«2.3.4. Предоставить Центру преференс-форму для размещения на академическое обучение не более чем в 5 (пяти) Учебных заведениях в течение 10 (десяти) рабочих дней со дня предоставления соответствующего запроса Центра.»;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2.3.8. пункта 2.3.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«2.3.8. В течение 60 (шестидесяти) календарных дней со дня начала обучения Стипендиата в Учебном заведении предоставить Центру для утверждения учебный план с указанием обязательной практики и/или стажировки, установленной Учебным заведением.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составлении учебного плана набирать требуемое количество кредитов для поддержания статуса студента с полной нагрузкой (full-timestudent), за исключением последнего семестра, в котором разрешается учебным заведением набор неполной нагрузки.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у Центра замечаний к представленному учебному плану в течение 10 (десяти) календарных дней со дня их получения предоставить Центру на повторное утверждение откорректированный учебный план.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внесение изменений и дополнений в утвержденный учебный план, влекущих увеличение сроков обучения согласно п.1.2. и дополнительных финансовых затрат.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Извещать Центр об изменениях учебного плана, не влекущих увеличение сроков обучения и дополнительных финансовых затрат, в течение 10 (десяти) календарных дней со дня внесения в него изменений и дополнений.»;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2.3.11. пункта 2.3.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«Посещать учебные занятия, выполнять в установленные организацией обучения сроки все виды заданий, своевременно сдавать все виды тестов, экзаменов и иных видов контроля, предусмотренных программой прохождения языковых курсов.»;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2.3.23. пункта 2.3.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«2.3.23. В течение 10 (десяти) календарных дней со дня прибытия в Республику Казахстан после завершения полного курса обучения согласно утвержденному учебному плану предоставить Центру заявление о завершении обучения. А также предоставить нотариально заверенные переводы на государственный или русский языки документа о присуждении степени магистра или о завершении резидентуры по специальности, указанной в пункте 1.2. настоящего Договора, по установленному Учебным заведением образцу после его получения в течение 10 (десяти) календарных дней, а также транскрипт за весь период обучения, включая итоговый, с указанием оценки за диссертационную/дипломную работу. В случае невозможности предоставления указанного документа по условиям их выдачи, установленным в Учебном заведении, необходимо предоставить в Центр письменное заявление с указанием причин несвоевременного предоставления и срока, в течение которого соответствующий документ будет предоставлен с письмом-подтверждением Учебного заведения, заверенным печатью, подписью академического куратора.»;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2.3.26. пункта 2.3.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«2.3.26. Выполнить все требования, в том числе и по возмещению необходимой суммы расходов, указанные в протокольном решении Республиканской комиссии, Комиссии по рассмотрению заявлений и обращений обладателей стипендии «Болашак», касательно его персонально, путем заключения дополнительного соглашения к настоящему договору и, в случае необходимости, соглашения о возмещении в течение 20 (двадцати)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решений вышеуказанных комиссий инициировать рассмотрение Республиканской комиссией вопросов о лишении Стипендиата стипендии «Болашак» с возмещением расходов, понесенных со дня присуждения стипендии.»;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прохождение стажировки: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1.2.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«1.2. По результатам конкурса по отбору претендентов на присуждение стипендии «Болашак», проведенному в соответствии с Правилами отбора претендентов для присуждения международной стипендии «Болашак», утвержденными постановлением Правительства Республики Казахстан от «___» _______ 20___ года № ____ (далее - Правила), на основании протокола заседания Республиканской комиссии по подготовке кадров за рубежом (далее - Республиканская комиссия) от «___»_________ 20__ года Центр организует прохождение Стипендиатом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организации, страна прохождения стажировки)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зарубежная организация) стажировки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(указать наименование специальности)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общим сроком прохождения стажировки по стипендии «Болашак» ___ месяцев, срок прохождения курсов английского языка в Республике Казахстан не более ___ месяцев, срок прохождения языковых курсов за рубежом (кроме английского языка) не более ___ месяцев, за исключением периода между языковыми курсами и началом прохождения стажировки.»;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2.2.4. пункта 2.2.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«2.2.4. Информировать Стипендиата, гаранта и/или Работодателя о невыполнении Стипендиатом условий настоящего Договора, а также в случае неисполнения или ненадлежащего исполнения Стипендиатом условий настоящего Договора принять меры по взысканию суммы задолженности со Стипендиата и/или гарантов по настоящему Договору.»;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2.3.4. пункта 2.3.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«2.3.4. Выполнять в установленные Зарубежной организацией сроки все виды мероприятий, предусмотренные утвержденной Зарубежной организацией и Работодателем программой прохождения стажировки. В случае невыполнения мероприятий программы прохождения стажировки, устранить недочеты в установленные Зарубежной организацией сроки, но без превышения общего срока прохождения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Посещать учебные занятия, выполнять в установленные организацией обучения сроки все виды заданий, своевременно сдавать все виды тестов, экзаменов и иных видов контроля, предусмотренных программой прохождения языковых курсов.»;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2.3.18. пункта 2.3.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«2.3.18. Выполнить все требования, в том числе и по возмещению необходимой суммы расходов, указанные в протокольном решении Республиканской комиссии, Комиссии по рассмотрению заявлений и обращений обладателей стипендии «Болашак», касательно его персонально, путем заключения дополнительного соглашения к настоящему договору и, в случае необходимости, соглашения о возмещении в течение 20 (двадцати)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решений вышеуказанных комиссий инициировать рассмотрение Республиканской комиссией вопросов о лишении Стипендиата стипендии «Болашак» с возмещением расходов, понесенных со дня присуждения стипендии.»;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2.5.2. пункта 2.5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«2.5.2. Принять Стипендиата на работу согласно специальности в течение 15 (пятнадцати) календарных дней со дня получения от Центра письменного уведомления о завершении прохождения Стипендиатом стажировки.»;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организацию обучения в резидентуре (для лиц, участвоваших в конкурсе по категории самостоятельно поступивших):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1.2.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«1.2. По результатам конкурса по отбору претендентов на присуждение стипендии «Болашак», проведенному в соответствии с Правилами отбора претендентов для присуждения международной стипендии «Болашак», утвержденными постановлением Правительства Республики Казахстан от «___» _______ 20___ года № _____ (далее - Правила), на основании протокола заседания Республиканской комиссии по подготовке кадров за рубежом (далее - Республиканская комиссия) от «___»_________ 20__ года Центр организует обучение Стипендиата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учебного заведения, страна обучения)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Учебное заведение)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 (указать академическую (научную) степень и наименование специальности)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общим сроком обучения по стипендии «Болашак» ___года/лет ___ месяцев (за исключением периода между языковыми курсами и академическим обучением), который состоит из следующих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прохождения языковых курсов в Республике Казахстан не более ___ месяцев, начиная с даты начала обучения Стипендиата в Организации обучения (для изучения английского языка);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прохождения языковых курсов за рубежом не более ___ месяцев, начиная с даты начала обучения Стипендиата в Организации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прохождения академического обучения ___ семестра/триместра, итого ___ года/лет ___ месяцев, начиная с даты начала обучения Стипендиата в Учебном заведении.»;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2.1.7. пункта 2.1.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2.2.6. пункта 2.2.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«2.2.6. Информировать Стипендиата, залогодателя (гаранта) и/или родителей (опекунов) о невыполнении или ненадлежащем исполнении Стипендиатом условий настоящего Договора, а также в случае неисполнения или ненадлежащего исполнения Стипендиатом условий настоящего Договора обратить взыскание на предоставленное Стипендиатом и/или залогодателями (гарантами) обеспечение исполнения Стипендиатом обязательств по настоящему Договору в соответствии с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2.3.1. пункта 2.3.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«2.3.1. В сроки, установленные Центром в соответствии с подпунктом 2.1.5. настоящего Договора, выезжать для прохождения языковых курсов по решению Республиканской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Посещать учебные занятия, выполнять в установленные организацией обучения сроки все виды заданий, своевременно сдавать все виды тестов, экзаменов и иных видов контроля, предусмотренных программой прохождения языковых курсов.»;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2.3.5. пункта 2.3.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«2.3.5. В течение 60 (шестидесяти) календарных дней со дня начала обучения Стипендиата в Учебном заведении предоставить Центру для утверждения учебный план с указанием обязательной учебной практики и/или стажировки, установленной Учебным заведением.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составлении учебного плана набирать требуемое количество кредитов для поддержания статуса студента с полной нагрузкой (full-timestudent), за исключением последнего семестра, в котором разрешается учебным заведением набор неполной нагрузки.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у Центра замечаний к представленному учебному плану в течение 10 (десяти) календарных дней со дня их получения предоставить Центру на повторное утверждение откорректированный учебный план.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внесение изменений и дополнений в утвержденный учебный план, влекущих увеличение сроков обучения и дополнительных финансовых затрат. Извещать Центр об изменениях утвержденного учебного плана, не влекущих увеличение сроков обучения и дополнительных финансовых затрат.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Извещать Центр об изменениях учебного плана, не влекущих увеличение сроков обучения и дополнительных финансовых затрат, в течение 10 (десяти) календарных дней со дня внесения в него изменений и дополнений.»;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2.3.20. пункта 2.3.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«2.3.20. В течение 10 (десяти) календарных дней со дня прибытия в Республику Казахстан после завершения полного курса обучения согласно утвержденному учебному плану предоставить Центру заявление о завершении обучения. А также нотариально заверенные переводы на государственный или русский языки документа о присуждении степени магистра или о завершении резидентуры по специальности, указанной в пункте 1.2. настоящего Договора, по установленному Учебным заведением образцу после его получения в течение 10 (десяти) календарных дней, а также транскрипт за весь период обучения, включая итоговый, с указанием оценки за диссертационную/дипломную работу. В случае невозможности предоставления указанного документа по условиям их выдачи, установленным в Учебном заведении, необходимо предоставить в Центр письменное заявление с указанием причин несвоевременного предоставления и срока, в течение которого соответствующий документ будет предоставлен, с письмом-подтверждением Учебного заведения, заверенным печатью, подписью академического куратора.»;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2.3.26. пункта 2.3.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«2.3.26. Выполнить все требования, в том числе и по возмещению необходимой суммы расходов, указанные в протокольном решении Республиканской комиссии, Комиссии по рассмотрению обращений обладателей стипендии «Болашак», касательно его персонально, путем заключения дополнительного соглашения к настоящему договору и, в случае необходимости, соглашения о возмещении в течение 20 (двадцати) рабочих дней со дня принятия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решений вышеуказанных комиссий инициировать рассмотрение Республиканской комиссией вопросов о лишении Стипендиата стипендии «Болашак» с возмещением расходов, понесенных со дня присуждения стипендии.»;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организацию обучения для получения степени доктора Phd, доктора по профилю (для лиц, участвовавших в конкурсе по категории самостоятельно поступивших):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1.2.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«1.2. По результатам конкурса по отбору претендентов на присуждение стипендии «Болашак», проведенному в соответствии с Правилами отбора претендентов для присуждения международной стипендии «Болашак», утвержденными постановлением Правительства Республики Казахстан от «___» _______ 20___ года № _____ (далее - Правила), на основании протокола заседания Республиканской комиссии по подготовке кадров за рубежом (далее - Республиканская комиссия) от «___»_________ 20__ года Центр организует обучение Стипендиата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(наименование учебного заведения, страна обучения)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Учебное заведение) по программе докторантуры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(указать наименование специальности)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общим сроком обучения по стипендии «Болашак» ___ семестра/триместра, итого ____ года/лет, ___ месяцев (за исключением периода между языковыми курсами и академическим обучением), который состоит из следующих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прохождения языковых курсов в Республике Казахстан не более ___ месяцев, начиная с даты начала обучения Стипендиата в Организации обучения (для изучения английского языка);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прохождения языковых курсов за рубежом не более ___ месяцев, начиная с даты начала обучения Стипендиата в Организации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прохождения академического обучения ___ семестра/триместра, итого ___ года/лет ___ месяцев, начиная с даты начала обучения Стипендиата в Учебном заведении.»;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2.1.7. пункта 2.1.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2.2.6. пункта 2.2.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«2.2.6. Информировать Стипендиата, залогодателя (гаранта) и/или родителей (опекунов) о невыполнении или ненадлежащем исполнении Стипендиатом условий настоящего Договора, а также в случае неисполнения или ненадлежащего исполнения Стипендиатом условий настоящего Договора обратить взыскание на предоставленное Стипендиатом и/или залогодателями (гарантами) обеспечение исполнения Стипендиатом обязательств по настоящему Договору.»;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2.3.1. пункта 2.3.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«2.3.1. В сроки, установленные Центром, предоставлять Центру необходимые документы для организации обучения и контроля исполнения договорных обязательств Стипендиата, а также предоставлять только достоверные сведения о состоянии здоровья, успеваемости, родителях, месте проживания, контактных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Посещать учебные занятия, выполнять в установленные организацией обучения сроки все виды заданий, своевременно сдавать все виды тестов, экзаменов и иных видов контроля, предусмотренных программой прохождения языковых курсов.»;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2.3.5. пункта 2.3.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«2.3.5. В течение 60 (шестидесяти) календарных дней со дня начала обучения Стипендиата в Учебном заведении предоставить Центру для утверждения учебный план с указанием обязательной учебной практики и/или стажировки, установленной Учебным заведением.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составлении учебного плана набирать требуемое количество кредитов для поддержания статуса студента с полной нагрузкой (full-timestudent), за исключением последнего семестра, в котором разрешается учебным заведением набор неполной нагрузки.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у Центра замечаний к предоставленному учебному плану в течение 10 (десяти) календарных дней со дня их получения предоставить Центру на повторное утверждение откорректированный учебный план.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внесение изменений и дополнений в утвержденный учебный план, влекущих увеличение сроков обучения и дополнительных финансовых затрат. Извещать Центр об изменениях утвержденного учебного плана, не влекущих увеличение сроков обучения и дополнительных финансовых затрат.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Извещать Центр об изменениях учебного плана, не влекущих увеличение сроков обучения и дополнительных финансовых затрат, в течение 10 (десяти) календарных дней со дня внесения в него изменений и дополнений.»;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2.3.19. пункта 2.3.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«2.3.19. В течение 10 (десяти) календарных дней со дня прибытия в Республику Казахстан после завершения полного курса обучения согласно утвержденному учебному плану предоставить Центру заявление о завершении обучения. А также предоставить нотариально заверенные переводы на государственный или русский языки документа о присуждении степени магистра или о завершении резидентуры по специальности, указанной в пункте 1.2. настоящего Договора, по установленному Учебным заведением образцу после его получения в течение 10 (десяти) календарных дней, а также транскрипт за весь период обучения, включая итоговый, с указанием оценки за диссертационную/дипломную работу. В случае невозможности предоставления указанного документа по условиям их выдачи, установленным в Учебном заведении, необходимо предоставить в Центр письменное заявление с указанием причин несвоевременного предоставления и срока, в течение которого соответствующий документ будет предоставлен с письмом-подтверждением Учебного заведения, заверенным печатью, подписью академического куратора.»;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2.3.26. пункта 2.3.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«2.3.26. Выполнить все требования, в том числе и по возмещению необходимой суммы расходов, указанные в протокольном решении Республиканской комиссии, Комиссии по рассмотрению заявлений и обращений обладателей стипендии «Болашак», касательно его персонально, путем заключения дополнительного соглашения к настоящему договору и, в случае необходимости, соглашения о возмещении в течение 20 (двадцати)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решений вышеуказанных комиссий инициировать рассмотрение Республиканской комиссией вопросов о лишении Стипендиата стипендии «Болашак» с возмещением расходов, понесенных со дня присуждения стипендии.».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(Исмагулова С.С.)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Балыкбаева Т.О.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Балыкбаев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