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2066" w14:textId="4ea2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промышленности"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марта 2015 года № 236. Зарегистрирован в Министерстве юстиции Республики Казахстан 3 июня 2015 года № 11259. Утратил силу приказом Министра здравоохранения Республики Казахстан от 11 февраля 2022 года № ҚР ДСМ -13.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11.02.2022 </w:t>
      </w:r>
      <w:r>
        <w:rPr>
          <w:rFonts w:ascii="Times New Roman"/>
          <w:b w:val="false"/>
          <w:i w:val="false"/>
          <w:color w:val="ff0000"/>
          <w:sz w:val="28"/>
        </w:rPr>
        <w:t>№ ҚР ДСМ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Санитарные правила:</w:t>
      </w:r>
    </w:p>
    <w:bookmarkEnd w:id="1"/>
    <w:p>
      <w:pPr>
        <w:spacing w:after="0"/>
        <w:ind w:left="0"/>
        <w:jc w:val="both"/>
      </w:pPr>
      <w:r>
        <w:rPr>
          <w:rFonts w:ascii="Times New Roman"/>
          <w:b w:val="false"/>
          <w:i w:val="false"/>
          <w:color w:val="000000"/>
          <w:sz w:val="28"/>
        </w:rPr>
        <w:t xml:space="preserve">
      1) "Санитарно-эпидемиологические требования к объектам черной металлургии"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"Санитарно-эпидемиологические требования к объектам угольной промышленности"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"Санитарно-эпидемиологические требования к объектам цветной металлургии и горнодобывающей промышленности"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"Санитарно-эпидемиологические требования к технологическим и сопутствующим объектам и сооружениям, осуществляющим нефтяные операции"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"Санитарно-эпидемиологические требования к объектам химической промышленности"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Министр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национальной экономики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Республики Казахстан                       Е. Досаев</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здравоохранения</w:t>
      </w:r>
    </w:p>
    <w:p>
      <w:pPr>
        <w:spacing w:after="0"/>
        <w:ind w:left="0"/>
        <w:jc w:val="both"/>
      </w:pPr>
      <w:r>
        <w:rPr>
          <w:rFonts w:ascii="Times New Roman"/>
          <w:b w:val="false"/>
          <w:i w:val="false"/>
          <w:color w:val="000000"/>
          <w:sz w:val="28"/>
        </w:rPr>
        <w:t>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 Т. Дуйсенова</w:t>
      </w:r>
    </w:p>
    <w:p>
      <w:pPr>
        <w:spacing w:after="0"/>
        <w:ind w:left="0"/>
        <w:jc w:val="both"/>
      </w:pPr>
      <w:r>
        <w:rPr>
          <w:rFonts w:ascii="Times New Roman"/>
          <w:b w:val="false"/>
          <w:i w:val="false"/>
          <w:color w:val="000000"/>
          <w:sz w:val="28"/>
        </w:rPr>
        <w:t>
      6 апреля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по инвестициям</w:t>
      </w:r>
    </w:p>
    <w:p>
      <w:pPr>
        <w:spacing w:after="0"/>
        <w:ind w:left="0"/>
        <w:jc w:val="both"/>
      </w:pPr>
      <w:r>
        <w:rPr>
          <w:rFonts w:ascii="Times New Roman"/>
          <w:b w:val="false"/>
          <w:i w:val="false"/>
          <w:color w:val="000000"/>
          <w:sz w:val="28"/>
        </w:rPr>
        <w:t>
      и развитию Республики Казахстан</w:t>
      </w:r>
    </w:p>
    <w:p>
      <w:pPr>
        <w:spacing w:after="0"/>
        <w:ind w:left="0"/>
        <w:jc w:val="both"/>
      </w:pPr>
      <w:r>
        <w:rPr>
          <w:rFonts w:ascii="Times New Roman"/>
          <w:b w:val="false"/>
          <w:i w:val="false"/>
          <w:color w:val="000000"/>
          <w:sz w:val="28"/>
        </w:rPr>
        <w:t>
      ____________ А. Исекешев</w:t>
      </w:r>
    </w:p>
    <w:p>
      <w:pPr>
        <w:spacing w:after="0"/>
        <w:ind w:left="0"/>
        <w:jc w:val="both"/>
      </w:pPr>
      <w:r>
        <w:rPr>
          <w:rFonts w:ascii="Times New Roman"/>
          <w:b w:val="false"/>
          <w:i w:val="false"/>
          <w:color w:val="000000"/>
          <w:sz w:val="28"/>
        </w:rPr>
        <w:t>
      2 апреля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энергетики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В. Школьник</w:t>
      </w:r>
    </w:p>
    <w:p>
      <w:pPr>
        <w:spacing w:after="0"/>
        <w:ind w:left="0"/>
        <w:jc w:val="both"/>
      </w:pPr>
      <w:r>
        <w:rPr>
          <w:rFonts w:ascii="Times New Roman"/>
          <w:b w:val="false"/>
          <w:i w:val="false"/>
          <w:color w:val="000000"/>
          <w:sz w:val="28"/>
        </w:rPr>
        <w:t>
      21 апреля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"Об утверждении Санитарных правил</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промышленности"</w:t>
            </w:r>
            <w:r>
              <w:br/>
            </w:r>
            <w:r>
              <w:rPr>
                <w:rFonts w:ascii="Times New Roman"/>
                <w:b w:val="false"/>
                <w:i w:val="false"/>
                <w:color w:val="000000"/>
                <w:sz w:val="20"/>
              </w:rPr>
              <w:t>от 20 марта 2015 года</w:t>
            </w:r>
            <w:r>
              <w:br/>
            </w:r>
            <w:r>
              <w:rPr>
                <w:rFonts w:ascii="Times New Roman"/>
                <w:b w:val="false"/>
                <w:i w:val="false"/>
                <w:color w:val="000000"/>
                <w:sz w:val="20"/>
              </w:rPr>
              <w:t>№ 236</w:t>
            </w:r>
          </w:p>
        </w:tc>
      </w:tr>
    </w:tbl>
    <w:bookmarkStart w:name="z7" w:id="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черной металлургии"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объектам черной металлургии"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определяют санитарно-эпидемиологические требования к производственному микроклимату, освещению, медицинскому обеспечению, водоснабжению, вентиляции, к условиям труда с источниками физических факторов, к атмосферному воздуху для объектов черной металлургии.</w:t>
      </w:r>
    </w:p>
    <w:bookmarkEnd w:id="6"/>
    <w:p>
      <w:pPr>
        <w:spacing w:after="0"/>
        <w:ind w:left="0"/>
        <w:jc w:val="both"/>
      </w:pPr>
      <w:r>
        <w:rPr>
          <w:rFonts w:ascii="Times New Roman"/>
          <w:b w:val="false"/>
          <w:i w:val="false"/>
          <w:color w:val="000000"/>
          <w:sz w:val="28"/>
        </w:rPr>
        <w:t>
      Настоящие Санитарные правила распространяются на следующие производства: коксохимические, агломерата и железорудных окатышей, доменные, ферросплавные, сталеплавильные, прокатные, трубные, метизные, железных порошков, огнеупоров, переработки вторичных черных металлов, ремонта металлургических печей и агрегатов.</w:t>
      </w:r>
    </w:p>
    <w:bookmarkStart w:name="z10" w:id="7"/>
    <w:p>
      <w:pPr>
        <w:spacing w:after="0"/>
        <w:ind w:left="0"/>
        <w:jc w:val="both"/>
      </w:pPr>
      <w:r>
        <w:rPr>
          <w:rFonts w:ascii="Times New Roman"/>
          <w:b w:val="false"/>
          <w:i w:val="false"/>
          <w:color w:val="000000"/>
          <w:sz w:val="28"/>
        </w:rPr>
        <w:t>
      2. В настоящих Санитарных правилах используются следующие определения:</w:t>
      </w:r>
    </w:p>
    <w:bookmarkEnd w:id="7"/>
    <w:bookmarkStart w:name="z156" w:id="8"/>
    <w:p>
      <w:pPr>
        <w:spacing w:after="0"/>
        <w:ind w:left="0"/>
        <w:jc w:val="both"/>
      </w:pPr>
      <w:r>
        <w:rPr>
          <w:rFonts w:ascii="Times New Roman"/>
          <w:b w:val="false"/>
          <w:i w:val="false"/>
          <w:color w:val="000000"/>
          <w:sz w:val="28"/>
        </w:rPr>
        <w:t>
      1) воздушное душирование – местная вентиляция, предназначенная для предотвращения поступления в помещение холодного воздуха, газа, пара, пыли;</w:t>
      </w:r>
    </w:p>
    <w:bookmarkEnd w:id="8"/>
    <w:bookmarkStart w:name="z157" w:id="9"/>
    <w:p>
      <w:pPr>
        <w:spacing w:after="0"/>
        <w:ind w:left="0"/>
        <w:jc w:val="both"/>
      </w:pPr>
      <w:r>
        <w:rPr>
          <w:rFonts w:ascii="Times New Roman"/>
          <w:b w:val="false"/>
          <w:i w:val="false"/>
          <w:color w:val="000000"/>
          <w:sz w:val="28"/>
        </w:rPr>
        <w:t>
      2) черная металлургия – отрасль тяжелой промышленности, включающая технологию производства чугуна, железа и стали из железной руды.</w:t>
      </w:r>
    </w:p>
    <w:bookmarkEnd w:id="9"/>
    <w:bookmarkStart w:name="z11" w:id="10"/>
    <w:p>
      <w:pPr>
        <w:spacing w:after="0"/>
        <w:ind w:left="0"/>
        <w:jc w:val="left"/>
      </w:pPr>
      <w:r>
        <w:rPr>
          <w:rFonts w:ascii="Times New Roman"/>
          <w:b/>
          <w:i w:val="false"/>
          <w:color w:val="000000"/>
        </w:rPr>
        <w:t xml:space="preserve"> 2. Санитарно-эпидемиологические требования к производственному</w:t>
      </w:r>
      <w:r>
        <w:br/>
      </w:r>
      <w:r>
        <w:rPr>
          <w:rFonts w:ascii="Times New Roman"/>
          <w:b/>
          <w:i w:val="false"/>
          <w:color w:val="000000"/>
        </w:rPr>
        <w:t>микроклимату</w:t>
      </w:r>
    </w:p>
    <w:bookmarkEnd w:id="10"/>
    <w:bookmarkStart w:name="z12" w:id="11"/>
    <w:p>
      <w:pPr>
        <w:spacing w:after="0"/>
        <w:ind w:left="0"/>
        <w:jc w:val="both"/>
      </w:pPr>
      <w:r>
        <w:rPr>
          <w:rFonts w:ascii="Times New Roman"/>
          <w:b w:val="false"/>
          <w:i w:val="false"/>
          <w:color w:val="000000"/>
          <w:sz w:val="28"/>
        </w:rPr>
        <w:t xml:space="preserve">
      3. В кабинах кранов, в постах управления, в залах вычислительных машин, при выполнении других работ операторского типа, а также в местах временного отдыха рабочих необходимо соблюдать нормы температуры, относительной влажности и скорости движения воздуха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1"/>
    <w:bookmarkStart w:name="z13" w:id="12"/>
    <w:p>
      <w:pPr>
        <w:spacing w:after="0"/>
        <w:ind w:left="0"/>
        <w:jc w:val="both"/>
      </w:pPr>
      <w:r>
        <w:rPr>
          <w:rFonts w:ascii="Times New Roman"/>
          <w:b w:val="false"/>
          <w:i w:val="false"/>
          <w:color w:val="000000"/>
          <w:sz w:val="28"/>
        </w:rPr>
        <w:t xml:space="preserve">
      4. В рабочей зоне производственных помещений следует соблюдать допустимые нормы температуры, относительной влажности и скорости движения воздуха,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12"/>
    <w:bookmarkStart w:name="z14" w:id="13"/>
    <w:p>
      <w:pPr>
        <w:spacing w:after="0"/>
        <w:ind w:left="0"/>
        <w:jc w:val="both"/>
      </w:pPr>
      <w:r>
        <w:rPr>
          <w:rFonts w:ascii="Times New Roman"/>
          <w:b w:val="false"/>
          <w:i w:val="false"/>
          <w:color w:val="000000"/>
          <w:sz w:val="28"/>
        </w:rPr>
        <w:t>
      5. Для работающих в неотапливаемых производственных и складских помещениях предусматриваются специальные помещения для обогревания.</w:t>
      </w:r>
    </w:p>
    <w:bookmarkEnd w:id="13"/>
    <w:bookmarkStart w:name="z15" w:id="14"/>
    <w:p>
      <w:pPr>
        <w:spacing w:after="0"/>
        <w:ind w:left="0"/>
        <w:jc w:val="both"/>
      </w:pPr>
      <w:r>
        <w:rPr>
          <w:rFonts w:ascii="Times New Roman"/>
          <w:b w:val="false"/>
          <w:i w:val="false"/>
          <w:color w:val="000000"/>
          <w:sz w:val="28"/>
        </w:rPr>
        <w:t>
      6. Тепловое облучение на постоянных рабочих местах за счет их рационального размещения и использования средств промышленной теплозащиты не превышает 140 Ватт на квадратный метр (далее – Вт/м</w:t>
      </w:r>
      <w:r>
        <w:rPr>
          <w:rFonts w:ascii="Times New Roman"/>
          <w:b w:val="false"/>
          <w:i w:val="false"/>
          <w:color w:val="000000"/>
          <w:vertAlign w:val="superscript"/>
        </w:rPr>
        <w:t>2</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При интенсивном тепловом облучении на постоянных рабочих местах до 140 Вт/м</w:t>
      </w:r>
      <w:r>
        <w:rPr>
          <w:rFonts w:ascii="Times New Roman"/>
          <w:b w:val="false"/>
          <w:i w:val="false"/>
          <w:color w:val="000000"/>
          <w:vertAlign w:val="superscript"/>
        </w:rPr>
        <w:t>2</w:t>
      </w:r>
      <w:r>
        <w:rPr>
          <w:rFonts w:ascii="Times New Roman"/>
          <w:b w:val="false"/>
          <w:i w:val="false"/>
          <w:color w:val="000000"/>
          <w:sz w:val="28"/>
        </w:rPr>
        <w:t xml:space="preserve"> следует применять средства</w:t>
      </w:r>
      <w:r>
        <w:rPr>
          <w:rFonts w:ascii="Times New Roman"/>
          <w:b w:val="false"/>
          <w:i w:val="false"/>
          <w:color w:val="000000"/>
          <w:sz w:val="28"/>
        </w:rPr>
        <w:t xml:space="preserve"> индивидуальной защиты</w:t>
      </w:r>
      <w:r>
        <w:rPr>
          <w:rFonts w:ascii="Times New Roman"/>
          <w:b w:val="false"/>
          <w:i w:val="false"/>
          <w:color w:val="000000"/>
          <w:sz w:val="28"/>
        </w:rPr>
        <w:t>, а также дополнительно:</w:t>
      </w:r>
    </w:p>
    <w:p>
      <w:pPr>
        <w:spacing w:after="0"/>
        <w:ind w:left="0"/>
        <w:jc w:val="both"/>
      </w:pPr>
      <w:r>
        <w:rPr>
          <w:rFonts w:ascii="Times New Roman"/>
          <w:b w:val="false"/>
          <w:i w:val="false"/>
          <w:color w:val="000000"/>
          <w:sz w:val="28"/>
        </w:rPr>
        <w:t>
      1) при тепловом облучении от 140 Вт/м</w:t>
      </w:r>
      <w:r>
        <w:rPr>
          <w:rFonts w:ascii="Times New Roman"/>
          <w:b w:val="false"/>
          <w:i w:val="false"/>
          <w:color w:val="000000"/>
          <w:vertAlign w:val="superscript"/>
        </w:rPr>
        <w:t>2</w:t>
      </w:r>
      <w:r>
        <w:rPr>
          <w:rFonts w:ascii="Times New Roman"/>
          <w:b w:val="false"/>
          <w:i w:val="false"/>
          <w:color w:val="000000"/>
          <w:sz w:val="28"/>
        </w:rPr>
        <w:t xml:space="preserve"> до 350 Вт/м</w:t>
      </w:r>
      <w:r>
        <w:rPr>
          <w:rFonts w:ascii="Times New Roman"/>
          <w:b w:val="false"/>
          <w:i w:val="false"/>
          <w:color w:val="000000"/>
          <w:vertAlign w:val="superscript"/>
        </w:rPr>
        <w:t>2</w:t>
      </w:r>
      <w:r>
        <w:rPr>
          <w:rFonts w:ascii="Times New Roman"/>
          <w:b w:val="false"/>
          <w:i w:val="false"/>
          <w:color w:val="000000"/>
          <w:sz w:val="28"/>
        </w:rPr>
        <w:t xml:space="preserve"> увеличивают на 0,2 м/с скорости движения воздуха на постоянных рабочих местах;</w:t>
      </w:r>
    </w:p>
    <w:p>
      <w:pPr>
        <w:spacing w:after="0"/>
        <w:ind w:left="0"/>
        <w:jc w:val="both"/>
      </w:pPr>
      <w:r>
        <w:rPr>
          <w:rFonts w:ascii="Times New Roman"/>
          <w:b w:val="false"/>
          <w:i w:val="false"/>
          <w:color w:val="000000"/>
          <w:sz w:val="28"/>
        </w:rPr>
        <w:t>
      2) при тепловом облучении от 350 Вт/м</w:t>
      </w:r>
      <w:r>
        <w:rPr>
          <w:rFonts w:ascii="Times New Roman"/>
          <w:b w:val="false"/>
          <w:i w:val="false"/>
          <w:color w:val="000000"/>
          <w:vertAlign w:val="superscript"/>
        </w:rPr>
        <w:t>2</w:t>
      </w:r>
      <w:r>
        <w:rPr>
          <w:rFonts w:ascii="Times New Roman"/>
          <w:b w:val="false"/>
          <w:i w:val="false"/>
          <w:color w:val="000000"/>
          <w:sz w:val="28"/>
        </w:rPr>
        <w:t xml:space="preserve"> до 2800 Вт/м</w:t>
      </w:r>
      <w:r>
        <w:rPr>
          <w:rFonts w:ascii="Times New Roman"/>
          <w:b w:val="false"/>
          <w:i w:val="false"/>
          <w:color w:val="000000"/>
          <w:vertAlign w:val="superscript"/>
        </w:rPr>
        <w:t>2</w:t>
      </w:r>
      <w:r>
        <w:rPr>
          <w:rFonts w:ascii="Times New Roman"/>
          <w:b w:val="false"/>
          <w:i w:val="false"/>
          <w:color w:val="000000"/>
          <w:sz w:val="28"/>
        </w:rPr>
        <w:t xml:space="preserve"> применяется воздушное душирование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Start w:name="z16" w:id="15"/>
    <w:p>
      <w:pPr>
        <w:spacing w:after="0"/>
        <w:ind w:left="0"/>
        <w:jc w:val="both"/>
      </w:pPr>
      <w:r>
        <w:rPr>
          <w:rFonts w:ascii="Times New Roman"/>
          <w:b w:val="false"/>
          <w:i w:val="false"/>
          <w:color w:val="000000"/>
          <w:sz w:val="28"/>
        </w:rPr>
        <w:t xml:space="preserve">
      7. При несоблюдении требований </w:t>
      </w:r>
      <w:r>
        <w:rPr>
          <w:rFonts w:ascii="Times New Roman"/>
          <w:b w:val="false"/>
          <w:i w:val="false"/>
          <w:color w:val="000000"/>
          <w:sz w:val="28"/>
        </w:rPr>
        <w:t>пункта 8</w:t>
      </w:r>
      <w:r>
        <w:rPr>
          <w:rFonts w:ascii="Times New Roman"/>
          <w:b w:val="false"/>
          <w:i w:val="false"/>
          <w:color w:val="000000"/>
          <w:sz w:val="28"/>
        </w:rPr>
        <w:t xml:space="preserve"> и отсутствии воздушного душирования тепловая защита работающих обеспечивается регламентацией предельного времени их пребывания в зоне воздействия источников теплового излучения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End w:id="15"/>
    <w:p>
      <w:pPr>
        <w:spacing w:after="0"/>
        <w:ind w:left="0"/>
        <w:jc w:val="both"/>
      </w:pPr>
      <w:r>
        <w:rPr>
          <w:rFonts w:ascii="Times New Roman"/>
          <w:b w:val="false"/>
          <w:i w:val="false"/>
          <w:color w:val="000000"/>
          <w:sz w:val="28"/>
        </w:rPr>
        <w:t xml:space="preserve">
      Перерывы проводятся в местах отдыха с температурой воздуха для холодного периода года от минус (далее – – ) 20 до – 23 градусов Цельсия (далее – </w:t>
      </w:r>
      <w:r>
        <w:rPr>
          <w:rFonts w:ascii="Times New Roman"/>
          <w:b w:val="false"/>
          <w:i w:val="false"/>
          <w:color w:val="000000"/>
          <w:vertAlign w:val="superscript"/>
        </w:rPr>
        <w:t>о</w:t>
      </w:r>
      <w:r>
        <w:rPr>
          <w:rFonts w:ascii="Times New Roman"/>
          <w:b w:val="false"/>
          <w:i w:val="false"/>
          <w:color w:val="000000"/>
          <w:sz w:val="28"/>
        </w:rPr>
        <w:t>С), для теплого периода от плюс (далее + ) 21 до +25</w:t>
      </w:r>
      <w:r>
        <w:rPr>
          <w:rFonts w:ascii="Times New Roman"/>
          <w:b w:val="false"/>
          <w:i w:val="false"/>
          <w:color w:val="000000"/>
          <w:vertAlign w:val="superscript"/>
        </w:rPr>
        <w:t>о</w:t>
      </w:r>
      <w:r>
        <w:rPr>
          <w:rFonts w:ascii="Times New Roman"/>
          <w:b w:val="false"/>
          <w:i w:val="false"/>
          <w:color w:val="000000"/>
          <w:sz w:val="28"/>
        </w:rPr>
        <w:t>С.</w:t>
      </w:r>
    </w:p>
    <w:bookmarkStart w:name="z17" w:id="16"/>
    <w:p>
      <w:pPr>
        <w:spacing w:after="0"/>
        <w:ind w:left="0"/>
        <w:jc w:val="both"/>
      </w:pPr>
      <w:r>
        <w:rPr>
          <w:rFonts w:ascii="Times New Roman"/>
          <w:b w:val="false"/>
          <w:i w:val="false"/>
          <w:color w:val="000000"/>
          <w:sz w:val="28"/>
        </w:rPr>
        <w:t>
      8. При тепловом облучении выше 2800 Вт/м</w:t>
      </w:r>
      <w:r>
        <w:rPr>
          <w:rFonts w:ascii="Times New Roman"/>
          <w:b w:val="false"/>
          <w:i w:val="false"/>
          <w:color w:val="000000"/>
          <w:vertAlign w:val="superscript"/>
        </w:rPr>
        <w:t>2</w:t>
      </w:r>
      <w:r>
        <w:rPr>
          <w:rFonts w:ascii="Times New Roman"/>
          <w:b w:val="false"/>
          <w:i w:val="false"/>
          <w:color w:val="000000"/>
          <w:sz w:val="28"/>
        </w:rPr>
        <w:t xml:space="preserve"> выполнение работ без специальных костюмов и средств индивидуальной защиты не допускается.</w:t>
      </w:r>
    </w:p>
    <w:bookmarkEnd w:id="16"/>
    <w:bookmarkStart w:name="z18" w:id="17"/>
    <w:p>
      <w:pPr>
        <w:spacing w:after="0"/>
        <w:ind w:left="0"/>
        <w:jc w:val="both"/>
      </w:pPr>
      <w:r>
        <w:rPr>
          <w:rFonts w:ascii="Times New Roman"/>
          <w:b w:val="false"/>
          <w:i w:val="false"/>
          <w:color w:val="000000"/>
          <w:sz w:val="28"/>
        </w:rPr>
        <w:t xml:space="preserve">
      9. Производство ремонтных работ в печах, ковшах, регенераторах с заходом рабочих внутрь нагретых агрегатов допускается при температуре воздуха не выше 45 </w:t>
      </w:r>
      <w:r>
        <w:rPr>
          <w:rFonts w:ascii="Times New Roman"/>
          <w:b w:val="false"/>
          <w:i w:val="false"/>
          <w:color w:val="000000"/>
          <w:vertAlign w:val="superscript"/>
        </w:rPr>
        <w:t>о</w:t>
      </w:r>
      <w:r>
        <w:rPr>
          <w:rFonts w:ascii="Times New Roman"/>
          <w:b w:val="false"/>
          <w:i w:val="false"/>
          <w:color w:val="000000"/>
          <w:sz w:val="28"/>
        </w:rPr>
        <w:t xml:space="preserve">С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 При этом рабочие обеспечиваются специальной одеждой, специальной обувью и другими средствами индивидуальной защиты.</w:t>
      </w:r>
    </w:p>
    <w:bookmarkEnd w:id="17"/>
    <w:bookmarkStart w:name="z19" w:id="18"/>
    <w:p>
      <w:pPr>
        <w:spacing w:after="0"/>
        <w:ind w:left="0"/>
        <w:jc w:val="left"/>
      </w:pPr>
      <w:r>
        <w:rPr>
          <w:rFonts w:ascii="Times New Roman"/>
          <w:b/>
          <w:i w:val="false"/>
          <w:color w:val="000000"/>
        </w:rPr>
        <w:t xml:space="preserve"> 3. Санитарно-эпидемиологические требования к освещению</w:t>
      </w:r>
    </w:p>
    <w:bookmarkEnd w:id="18"/>
    <w:bookmarkStart w:name="z20" w:id="19"/>
    <w:p>
      <w:pPr>
        <w:spacing w:after="0"/>
        <w:ind w:left="0"/>
        <w:jc w:val="both"/>
      </w:pPr>
      <w:r>
        <w:rPr>
          <w:rFonts w:ascii="Times New Roman"/>
          <w:b w:val="false"/>
          <w:i w:val="false"/>
          <w:color w:val="000000"/>
          <w:sz w:val="28"/>
        </w:rPr>
        <w:t>
      10. Искусственное освещение выполняется по системе общего освещения с равномерным или локализованным размещением светильников. Локализованное расположение светильников применяется при наличии в цехах высокого оборудования, при расположении рабочих мест в вертикальной плоскости, при затенении рабочих мест элементами оборудования или корпусом работающего.</w:t>
      </w:r>
    </w:p>
    <w:bookmarkEnd w:id="19"/>
    <w:bookmarkStart w:name="z21" w:id="20"/>
    <w:p>
      <w:pPr>
        <w:spacing w:after="0"/>
        <w:ind w:left="0"/>
        <w:jc w:val="both"/>
      </w:pPr>
      <w:r>
        <w:rPr>
          <w:rFonts w:ascii="Times New Roman"/>
          <w:b w:val="false"/>
          <w:i w:val="false"/>
          <w:color w:val="000000"/>
          <w:sz w:val="28"/>
        </w:rPr>
        <w:t xml:space="preserve">
      11. Величины освещенности, допустимые значения показателя ослепленности и коэффициента пульсации для производственных помещений и рабочих мест, аварийное освещение в цехах и участках, значения коэффициента запаса и сроки очистки осветительной арматуры от загрязнения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20"/>
    <w:bookmarkStart w:name="z22" w:id="21"/>
    <w:p>
      <w:pPr>
        <w:spacing w:after="0"/>
        <w:ind w:left="0"/>
        <w:jc w:val="both"/>
      </w:pPr>
      <w:r>
        <w:rPr>
          <w:rFonts w:ascii="Times New Roman"/>
          <w:b w:val="false"/>
          <w:i w:val="false"/>
          <w:color w:val="000000"/>
          <w:sz w:val="28"/>
        </w:rPr>
        <w:t>
      12. Подъемные краны оборудуются подкрановым освещением лампами накаливания или газоразрядными источниками света, обеспечивающими устранение затенения, создаваемого конструкцией крана.</w:t>
      </w:r>
    </w:p>
    <w:bookmarkEnd w:id="21"/>
    <w:bookmarkStart w:name="z23" w:id="22"/>
    <w:p>
      <w:pPr>
        <w:spacing w:after="0"/>
        <w:ind w:left="0"/>
        <w:jc w:val="both"/>
      </w:pPr>
      <w:r>
        <w:rPr>
          <w:rFonts w:ascii="Times New Roman"/>
          <w:b w:val="false"/>
          <w:i w:val="false"/>
          <w:color w:val="000000"/>
          <w:sz w:val="28"/>
        </w:rPr>
        <w:t>
      13. При ремонте металлургических печей и агрегатов обеспечивается переносное освещение.</w:t>
      </w:r>
    </w:p>
    <w:bookmarkEnd w:id="22"/>
    <w:bookmarkStart w:name="z24" w:id="23"/>
    <w:p>
      <w:pPr>
        <w:spacing w:after="0"/>
        <w:ind w:left="0"/>
        <w:jc w:val="both"/>
      </w:pPr>
      <w:r>
        <w:rPr>
          <w:rFonts w:ascii="Times New Roman"/>
          <w:b w:val="false"/>
          <w:i w:val="false"/>
          <w:color w:val="000000"/>
          <w:sz w:val="28"/>
        </w:rPr>
        <w:t>
      14. Для общего освещения производственных помещений применяются газоразрядные источники света. Для освещения машинных залов, постов управления и контроля производственных процессов, диспетчерских пунктов применяются люминесцентные лампы. Местное освещение применяется в помещениях с временным пребыванием людей, во взрывоопасных и других помещениях с тяжелыми условиями среды.</w:t>
      </w:r>
    </w:p>
    <w:bookmarkEnd w:id="23"/>
    <w:bookmarkStart w:name="z25" w:id="24"/>
    <w:p>
      <w:pPr>
        <w:spacing w:after="0"/>
        <w:ind w:left="0"/>
        <w:jc w:val="both"/>
      </w:pPr>
      <w:r>
        <w:rPr>
          <w:rFonts w:ascii="Times New Roman"/>
          <w:b w:val="false"/>
          <w:i w:val="false"/>
          <w:color w:val="000000"/>
          <w:sz w:val="28"/>
        </w:rPr>
        <w:t>
      15. В цехах с автоматизированным технологическим процессом предусматривается включение дополнительных светильников общего и местного освещения.</w:t>
      </w:r>
    </w:p>
    <w:bookmarkEnd w:id="24"/>
    <w:bookmarkStart w:name="z26" w:id="25"/>
    <w:p>
      <w:pPr>
        <w:spacing w:after="0"/>
        <w:ind w:left="0"/>
        <w:jc w:val="both"/>
      </w:pPr>
      <w:r>
        <w:rPr>
          <w:rFonts w:ascii="Times New Roman"/>
          <w:b w:val="false"/>
          <w:i w:val="false"/>
          <w:color w:val="000000"/>
          <w:sz w:val="28"/>
        </w:rPr>
        <w:t>
      16. При устройстве общего и местного освещения рабочих мест контроля поверхности листов белой жести, труб из нержавеющей стали, в отделениях отделки проволоки осуществляются меры для ограничения отраженной блесткости.</w:t>
      </w:r>
    </w:p>
    <w:bookmarkEnd w:id="25"/>
    <w:bookmarkStart w:name="z27" w:id="26"/>
    <w:p>
      <w:pPr>
        <w:spacing w:after="0"/>
        <w:ind w:left="0"/>
        <w:jc w:val="both"/>
      </w:pPr>
      <w:r>
        <w:rPr>
          <w:rFonts w:ascii="Times New Roman"/>
          <w:b w:val="false"/>
          <w:i w:val="false"/>
          <w:color w:val="000000"/>
          <w:sz w:val="28"/>
        </w:rPr>
        <w:t>
      17. Измерение освещенности и проверка других требований норм производится при сдаче осветительной установки в эксплуатацию и не реже двух раз в год во время эксплуатации.</w:t>
      </w:r>
    </w:p>
    <w:bookmarkEnd w:id="26"/>
    <w:bookmarkStart w:name="z28" w:id="27"/>
    <w:p>
      <w:pPr>
        <w:spacing w:after="0"/>
        <w:ind w:left="0"/>
        <w:jc w:val="both"/>
      </w:pPr>
      <w:r>
        <w:rPr>
          <w:rFonts w:ascii="Times New Roman"/>
          <w:b w:val="false"/>
          <w:i w:val="false"/>
          <w:color w:val="000000"/>
          <w:sz w:val="28"/>
        </w:rPr>
        <w:t>
      18. Для осветительных установок с газоразрядными лампами предусматривается помещение для хранения отработанных ламп с ртутным наполнением.</w:t>
      </w:r>
    </w:p>
    <w:bookmarkEnd w:id="27"/>
    <w:bookmarkStart w:name="z29" w:id="28"/>
    <w:p>
      <w:pPr>
        <w:spacing w:after="0"/>
        <w:ind w:left="0"/>
        <w:jc w:val="left"/>
      </w:pPr>
      <w:r>
        <w:rPr>
          <w:rFonts w:ascii="Times New Roman"/>
          <w:b/>
          <w:i w:val="false"/>
          <w:color w:val="000000"/>
        </w:rPr>
        <w:t xml:space="preserve"> 4. Санитарно-эпидемиологические требования к условиям труда</w:t>
      </w:r>
      <w:r>
        <w:br/>
      </w:r>
      <w:r>
        <w:rPr>
          <w:rFonts w:ascii="Times New Roman"/>
          <w:b/>
          <w:i w:val="false"/>
          <w:color w:val="000000"/>
        </w:rPr>
        <w:t>с источниками физических факторов</w:t>
      </w:r>
    </w:p>
    <w:bookmarkEnd w:id="28"/>
    <w:bookmarkStart w:name="z30" w:id="29"/>
    <w:p>
      <w:pPr>
        <w:spacing w:after="0"/>
        <w:ind w:left="0"/>
        <w:jc w:val="both"/>
      </w:pPr>
      <w:r>
        <w:rPr>
          <w:rFonts w:ascii="Times New Roman"/>
          <w:b w:val="false"/>
          <w:i w:val="false"/>
          <w:color w:val="000000"/>
          <w:sz w:val="28"/>
        </w:rPr>
        <w:t>
      19. Не реже одного раза в год, а также после ремонта, замены и модернизации отдельных узлов, механизмов или агрегатов проводятся измерения уровней шума и вибрации на рабочих местах и ручных машинах. Контроль шума и вибрации проводится при рабочем режиме машин.</w:t>
      </w:r>
    </w:p>
    <w:bookmarkEnd w:id="29"/>
    <w:bookmarkStart w:name="z31" w:id="30"/>
    <w:p>
      <w:pPr>
        <w:spacing w:after="0"/>
        <w:ind w:left="0"/>
        <w:jc w:val="both"/>
      </w:pPr>
      <w:r>
        <w:rPr>
          <w:rFonts w:ascii="Times New Roman"/>
          <w:b w:val="false"/>
          <w:i w:val="false"/>
          <w:color w:val="000000"/>
          <w:sz w:val="28"/>
        </w:rPr>
        <w:t xml:space="preserve">
      20. Уровни звукового давления, шума и вибрации на рабочих местах соответствуют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30"/>
    <w:bookmarkStart w:name="z32" w:id="31"/>
    <w:p>
      <w:pPr>
        <w:spacing w:after="0"/>
        <w:ind w:left="0"/>
        <w:jc w:val="both"/>
      </w:pPr>
      <w:r>
        <w:rPr>
          <w:rFonts w:ascii="Times New Roman"/>
          <w:b w:val="false"/>
          <w:i w:val="false"/>
          <w:color w:val="000000"/>
          <w:sz w:val="28"/>
        </w:rPr>
        <w:t>
      21. Изделия, обрабатываемые ручным механизированным инструментом, укладываются и закрепляются так, чтобы устранить возникновение дополнительных вибраций изделия.</w:t>
      </w:r>
    </w:p>
    <w:bookmarkEnd w:id="31"/>
    <w:bookmarkStart w:name="z33" w:id="32"/>
    <w:p>
      <w:pPr>
        <w:spacing w:after="0"/>
        <w:ind w:left="0"/>
        <w:jc w:val="both"/>
      </w:pPr>
      <w:r>
        <w:rPr>
          <w:rFonts w:ascii="Times New Roman"/>
          <w:b w:val="false"/>
          <w:i w:val="false"/>
          <w:color w:val="000000"/>
          <w:sz w:val="28"/>
        </w:rPr>
        <w:t>
      22. При работе с оборудованием, вибрация которого является основным элементом технологического процесса (виброуплотнение и другие), не допускается нахождение рабочих во время работы на вибрирующих поверхностях.</w:t>
      </w:r>
    </w:p>
    <w:bookmarkEnd w:id="32"/>
    <w:bookmarkStart w:name="z34" w:id="33"/>
    <w:p>
      <w:pPr>
        <w:spacing w:after="0"/>
        <w:ind w:left="0"/>
        <w:jc w:val="both"/>
      </w:pPr>
      <w:r>
        <w:rPr>
          <w:rFonts w:ascii="Times New Roman"/>
          <w:b w:val="false"/>
          <w:i w:val="false"/>
          <w:color w:val="000000"/>
          <w:sz w:val="28"/>
        </w:rPr>
        <w:t>
      23. Для защиты от вибрации, на путях ее распространения от оборудования, установленного на перекрытиях, применяются виброизолирующие опоры, акустические развязки площадок обслуживания машин.</w:t>
      </w:r>
    </w:p>
    <w:bookmarkEnd w:id="33"/>
    <w:bookmarkStart w:name="z35" w:id="34"/>
    <w:p>
      <w:pPr>
        <w:spacing w:after="0"/>
        <w:ind w:left="0"/>
        <w:jc w:val="both"/>
      </w:pPr>
      <w:r>
        <w:rPr>
          <w:rFonts w:ascii="Times New Roman"/>
          <w:b w:val="false"/>
          <w:i w:val="false"/>
          <w:color w:val="000000"/>
          <w:sz w:val="28"/>
        </w:rPr>
        <w:t xml:space="preserve">
      24. При организации и проведении работ с радиоактивными веществами и другими источниками ионизирующих излучений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144 Кодекса соблюдаются требования документов государственной системы санитарно-эпидемиологического нормирования.</w:t>
      </w:r>
    </w:p>
    <w:bookmarkEnd w:id="34"/>
    <w:bookmarkStart w:name="z36" w:id="35"/>
    <w:p>
      <w:pPr>
        <w:spacing w:after="0"/>
        <w:ind w:left="0"/>
        <w:jc w:val="left"/>
      </w:pPr>
      <w:r>
        <w:rPr>
          <w:rFonts w:ascii="Times New Roman"/>
          <w:b/>
          <w:i w:val="false"/>
          <w:color w:val="000000"/>
        </w:rPr>
        <w:t xml:space="preserve"> 5. Санитарно-эпидемиологические требования к помещениям</w:t>
      </w:r>
      <w:r>
        <w:br/>
      </w:r>
      <w:r>
        <w:rPr>
          <w:rFonts w:ascii="Times New Roman"/>
          <w:b/>
          <w:i w:val="false"/>
          <w:color w:val="000000"/>
        </w:rPr>
        <w:t>для обслуживания работающих лиц</w:t>
      </w:r>
    </w:p>
    <w:bookmarkEnd w:id="35"/>
    <w:bookmarkStart w:name="z37" w:id="36"/>
    <w:p>
      <w:pPr>
        <w:spacing w:after="0"/>
        <w:ind w:left="0"/>
        <w:jc w:val="both"/>
      </w:pPr>
      <w:r>
        <w:rPr>
          <w:rFonts w:ascii="Times New Roman"/>
          <w:b w:val="false"/>
          <w:i w:val="false"/>
          <w:color w:val="000000"/>
          <w:sz w:val="28"/>
        </w:rPr>
        <w:t>
      25. Работодатель обеспечивает работников питьевой водой, молоком и лечебно-профилактическим питанием, специальной одеждой и обувью, средствами индивидуальной защиты в соответствии с порядком и нормами обеспечения работников молоком и лечебно-профилактическим питанием, специальной одеждой, специальной обувью и другими средствами индивидуальной и коллективной защиты, санитарно-бытовыми помещениями и устройствами за счет средств работодателя.</w:t>
      </w:r>
    </w:p>
    <w:bookmarkEnd w:id="36"/>
    <w:p>
      <w:pPr>
        <w:spacing w:after="0"/>
        <w:ind w:left="0"/>
        <w:jc w:val="both"/>
      </w:pPr>
      <w:r>
        <w:rPr>
          <w:rFonts w:ascii="Times New Roman"/>
          <w:b w:val="false"/>
          <w:i w:val="false"/>
          <w:color w:val="000000"/>
          <w:sz w:val="28"/>
        </w:rPr>
        <w:t>
      Стирка, ремонт и обезвреживание специальной одежды и обуви производятся централизованно. Вынос специальной одежды с производства и стирка ее в домашних условиях не допускается.</w:t>
      </w:r>
    </w:p>
    <w:bookmarkStart w:name="z38" w:id="37"/>
    <w:p>
      <w:pPr>
        <w:spacing w:after="0"/>
        <w:ind w:left="0"/>
        <w:jc w:val="both"/>
      </w:pPr>
      <w:r>
        <w:rPr>
          <w:rFonts w:ascii="Times New Roman"/>
          <w:b w:val="false"/>
          <w:i w:val="false"/>
          <w:color w:val="000000"/>
          <w:sz w:val="28"/>
        </w:rPr>
        <w:t>
      26. Производственные участки обеспечиваются аптечками с набором медикаментов первой медицинской помощи.</w:t>
      </w:r>
    </w:p>
    <w:bookmarkEnd w:id="37"/>
    <w:p>
      <w:pPr>
        <w:spacing w:after="0"/>
        <w:ind w:left="0"/>
        <w:jc w:val="both"/>
      </w:pPr>
      <w:r>
        <w:rPr>
          <w:rFonts w:ascii="Times New Roman"/>
          <w:b w:val="false"/>
          <w:i w:val="false"/>
          <w:color w:val="000000"/>
          <w:sz w:val="28"/>
        </w:rPr>
        <w:t>
      Все рабочие и инженерно-технические работники обучаются приемам оказания первой медицинской помощи.</w:t>
      </w:r>
    </w:p>
    <w:bookmarkStart w:name="z39" w:id="38"/>
    <w:p>
      <w:pPr>
        <w:spacing w:after="0"/>
        <w:ind w:left="0"/>
        <w:jc w:val="left"/>
      </w:pPr>
      <w:r>
        <w:rPr>
          <w:rFonts w:ascii="Times New Roman"/>
          <w:b/>
          <w:i w:val="false"/>
          <w:color w:val="000000"/>
        </w:rPr>
        <w:t xml:space="preserve"> 6. Санитарно-эпидемиологические требования к эксплуатации</w:t>
      </w:r>
      <w:r>
        <w:br/>
      </w:r>
      <w:r>
        <w:rPr>
          <w:rFonts w:ascii="Times New Roman"/>
          <w:b/>
          <w:i w:val="false"/>
          <w:color w:val="000000"/>
        </w:rPr>
        <w:t>оборудования коксохимического производства</w:t>
      </w:r>
    </w:p>
    <w:bookmarkEnd w:id="38"/>
    <w:bookmarkStart w:name="z40" w:id="39"/>
    <w:p>
      <w:pPr>
        <w:spacing w:after="0"/>
        <w:ind w:left="0"/>
        <w:jc w:val="both"/>
      </w:pPr>
      <w:r>
        <w:rPr>
          <w:rFonts w:ascii="Times New Roman"/>
          <w:b w:val="false"/>
          <w:i w:val="false"/>
          <w:color w:val="000000"/>
          <w:sz w:val="28"/>
        </w:rPr>
        <w:t>
      27. Емкости и аппараты для химических продуктов снабжаются автоматическими уровнемерами.</w:t>
      </w:r>
    </w:p>
    <w:bookmarkEnd w:id="39"/>
    <w:bookmarkStart w:name="z41" w:id="40"/>
    <w:p>
      <w:pPr>
        <w:spacing w:after="0"/>
        <w:ind w:left="0"/>
        <w:jc w:val="both"/>
      </w:pPr>
      <w:r>
        <w:rPr>
          <w:rFonts w:ascii="Times New Roman"/>
          <w:b w:val="false"/>
          <w:i w:val="false"/>
          <w:color w:val="000000"/>
          <w:sz w:val="28"/>
        </w:rPr>
        <w:t>
      28. Для перекачки смолы, пека, бензола и других продуктов применяются бессальниковые насосы. При применении насосов других типов сальники оборудуются съемными укрытиями и местными отсосами, обеспечивающими удобство проведения ремонтных работ.</w:t>
      </w:r>
    </w:p>
    <w:bookmarkEnd w:id="40"/>
    <w:bookmarkStart w:name="z42" w:id="41"/>
    <w:p>
      <w:pPr>
        <w:spacing w:after="0"/>
        <w:ind w:left="0"/>
        <w:jc w:val="both"/>
      </w:pPr>
      <w:r>
        <w:rPr>
          <w:rFonts w:ascii="Times New Roman"/>
          <w:b w:val="false"/>
          <w:i w:val="false"/>
          <w:color w:val="000000"/>
          <w:sz w:val="28"/>
        </w:rPr>
        <w:t>
      29. Отбор проб фракции смолы, пека и других химических продуктов из оборудования производится способами, исключающими выделение в рабочую зону вредных веществ. Краны для отбора проб оснащаются местными отсосами, емкости для проб герметизируются.</w:t>
      </w:r>
    </w:p>
    <w:bookmarkEnd w:id="41"/>
    <w:bookmarkStart w:name="z43" w:id="42"/>
    <w:p>
      <w:pPr>
        <w:spacing w:after="0"/>
        <w:ind w:left="0"/>
        <w:jc w:val="both"/>
      </w:pPr>
      <w:r>
        <w:rPr>
          <w:rFonts w:ascii="Times New Roman"/>
          <w:b w:val="false"/>
          <w:i w:val="false"/>
          <w:color w:val="000000"/>
          <w:sz w:val="28"/>
        </w:rPr>
        <w:t>
      30. Кристаллизаторы, центрифуги, вакуум-фильтры, барабанные охладители, конвейеры для разливки жидкого нафталина оборудуются укрытиями с местными отсосами.</w:t>
      </w:r>
    </w:p>
    <w:bookmarkEnd w:id="42"/>
    <w:bookmarkStart w:name="z44" w:id="43"/>
    <w:p>
      <w:pPr>
        <w:spacing w:after="0"/>
        <w:ind w:left="0"/>
        <w:jc w:val="both"/>
      </w:pPr>
      <w:r>
        <w:rPr>
          <w:rFonts w:ascii="Times New Roman"/>
          <w:b w:val="false"/>
          <w:i w:val="false"/>
          <w:color w:val="000000"/>
          <w:sz w:val="28"/>
        </w:rPr>
        <w:t>
      31. В производстве предусматривается механизация следующих процессов:</w:t>
      </w:r>
    </w:p>
    <w:bookmarkEnd w:id="43"/>
    <w:p>
      <w:pPr>
        <w:spacing w:after="0"/>
        <w:ind w:left="0"/>
        <w:jc w:val="both"/>
      </w:pPr>
      <w:r>
        <w:rPr>
          <w:rFonts w:ascii="Times New Roman"/>
          <w:b w:val="false"/>
          <w:i w:val="false"/>
          <w:color w:val="000000"/>
          <w:sz w:val="28"/>
        </w:rPr>
        <w:t>
      1) операций по очистке емкостей и аппаратов;</w:t>
      </w:r>
    </w:p>
    <w:p>
      <w:pPr>
        <w:spacing w:after="0"/>
        <w:ind w:left="0"/>
        <w:jc w:val="both"/>
      </w:pPr>
      <w:r>
        <w:rPr>
          <w:rFonts w:ascii="Times New Roman"/>
          <w:b w:val="false"/>
          <w:i w:val="false"/>
          <w:color w:val="000000"/>
          <w:sz w:val="28"/>
        </w:rPr>
        <w:t>
      2) смыва и улавливания фусов;</w:t>
      </w:r>
    </w:p>
    <w:p>
      <w:pPr>
        <w:spacing w:after="0"/>
        <w:ind w:left="0"/>
        <w:jc w:val="both"/>
      </w:pPr>
      <w:r>
        <w:rPr>
          <w:rFonts w:ascii="Times New Roman"/>
          <w:b w:val="false"/>
          <w:i w:val="false"/>
          <w:color w:val="000000"/>
          <w:sz w:val="28"/>
        </w:rPr>
        <w:t>
      3) уборки просыпи шихты и кокса, разбуривания печей, чистки люков, стояков, рам печей, дверей и другого оборудования;</w:t>
      </w:r>
    </w:p>
    <w:p>
      <w:pPr>
        <w:spacing w:after="0"/>
        <w:ind w:left="0"/>
        <w:jc w:val="both"/>
      </w:pPr>
      <w:r>
        <w:rPr>
          <w:rFonts w:ascii="Times New Roman"/>
          <w:b w:val="false"/>
          <w:i w:val="false"/>
          <w:color w:val="000000"/>
          <w:sz w:val="28"/>
        </w:rPr>
        <w:t>
      4) разгрузки извести, приготовления известкового молока, удаления шлама из известковых отстойников, выгрузки фусов;</w:t>
      </w:r>
    </w:p>
    <w:p>
      <w:pPr>
        <w:spacing w:after="0"/>
        <w:ind w:left="0"/>
        <w:jc w:val="both"/>
      </w:pPr>
      <w:r>
        <w:rPr>
          <w:rFonts w:ascii="Times New Roman"/>
          <w:b w:val="false"/>
          <w:i w:val="false"/>
          <w:color w:val="000000"/>
          <w:sz w:val="28"/>
        </w:rPr>
        <w:t>
      5) в цехах роданистого аммония и натрия транспортировки и загрузки сыпучих продуктов в емкости и кристаллизаторы, упаковки готового продукта в тару;</w:t>
      </w:r>
    </w:p>
    <w:p>
      <w:pPr>
        <w:spacing w:after="0"/>
        <w:ind w:left="0"/>
        <w:jc w:val="both"/>
      </w:pPr>
      <w:r>
        <w:rPr>
          <w:rFonts w:ascii="Times New Roman"/>
          <w:b w:val="false"/>
          <w:i w:val="false"/>
          <w:color w:val="000000"/>
          <w:sz w:val="28"/>
        </w:rPr>
        <w:t>
      6) в цехах очистки коксового газа от сероводорода транспортировка мышьяковистого ангидрида со склада и загрузка его в емкости с растворителями;</w:t>
      </w:r>
    </w:p>
    <w:p>
      <w:pPr>
        <w:spacing w:after="0"/>
        <w:ind w:left="0"/>
        <w:jc w:val="both"/>
      </w:pPr>
      <w:r>
        <w:rPr>
          <w:rFonts w:ascii="Times New Roman"/>
          <w:b w:val="false"/>
          <w:i w:val="false"/>
          <w:color w:val="000000"/>
          <w:sz w:val="28"/>
        </w:rPr>
        <w:t>
      7) удаления и возврата в производство осадка из отстойников и осветлителей;</w:t>
      </w:r>
    </w:p>
    <w:p>
      <w:pPr>
        <w:spacing w:after="0"/>
        <w:ind w:left="0"/>
        <w:jc w:val="both"/>
      </w:pPr>
      <w:r>
        <w:rPr>
          <w:rFonts w:ascii="Times New Roman"/>
          <w:b w:val="false"/>
          <w:i w:val="false"/>
          <w:color w:val="000000"/>
          <w:sz w:val="28"/>
        </w:rPr>
        <w:t>
      8) в цехах кристаллического нафталина – операции по складированию, дроблению и загрузки в плавильник прессованного нафталина, погрузки кристаллического нафталина в железнодорожные вагоны, подачи брикетов нафталина от разливочных машин на склад и транспортировки мешков с нафталином от барабанных охладителей;</w:t>
      </w:r>
    </w:p>
    <w:p>
      <w:pPr>
        <w:spacing w:after="0"/>
        <w:ind w:left="0"/>
        <w:jc w:val="both"/>
      </w:pPr>
      <w:r>
        <w:rPr>
          <w:rFonts w:ascii="Times New Roman"/>
          <w:b w:val="false"/>
          <w:i w:val="false"/>
          <w:color w:val="000000"/>
          <w:sz w:val="28"/>
        </w:rPr>
        <w:t>
      9) операций по разливке, охлаждению и затариванию кумароновой смолы;</w:t>
      </w:r>
    </w:p>
    <w:p>
      <w:pPr>
        <w:spacing w:after="0"/>
        <w:ind w:left="0"/>
        <w:jc w:val="both"/>
      </w:pPr>
      <w:r>
        <w:rPr>
          <w:rFonts w:ascii="Times New Roman"/>
          <w:b w:val="false"/>
          <w:i w:val="false"/>
          <w:color w:val="000000"/>
          <w:sz w:val="28"/>
        </w:rPr>
        <w:t>
      10) в цехах биохимической очистки вод – подачи ортофосфорной кислоты в аэротенки.</w:t>
      </w:r>
    </w:p>
    <w:bookmarkStart w:name="z45" w:id="44"/>
    <w:p>
      <w:pPr>
        <w:spacing w:after="0"/>
        <w:ind w:left="0"/>
        <w:jc w:val="both"/>
      </w:pPr>
      <w:r>
        <w:rPr>
          <w:rFonts w:ascii="Times New Roman"/>
          <w:b w:val="false"/>
          <w:i w:val="false"/>
          <w:color w:val="000000"/>
          <w:sz w:val="28"/>
        </w:rPr>
        <w:t>
      32. Пары и аэрозоли, выделяющиеся из воздушников емкостей и аппаратов, улавливаются и возвращаются в технологический процесс.</w:t>
      </w:r>
    </w:p>
    <w:bookmarkEnd w:id="44"/>
    <w:bookmarkStart w:name="z46" w:id="45"/>
    <w:p>
      <w:pPr>
        <w:spacing w:after="0"/>
        <w:ind w:left="0"/>
        <w:jc w:val="both"/>
      </w:pPr>
      <w:r>
        <w:rPr>
          <w:rFonts w:ascii="Times New Roman"/>
          <w:b w:val="false"/>
          <w:i w:val="false"/>
          <w:color w:val="000000"/>
          <w:sz w:val="28"/>
        </w:rPr>
        <w:t>
      33. Дробильные и смесительные агрегаты и места перегрузки угля укрываются и оборудуются местной вытяжной вентиляцией.</w:t>
      </w:r>
    </w:p>
    <w:bookmarkEnd w:id="45"/>
    <w:bookmarkStart w:name="z47" w:id="46"/>
    <w:p>
      <w:pPr>
        <w:spacing w:after="0"/>
        <w:ind w:left="0"/>
        <w:jc w:val="both"/>
      </w:pPr>
      <w:r>
        <w:rPr>
          <w:rFonts w:ascii="Times New Roman"/>
          <w:b w:val="false"/>
          <w:i w:val="false"/>
          <w:color w:val="000000"/>
          <w:sz w:val="28"/>
        </w:rPr>
        <w:t>
      34. В производстве предусматривается автоматизация следующих процессов:</w:t>
      </w:r>
    </w:p>
    <w:bookmarkEnd w:id="46"/>
    <w:p>
      <w:pPr>
        <w:spacing w:after="0"/>
        <w:ind w:left="0"/>
        <w:jc w:val="both"/>
      </w:pPr>
      <w:r>
        <w:rPr>
          <w:rFonts w:ascii="Times New Roman"/>
          <w:b w:val="false"/>
          <w:i w:val="false"/>
          <w:color w:val="000000"/>
          <w:sz w:val="28"/>
        </w:rPr>
        <w:t>
      1) откачки смолистой воды из маслоотделителя в сборник смолы;</w:t>
      </w:r>
    </w:p>
    <w:p>
      <w:pPr>
        <w:spacing w:after="0"/>
        <w:ind w:left="0"/>
        <w:jc w:val="both"/>
      </w:pPr>
      <w:r>
        <w:rPr>
          <w:rFonts w:ascii="Times New Roman"/>
          <w:b w:val="false"/>
          <w:i w:val="false"/>
          <w:color w:val="000000"/>
          <w:sz w:val="28"/>
        </w:rPr>
        <w:t>
      2) операций подготовки угля для коксования (дробление, просеивание, смешение, транспортировка шихты);</w:t>
      </w:r>
    </w:p>
    <w:p>
      <w:pPr>
        <w:spacing w:after="0"/>
        <w:ind w:left="0"/>
        <w:jc w:val="both"/>
      </w:pPr>
      <w:r>
        <w:rPr>
          <w:rFonts w:ascii="Times New Roman"/>
          <w:b w:val="false"/>
          <w:i w:val="false"/>
          <w:color w:val="000000"/>
          <w:sz w:val="28"/>
        </w:rPr>
        <w:t>
      3) сухого тушения кокса с помощью инертных газов.</w:t>
      </w:r>
    </w:p>
    <w:bookmarkStart w:name="z48" w:id="47"/>
    <w:p>
      <w:pPr>
        <w:spacing w:after="0"/>
        <w:ind w:left="0"/>
        <w:jc w:val="both"/>
      </w:pPr>
      <w:r>
        <w:rPr>
          <w:rFonts w:ascii="Times New Roman"/>
          <w:b w:val="false"/>
          <w:i w:val="false"/>
          <w:color w:val="000000"/>
          <w:sz w:val="28"/>
        </w:rPr>
        <w:t>
      35. Загрузка угольной шихты и жидкого пека в камеры печей для коксования автоматизируется и проводится бездымным способом.</w:t>
      </w:r>
    </w:p>
    <w:bookmarkEnd w:id="47"/>
    <w:bookmarkStart w:name="z49" w:id="48"/>
    <w:p>
      <w:pPr>
        <w:spacing w:after="0"/>
        <w:ind w:left="0"/>
        <w:jc w:val="both"/>
      </w:pPr>
      <w:r>
        <w:rPr>
          <w:rFonts w:ascii="Times New Roman"/>
          <w:b w:val="false"/>
          <w:i w:val="false"/>
          <w:color w:val="000000"/>
          <w:sz w:val="28"/>
        </w:rPr>
        <w:t>
      36. Угольные башни и загрузочные вагоны оборудуются регистрирующими приборами, указывающими вес или объем шихты.</w:t>
      </w:r>
    </w:p>
    <w:bookmarkEnd w:id="48"/>
    <w:bookmarkStart w:name="z50" w:id="49"/>
    <w:p>
      <w:pPr>
        <w:spacing w:after="0"/>
        <w:ind w:left="0"/>
        <w:jc w:val="both"/>
      </w:pPr>
      <w:r>
        <w:rPr>
          <w:rFonts w:ascii="Times New Roman"/>
          <w:b w:val="false"/>
          <w:i w:val="false"/>
          <w:color w:val="000000"/>
          <w:sz w:val="28"/>
        </w:rPr>
        <w:t>
      37. Бункеры угольных башен и загрузочных вагонов оборудуются системами механического обрушения.</w:t>
      </w:r>
    </w:p>
    <w:bookmarkEnd w:id="49"/>
    <w:bookmarkStart w:name="z51" w:id="50"/>
    <w:p>
      <w:pPr>
        <w:spacing w:after="0"/>
        <w:ind w:left="0"/>
        <w:jc w:val="both"/>
      </w:pPr>
      <w:r>
        <w:rPr>
          <w:rFonts w:ascii="Times New Roman"/>
          <w:b w:val="false"/>
          <w:i w:val="false"/>
          <w:color w:val="000000"/>
          <w:sz w:val="28"/>
        </w:rPr>
        <w:t>
      38. Углезагрузочные и двересъемные машины на коксовых батареях управляются дистанционно.</w:t>
      </w:r>
    </w:p>
    <w:bookmarkEnd w:id="50"/>
    <w:bookmarkStart w:name="z52" w:id="51"/>
    <w:p>
      <w:pPr>
        <w:spacing w:after="0"/>
        <w:ind w:left="0"/>
        <w:jc w:val="both"/>
      </w:pPr>
      <w:r>
        <w:rPr>
          <w:rFonts w:ascii="Times New Roman"/>
          <w:b w:val="false"/>
          <w:i w:val="false"/>
          <w:color w:val="000000"/>
          <w:sz w:val="28"/>
        </w:rPr>
        <w:t>
      39. Инжектор для подачи пара или воды включается перед началом загрузки печи и выключается после окончания планирования и закрытия люка.</w:t>
      </w:r>
    </w:p>
    <w:bookmarkEnd w:id="51"/>
    <w:bookmarkStart w:name="z53" w:id="52"/>
    <w:p>
      <w:pPr>
        <w:spacing w:after="0"/>
        <w:ind w:left="0"/>
        <w:jc w:val="both"/>
      </w:pPr>
      <w:r>
        <w:rPr>
          <w:rFonts w:ascii="Times New Roman"/>
          <w:b w:val="false"/>
          <w:i w:val="false"/>
          <w:color w:val="000000"/>
          <w:sz w:val="28"/>
        </w:rPr>
        <w:t>
      40. Телескопические печки углезагрузочных вагонов герметично соединяют с углезагрузочными люками в период загрузки.</w:t>
      </w:r>
    </w:p>
    <w:bookmarkEnd w:id="52"/>
    <w:bookmarkStart w:name="z54" w:id="53"/>
    <w:p>
      <w:pPr>
        <w:spacing w:after="0"/>
        <w:ind w:left="0"/>
        <w:jc w:val="both"/>
      </w:pPr>
      <w:r>
        <w:rPr>
          <w:rFonts w:ascii="Times New Roman"/>
          <w:b w:val="false"/>
          <w:i w:val="false"/>
          <w:color w:val="000000"/>
          <w:sz w:val="28"/>
        </w:rPr>
        <w:t>
      41. Загрузочные люки и двери, крышки сборников газов максимально уплотняются.</w:t>
      </w:r>
    </w:p>
    <w:bookmarkEnd w:id="53"/>
    <w:bookmarkStart w:name="z55" w:id="54"/>
    <w:p>
      <w:pPr>
        <w:spacing w:after="0"/>
        <w:ind w:left="0"/>
        <w:jc w:val="both"/>
      </w:pPr>
      <w:r>
        <w:rPr>
          <w:rFonts w:ascii="Times New Roman"/>
          <w:b w:val="false"/>
          <w:i w:val="false"/>
          <w:color w:val="000000"/>
          <w:sz w:val="28"/>
        </w:rPr>
        <w:t>
      42. Газоотводящие стояки коксовых и пекококсовых батарей оборудуются механизированными запорно-открывающими и чистильными устройствами.</w:t>
      </w:r>
    </w:p>
    <w:bookmarkEnd w:id="54"/>
    <w:bookmarkStart w:name="z56" w:id="55"/>
    <w:p>
      <w:pPr>
        <w:spacing w:after="0"/>
        <w:ind w:left="0"/>
        <w:jc w:val="both"/>
      </w:pPr>
      <w:r>
        <w:rPr>
          <w:rFonts w:ascii="Times New Roman"/>
          <w:b w:val="false"/>
          <w:i w:val="false"/>
          <w:color w:val="000000"/>
          <w:sz w:val="28"/>
        </w:rPr>
        <w:t>
      43. Коксовые и пекококсовые батареи оборудуют устройствами, предотвращающими пылевыделение при выдаче кокса из печной камеры.</w:t>
      </w:r>
    </w:p>
    <w:bookmarkEnd w:id="55"/>
    <w:bookmarkStart w:name="z57" w:id="56"/>
    <w:p>
      <w:pPr>
        <w:spacing w:after="0"/>
        <w:ind w:left="0"/>
        <w:jc w:val="both"/>
      </w:pPr>
      <w:r>
        <w:rPr>
          <w:rFonts w:ascii="Times New Roman"/>
          <w:b w:val="false"/>
          <w:i w:val="false"/>
          <w:color w:val="000000"/>
          <w:sz w:val="28"/>
        </w:rPr>
        <w:t>
      44. Тушение кокса осуществляется на установках сухого тушения кокса или очищенной водой. Тушение кокса фенольной водой не допускается.</w:t>
      </w:r>
    </w:p>
    <w:bookmarkEnd w:id="56"/>
    <w:bookmarkStart w:name="z58" w:id="57"/>
    <w:p>
      <w:pPr>
        <w:spacing w:after="0"/>
        <w:ind w:left="0"/>
        <w:jc w:val="both"/>
      </w:pPr>
      <w:r>
        <w:rPr>
          <w:rFonts w:ascii="Times New Roman"/>
          <w:b w:val="false"/>
          <w:i w:val="false"/>
          <w:color w:val="000000"/>
          <w:sz w:val="28"/>
        </w:rPr>
        <w:t>
      45. Контроль погрузки шихты в печи прокаливания и выгрузкой формованного кокса, давлением коксового газа и другими технологическими параметрами осуществляется автоматически с дистанционным управлением.</w:t>
      </w:r>
    </w:p>
    <w:bookmarkEnd w:id="57"/>
    <w:bookmarkStart w:name="z59" w:id="58"/>
    <w:p>
      <w:pPr>
        <w:spacing w:after="0"/>
        <w:ind w:left="0"/>
        <w:jc w:val="both"/>
      </w:pPr>
      <w:r>
        <w:rPr>
          <w:rFonts w:ascii="Times New Roman"/>
          <w:b w:val="false"/>
          <w:i w:val="false"/>
          <w:color w:val="000000"/>
          <w:sz w:val="28"/>
        </w:rPr>
        <w:t>
      46. Вакуум-фильтры для фильтрации серной суспензии, бункеры серной пасты, приемники и емкости хранения серы, отстойники и сборники конденсата, кристаллизаторы фракций смолы оборудуются укрытиями и местными отсосами.</w:t>
      </w:r>
    </w:p>
    <w:bookmarkEnd w:id="58"/>
    <w:bookmarkStart w:name="z60" w:id="59"/>
    <w:p>
      <w:pPr>
        <w:spacing w:after="0"/>
        <w:ind w:left="0"/>
        <w:jc w:val="both"/>
      </w:pPr>
      <w:r>
        <w:rPr>
          <w:rFonts w:ascii="Times New Roman"/>
          <w:b w:val="false"/>
          <w:i w:val="false"/>
          <w:color w:val="000000"/>
          <w:sz w:val="28"/>
        </w:rPr>
        <w:t>
      47. В цехах переработки смол, транспортировки исходной смолы и ее фракций, а также загрузка и выгрузка химических продуктов осуществляются способами, предотвращающими выделение в воздух пыли и вредных веществ.</w:t>
      </w:r>
    </w:p>
    <w:bookmarkEnd w:id="59"/>
    <w:bookmarkStart w:name="z61" w:id="60"/>
    <w:p>
      <w:pPr>
        <w:spacing w:after="0"/>
        <w:ind w:left="0"/>
        <w:jc w:val="both"/>
      </w:pPr>
      <w:r>
        <w:rPr>
          <w:rFonts w:ascii="Times New Roman"/>
          <w:b w:val="false"/>
          <w:i w:val="false"/>
          <w:color w:val="000000"/>
          <w:sz w:val="28"/>
        </w:rPr>
        <w:t>
      48. Отфуговывание антраценовой фракции производятся непрерывным способом в автоматизированных центрифугах.</w:t>
      </w:r>
    </w:p>
    <w:bookmarkEnd w:id="60"/>
    <w:bookmarkStart w:name="z62" w:id="61"/>
    <w:p>
      <w:pPr>
        <w:spacing w:after="0"/>
        <w:ind w:left="0"/>
        <w:jc w:val="both"/>
      </w:pPr>
      <w:r>
        <w:rPr>
          <w:rFonts w:ascii="Times New Roman"/>
          <w:b w:val="false"/>
          <w:i w:val="false"/>
          <w:color w:val="000000"/>
          <w:sz w:val="28"/>
        </w:rPr>
        <w:t>
      49. Автоматические центрифуги, конвейер для разливки жидкого нафталина в формы и барабанный охладитель укрывают и оборудуют местной вытяжной вентиляцией.</w:t>
      </w:r>
    </w:p>
    <w:bookmarkEnd w:id="61"/>
    <w:bookmarkStart w:name="z63" w:id="62"/>
    <w:p>
      <w:pPr>
        <w:spacing w:after="0"/>
        <w:ind w:left="0"/>
        <w:jc w:val="both"/>
      </w:pPr>
      <w:r>
        <w:rPr>
          <w:rFonts w:ascii="Times New Roman"/>
          <w:b w:val="false"/>
          <w:i w:val="false"/>
          <w:color w:val="000000"/>
          <w:sz w:val="28"/>
        </w:rPr>
        <w:t>
      50. Мойка фракций смолы проводится в закрытых аппаратах непрерывного действия.</w:t>
      </w:r>
    </w:p>
    <w:bookmarkEnd w:id="62"/>
    <w:bookmarkStart w:name="z64" w:id="63"/>
    <w:p>
      <w:pPr>
        <w:spacing w:after="0"/>
        <w:ind w:left="0"/>
        <w:jc w:val="both"/>
      </w:pPr>
      <w:r>
        <w:rPr>
          <w:rFonts w:ascii="Times New Roman"/>
          <w:b w:val="false"/>
          <w:i w:val="false"/>
          <w:color w:val="000000"/>
          <w:sz w:val="28"/>
        </w:rPr>
        <w:t>
      51. В цехах обогащения антрацена предусматриваются укрытия и местные отсосы на участках разгрузки технического антрацена, подачи его в резервуары с плавителями, а также сушки и упаковки готового продукта.</w:t>
      </w:r>
    </w:p>
    <w:bookmarkEnd w:id="63"/>
    <w:bookmarkStart w:name="z65" w:id="64"/>
    <w:p>
      <w:pPr>
        <w:spacing w:after="0"/>
        <w:ind w:left="0"/>
        <w:jc w:val="both"/>
      </w:pPr>
      <w:r>
        <w:rPr>
          <w:rFonts w:ascii="Times New Roman"/>
          <w:b w:val="false"/>
          <w:i w:val="false"/>
          <w:color w:val="000000"/>
          <w:sz w:val="28"/>
        </w:rPr>
        <w:t>
      52. В цехах фталевого ангидрида основные аппараты и оборудование устанавливают на открытых площадках и этажерках цеха.</w:t>
      </w:r>
    </w:p>
    <w:bookmarkEnd w:id="64"/>
    <w:bookmarkStart w:name="z66" w:id="65"/>
    <w:p>
      <w:pPr>
        <w:spacing w:after="0"/>
        <w:ind w:left="0"/>
        <w:jc w:val="both"/>
      </w:pPr>
      <w:r>
        <w:rPr>
          <w:rFonts w:ascii="Times New Roman"/>
          <w:b w:val="false"/>
          <w:i w:val="false"/>
          <w:color w:val="000000"/>
          <w:sz w:val="28"/>
        </w:rPr>
        <w:t>
      53. В цехах инден-кумароновых смол сливные тарелки аппаратов для обезвоживания, полимеризации и нейтрализации полимерных смол оборудуют местными отсосами.</w:t>
      </w:r>
    </w:p>
    <w:bookmarkEnd w:id="65"/>
    <w:bookmarkStart w:name="z67" w:id="66"/>
    <w:p>
      <w:pPr>
        <w:spacing w:after="0"/>
        <w:ind w:left="0"/>
        <w:jc w:val="both"/>
      </w:pPr>
      <w:r>
        <w:rPr>
          <w:rFonts w:ascii="Times New Roman"/>
          <w:b w:val="false"/>
          <w:i w:val="false"/>
          <w:color w:val="000000"/>
          <w:sz w:val="28"/>
        </w:rPr>
        <w:t>
      54. Хлористый алюминий хранится в изолированном помещении в металлических барабанах с плотно закрывающимися крышками.</w:t>
      </w:r>
    </w:p>
    <w:bookmarkEnd w:id="66"/>
    <w:bookmarkStart w:name="z68" w:id="67"/>
    <w:p>
      <w:pPr>
        <w:spacing w:after="0"/>
        <w:ind w:left="0"/>
        <w:jc w:val="both"/>
      </w:pPr>
      <w:r>
        <w:rPr>
          <w:rFonts w:ascii="Times New Roman"/>
          <w:b w:val="false"/>
          <w:i w:val="false"/>
          <w:color w:val="000000"/>
          <w:sz w:val="28"/>
        </w:rPr>
        <w:t>
      55. Транспортировка хлористого алюминия в полимеризаторы проводится механизированным способом, а место загрузки оборудуется местной вытяжной вентиляцией.</w:t>
      </w:r>
    </w:p>
    <w:bookmarkEnd w:id="67"/>
    <w:bookmarkStart w:name="z69" w:id="68"/>
    <w:p>
      <w:pPr>
        <w:spacing w:after="0"/>
        <w:ind w:left="0"/>
        <w:jc w:val="both"/>
      </w:pPr>
      <w:r>
        <w:rPr>
          <w:rFonts w:ascii="Times New Roman"/>
          <w:b w:val="false"/>
          <w:i w:val="false"/>
          <w:color w:val="000000"/>
          <w:sz w:val="28"/>
        </w:rPr>
        <w:t>
      56. Уборка помещений углеподготовки, коксовых цехов, коксосортировки, химических цехов, машин и оборудования проводится механическим способом, централизованно, с помощью гидроомыва или вакуумных отсасывающих устройств. Сдувание пыли с помощью сжатого воздуха не допускается.</w:t>
      </w:r>
    </w:p>
    <w:bookmarkEnd w:id="68"/>
    <w:bookmarkStart w:name="z70" w:id="69"/>
    <w:p>
      <w:pPr>
        <w:spacing w:after="0"/>
        <w:ind w:left="0"/>
        <w:jc w:val="left"/>
      </w:pPr>
      <w:r>
        <w:rPr>
          <w:rFonts w:ascii="Times New Roman"/>
          <w:b/>
          <w:i w:val="false"/>
          <w:color w:val="000000"/>
        </w:rPr>
        <w:t xml:space="preserve"> 7. Санитарно-эпидемиологические требования к эксплуатации</w:t>
      </w:r>
      <w:r>
        <w:br/>
      </w:r>
      <w:r>
        <w:rPr>
          <w:rFonts w:ascii="Times New Roman"/>
          <w:b/>
          <w:i w:val="false"/>
          <w:color w:val="000000"/>
        </w:rPr>
        <w:t>оборудования производящего агломерат и железорудные окатыши</w:t>
      </w:r>
    </w:p>
    <w:bookmarkEnd w:id="69"/>
    <w:bookmarkStart w:name="z71" w:id="70"/>
    <w:p>
      <w:pPr>
        <w:spacing w:after="0"/>
        <w:ind w:left="0"/>
        <w:jc w:val="both"/>
      </w:pPr>
      <w:r>
        <w:rPr>
          <w:rFonts w:ascii="Times New Roman"/>
          <w:b w:val="false"/>
          <w:i w:val="false"/>
          <w:color w:val="000000"/>
          <w:sz w:val="28"/>
        </w:rPr>
        <w:t>
      57. Агломерационные машины, грохоты, дробилки, питатели, укладчики шихты поставляются заводами-изготовителями со встроенными местными отсосами.</w:t>
      </w:r>
    </w:p>
    <w:bookmarkEnd w:id="70"/>
    <w:bookmarkStart w:name="z72" w:id="71"/>
    <w:p>
      <w:pPr>
        <w:spacing w:after="0"/>
        <w:ind w:left="0"/>
        <w:jc w:val="both"/>
      </w:pPr>
      <w:r>
        <w:rPr>
          <w:rFonts w:ascii="Times New Roman"/>
          <w:b w:val="false"/>
          <w:i w:val="false"/>
          <w:color w:val="000000"/>
          <w:sz w:val="28"/>
        </w:rPr>
        <w:t>
      58. На участке агломерационной машины в зоне горна предусматриваются меры для защиты рабочих от воздействия инфракрасной радиации.</w:t>
      </w:r>
    </w:p>
    <w:bookmarkEnd w:id="71"/>
    <w:bookmarkStart w:name="z73" w:id="72"/>
    <w:p>
      <w:pPr>
        <w:spacing w:after="0"/>
        <w:ind w:left="0"/>
        <w:jc w:val="both"/>
      </w:pPr>
      <w:r>
        <w:rPr>
          <w:rFonts w:ascii="Times New Roman"/>
          <w:b w:val="false"/>
          <w:i w:val="false"/>
          <w:color w:val="000000"/>
          <w:sz w:val="28"/>
        </w:rPr>
        <w:t>
      59. Транспортировка пыли из бункеров коллектора агломерационной машины и от аппаратов технологической газоочистки, а также просыпи из-под холостого хода агломерационной ленты осуществляются мокрым способом или другими способами, исключающими пылеобразование.</w:t>
      </w:r>
    </w:p>
    <w:bookmarkEnd w:id="72"/>
    <w:bookmarkStart w:name="z74" w:id="73"/>
    <w:p>
      <w:pPr>
        <w:spacing w:after="0"/>
        <w:ind w:left="0"/>
        <w:jc w:val="both"/>
      </w:pPr>
      <w:r>
        <w:rPr>
          <w:rFonts w:ascii="Times New Roman"/>
          <w:b w:val="false"/>
          <w:i w:val="false"/>
          <w:color w:val="000000"/>
          <w:sz w:val="28"/>
        </w:rPr>
        <w:t>
      60. Технологический процесс предусматривает выдачу охлажденного агломерата. При применении продува воздуха через слой агломерата, с целью его охлаждения, предусматриваются специальные меры, предотвращающие выделение пыли в окружающую среду по всей длине охладителя.</w:t>
      </w:r>
    </w:p>
    <w:bookmarkEnd w:id="73"/>
    <w:bookmarkStart w:name="z75" w:id="74"/>
    <w:p>
      <w:pPr>
        <w:spacing w:after="0"/>
        <w:ind w:left="0"/>
        <w:jc w:val="both"/>
      </w:pPr>
      <w:r>
        <w:rPr>
          <w:rFonts w:ascii="Times New Roman"/>
          <w:b w:val="false"/>
          <w:i w:val="false"/>
          <w:color w:val="000000"/>
          <w:sz w:val="28"/>
        </w:rPr>
        <w:t>
      61. Все шихтовые материалы увлажняются либо используются иные средства снижения их пылеобразующих свойств.</w:t>
      </w:r>
    </w:p>
    <w:bookmarkEnd w:id="74"/>
    <w:bookmarkStart w:name="z76" w:id="75"/>
    <w:p>
      <w:pPr>
        <w:spacing w:after="0"/>
        <w:ind w:left="0"/>
        <w:jc w:val="both"/>
      </w:pPr>
      <w:r>
        <w:rPr>
          <w:rFonts w:ascii="Times New Roman"/>
          <w:b w:val="false"/>
          <w:i w:val="false"/>
          <w:color w:val="000000"/>
          <w:sz w:val="28"/>
        </w:rPr>
        <w:t>
      62. При использовании подогрева шихты возвратом барабана первичного смешивания приближают к грохотам, выделяющим возврат, а транспортеры по всему тракту подачи горячего возврата не перегружают.</w:t>
      </w:r>
    </w:p>
    <w:bookmarkEnd w:id="75"/>
    <w:bookmarkStart w:name="z77" w:id="76"/>
    <w:p>
      <w:pPr>
        <w:spacing w:after="0"/>
        <w:ind w:left="0"/>
        <w:jc w:val="both"/>
      </w:pPr>
      <w:r>
        <w:rPr>
          <w:rFonts w:ascii="Times New Roman"/>
          <w:b w:val="false"/>
          <w:i w:val="false"/>
          <w:color w:val="000000"/>
          <w:sz w:val="28"/>
        </w:rPr>
        <w:t>
      63. Передвижные сбрасывающие тележки оборудуются укрытием, охватывающим узлы загрузки и выгрузки, и местными отсосами.</w:t>
      </w:r>
    </w:p>
    <w:bookmarkEnd w:id="76"/>
    <w:bookmarkStart w:name="z78" w:id="77"/>
    <w:p>
      <w:pPr>
        <w:spacing w:after="0"/>
        <w:ind w:left="0"/>
        <w:jc w:val="both"/>
      </w:pPr>
      <w:r>
        <w:rPr>
          <w:rFonts w:ascii="Times New Roman"/>
          <w:b w:val="false"/>
          <w:i w:val="false"/>
          <w:color w:val="000000"/>
          <w:sz w:val="28"/>
        </w:rPr>
        <w:t>
      64. Грохоты для сортировки железосодержащей части шихты, коксика и других измельченных материалов, а также агломерата и окатышей, включая узлы загрузки и выгрузки, оборудуют аспирируемыми укрытиями.</w:t>
      </w:r>
    </w:p>
    <w:bookmarkEnd w:id="77"/>
    <w:bookmarkStart w:name="z79" w:id="78"/>
    <w:p>
      <w:pPr>
        <w:spacing w:after="0"/>
        <w:ind w:left="0"/>
        <w:jc w:val="both"/>
      </w:pPr>
      <w:r>
        <w:rPr>
          <w:rFonts w:ascii="Times New Roman"/>
          <w:b w:val="false"/>
          <w:i w:val="false"/>
          <w:color w:val="000000"/>
          <w:sz w:val="28"/>
        </w:rPr>
        <w:t>
      65. Желоба для выдачи агломерата и окатышей с машин выполняются в закрытых конструкциях, подключенных к системам аспирации или укрытиям агломерационных (обжиговых) машин. Узлы погрузки агломерата (окатышей) в вагоны оборудуются системами аспирации, исключающими выделение пыли в окружающую среду.</w:t>
      </w:r>
    </w:p>
    <w:bookmarkEnd w:id="78"/>
    <w:bookmarkStart w:name="z80" w:id="79"/>
    <w:p>
      <w:pPr>
        <w:spacing w:after="0"/>
        <w:ind w:left="0"/>
        <w:jc w:val="left"/>
      </w:pPr>
      <w:r>
        <w:rPr>
          <w:rFonts w:ascii="Times New Roman"/>
          <w:b/>
          <w:i w:val="false"/>
          <w:color w:val="000000"/>
        </w:rPr>
        <w:t xml:space="preserve"> 8. Санитарно-эпидемиологические требования к эксплуатации</w:t>
      </w:r>
      <w:r>
        <w:br/>
      </w:r>
      <w:r>
        <w:rPr>
          <w:rFonts w:ascii="Times New Roman"/>
          <w:b/>
          <w:i w:val="false"/>
          <w:color w:val="000000"/>
        </w:rPr>
        <w:t>оборудования доменного производства</w:t>
      </w:r>
    </w:p>
    <w:bookmarkEnd w:id="79"/>
    <w:bookmarkStart w:name="z81" w:id="80"/>
    <w:p>
      <w:pPr>
        <w:spacing w:after="0"/>
        <w:ind w:left="0"/>
        <w:jc w:val="both"/>
      </w:pPr>
      <w:r>
        <w:rPr>
          <w:rFonts w:ascii="Times New Roman"/>
          <w:b w:val="false"/>
          <w:i w:val="false"/>
          <w:color w:val="000000"/>
          <w:sz w:val="28"/>
        </w:rPr>
        <w:t>
      66. На вновь строящихся и реконструируемых доменных печах шихтовые материалы со складов и других производств, расположенных на промышленной площадке данного объекта, подаются в отделение подачи шихты с помощью транспортеров или иных видов непрерывного транспорта.</w:t>
      </w:r>
    </w:p>
    <w:bookmarkEnd w:id="80"/>
    <w:bookmarkStart w:name="z82" w:id="81"/>
    <w:p>
      <w:pPr>
        <w:spacing w:after="0"/>
        <w:ind w:left="0"/>
        <w:jc w:val="both"/>
      </w:pPr>
      <w:r>
        <w:rPr>
          <w:rFonts w:ascii="Times New Roman"/>
          <w:b w:val="false"/>
          <w:i w:val="false"/>
          <w:color w:val="000000"/>
          <w:sz w:val="28"/>
        </w:rPr>
        <w:t>
      67. При подаче шихтовых материалов непрерывными видами транспорта надбункерное помещение укрывается и отапливается. Управление загрузкой бункеров проводится автоматически с дистанционным контролем.</w:t>
      </w:r>
    </w:p>
    <w:bookmarkEnd w:id="81"/>
    <w:p>
      <w:pPr>
        <w:spacing w:after="0"/>
        <w:ind w:left="0"/>
        <w:jc w:val="both"/>
      </w:pPr>
      <w:r>
        <w:rPr>
          <w:rFonts w:ascii="Times New Roman"/>
          <w:b w:val="false"/>
          <w:i w:val="false"/>
          <w:color w:val="000000"/>
          <w:sz w:val="28"/>
        </w:rPr>
        <w:t>
      Загрузочные проемы бункеров оснащаются аспирационными укрытиями с закрытым вводом шихтовых материалов, предотвращающим пылевыделение в процессе загрузки.</w:t>
      </w:r>
    </w:p>
    <w:bookmarkStart w:name="z83" w:id="82"/>
    <w:p>
      <w:pPr>
        <w:spacing w:after="0"/>
        <w:ind w:left="0"/>
        <w:jc w:val="both"/>
      </w:pPr>
      <w:r>
        <w:rPr>
          <w:rFonts w:ascii="Times New Roman"/>
          <w:b w:val="false"/>
          <w:i w:val="false"/>
          <w:color w:val="000000"/>
          <w:sz w:val="28"/>
        </w:rPr>
        <w:t>
      68. Бункеры оснащаются автоматическими уровнемерами, сблокированными с разгрузочными устройствами бункеров. Верхняя граница шихтовых материалов в бункере в процессе эксплуатации постоянно поддерживается на уровне, обеспечивающем высоту свободного падения загружаемых материалов не более 3,5 метров (далее – м ). Полное опорожнение бункеров проводится только при остановке их для ремонтно-наладочных работ.</w:t>
      </w:r>
    </w:p>
    <w:bookmarkEnd w:id="82"/>
    <w:bookmarkStart w:name="z84" w:id="83"/>
    <w:p>
      <w:pPr>
        <w:spacing w:after="0"/>
        <w:ind w:left="0"/>
        <w:jc w:val="both"/>
      </w:pPr>
      <w:r>
        <w:rPr>
          <w:rFonts w:ascii="Times New Roman"/>
          <w:b w:val="false"/>
          <w:i w:val="false"/>
          <w:color w:val="000000"/>
          <w:sz w:val="28"/>
        </w:rPr>
        <w:t>
      69. Подбункерные помещения отдельных доменных печей изолируются друг от друга для исключения сквозняков и распространения запыленного воздуха.</w:t>
      </w:r>
    </w:p>
    <w:bookmarkEnd w:id="83"/>
    <w:bookmarkStart w:name="z85" w:id="84"/>
    <w:p>
      <w:pPr>
        <w:spacing w:after="0"/>
        <w:ind w:left="0"/>
        <w:jc w:val="both"/>
      </w:pPr>
      <w:r>
        <w:rPr>
          <w:rFonts w:ascii="Times New Roman"/>
          <w:b w:val="false"/>
          <w:i w:val="false"/>
          <w:color w:val="000000"/>
          <w:sz w:val="28"/>
        </w:rPr>
        <w:t>
      70. При конвейерной шихтоподаче в подбункерном помещении разгрузочные части бункеров, виброгрохоты, питатели, весовые воронки, конвейеры шихтовых материалов и транспортеры вывода отсеянной мелочи, а также узлы перегрузок между ними оснащаются аспирационными укрытиями с присоединением последних к централизованной системе вытяжной вентиляции.</w:t>
      </w:r>
    </w:p>
    <w:bookmarkEnd w:id="84"/>
    <w:bookmarkStart w:name="z86" w:id="85"/>
    <w:p>
      <w:pPr>
        <w:spacing w:after="0"/>
        <w:ind w:left="0"/>
        <w:jc w:val="both"/>
      </w:pPr>
      <w:r>
        <w:rPr>
          <w:rFonts w:ascii="Times New Roman"/>
          <w:b w:val="false"/>
          <w:i w:val="false"/>
          <w:color w:val="000000"/>
          <w:sz w:val="28"/>
        </w:rPr>
        <w:t>
      71. При шихтоподаче вагон-весами предусматриваются меры локализации пылевыделений (при их загрузке из бункеров и разгрузке) над скиповой ямой с очисткой удаляемого воздуха от пыли перед выбросом в наружную атмосферу.</w:t>
      </w:r>
    </w:p>
    <w:bookmarkEnd w:id="85"/>
    <w:bookmarkStart w:name="z87" w:id="86"/>
    <w:p>
      <w:pPr>
        <w:spacing w:after="0"/>
        <w:ind w:left="0"/>
        <w:jc w:val="both"/>
      </w:pPr>
      <w:r>
        <w:rPr>
          <w:rFonts w:ascii="Times New Roman"/>
          <w:b w:val="false"/>
          <w:i w:val="false"/>
          <w:color w:val="000000"/>
          <w:sz w:val="28"/>
        </w:rPr>
        <w:t>
      72. Кабины вагон-весов герметизируют, теплоизолируют, проемы для наблюдения закрывают прозрачными теплоотражающими материалами и оснащены подачей кондиционированного воздуха в зону дыхания машиниста.</w:t>
      </w:r>
    </w:p>
    <w:bookmarkEnd w:id="86"/>
    <w:bookmarkStart w:name="z88" w:id="87"/>
    <w:p>
      <w:pPr>
        <w:spacing w:after="0"/>
        <w:ind w:left="0"/>
        <w:jc w:val="both"/>
      </w:pPr>
      <w:r>
        <w:rPr>
          <w:rFonts w:ascii="Times New Roman"/>
          <w:b w:val="false"/>
          <w:i w:val="false"/>
          <w:color w:val="000000"/>
          <w:sz w:val="28"/>
        </w:rPr>
        <w:t>
      73. В надбункерных и подбункерных помещениях осуществляется принудительная подача приточного воздуха, компенсирующая работу местной вытяжной вентиляции и обеспечивающая постоянное поддержание положительной температуры.</w:t>
      </w:r>
    </w:p>
    <w:bookmarkEnd w:id="87"/>
    <w:bookmarkStart w:name="z89" w:id="88"/>
    <w:p>
      <w:pPr>
        <w:spacing w:after="0"/>
        <w:ind w:left="0"/>
        <w:jc w:val="both"/>
      </w:pPr>
      <w:r>
        <w:rPr>
          <w:rFonts w:ascii="Times New Roman"/>
          <w:b w:val="false"/>
          <w:i w:val="false"/>
          <w:color w:val="000000"/>
          <w:sz w:val="28"/>
        </w:rPr>
        <w:t>
      74. Скиповая яма изолируется от остальных помещений шихтоподачи. Конструкции скипов и загрузочных устройств исключает просыпь шихтовых материалов. Постановочные места скипов и загрузочные лотки оснащаются аспирационными укрытиями.</w:t>
      </w:r>
    </w:p>
    <w:bookmarkEnd w:id="88"/>
    <w:bookmarkStart w:name="z90" w:id="89"/>
    <w:p>
      <w:pPr>
        <w:spacing w:after="0"/>
        <w:ind w:left="0"/>
        <w:jc w:val="both"/>
      </w:pPr>
      <w:r>
        <w:rPr>
          <w:rFonts w:ascii="Times New Roman"/>
          <w:b w:val="false"/>
          <w:i w:val="false"/>
          <w:color w:val="000000"/>
          <w:sz w:val="28"/>
        </w:rPr>
        <w:t>
      75. Отгрузка отсеянной мелочи из отделения шихтоподачи на другие производства, расположенные на той же промышленной площадке, осуществляется по галереям системой транспортеров с минимальным количеством перегрузок.</w:t>
      </w:r>
    </w:p>
    <w:bookmarkEnd w:id="89"/>
    <w:bookmarkStart w:name="z91" w:id="90"/>
    <w:p>
      <w:pPr>
        <w:spacing w:after="0"/>
        <w:ind w:left="0"/>
        <w:jc w:val="both"/>
      </w:pPr>
      <w:r>
        <w:rPr>
          <w:rFonts w:ascii="Times New Roman"/>
          <w:b w:val="false"/>
          <w:i w:val="false"/>
          <w:color w:val="000000"/>
          <w:sz w:val="28"/>
        </w:rPr>
        <w:t>
      76. Все операции по разборке и набивке футляров чугунных леток, ломке скрапа, уборке его, очистке литейного двора и железнодорожных путей, подаче материалов и оборудования, по уходу, ремонту канав и желобов проводится механизированным способом.</w:t>
      </w:r>
    </w:p>
    <w:bookmarkEnd w:id="90"/>
    <w:bookmarkStart w:name="z92" w:id="91"/>
    <w:p>
      <w:pPr>
        <w:spacing w:after="0"/>
        <w:ind w:left="0"/>
        <w:jc w:val="both"/>
      </w:pPr>
      <w:r>
        <w:rPr>
          <w:rFonts w:ascii="Times New Roman"/>
          <w:b w:val="false"/>
          <w:i w:val="false"/>
          <w:color w:val="000000"/>
          <w:sz w:val="28"/>
        </w:rPr>
        <w:t>
      77. Над чугунными шлаковыми летками, главной канавой и над постановочными местами ковшей и шлаковых чаш предусматриваются укрытия с местной вытяжной вентиляцией.</w:t>
      </w:r>
    </w:p>
    <w:bookmarkEnd w:id="91"/>
    <w:bookmarkStart w:name="z93" w:id="92"/>
    <w:p>
      <w:pPr>
        <w:spacing w:after="0"/>
        <w:ind w:left="0"/>
        <w:jc w:val="both"/>
      </w:pPr>
      <w:r>
        <w:rPr>
          <w:rFonts w:ascii="Times New Roman"/>
          <w:b w:val="false"/>
          <w:i w:val="false"/>
          <w:color w:val="000000"/>
          <w:sz w:val="28"/>
        </w:rPr>
        <w:t>
      78. Переходные мостики над чугунными и шлаковыми канавами и другими горячими поверхностями необходимо теплоизолировать и оборудовать теплозащитными ограждениями с боков на высоту не менее 1 м.</w:t>
      </w:r>
    </w:p>
    <w:bookmarkEnd w:id="92"/>
    <w:bookmarkStart w:name="z94" w:id="93"/>
    <w:p>
      <w:pPr>
        <w:spacing w:after="0"/>
        <w:ind w:left="0"/>
        <w:jc w:val="both"/>
      </w:pPr>
      <w:r>
        <w:rPr>
          <w:rFonts w:ascii="Times New Roman"/>
          <w:b w:val="false"/>
          <w:i w:val="false"/>
          <w:color w:val="000000"/>
          <w:sz w:val="28"/>
        </w:rPr>
        <w:t>
      79. Для обслуживания сливных носиков чугунных и шлаковых желобов по краям литейного двора предусматриваются площадки с теплозащитными экранами.</w:t>
      </w:r>
    </w:p>
    <w:bookmarkEnd w:id="93"/>
    <w:bookmarkStart w:name="z95" w:id="94"/>
    <w:p>
      <w:pPr>
        <w:spacing w:after="0"/>
        <w:ind w:left="0"/>
        <w:jc w:val="both"/>
      </w:pPr>
      <w:r>
        <w:rPr>
          <w:rFonts w:ascii="Times New Roman"/>
          <w:b w:val="false"/>
          <w:i w:val="false"/>
          <w:color w:val="000000"/>
          <w:sz w:val="28"/>
        </w:rPr>
        <w:t>
      80. Возле стен зданий литейного двора предусматриваются площадки для прохода людей выше уровня желобов. Вблизи желобов и ковшей проходы ограждаются теплоизолирующими экранами.</w:t>
      </w:r>
    </w:p>
    <w:bookmarkEnd w:id="94"/>
    <w:bookmarkStart w:name="z96" w:id="95"/>
    <w:p>
      <w:pPr>
        <w:spacing w:after="0"/>
        <w:ind w:left="0"/>
        <w:jc w:val="both"/>
      </w:pPr>
      <w:r>
        <w:rPr>
          <w:rFonts w:ascii="Times New Roman"/>
          <w:b w:val="false"/>
          <w:i w:val="false"/>
          <w:color w:val="000000"/>
          <w:sz w:val="28"/>
        </w:rPr>
        <w:t>
      81. Управление мостовыми кранами на литейных дворах осуществляется дистанционно.</w:t>
      </w:r>
    </w:p>
    <w:bookmarkEnd w:id="95"/>
    <w:bookmarkStart w:name="z97" w:id="96"/>
    <w:p>
      <w:pPr>
        <w:spacing w:after="0"/>
        <w:ind w:left="0"/>
        <w:jc w:val="both"/>
      </w:pPr>
      <w:r>
        <w:rPr>
          <w:rFonts w:ascii="Times New Roman"/>
          <w:b w:val="false"/>
          <w:i w:val="false"/>
          <w:color w:val="000000"/>
          <w:sz w:val="28"/>
        </w:rPr>
        <w:t>
      82. Удаление футеровки, загрязненной радиоактивными веществами, проводится путем вырубки. Производство взрывных работ для разборки футеровки не допускается. Удаленная футеровка собирается в контейнеры для радиоактивных отходов и отправляются в специально выделенные места захоронения.</w:t>
      </w:r>
    </w:p>
    <w:bookmarkEnd w:id="96"/>
    <w:bookmarkStart w:name="z98" w:id="97"/>
    <w:p>
      <w:pPr>
        <w:spacing w:after="0"/>
        <w:ind w:left="0"/>
        <w:jc w:val="both"/>
      </w:pPr>
      <w:r>
        <w:rPr>
          <w:rFonts w:ascii="Times New Roman"/>
          <w:b w:val="false"/>
          <w:i w:val="false"/>
          <w:color w:val="000000"/>
          <w:sz w:val="28"/>
        </w:rPr>
        <w:t>
      83. Для контроля прогара и герметичности воздушных фурм предусматривается система автоматического непрерывного контроля.</w:t>
      </w:r>
    </w:p>
    <w:bookmarkEnd w:id="97"/>
    <w:bookmarkStart w:name="z99" w:id="98"/>
    <w:p>
      <w:pPr>
        <w:spacing w:after="0"/>
        <w:ind w:left="0"/>
        <w:jc w:val="both"/>
      </w:pPr>
      <w:r>
        <w:rPr>
          <w:rFonts w:ascii="Times New Roman"/>
          <w:b w:val="false"/>
          <w:i w:val="false"/>
          <w:color w:val="000000"/>
          <w:sz w:val="28"/>
        </w:rPr>
        <w:t>
      84. Выпуск пыли и ее транспортировка от пылеуловителей осуществляться с применением средств, исключающих загрязнение окружающей среды.</w:t>
      </w:r>
    </w:p>
    <w:bookmarkEnd w:id="98"/>
    <w:bookmarkStart w:name="z100" w:id="99"/>
    <w:p>
      <w:pPr>
        <w:spacing w:after="0"/>
        <w:ind w:left="0"/>
        <w:jc w:val="both"/>
      </w:pPr>
      <w:r>
        <w:rPr>
          <w:rFonts w:ascii="Times New Roman"/>
          <w:b w:val="false"/>
          <w:i w:val="false"/>
          <w:color w:val="000000"/>
          <w:sz w:val="28"/>
        </w:rPr>
        <w:t>
      85. Управление воздушно-разгрузочным клапаном "снорт" воздуховода холодного дутья устанавливается в помещении управления доменной печью и на рабочей площадке печи.</w:t>
      </w:r>
    </w:p>
    <w:bookmarkEnd w:id="99"/>
    <w:bookmarkStart w:name="z101" w:id="100"/>
    <w:p>
      <w:pPr>
        <w:spacing w:after="0"/>
        <w:ind w:left="0"/>
        <w:jc w:val="both"/>
      </w:pPr>
      <w:r>
        <w:rPr>
          <w:rFonts w:ascii="Times New Roman"/>
          <w:b w:val="false"/>
          <w:i w:val="false"/>
          <w:color w:val="000000"/>
          <w:sz w:val="28"/>
        </w:rPr>
        <w:t>
      86. Управление кантовкой шлаковых ковшей при сливе доменных и сталеплавильных шлаков на шлаковых отвалах или установках по производству шлаковой продукции, шлакоуборочными кранами на грануляционных установках и подачей воды в грануляционные аппараты осуществляется дистанционным способом из специальных постов.</w:t>
      </w:r>
    </w:p>
    <w:bookmarkEnd w:id="100"/>
    <w:bookmarkStart w:name="z102" w:id="101"/>
    <w:p>
      <w:pPr>
        <w:spacing w:after="0"/>
        <w:ind w:left="0"/>
        <w:jc w:val="both"/>
      </w:pPr>
      <w:r>
        <w:rPr>
          <w:rFonts w:ascii="Times New Roman"/>
          <w:b w:val="false"/>
          <w:i w:val="false"/>
          <w:color w:val="000000"/>
          <w:sz w:val="28"/>
        </w:rPr>
        <w:t>
      87. При бесковшевой уборке шлака желоб оборудуется теплоизолированным укрытием.</w:t>
      </w:r>
    </w:p>
    <w:bookmarkEnd w:id="101"/>
    <w:bookmarkStart w:name="z103" w:id="102"/>
    <w:p>
      <w:pPr>
        <w:spacing w:after="0"/>
        <w:ind w:left="0"/>
        <w:jc w:val="left"/>
      </w:pPr>
      <w:r>
        <w:rPr>
          <w:rFonts w:ascii="Times New Roman"/>
          <w:b/>
          <w:i w:val="false"/>
          <w:color w:val="000000"/>
        </w:rPr>
        <w:t xml:space="preserve"> 9. Санитарно-эпидемиологические требования к эксплуатации</w:t>
      </w:r>
      <w:r>
        <w:br/>
      </w:r>
      <w:r>
        <w:rPr>
          <w:rFonts w:ascii="Times New Roman"/>
          <w:b/>
          <w:i w:val="false"/>
          <w:color w:val="000000"/>
        </w:rPr>
        <w:t>оборудования по производству ферросплавов</w:t>
      </w:r>
    </w:p>
    <w:bookmarkEnd w:id="102"/>
    <w:bookmarkStart w:name="z104" w:id="103"/>
    <w:p>
      <w:pPr>
        <w:spacing w:after="0"/>
        <w:ind w:left="0"/>
        <w:jc w:val="both"/>
      </w:pPr>
      <w:r>
        <w:rPr>
          <w:rFonts w:ascii="Times New Roman"/>
          <w:b w:val="false"/>
          <w:i w:val="false"/>
          <w:color w:val="000000"/>
          <w:sz w:val="28"/>
        </w:rPr>
        <w:t>
      88. Крупнотоннажные ферросплавы выплавляются в плавильных корпусах, специализированных на выплавку одного вида ферросплавов. В действующих цехах при выплавке разных ферросплавов в одном корпусе группируются по общности выделяющихся производственных аэрозолей.</w:t>
      </w:r>
    </w:p>
    <w:bookmarkEnd w:id="103"/>
    <w:bookmarkStart w:name="z105" w:id="104"/>
    <w:p>
      <w:pPr>
        <w:spacing w:after="0"/>
        <w:ind w:left="0"/>
        <w:jc w:val="both"/>
      </w:pPr>
      <w:r>
        <w:rPr>
          <w:rFonts w:ascii="Times New Roman"/>
          <w:b w:val="false"/>
          <w:i w:val="false"/>
          <w:color w:val="000000"/>
          <w:sz w:val="28"/>
        </w:rPr>
        <w:t>
      89. Применять тонкодисперсные шихтовые материалы следует ограничено. Мелкозернистые хромовые и другие руды используются в окускованном (укрупненном) виде.</w:t>
      </w:r>
    </w:p>
    <w:bookmarkEnd w:id="104"/>
    <w:bookmarkStart w:name="z106" w:id="105"/>
    <w:p>
      <w:pPr>
        <w:spacing w:after="0"/>
        <w:ind w:left="0"/>
        <w:jc w:val="both"/>
      </w:pPr>
      <w:r>
        <w:rPr>
          <w:rFonts w:ascii="Times New Roman"/>
          <w:b w:val="false"/>
          <w:i w:val="false"/>
          <w:color w:val="000000"/>
          <w:sz w:val="28"/>
        </w:rPr>
        <w:t>
      90. В производстве предусматривается автоматизация следующих процессов:</w:t>
      </w:r>
    </w:p>
    <w:bookmarkEnd w:id="105"/>
    <w:p>
      <w:pPr>
        <w:spacing w:after="0"/>
        <w:ind w:left="0"/>
        <w:jc w:val="both"/>
      </w:pPr>
      <w:r>
        <w:rPr>
          <w:rFonts w:ascii="Times New Roman"/>
          <w:b w:val="false"/>
          <w:i w:val="false"/>
          <w:color w:val="000000"/>
          <w:sz w:val="28"/>
        </w:rPr>
        <w:t>
      1) контроля уровня сыпучих материалов в бункерах, дозировки и загрузки шихтовых материалов в печь;</w:t>
      </w:r>
    </w:p>
    <w:p>
      <w:pPr>
        <w:spacing w:after="0"/>
        <w:ind w:left="0"/>
        <w:jc w:val="both"/>
      </w:pPr>
      <w:r>
        <w:rPr>
          <w:rFonts w:ascii="Times New Roman"/>
          <w:b w:val="false"/>
          <w:i w:val="false"/>
          <w:color w:val="000000"/>
          <w:sz w:val="28"/>
        </w:rPr>
        <w:t>
      2) управления режима работы ферросплавных печей;</w:t>
      </w:r>
    </w:p>
    <w:p>
      <w:pPr>
        <w:spacing w:after="0"/>
        <w:ind w:left="0"/>
        <w:jc w:val="both"/>
      </w:pPr>
      <w:r>
        <w:rPr>
          <w:rFonts w:ascii="Times New Roman"/>
          <w:b w:val="false"/>
          <w:i w:val="false"/>
          <w:color w:val="000000"/>
          <w:sz w:val="28"/>
        </w:rPr>
        <w:t>
      3) контроля работы конвертеров для продувки передельного феррохрома кислородом.</w:t>
      </w:r>
    </w:p>
    <w:bookmarkStart w:name="z107" w:id="106"/>
    <w:p>
      <w:pPr>
        <w:spacing w:after="0"/>
        <w:ind w:left="0"/>
        <w:jc w:val="both"/>
      </w:pPr>
      <w:r>
        <w:rPr>
          <w:rFonts w:ascii="Times New Roman"/>
          <w:b w:val="false"/>
          <w:i w:val="false"/>
          <w:color w:val="000000"/>
          <w:sz w:val="28"/>
        </w:rPr>
        <w:t>
      91. Самозагружающиеся тележки, подающие шихту в печные карманы, оснащаются аспирируемым укрытием.</w:t>
      </w:r>
    </w:p>
    <w:bookmarkEnd w:id="106"/>
    <w:bookmarkStart w:name="z108" w:id="107"/>
    <w:p>
      <w:pPr>
        <w:spacing w:after="0"/>
        <w:ind w:left="0"/>
        <w:jc w:val="both"/>
      </w:pPr>
      <w:r>
        <w:rPr>
          <w:rFonts w:ascii="Times New Roman"/>
          <w:b w:val="false"/>
          <w:i w:val="false"/>
          <w:color w:val="000000"/>
          <w:sz w:val="28"/>
        </w:rPr>
        <w:t>
      92. Печные карманы оборудуются местной вытяжной вентиляцией, обеспечивающей улавливание печных газов и пыли во время загрузки шихты.</w:t>
      </w:r>
    </w:p>
    <w:bookmarkEnd w:id="107"/>
    <w:bookmarkStart w:name="z109" w:id="108"/>
    <w:p>
      <w:pPr>
        <w:spacing w:after="0"/>
        <w:ind w:left="0"/>
        <w:jc w:val="both"/>
      </w:pPr>
      <w:r>
        <w:rPr>
          <w:rFonts w:ascii="Times New Roman"/>
          <w:b w:val="false"/>
          <w:i w:val="false"/>
          <w:color w:val="000000"/>
          <w:sz w:val="28"/>
        </w:rPr>
        <w:t>
      93. Сплавы, для которых разработана технология плавки в закрытом режиме, выплавляются только в закрытых печах.</w:t>
      </w:r>
    </w:p>
    <w:bookmarkEnd w:id="108"/>
    <w:p>
      <w:pPr>
        <w:spacing w:after="0"/>
        <w:ind w:left="0"/>
        <w:jc w:val="both"/>
      </w:pPr>
      <w:r>
        <w:rPr>
          <w:rFonts w:ascii="Times New Roman"/>
          <w:b w:val="false"/>
          <w:i w:val="false"/>
          <w:color w:val="000000"/>
          <w:sz w:val="28"/>
        </w:rPr>
        <w:t>
      Корпус и свод закрытой печи герметизируют. Под сводом печи автоматически поддерживается постоянное давление или разрежение.</w:t>
      </w:r>
    </w:p>
    <w:bookmarkStart w:name="z110" w:id="109"/>
    <w:p>
      <w:pPr>
        <w:spacing w:after="0"/>
        <w:ind w:left="0"/>
        <w:jc w:val="both"/>
      </w:pPr>
      <w:r>
        <w:rPr>
          <w:rFonts w:ascii="Times New Roman"/>
          <w:b w:val="false"/>
          <w:i w:val="false"/>
          <w:color w:val="000000"/>
          <w:sz w:val="28"/>
        </w:rPr>
        <w:t>
      94. В производстве предусматривается механизация следующих процессов:</w:t>
      </w:r>
    </w:p>
    <w:bookmarkEnd w:id="109"/>
    <w:p>
      <w:pPr>
        <w:spacing w:after="0"/>
        <w:ind w:left="0"/>
        <w:jc w:val="both"/>
      </w:pPr>
      <w:r>
        <w:rPr>
          <w:rFonts w:ascii="Times New Roman"/>
          <w:b w:val="false"/>
          <w:i w:val="false"/>
          <w:color w:val="000000"/>
          <w:sz w:val="28"/>
        </w:rPr>
        <w:t>
      1) чистки газоходов. Ручная загрузка корректирующих добавок шихты в печи не допускается;</w:t>
      </w:r>
    </w:p>
    <w:p>
      <w:pPr>
        <w:spacing w:after="0"/>
        <w:ind w:left="0"/>
        <w:jc w:val="both"/>
      </w:pPr>
      <w:r>
        <w:rPr>
          <w:rFonts w:ascii="Times New Roman"/>
          <w:b w:val="false"/>
          <w:i w:val="false"/>
          <w:color w:val="000000"/>
          <w:sz w:val="28"/>
        </w:rPr>
        <w:t>
      2) всех операций по обслуживанию колошника действующих открытых печей (разравнивание шихты, отбивка бортов печи и другие), а также операций пробивки и закрытия леток печей;</w:t>
      </w:r>
    </w:p>
    <w:p>
      <w:pPr>
        <w:spacing w:after="0"/>
        <w:ind w:left="0"/>
        <w:jc w:val="both"/>
      </w:pPr>
      <w:r>
        <w:rPr>
          <w:rFonts w:ascii="Times New Roman"/>
          <w:b w:val="false"/>
          <w:i w:val="false"/>
          <w:color w:val="000000"/>
          <w:sz w:val="28"/>
        </w:rPr>
        <w:t>
      3) наращивания графитированных электродов;</w:t>
      </w:r>
    </w:p>
    <w:p>
      <w:pPr>
        <w:spacing w:after="0"/>
        <w:ind w:left="0"/>
        <w:jc w:val="both"/>
      </w:pPr>
      <w:r>
        <w:rPr>
          <w:rFonts w:ascii="Times New Roman"/>
          <w:b w:val="false"/>
          <w:i w:val="false"/>
          <w:color w:val="000000"/>
          <w:sz w:val="28"/>
        </w:rPr>
        <w:t>
      4) вычерпывания ферровольфрама из ванны печей;</w:t>
      </w:r>
    </w:p>
    <w:p>
      <w:pPr>
        <w:spacing w:after="0"/>
        <w:ind w:left="0"/>
        <w:jc w:val="both"/>
      </w:pPr>
      <w:r>
        <w:rPr>
          <w:rFonts w:ascii="Times New Roman"/>
          <w:b w:val="false"/>
          <w:i w:val="false"/>
          <w:color w:val="000000"/>
          <w:sz w:val="28"/>
        </w:rPr>
        <w:t>
      5) чистки ковшей с производством в отдельных помещениях или на специальных участках;</w:t>
      </w:r>
    </w:p>
    <w:p>
      <w:pPr>
        <w:spacing w:after="0"/>
        <w:ind w:left="0"/>
        <w:jc w:val="both"/>
      </w:pPr>
      <w:r>
        <w:rPr>
          <w:rFonts w:ascii="Times New Roman"/>
          <w:b w:val="false"/>
          <w:i w:val="false"/>
          <w:color w:val="000000"/>
          <w:sz w:val="28"/>
        </w:rPr>
        <w:t>
      6) складирования и отгрузки готовой продукции;</w:t>
      </w:r>
    </w:p>
    <w:p>
      <w:pPr>
        <w:spacing w:after="0"/>
        <w:ind w:left="0"/>
        <w:jc w:val="both"/>
      </w:pPr>
      <w:r>
        <w:rPr>
          <w:rFonts w:ascii="Times New Roman"/>
          <w:b w:val="false"/>
          <w:i w:val="false"/>
          <w:color w:val="000000"/>
          <w:sz w:val="28"/>
        </w:rPr>
        <w:t>
      7) сбора металлических включений с надбункерных решеток;</w:t>
      </w:r>
    </w:p>
    <w:p>
      <w:pPr>
        <w:spacing w:after="0"/>
        <w:ind w:left="0"/>
        <w:jc w:val="both"/>
      </w:pPr>
      <w:r>
        <w:rPr>
          <w:rFonts w:ascii="Times New Roman"/>
          <w:b w:val="false"/>
          <w:i w:val="false"/>
          <w:color w:val="000000"/>
          <w:sz w:val="28"/>
        </w:rPr>
        <w:t>
      8) дробления и просев металлических отходов. При этом отходы поступают в плавильное отделение в готовом для переплава виде;</w:t>
      </w:r>
    </w:p>
    <w:p>
      <w:pPr>
        <w:spacing w:after="0"/>
        <w:ind w:left="0"/>
        <w:jc w:val="both"/>
      </w:pPr>
      <w:r>
        <w:rPr>
          <w:rFonts w:ascii="Times New Roman"/>
          <w:b w:val="false"/>
          <w:i w:val="false"/>
          <w:color w:val="000000"/>
          <w:sz w:val="28"/>
        </w:rPr>
        <w:t>
      9) подготовки шихты (раскупорка барабанов или мешков с шихтой, взвешивание, смешивание компонентов шихты, транспортировка и засыпка шихтовых материалов в плавильные емкости) закрытым непрерывным процессом с дистанционным управлением.</w:t>
      </w:r>
    </w:p>
    <w:bookmarkStart w:name="z111" w:id="110"/>
    <w:p>
      <w:pPr>
        <w:spacing w:after="0"/>
        <w:ind w:left="0"/>
        <w:jc w:val="both"/>
      </w:pPr>
      <w:r>
        <w:rPr>
          <w:rFonts w:ascii="Times New Roman"/>
          <w:b w:val="false"/>
          <w:i w:val="false"/>
          <w:color w:val="000000"/>
          <w:sz w:val="28"/>
        </w:rPr>
        <w:t>
      95. Перепуск электродов осуществляется автоматически или с дистанционным управлением.</w:t>
      </w:r>
    </w:p>
    <w:bookmarkEnd w:id="110"/>
    <w:bookmarkStart w:name="z112" w:id="111"/>
    <w:p>
      <w:pPr>
        <w:spacing w:after="0"/>
        <w:ind w:left="0"/>
        <w:jc w:val="both"/>
      </w:pPr>
      <w:r>
        <w:rPr>
          <w:rFonts w:ascii="Times New Roman"/>
          <w:b w:val="false"/>
          <w:i w:val="false"/>
          <w:color w:val="000000"/>
          <w:sz w:val="28"/>
        </w:rPr>
        <w:t>
      96. Все печи оборудуются местными вытяжными устройствами, обеспечивающими удаление печных газов, как в период плавки, так и во время выпуска.</w:t>
      </w:r>
    </w:p>
    <w:bookmarkEnd w:id="111"/>
    <w:bookmarkStart w:name="z113" w:id="112"/>
    <w:p>
      <w:pPr>
        <w:spacing w:after="0"/>
        <w:ind w:left="0"/>
        <w:jc w:val="both"/>
      </w:pPr>
      <w:r>
        <w:rPr>
          <w:rFonts w:ascii="Times New Roman"/>
          <w:b w:val="false"/>
          <w:i w:val="false"/>
          <w:color w:val="000000"/>
          <w:sz w:val="28"/>
        </w:rPr>
        <w:t>
      97. На рафинировочных печах вытяжные зонты устанавливают непосредственно от борта печи. Для обслуживания колошника в стенке зонта предусматриваются рабочие проемы, оборудованные подвижными дверками, снабженными автоматическими системами открывания.</w:t>
      </w:r>
    </w:p>
    <w:bookmarkEnd w:id="112"/>
    <w:bookmarkStart w:name="z114" w:id="113"/>
    <w:p>
      <w:pPr>
        <w:spacing w:after="0"/>
        <w:ind w:left="0"/>
        <w:jc w:val="both"/>
      </w:pPr>
      <w:r>
        <w:rPr>
          <w:rFonts w:ascii="Times New Roman"/>
          <w:b w:val="false"/>
          <w:i w:val="false"/>
          <w:color w:val="000000"/>
          <w:sz w:val="28"/>
        </w:rPr>
        <w:t>
      98. На открытых рудовосстановительных печах весь периметр печи от нижней кромки зонта до борта шахты печи оборудуются теплопоглощающими экранами или завесами.</w:t>
      </w:r>
    </w:p>
    <w:bookmarkEnd w:id="113"/>
    <w:bookmarkStart w:name="z115" w:id="114"/>
    <w:p>
      <w:pPr>
        <w:spacing w:after="0"/>
        <w:ind w:left="0"/>
        <w:jc w:val="both"/>
      </w:pPr>
      <w:r>
        <w:rPr>
          <w:rFonts w:ascii="Times New Roman"/>
          <w:b w:val="false"/>
          <w:i w:val="false"/>
          <w:color w:val="000000"/>
          <w:sz w:val="28"/>
        </w:rPr>
        <w:t>
      99. В конструкции разгрузочной машины предусматривается защита машиниста от теплового облучения. Зазоры между электродами и перекрытием рабочей площадки надежно уплотняются.</w:t>
      </w:r>
    </w:p>
    <w:bookmarkEnd w:id="114"/>
    <w:bookmarkStart w:name="z116" w:id="115"/>
    <w:p>
      <w:pPr>
        <w:spacing w:after="0"/>
        <w:ind w:left="0"/>
        <w:jc w:val="both"/>
      </w:pPr>
      <w:r>
        <w:rPr>
          <w:rFonts w:ascii="Times New Roman"/>
          <w:b w:val="false"/>
          <w:i w:val="false"/>
          <w:color w:val="000000"/>
          <w:sz w:val="28"/>
        </w:rPr>
        <w:t>
      100. Доставка и загрузка электродной массы в кожухи самоспекающихся электродов механизируется и автоматизируется.</w:t>
      </w:r>
    </w:p>
    <w:bookmarkEnd w:id="115"/>
    <w:bookmarkStart w:name="z117" w:id="116"/>
    <w:p>
      <w:pPr>
        <w:spacing w:after="0"/>
        <w:ind w:left="0"/>
        <w:jc w:val="both"/>
      </w:pPr>
      <w:r>
        <w:rPr>
          <w:rFonts w:ascii="Times New Roman"/>
          <w:b w:val="false"/>
          <w:i w:val="false"/>
          <w:color w:val="000000"/>
          <w:sz w:val="28"/>
        </w:rPr>
        <w:t>
      101. Верхние сечения кожухов самоспекающихся электродов снабжают герметическими укрытиями и аспирационными системами периодического действия. Наращивание кожухов самоспекающихся электродов и загрузка электродной массы проводится только при работающей местной вытяжной вентиляции.</w:t>
      </w:r>
    </w:p>
    <w:bookmarkEnd w:id="116"/>
    <w:bookmarkStart w:name="z118" w:id="117"/>
    <w:p>
      <w:pPr>
        <w:spacing w:after="0"/>
        <w:ind w:left="0"/>
        <w:jc w:val="both"/>
      </w:pPr>
      <w:r>
        <w:rPr>
          <w:rFonts w:ascii="Times New Roman"/>
          <w:b w:val="false"/>
          <w:i w:val="false"/>
          <w:color w:val="000000"/>
          <w:sz w:val="28"/>
        </w:rPr>
        <w:t>
      102. Использование электродной массы для футеровки леточных желобов не допускается.</w:t>
      </w:r>
    </w:p>
    <w:bookmarkEnd w:id="117"/>
    <w:bookmarkStart w:name="z119" w:id="118"/>
    <w:p>
      <w:pPr>
        <w:spacing w:after="0"/>
        <w:ind w:left="0"/>
        <w:jc w:val="both"/>
      </w:pPr>
      <w:r>
        <w:rPr>
          <w:rFonts w:ascii="Times New Roman"/>
          <w:b w:val="false"/>
          <w:i w:val="false"/>
          <w:color w:val="000000"/>
          <w:sz w:val="28"/>
        </w:rPr>
        <w:t>
      103. Рабочее место горнового оборудуются теплоотражающими экранами и установками воздушного душирования.</w:t>
      </w:r>
    </w:p>
    <w:bookmarkEnd w:id="118"/>
    <w:bookmarkStart w:name="z120" w:id="119"/>
    <w:p>
      <w:pPr>
        <w:spacing w:after="0"/>
        <w:ind w:left="0"/>
        <w:jc w:val="both"/>
      </w:pPr>
      <w:r>
        <w:rPr>
          <w:rFonts w:ascii="Times New Roman"/>
          <w:b w:val="false"/>
          <w:i w:val="false"/>
          <w:color w:val="000000"/>
          <w:sz w:val="28"/>
        </w:rPr>
        <w:t>
      104. Удаление остывшего шлакового гарниссажа из ковшей производится в стационарных местах, оборудованных местной вытяжной вентиляцией.</w:t>
      </w:r>
    </w:p>
    <w:bookmarkEnd w:id="119"/>
    <w:bookmarkStart w:name="z121" w:id="120"/>
    <w:p>
      <w:pPr>
        <w:spacing w:after="0"/>
        <w:ind w:left="0"/>
        <w:jc w:val="both"/>
      </w:pPr>
      <w:r>
        <w:rPr>
          <w:rFonts w:ascii="Times New Roman"/>
          <w:b w:val="false"/>
          <w:i w:val="false"/>
          <w:color w:val="000000"/>
          <w:sz w:val="28"/>
        </w:rPr>
        <w:t>
      105. Засыпка поверхности горячего металла в ковшах шлаком или песком перед разливкой проводится механизированным способом.</w:t>
      </w:r>
    </w:p>
    <w:bookmarkEnd w:id="120"/>
    <w:bookmarkStart w:name="z122" w:id="121"/>
    <w:p>
      <w:pPr>
        <w:spacing w:after="0"/>
        <w:ind w:left="0"/>
        <w:jc w:val="both"/>
      </w:pPr>
      <w:r>
        <w:rPr>
          <w:rFonts w:ascii="Times New Roman"/>
          <w:b w:val="false"/>
          <w:i w:val="false"/>
          <w:color w:val="000000"/>
          <w:sz w:val="28"/>
        </w:rPr>
        <w:t>
      106. Грануляция ферросплавов производится на установках с дистанционным управлением, оборудованных механизмами для кантования ковша, а также системами местной вытяжной вентиляции для удаления пара и вредных веществ.</w:t>
      </w:r>
    </w:p>
    <w:bookmarkEnd w:id="121"/>
    <w:bookmarkStart w:name="z123" w:id="122"/>
    <w:p>
      <w:pPr>
        <w:spacing w:after="0"/>
        <w:ind w:left="0"/>
        <w:jc w:val="both"/>
      </w:pPr>
      <w:r>
        <w:rPr>
          <w:rFonts w:ascii="Times New Roman"/>
          <w:b w:val="false"/>
          <w:i w:val="false"/>
          <w:color w:val="000000"/>
          <w:sz w:val="28"/>
        </w:rPr>
        <w:t>
      107. Разливочные машины оборудуют аспирируемыми укрытиями над ковшом с расплавленным металлом.</w:t>
      </w:r>
    </w:p>
    <w:bookmarkEnd w:id="122"/>
    <w:bookmarkStart w:name="z124" w:id="123"/>
    <w:p>
      <w:pPr>
        <w:spacing w:after="0"/>
        <w:ind w:left="0"/>
        <w:jc w:val="both"/>
      </w:pPr>
      <w:r>
        <w:rPr>
          <w:rFonts w:ascii="Times New Roman"/>
          <w:b w:val="false"/>
          <w:i w:val="false"/>
          <w:color w:val="000000"/>
          <w:sz w:val="28"/>
        </w:rPr>
        <w:t>
      108. Подготовка известкового молока и подача его в цех проводится механизированным способом, а полив изложниц разливочной машины – автоматизированным способом.</w:t>
      </w:r>
    </w:p>
    <w:bookmarkEnd w:id="123"/>
    <w:bookmarkStart w:name="z125" w:id="124"/>
    <w:p>
      <w:pPr>
        <w:spacing w:after="0"/>
        <w:ind w:left="0"/>
        <w:jc w:val="both"/>
      </w:pPr>
      <w:r>
        <w:rPr>
          <w:rFonts w:ascii="Times New Roman"/>
          <w:b w:val="false"/>
          <w:i w:val="false"/>
          <w:color w:val="000000"/>
          <w:sz w:val="28"/>
        </w:rPr>
        <w:t>
      109. Саморассыпающиеся шлаки удаляются из плавильных корпусов в ковшах или копильниках в жидком состоянии. Остывание шлаков в открытых шлаковнях не допускается. Для остывания ковшей или копильников с саморассыпающимся шлаком предусматриваются закрытые эстакады.</w:t>
      </w:r>
    </w:p>
    <w:bookmarkEnd w:id="124"/>
    <w:bookmarkStart w:name="z126" w:id="125"/>
    <w:p>
      <w:pPr>
        <w:spacing w:after="0"/>
        <w:ind w:left="0"/>
        <w:jc w:val="both"/>
      </w:pPr>
      <w:r>
        <w:rPr>
          <w:rFonts w:ascii="Times New Roman"/>
          <w:b w:val="false"/>
          <w:i w:val="false"/>
          <w:color w:val="000000"/>
          <w:sz w:val="28"/>
        </w:rPr>
        <w:t>
      110. Смешивание сплавов проводится в агрегатах закрытого типа с дистанционным управлением, оборудованного местной вытяжной вентиляцией.</w:t>
      </w:r>
    </w:p>
    <w:bookmarkEnd w:id="125"/>
    <w:bookmarkStart w:name="z127" w:id="126"/>
    <w:p>
      <w:pPr>
        <w:spacing w:after="0"/>
        <w:ind w:left="0"/>
        <w:jc w:val="both"/>
      </w:pPr>
      <w:r>
        <w:rPr>
          <w:rFonts w:ascii="Times New Roman"/>
          <w:b w:val="false"/>
          <w:i w:val="false"/>
          <w:color w:val="000000"/>
          <w:sz w:val="28"/>
        </w:rPr>
        <w:t>
      111. Ручная сортировка и чистка сплавов проводится на столах, обеспечивающих работу сидя и оснащенных местными отсосами.</w:t>
      </w:r>
    </w:p>
    <w:bookmarkEnd w:id="126"/>
    <w:bookmarkStart w:name="z128" w:id="127"/>
    <w:p>
      <w:pPr>
        <w:spacing w:after="0"/>
        <w:ind w:left="0"/>
        <w:jc w:val="both"/>
      </w:pPr>
      <w:r>
        <w:rPr>
          <w:rFonts w:ascii="Times New Roman"/>
          <w:b w:val="false"/>
          <w:i w:val="false"/>
          <w:color w:val="000000"/>
          <w:sz w:val="28"/>
        </w:rPr>
        <w:t>
      112. Охлаждение, сепарация и отгрузка шлаков проводится в специальных отделениях (цехах сепарации шлака). Саморассыпающиеся шлаки из плавильных корпусов в цехи сепарации шлака транспортируются способом, предотвращающим загрязнение воздуха территории объекта.</w:t>
      </w:r>
    </w:p>
    <w:bookmarkEnd w:id="127"/>
    <w:bookmarkStart w:name="z129" w:id="128"/>
    <w:p>
      <w:pPr>
        <w:spacing w:after="0"/>
        <w:ind w:left="0"/>
        <w:jc w:val="both"/>
      </w:pPr>
      <w:r>
        <w:rPr>
          <w:rFonts w:ascii="Times New Roman"/>
          <w:b w:val="false"/>
          <w:i w:val="false"/>
          <w:color w:val="000000"/>
          <w:sz w:val="28"/>
        </w:rPr>
        <w:t>
      113. Транспортировка шлаков внутри цеха осуществляется закрытыми видами транспорта, для отправки его потребителю используются специальные вагоны или автомашины закрытого типа, обеспечивающие беспыльную загрузку, транспортировку и разгрузку материалов.</w:t>
      </w:r>
    </w:p>
    <w:bookmarkEnd w:id="128"/>
    <w:bookmarkStart w:name="z130" w:id="129"/>
    <w:p>
      <w:pPr>
        <w:spacing w:after="0"/>
        <w:ind w:left="0"/>
        <w:jc w:val="both"/>
      </w:pPr>
      <w:r>
        <w:rPr>
          <w:rFonts w:ascii="Times New Roman"/>
          <w:b w:val="false"/>
          <w:i w:val="false"/>
          <w:color w:val="000000"/>
          <w:sz w:val="28"/>
        </w:rPr>
        <w:t>
      114. Процесс упаковки шлаков проводится полностью механизированным и автоматизированным способами.</w:t>
      </w:r>
    </w:p>
    <w:bookmarkEnd w:id="129"/>
    <w:bookmarkStart w:name="z131" w:id="130"/>
    <w:p>
      <w:pPr>
        <w:spacing w:after="0"/>
        <w:ind w:left="0"/>
        <w:jc w:val="both"/>
      </w:pPr>
      <w:r>
        <w:rPr>
          <w:rFonts w:ascii="Times New Roman"/>
          <w:b w:val="false"/>
          <w:i w:val="false"/>
          <w:color w:val="000000"/>
          <w:sz w:val="28"/>
        </w:rPr>
        <w:t>
      115. Погрузка шлака в вагоны проводится механизированным способом с системой дистанционного контроля уровня загружаемых шлаков.</w:t>
      </w:r>
    </w:p>
    <w:bookmarkEnd w:id="130"/>
    <w:bookmarkStart w:name="z132" w:id="131"/>
    <w:p>
      <w:pPr>
        <w:spacing w:after="0"/>
        <w:ind w:left="0"/>
        <w:jc w:val="both"/>
      </w:pPr>
      <w:r>
        <w:rPr>
          <w:rFonts w:ascii="Times New Roman"/>
          <w:b w:val="false"/>
          <w:i w:val="false"/>
          <w:color w:val="000000"/>
          <w:sz w:val="28"/>
        </w:rPr>
        <w:t xml:space="preserve">
      116. Подготовка шихты, содержащей естественно радиоактивные элементы, осуществляется в изолированных помещениях с соблюдением мер, предусмотренных правилами работы с радиоактивными веществами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131"/>
    <w:bookmarkStart w:name="z133" w:id="132"/>
    <w:p>
      <w:pPr>
        <w:spacing w:after="0"/>
        <w:ind w:left="0"/>
        <w:jc w:val="both"/>
      </w:pPr>
      <w:r>
        <w:rPr>
          <w:rFonts w:ascii="Times New Roman"/>
          <w:b w:val="false"/>
          <w:i w:val="false"/>
          <w:color w:val="000000"/>
          <w:sz w:val="28"/>
        </w:rPr>
        <w:t>
      117. Остывание плавок перед их расфутеровкой осуществляется на стационарных местах, оборудованных теплозащитными экранами и системами местной вентиляции.</w:t>
      </w:r>
    </w:p>
    <w:bookmarkEnd w:id="132"/>
    <w:bookmarkStart w:name="z134" w:id="133"/>
    <w:p>
      <w:pPr>
        <w:spacing w:after="0"/>
        <w:ind w:left="0"/>
        <w:jc w:val="both"/>
      </w:pPr>
      <w:r>
        <w:rPr>
          <w:rFonts w:ascii="Times New Roman"/>
          <w:b w:val="false"/>
          <w:i w:val="false"/>
          <w:color w:val="000000"/>
          <w:sz w:val="28"/>
        </w:rPr>
        <w:t>
      118. На рабочих местах плавильщиков, горновых, загрузчиков обжиговых и сушильных печей, печей для плавки алюминия, машинистов разливочных машин предусматривается воздушное душирование.</w:t>
      </w:r>
    </w:p>
    <w:bookmarkEnd w:id="133"/>
    <w:bookmarkStart w:name="z135" w:id="134"/>
    <w:p>
      <w:pPr>
        <w:spacing w:after="0"/>
        <w:ind w:left="0"/>
        <w:jc w:val="both"/>
      </w:pPr>
      <w:r>
        <w:rPr>
          <w:rFonts w:ascii="Times New Roman"/>
          <w:b w:val="false"/>
          <w:i w:val="false"/>
          <w:color w:val="000000"/>
          <w:sz w:val="28"/>
        </w:rPr>
        <w:t>
      119. У открытых рудовосстановительных печей, не имеющих постоянного места загрузки шихты на колошник, воздушное душирование предусматривают по всему периметру печи.</w:t>
      </w:r>
    </w:p>
    <w:bookmarkEnd w:id="134"/>
    <w:bookmarkStart w:name="z136" w:id="135"/>
    <w:p>
      <w:pPr>
        <w:spacing w:after="0"/>
        <w:ind w:left="0"/>
        <w:jc w:val="left"/>
      </w:pPr>
      <w:r>
        <w:rPr>
          <w:rFonts w:ascii="Times New Roman"/>
          <w:b/>
          <w:i w:val="false"/>
          <w:color w:val="000000"/>
        </w:rPr>
        <w:t xml:space="preserve"> 10. Санитарно-эпидемиологические требования к эксплуатации</w:t>
      </w:r>
      <w:r>
        <w:br/>
      </w:r>
      <w:r>
        <w:rPr>
          <w:rFonts w:ascii="Times New Roman"/>
          <w:b/>
          <w:i w:val="false"/>
          <w:color w:val="000000"/>
        </w:rPr>
        <w:t>оборудования сталеплавильного производства</w:t>
      </w:r>
    </w:p>
    <w:bookmarkEnd w:id="135"/>
    <w:bookmarkStart w:name="z137" w:id="136"/>
    <w:p>
      <w:pPr>
        <w:spacing w:after="0"/>
        <w:ind w:left="0"/>
        <w:jc w:val="both"/>
      </w:pPr>
      <w:r>
        <w:rPr>
          <w:rFonts w:ascii="Times New Roman"/>
          <w:b w:val="false"/>
          <w:i w:val="false"/>
          <w:color w:val="000000"/>
          <w:sz w:val="28"/>
        </w:rPr>
        <w:t>
      120. В производстве предусматривается механизация следующих процессов:</w:t>
      </w:r>
    </w:p>
    <w:bookmarkEnd w:id="136"/>
    <w:p>
      <w:pPr>
        <w:spacing w:after="0"/>
        <w:ind w:left="0"/>
        <w:jc w:val="both"/>
      </w:pPr>
      <w:r>
        <w:rPr>
          <w:rFonts w:ascii="Times New Roman"/>
          <w:b w:val="false"/>
          <w:i w:val="false"/>
          <w:color w:val="000000"/>
          <w:sz w:val="28"/>
        </w:rPr>
        <w:t>
      1) операций разгрузки и погрузки сыпучих материалов и ферросплавов;</w:t>
      </w:r>
    </w:p>
    <w:p>
      <w:pPr>
        <w:spacing w:after="0"/>
        <w:ind w:left="0"/>
        <w:jc w:val="both"/>
      </w:pPr>
      <w:r>
        <w:rPr>
          <w:rFonts w:ascii="Times New Roman"/>
          <w:b w:val="false"/>
          <w:i w:val="false"/>
          <w:color w:val="000000"/>
          <w:sz w:val="28"/>
        </w:rPr>
        <w:t>
      2) чистки вакуумных камер;</w:t>
      </w:r>
    </w:p>
    <w:p>
      <w:pPr>
        <w:spacing w:after="0"/>
        <w:ind w:left="0"/>
        <w:jc w:val="both"/>
      </w:pPr>
      <w:r>
        <w:rPr>
          <w:rFonts w:ascii="Times New Roman"/>
          <w:b w:val="false"/>
          <w:i w:val="false"/>
          <w:color w:val="000000"/>
          <w:sz w:val="28"/>
        </w:rPr>
        <w:t>
      3) подачи смазочных материалов для кристаллизаторов машинами непрерывного литья заготовок (далее – МНЛЗ);</w:t>
      </w:r>
    </w:p>
    <w:p>
      <w:pPr>
        <w:spacing w:after="0"/>
        <w:ind w:left="0"/>
        <w:jc w:val="both"/>
      </w:pPr>
      <w:r>
        <w:rPr>
          <w:rFonts w:ascii="Times New Roman"/>
          <w:b w:val="false"/>
          <w:i w:val="false"/>
          <w:color w:val="000000"/>
          <w:sz w:val="28"/>
        </w:rPr>
        <w:t>
      4) операций подготовки ковшей.</w:t>
      </w:r>
    </w:p>
    <w:bookmarkStart w:name="z138" w:id="137"/>
    <w:p>
      <w:pPr>
        <w:spacing w:after="0"/>
        <w:ind w:left="0"/>
        <w:jc w:val="both"/>
      </w:pPr>
      <w:r>
        <w:rPr>
          <w:rFonts w:ascii="Times New Roman"/>
          <w:b w:val="false"/>
          <w:i w:val="false"/>
          <w:color w:val="000000"/>
          <w:sz w:val="28"/>
        </w:rPr>
        <w:t>
      121. Легирующие материалы, содержащие вредные вещества 1 и 2 классов опасности, либо выделяющие вредные вещества в газообразном состоянии, доставляются в шихтовое отделение в расфасованном виде или в герметически закрытой таре.</w:t>
      </w:r>
    </w:p>
    <w:bookmarkEnd w:id="137"/>
    <w:bookmarkStart w:name="z139" w:id="138"/>
    <w:p>
      <w:pPr>
        <w:spacing w:after="0"/>
        <w:ind w:left="0"/>
        <w:jc w:val="both"/>
      </w:pPr>
      <w:r>
        <w:rPr>
          <w:rFonts w:ascii="Times New Roman"/>
          <w:b w:val="false"/>
          <w:i w:val="false"/>
          <w:color w:val="000000"/>
          <w:sz w:val="28"/>
        </w:rPr>
        <w:t>
      122. Подача сыпучих материалов из бункеров в конвертеры осуществляется закрытым способом с дистанционным управлением дозирования.</w:t>
      </w:r>
    </w:p>
    <w:bookmarkEnd w:id="138"/>
    <w:bookmarkStart w:name="z140" w:id="139"/>
    <w:p>
      <w:pPr>
        <w:spacing w:after="0"/>
        <w:ind w:left="0"/>
        <w:jc w:val="both"/>
      </w:pPr>
      <w:r>
        <w:rPr>
          <w:rFonts w:ascii="Times New Roman"/>
          <w:b w:val="false"/>
          <w:i w:val="false"/>
          <w:color w:val="000000"/>
          <w:sz w:val="28"/>
        </w:rPr>
        <w:t>
      123. Сталеплавильные агрегаты оборудуются устройствами, предотвращающими выбивание пыли и газов через рабочие окна и технологические отверстия (включая электродные и фурменные отверстия в своде электродуговых печей) в производственных помещениях, в том числе при продувке конвертера кислородом и его завалке.</w:t>
      </w:r>
    </w:p>
    <w:bookmarkEnd w:id="139"/>
    <w:bookmarkStart w:name="z141" w:id="140"/>
    <w:p>
      <w:pPr>
        <w:spacing w:after="0"/>
        <w:ind w:left="0"/>
        <w:jc w:val="both"/>
      </w:pPr>
      <w:r>
        <w:rPr>
          <w:rFonts w:ascii="Times New Roman"/>
          <w:b w:val="false"/>
          <w:i w:val="false"/>
          <w:color w:val="000000"/>
          <w:sz w:val="28"/>
        </w:rPr>
        <w:t>
      124. При заправке сталеплавильных агрегатов предусматриваются меры по улавливанию и удалению пыли.</w:t>
      </w:r>
    </w:p>
    <w:bookmarkEnd w:id="140"/>
    <w:bookmarkStart w:name="z142" w:id="141"/>
    <w:p>
      <w:pPr>
        <w:spacing w:after="0"/>
        <w:ind w:left="0"/>
        <w:jc w:val="both"/>
      </w:pPr>
      <w:r>
        <w:rPr>
          <w:rFonts w:ascii="Times New Roman"/>
          <w:b w:val="false"/>
          <w:i w:val="false"/>
          <w:color w:val="000000"/>
          <w:sz w:val="28"/>
        </w:rPr>
        <w:t>
      125. Рабочее место машиниста завалочной машины защищается от теплового облучения. Сталевыпускной желоб и постановочное место разливочного ковша оборудуются укрытиями и местными отсосами.</w:t>
      </w:r>
    </w:p>
    <w:bookmarkEnd w:id="141"/>
    <w:bookmarkStart w:name="z143" w:id="142"/>
    <w:p>
      <w:pPr>
        <w:spacing w:after="0"/>
        <w:ind w:left="0"/>
        <w:jc w:val="both"/>
      </w:pPr>
      <w:r>
        <w:rPr>
          <w:rFonts w:ascii="Times New Roman"/>
          <w:b w:val="false"/>
          <w:i w:val="false"/>
          <w:color w:val="000000"/>
          <w:sz w:val="28"/>
        </w:rPr>
        <w:t>
      126. Сталевыпускной желоб изготавливают съемным, а ремонт его осуществляться после охлаждения на специально оборудованном участке.</w:t>
      </w:r>
    </w:p>
    <w:bookmarkEnd w:id="142"/>
    <w:bookmarkStart w:name="z144" w:id="143"/>
    <w:p>
      <w:pPr>
        <w:spacing w:after="0"/>
        <w:ind w:left="0"/>
        <w:jc w:val="both"/>
      </w:pPr>
      <w:r>
        <w:rPr>
          <w:rFonts w:ascii="Times New Roman"/>
          <w:b w:val="false"/>
          <w:i w:val="false"/>
          <w:color w:val="000000"/>
          <w:sz w:val="28"/>
        </w:rPr>
        <w:t>
      127. Управление установками для вакуумирования стали осуществляется дистанционно.</w:t>
      </w:r>
    </w:p>
    <w:bookmarkEnd w:id="143"/>
    <w:bookmarkStart w:name="z145" w:id="144"/>
    <w:p>
      <w:pPr>
        <w:spacing w:after="0"/>
        <w:ind w:left="0"/>
        <w:jc w:val="both"/>
      </w:pPr>
      <w:r>
        <w:rPr>
          <w:rFonts w:ascii="Times New Roman"/>
          <w:b w:val="false"/>
          <w:i w:val="false"/>
          <w:color w:val="000000"/>
          <w:sz w:val="28"/>
        </w:rPr>
        <w:t>
      128. Разливка стали осуществляется преимущественно МНЛЗ.</w:t>
      </w:r>
    </w:p>
    <w:bookmarkEnd w:id="144"/>
    <w:bookmarkStart w:name="z146" w:id="145"/>
    <w:p>
      <w:pPr>
        <w:spacing w:after="0"/>
        <w:ind w:left="0"/>
        <w:jc w:val="both"/>
      </w:pPr>
      <w:r>
        <w:rPr>
          <w:rFonts w:ascii="Times New Roman"/>
          <w:b w:val="false"/>
          <w:i w:val="false"/>
          <w:color w:val="000000"/>
          <w:sz w:val="28"/>
        </w:rPr>
        <w:t>
      129. Смотровые окна в стенах горячей камеры МНЛЗ и постов управления на всех рабочих площадках сталеплавильных агрегатов оборудуются теплозащитными устройствами.</w:t>
      </w:r>
    </w:p>
    <w:bookmarkEnd w:id="145"/>
    <w:bookmarkStart w:name="z147" w:id="146"/>
    <w:p>
      <w:pPr>
        <w:spacing w:after="0"/>
        <w:ind w:left="0"/>
        <w:jc w:val="both"/>
      </w:pPr>
      <w:r>
        <w:rPr>
          <w:rFonts w:ascii="Times New Roman"/>
          <w:b w:val="false"/>
          <w:i w:val="false"/>
          <w:color w:val="000000"/>
          <w:sz w:val="28"/>
        </w:rPr>
        <w:t>
      130. При разливке металла на МНЛЗ на слябы пульт управления газорезки располагают, чтобы сляб был обращен к газорезчику узкой стороной. Рабочее место газорезчика предусматривает максимальное допустимое технологией непрозрачное экранирование зоны газорезки.</w:t>
      </w:r>
    </w:p>
    <w:bookmarkEnd w:id="146"/>
    <w:bookmarkStart w:name="z148" w:id="147"/>
    <w:p>
      <w:pPr>
        <w:spacing w:after="0"/>
        <w:ind w:left="0"/>
        <w:jc w:val="both"/>
      </w:pPr>
      <w:r>
        <w:rPr>
          <w:rFonts w:ascii="Times New Roman"/>
          <w:b w:val="false"/>
          <w:i w:val="false"/>
          <w:color w:val="000000"/>
          <w:sz w:val="28"/>
        </w:rPr>
        <w:t>
      131. Операции по очистке и смазке изложниц осуществляются механизированным способом и оборудуются местными отсосами. Очистка поддонов и изложниц путем обдува не допускается.</w:t>
      </w:r>
    </w:p>
    <w:bookmarkEnd w:id="147"/>
    <w:bookmarkStart w:name="z149" w:id="148"/>
    <w:p>
      <w:pPr>
        <w:spacing w:after="0"/>
        <w:ind w:left="0"/>
        <w:jc w:val="both"/>
      </w:pPr>
      <w:r>
        <w:rPr>
          <w:rFonts w:ascii="Times New Roman"/>
          <w:b w:val="false"/>
          <w:i w:val="false"/>
          <w:color w:val="000000"/>
          <w:sz w:val="28"/>
        </w:rPr>
        <w:t>
      132. При выгрузке шлака в шлаковую яму, и погрузке его на платформы применяется орошение водой по всему фронту работ.</w:t>
      </w:r>
    </w:p>
    <w:bookmarkEnd w:id="148"/>
    <w:bookmarkStart w:name="z150" w:id="149"/>
    <w:p>
      <w:pPr>
        <w:spacing w:after="0"/>
        <w:ind w:left="0"/>
        <w:jc w:val="both"/>
      </w:pPr>
      <w:r>
        <w:rPr>
          <w:rFonts w:ascii="Times New Roman"/>
          <w:b w:val="false"/>
          <w:i w:val="false"/>
          <w:color w:val="000000"/>
          <w:sz w:val="28"/>
        </w:rPr>
        <w:t>
      133. Уборка пыли в основных производственных помещениях проводится с помощью централизованных вакуум-систем или гидросмыва. Применение сдува пыли сжатым воздухом не допускается.</w:t>
      </w:r>
    </w:p>
    <w:bookmarkEnd w:id="149"/>
    <w:bookmarkStart w:name="z151" w:id="150"/>
    <w:p>
      <w:pPr>
        <w:spacing w:after="0"/>
        <w:ind w:left="0"/>
        <w:jc w:val="left"/>
      </w:pPr>
      <w:r>
        <w:rPr>
          <w:rFonts w:ascii="Times New Roman"/>
          <w:b/>
          <w:i w:val="false"/>
          <w:color w:val="000000"/>
        </w:rPr>
        <w:t xml:space="preserve"> 11. Санитарно-эпидемиологические требования к эксплуатации</w:t>
      </w:r>
      <w:r>
        <w:br/>
      </w:r>
      <w:r>
        <w:rPr>
          <w:rFonts w:ascii="Times New Roman"/>
          <w:b/>
          <w:i w:val="false"/>
          <w:color w:val="000000"/>
        </w:rPr>
        <w:t>оборудования прокатного и трубного производства</w:t>
      </w:r>
    </w:p>
    <w:bookmarkEnd w:id="150"/>
    <w:bookmarkStart w:name="z152" w:id="151"/>
    <w:p>
      <w:pPr>
        <w:spacing w:after="0"/>
        <w:ind w:left="0"/>
        <w:jc w:val="both"/>
      </w:pPr>
      <w:r>
        <w:rPr>
          <w:rFonts w:ascii="Times New Roman"/>
          <w:b w:val="false"/>
          <w:i w:val="false"/>
          <w:color w:val="000000"/>
          <w:sz w:val="28"/>
        </w:rPr>
        <w:t>
      134. Машинные залы прокатных и трубных цехов размещают в отдельных звукоизолированных помещениях.</w:t>
      </w:r>
    </w:p>
    <w:bookmarkEnd w:id="151"/>
    <w:bookmarkStart w:name="z153" w:id="152"/>
    <w:p>
      <w:pPr>
        <w:spacing w:after="0"/>
        <w:ind w:left="0"/>
        <w:jc w:val="both"/>
      </w:pPr>
      <w:r>
        <w:rPr>
          <w:rFonts w:ascii="Times New Roman"/>
          <w:b w:val="false"/>
          <w:i w:val="false"/>
          <w:color w:val="000000"/>
          <w:sz w:val="28"/>
        </w:rPr>
        <w:t>
      135. Рабочие места, располагающиеся вблизи сосредоточения горячего металла и в зоне обслуживания нагревательных устройств (рольганги, подводящие заготовки к клетям, многоручьевые направляющие столы, участки клеймовки и уборки горячего металла, смотровые и рабочие окна нагревательных печей и другие) оснащаются устройствами для защиты от теплового облучения и оборудуются душирующей вентиляцией.</w:t>
      </w:r>
    </w:p>
    <w:bookmarkEnd w:id="152"/>
    <w:bookmarkStart w:name="z154" w:id="153"/>
    <w:p>
      <w:pPr>
        <w:spacing w:after="0"/>
        <w:ind w:left="0"/>
        <w:jc w:val="both"/>
      </w:pPr>
      <w:r>
        <w:rPr>
          <w:rFonts w:ascii="Times New Roman"/>
          <w:b w:val="false"/>
          <w:i w:val="false"/>
          <w:color w:val="000000"/>
          <w:sz w:val="28"/>
        </w:rPr>
        <w:t>
      136. Нагревательные устройства оборудуют плотно закрывающимися крышками и заслонками рабочих проемов, а также устройствами местной вытяжной вентиляции над окнами загрузки и выгрузки печей и над шлаковыми летками. Измерение температуры металла в нагревательных печах и колодцах проводится дистанционно, автоматически.</w:t>
      </w:r>
    </w:p>
    <w:bookmarkEnd w:id="153"/>
    <w:bookmarkStart w:name="z155" w:id="154"/>
    <w:p>
      <w:pPr>
        <w:spacing w:after="0"/>
        <w:ind w:left="0"/>
        <w:jc w:val="both"/>
      </w:pPr>
      <w:r>
        <w:rPr>
          <w:rFonts w:ascii="Times New Roman"/>
          <w:b w:val="false"/>
          <w:i w:val="false"/>
          <w:color w:val="000000"/>
          <w:sz w:val="28"/>
        </w:rPr>
        <w:t>
      137. В производстве предусматривается механизация следующих процессов:</w:t>
      </w:r>
    </w:p>
    <w:bookmarkEnd w:id="154"/>
    <w:p>
      <w:pPr>
        <w:spacing w:after="0"/>
        <w:ind w:left="0"/>
        <w:jc w:val="both"/>
      </w:pPr>
      <w:r>
        <w:rPr>
          <w:rFonts w:ascii="Times New Roman"/>
          <w:b w:val="false"/>
          <w:i w:val="false"/>
          <w:color w:val="000000"/>
          <w:sz w:val="28"/>
        </w:rPr>
        <w:t>
      1) загрузки, кантовки, перемещения и выгрузки металла, удаления шлака и окалины;</w:t>
      </w:r>
    </w:p>
    <w:p>
      <w:pPr>
        <w:spacing w:after="0"/>
        <w:ind w:left="0"/>
        <w:jc w:val="both"/>
      </w:pPr>
      <w:r>
        <w:rPr>
          <w:rFonts w:ascii="Times New Roman"/>
          <w:b w:val="false"/>
          <w:i w:val="false"/>
          <w:color w:val="000000"/>
          <w:sz w:val="28"/>
        </w:rPr>
        <w:t>
      2) уборки окалины из-под станов, из ям, отстойников;</w:t>
      </w:r>
    </w:p>
    <w:p>
      <w:pPr>
        <w:spacing w:after="0"/>
        <w:ind w:left="0"/>
        <w:jc w:val="both"/>
      </w:pPr>
      <w:r>
        <w:rPr>
          <w:rFonts w:ascii="Times New Roman"/>
          <w:b w:val="false"/>
          <w:i w:val="false"/>
          <w:color w:val="000000"/>
          <w:sz w:val="28"/>
        </w:rPr>
        <w:t>
      3) на станах непрерывной прокатки труб на оправке – смазка оправок, их подачи к стану и извлечения из труб;</w:t>
      </w:r>
    </w:p>
    <w:p>
      <w:pPr>
        <w:spacing w:after="0"/>
        <w:ind w:left="0"/>
        <w:jc w:val="both"/>
      </w:pPr>
      <w:r>
        <w:rPr>
          <w:rFonts w:ascii="Times New Roman"/>
          <w:b w:val="false"/>
          <w:i w:val="false"/>
          <w:color w:val="000000"/>
          <w:sz w:val="28"/>
        </w:rPr>
        <w:t>
      4) на пилигримовых станах – транспортировки слитков, закрывания замка дорна, смазывания дорна, подъема и опускания дорна в ванну для охлаждения, замены дорнов на охладительном стеллаже;</w:t>
      </w:r>
    </w:p>
    <w:p>
      <w:pPr>
        <w:spacing w:after="0"/>
        <w:ind w:left="0"/>
        <w:jc w:val="both"/>
      </w:pPr>
      <w:r>
        <w:rPr>
          <w:rFonts w:ascii="Times New Roman"/>
          <w:b w:val="false"/>
          <w:i w:val="false"/>
          <w:color w:val="000000"/>
          <w:sz w:val="28"/>
        </w:rPr>
        <w:t>
      5) при горячем прессовании труб – подачи заготовок в пресс, подачи смазки к прессу и в матрицу, подачи и загрузки графитного порошка к смесительному барабану, подачи смазки к контейнеру и технологическому инструменту, уборки выпрессованной трубы, уборки пресс-остатка;</w:t>
      </w:r>
    </w:p>
    <w:p>
      <w:pPr>
        <w:spacing w:after="0"/>
        <w:ind w:left="0"/>
        <w:jc w:val="both"/>
      </w:pPr>
      <w:r>
        <w:rPr>
          <w:rFonts w:ascii="Times New Roman"/>
          <w:b w:val="false"/>
          <w:i w:val="false"/>
          <w:color w:val="000000"/>
          <w:sz w:val="28"/>
        </w:rPr>
        <w:t>
      6) на станах для производства плоскосматывающих двухшовных труб – одевания рулонов ленты на мотор, протирки ленты перед сваркой, заправки и зажима готовой трубы в моталке;</w:t>
      </w:r>
    </w:p>
    <w:p>
      <w:pPr>
        <w:spacing w:after="0"/>
        <w:ind w:left="0"/>
        <w:jc w:val="both"/>
      </w:pPr>
      <w:r>
        <w:rPr>
          <w:rFonts w:ascii="Times New Roman"/>
          <w:b w:val="false"/>
          <w:i w:val="false"/>
          <w:color w:val="000000"/>
          <w:sz w:val="28"/>
        </w:rPr>
        <w:t>
      7) на станах электросварки труб сплавлением – задачи листов в плавильную машину и кромкострогальные станки, замены нижней подушки сварочного агрегата, снятия внутреннего и наружного грата;</w:t>
      </w:r>
    </w:p>
    <w:p>
      <w:pPr>
        <w:spacing w:after="0"/>
        <w:ind w:left="0"/>
        <w:jc w:val="both"/>
      </w:pPr>
      <w:r>
        <w:rPr>
          <w:rFonts w:ascii="Times New Roman"/>
          <w:b w:val="false"/>
          <w:i w:val="false"/>
          <w:color w:val="000000"/>
          <w:sz w:val="28"/>
        </w:rPr>
        <w:t>
      8) на прошивных станах – зацентровки заготовок перед прошивкой, смены оправок, задачи заготовок в стан;</w:t>
      </w:r>
    </w:p>
    <w:p>
      <w:pPr>
        <w:spacing w:after="0"/>
        <w:ind w:left="0"/>
        <w:jc w:val="both"/>
      </w:pPr>
      <w:r>
        <w:rPr>
          <w:rFonts w:ascii="Times New Roman"/>
          <w:b w:val="false"/>
          <w:i w:val="false"/>
          <w:color w:val="000000"/>
          <w:sz w:val="28"/>
        </w:rPr>
        <w:t>
      9) на автоматических станах – засыпки соли в гильзы, смены оправок, кантовки труб в желобе автоматического стана;</w:t>
      </w:r>
    </w:p>
    <w:p>
      <w:pPr>
        <w:spacing w:after="0"/>
        <w:ind w:left="0"/>
        <w:jc w:val="both"/>
      </w:pPr>
      <w:r>
        <w:rPr>
          <w:rFonts w:ascii="Times New Roman"/>
          <w:b w:val="false"/>
          <w:i w:val="false"/>
          <w:color w:val="000000"/>
          <w:sz w:val="28"/>
        </w:rPr>
        <w:t>
      10) на станах с неподвижной сварочной головкой – удаления флюса с наружных и внутренних швов трубы;</w:t>
      </w:r>
    </w:p>
    <w:p>
      <w:pPr>
        <w:spacing w:after="0"/>
        <w:ind w:left="0"/>
        <w:jc w:val="both"/>
      </w:pPr>
      <w:r>
        <w:rPr>
          <w:rFonts w:ascii="Times New Roman"/>
          <w:b w:val="false"/>
          <w:i w:val="false"/>
          <w:color w:val="000000"/>
          <w:sz w:val="28"/>
        </w:rPr>
        <w:t>
      11) на станах спиральной сварки труб – задачи рулонов в разматыватели тянущие валки, правильную машину, подачи флюса на сварочную головку, удаления отработанного флюса, съема и уборки флюсовой корки;</w:t>
      </w:r>
    </w:p>
    <w:p>
      <w:pPr>
        <w:spacing w:after="0"/>
        <w:ind w:left="0"/>
        <w:jc w:val="both"/>
      </w:pPr>
      <w:r>
        <w:rPr>
          <w:rFonts w:ascii="Times New Roman"/>
          <w:b w:val="false"/>
          <w:i w:val="false"/>
          <w:color w:val="000000"/>
          <w:sz w:val="28"/>
        </w:rPr>
        <w:t>
      12) в производстве труб спайкой – подачи рулонов ленты к разматывателям и их уборки, все операции по обезжириванию, промывке, травлению и омеднению ленты, смазке труб;</w:t>
      </w:r>
    </w:p>
    <w:p>
      <w:pPr>
        <w:spacing w:after="0"/>
        <w:ind w:left="0"/>
        <w:jc w:val="both"/>
      </w:pPr>
      <w:r>
        <w:rPr>
          <w:rFonts w:ascii="Times New Roman"/>
          <w:b w:val="false"/>
          <w:i w:val="false"/>
          <w:color w:val="000000"/>
          <w:sz w:val="28"/>
        </w:rPr>
        <w:t>
      13) на станах холодного волочения – смазки труб перед волочением, их кантовка и продвижение на стеллажах горна (за исключением труб малого диаметра), захвата и сброса на волочильных станах, подачи стержня с оправкой в трубу, возврата тележки для захвата трубы от лебедки к люнету;</w:t>
      </w:r>
    </w:p>
    <w:p>
      <w:pPr>
        <w:spacing w:after="0"/>
        <w:ind w:left="0"/>
        <w:jc w:val="both"/>
      </w:pPr>
      <w:r>
        <w:rPr>
          <w:rFonts w:ascii="Times New Roman"/>
          <w:b w:val="false"/>
          <w:i w:val="false"/>
          <w:color w:val="000000"/>
          <w:sz w:val="28"/>
        </w:rPr>
        <w:t>
      14) на станах с подвижной сварочной головкой подсыпка флюса, а также сбора отработанного флюса в бункер. Открытая часть флюсовой подушки закрывается предохранительными пластинами;</w:t>
      </w:r>
    </w:p>
    <w:p>
      <w:pPr>
        <w:spacing w:after="0"/>
        <w:ind w:left="0"/>
        <w:jc w:val="both"/>
      </w:pPr>
      <w:r>
        <w:rPr>
          <w:rFonts w:ascii="Times New Roman"/>
          <w:b w:val="false"/>
          <w:i w:val="false"/>
          <w:color w:val="000000"/>
          <w:sz w:val="28"/>
        </w:rPr>
        <w:t>
      15) при производстве баллонов – подачи труб со склада на участок подготовки, задачи в труборазрезные станки, загрузки заготовок в печь, подачи их к молотам и обкатным машинам, загрузки баллонов в термопечи, подачи их на участок окраски, подвешивания к механизму продвижения через окрасочную камеру, расточки горловины и нарезки резьбы, очистки от стружки и оставшейся окалины, гидро-пневмоиспытания и просушки баллонов;</w:t>
      </w:r>
    </w:p>
    <w:p>
      <w:pPr>
        <w:spacing w:after="0"/>
        <w:ind w:left="0"/>
        <w:jc w:val="both"/>
      </w:pPr>
      <w:r>
        <w:rPr>
          <w:rFonts w:ascii="Times New Roman"/>
          <w:b w:val="false"/>
          <w:i w:val="false"/>
          <w:color w:val="000000"/>
          <w:sz w:val="28"/>
        </w:rPr>
        <w:t>
      16) в труболитейном производстве – разгрузки шихтовых материалов и загрузки их в плавильные агрегаты. Доставка пылящих материалов производится пневмотранспортом;</w:t>
      </w:r>
    </w:p>
    <w:p>
      <w:pPr>
        <w:spacing w:after="0"/>
        <w:ind w:left="0"/>
        <w:jc w:val="both"/>
      </w:pPr>
      <w:r>
        <w:rPr>
          <w:rFonts w:ascii="Times New Roman"/>
          <w:b w:val="false"/>
          <w:i w:val="false"/>
          <w:color w:val="000000"/>
          <w:sz w:val="28"/>
        </w:rPr>
        <w:t>
      17) обивки костылей, выбивку футеровки на опоку извлечение трубы из опоки, удаления горелой формовочной земли, все процессы приготовления формовочных и стержневых смесей и исходных материалов. Бегуны, мельницы, грохоты и смесители для приготовления термореактивных смесей оборудуются укрытиями и местными отсосами;</w:t>
      </w:r>
    </w:p>
    <w:p>
      <w:pPr>
        <w:spacing w:after="0"/>
        <w:ind w:left="0"/>
        <w:jc w:val="both"/>
      </w:pPr>
      <w:r>
        <w:rPr>
          <w:rFonts w:ascii="Times New Roman"/>
          <w:b w:val="false"/>
          <w:i w:val="false"/>
          <w:color w:val="000000"/>
          <w:sz w:val="28"/>
        </w:rPr>
        <w:t>
      18) в отделении покрытий – всех операций, связанных с обслуживанием агрегатов для нанесения покрытий (доставка и загрузка сырья, заполнение ванн, смена растворов, чистка днища ванны);</w:t>
      </w:r>
    </w:p>
    <w:p>
      <w:pPr>
        <w:spacing w:after="0"/>
        <w:ind w:left="0"/>
        <w:jc w:val="both"/>
      </w:pPr>
      <w:r>
        <w:rPr>
          <w:rFonts w:ascii="Times New Roman"/>
          <w:b w:val="false"/>
          <w:i w:val="false"/>
          <w:color w:val="000000"/>
          <w:sz w:val="28"/>
        </w:rPr>
        <w:t>
      19) операций приготовления футеровочной массы и ее нанесения на внутреннюю поверхность труб.</w:t>
      </w:r>
    </w:p>
    <w:bookmarkStart w:name="z158" w:id="155"/>
    <w:p>
      <w:pPr>
        <w:spacing w:after="0"/>
        <w:ind w:left="0"/>
        <w:jc w:val="both"/>
      </w:pPr>
      <w:r>
        <w:rPr>
          <w:rFonts w:ascii="Times New Roman"/>
          <w:b w:val="false"/>
          <w:i w:val="false"/>
          <w:color w:val="000000"/>
          <w:sz w:val="28"/>
        </w:rPr>
        <w:t>
      138. При прокатке горячего металла обеспечивается дистанционное измерение его параметров и механизация технологических операций по отбору проб, клеймению, удалению дефектов и упаковке готовой продукции.</w:t>
      </w:r>
    </w:p>
    <w:bookmarkEnd w:id="155"/>
    <w:bookmarkStart w:name="z159" w:id="156"/>
    <w:p>
      <w:pPr>
        <w:spacing w:after="0"/>
        <w:ind w:left="0"/>
        <w:jc w:val="both"/>
      </w:pPr>
      <w:r>
        <w:rPr>
          <w:rFonts w:ascii="Times New Roman"/>
          <w:b w:val="false"/>
          <w:i w:val="false"/>
          <w:color w:val="000000"/>
          <w:sz w:val="28"/>
        </w:rPr>
        <w:t>
      139. Клети прокатных станов оборудуются устройствами пылеулавливания.</w:t>
      </w:r>
    </w:p>
    <w:bookmarkEnd w:id="156"/>
    <w:bookmarkStart w:name="z160" w:id="157"/>
    <w:p>
      <w:pPr>
        <w:spacing w:after="0"/>
        <w:ind w:left="0"/>
        <w:jc w:val="both"/>
      </w:pPr>
      <w:r>
        <w:rPr>
          <w:rFonts w:ascii="Times New Roman"/>
          <w:b w:val="false"/>
          <w:i w:val="false"/>
          <w:color w:val="000000"/>
          <w:sz w:val="28"/>
        </w:rPr>
        <w:t>
      140. Зачистка металла ручными шлифовальными машинами проводится при оснащении их пылеулавливающими устройствами, а участки, где проводятся такие работы, оборудуются местной вытяжной вентиляцией.</w:t>
      </w:r>
    </w:p>
    <w:bookmarkEnd w:id="157"/>
    <w:bookmarkStart w:name="z161" w:id="158"/>
    <w:p>
      <w:pPr>
        <w:spacing w:after="0"/>
        <w:ind w:left="0"/>
        <w:jc w:val="both"/>
      </w:pPr>
      <w:r>
        <w:rPr>
          <w:rFonts w:ascii="Times New Roman"/>
          <w:b w:val="false"/>
          <w:i w:val="false"/>
          <w:color w:val="000000"/>
          <w:sz w:val="28"/>
        </w:rPr>
        <w:t>
      141. Огневая зачистка металла осуществляется на механизированных установках, оснащенных устройствами для локализации выделяющихся вредных веществ и защиты окружающей среды от загрязнения.</w:t>
      </w:r>
    </w:p>
    <w:bookmarkEnd w:id="158"/>
    <w:p>
      <w:pPr>
        <w:spacing w:after="0"/>
        <w:ind w:left="0"/>
        <w:jc w:val="both"/>
      </w:pPr>
      <w:r>
        <w:rPr>
          <w:rFonts w:ascii="Times New Roman"/>
          <w:b w:val="false"/>
          <w:i w:val="false"/>
          <w:color w:val="000000"/>
          <w:sz w:val="28"/>
        </w:rPr>
        <w:t>
      Допускается использовать ручную огневую зачистку, которая выполняется, как правило, в аспирируемых камерах с дистанционным управлением горелками вне камер или на специальных огражденных участках, оснащенных вытяжной вентиляцией.</w:t>
      </w:r>
    </w:p>
    <w:bookmarkStart w:name="z162" w:id="159"/>
    <w:p>
      <w:pPr>
        <w:spacing w:after="0"/>
        <w:ind w:left="0"/>
        <w:jc w:val="both"/>
      </w:pPr>
      <w:r>
        <w:rPr>
          <w:rFonts w:ascii="Times New Roman"/>
          <w:b w:val="false"/>
          <w:i w:val="false"/>
          <w:color w:val="000000"/>
          <w:sz w:val="28"/>
        </w:rPr>
        <w:t>
      142. Порезка брака металла газовыми горелками выполняется на специальных площадках, оборудованных местной вытяжной вентиляцией.</w:t>
      </w:r>
    </w:p>
    <w:bookmarkEnd w:id="159"/>
    <w:bookmarkStart w:name="z163" w:id="160"/>
    <w:p>
      <w:pPr>
        <w:spacing w:after="0"/>
        <w:ind w:left="0"/>
        <w:jc w:val="both"/>
      </w:pPr>
      <w:r>
        <w:rPr>
          <w:rFonts w:ascii="Times New Roman"/>
          <w:b w:val="false"/>
          <w:i w:val="false"/>
          <w:color w:val="000000"/>
          <w:sz w:val="28"/>
        </w:rPr>
        <w:t>
      143. Зачистка пороков заготовок и готового проката пневмоинструментом не допускается.</w:t>
      </w:r>
    </w:p>
    <w:bookmarkEnd w:id="160"/>
    <w:bookmarkStart w:name="z164" w:id="161"/>
    <w:p>
      <w:pPr>
        <w:spacing w:after="0"/>
        <w:ind w:left="0"/>
        <w:jc w:val="both"/>
      </w:pPr>
      <w:r>
        <w:rPr>
          <w:rFonts w:ascii="Times New Roman"/>
          <w:b w:val="false"/>
          <w:i w:val="false"/>
          <w:color w:val="000000"/>
          <w:sz w:val="28"/>
        </w:rPr>
        <w:t>
      144. Ремонт и сушка разливочных ковшей проводится на специальных стендах, оборудованных устройствами для улавливания и отвода продуктов горения.</w:t>
      </w:r>
    </w:p>
    <w:bookmarkEnd w:id="161"/>
    <w:bookmarkStart w:name="z165" w:id="162"/>
    <w:p>
      <w:pPr>
        <w:spacing w:after="0"/>
        <w:ind w:left="0"/>
        <w:jc w:val="both"/>
      </w:pPr>
      <w:r>
        <w:rPr>
          <w:rFonts w:ascii="Times New Roman"/>
          <w:b w:val="false"/>
          <w:i w:val="false"/>
          <w:color w:val="000000"/>
          <w:sz w:val="28"/>
        </w:rPr>
        <w:t>
      145. Охлаждение труб после отжига проводится на участках или в камерах охлаждения, оборудованных теплозащитными экранами и вытяжной вентиляцией.</w:t>
      </w:r>
    </w:p>
    <w:bookmarkEnd w:id="162"/>
    <w:bookmarkStart w:name="z166" w:id="163"/>
    <w:p>
      <w:pPr>
        <w:spacing w:after="0"/>
        <w:ind w:left="0"/>
        <w:jc w:val="both"/>
      </w:pPr>
      <w:r>
        <w:rPr>
          <w:rFonts w:ascii="Times New Roman"/>
          <w:b w:val="false"/>
          <w:i w:val="false"/>
          <w:color w:val="000000"/>
          <w:sz w:val="28"/>
        </w:rPr>
        <w:t>
      146. Управление процессами плазменной резки и источниками их питания дистанционное.</w:t>
      </w:r>
    </w:p>
    <w:bookmarkEnd w:id="163"/>
    <w:bookmarkStart w:name="z167" w:id="164"/>
    <w:p>
      <w:pPr>
        <w:spacing w:after="0"/>
        <w:ind w:left="0"/>
        <w:jc w:val="both"/>
      </w:pPr>
      <w:r>
        <w:rPr>
          <w:rFonts w:ascii="Times New Roman"/>
          <w:b w:val="false"/>
          <w:i w:val="false"/>
          <w:color w:val="000000"/>
          <w:sz w:val="28"/>
        </w:rPr>
        <w:t>
      147. Промасловка проката и труб проводится в механизированной установке с сушильной камерой, оборудованной вытяжной вентиляцией.</w:t>
      </w:r>
    </w:p>
    <w:bookmarkEnd w:id="164"/>
    <w:bookmarkStart w:name="z168" w:id="165"/>
    <w:p>
      <w:pPr>
        <w:spacing w:after="0"/>
        <w:ind w:left="0"/>
        <w:jc w:val="both"/>
      </w:pPr>
      <w:r>
        <w:rPr>
          <w:rFonts w:ascii="Times New Roman"/>
          <w:b w:val="false"/>
          <w:i w:val="false"/>
          <w:color w:val="000000"/>
          <w:sz w:val="28"/>
        </w:rPr>
        <w:t>
      148. Травильные отделения располагаются в отдельных помещениях, где предусматриваются мероприятия, исключающие попадание загрязненного воздуха в смежные помещения.</w:t>
      </w:r>
    </w:p>
    <w:bookmarkEnd w:id="165"/>
    <w:bookmarkStart w:name="z169" w:id="166"/>
    <w:p>
      <w:pPr>
        <w:spacing w:after="0"/>
        <w:ind w:left="0"/>
        <w:jc w:val="both"/>
      </w:pPr>
      <w:r>
        <w:rPr>
          <w:rFonts w:ascii="Times New Roman"/>
          <w:b w:val="false"/>
          <w:i w:val="false"/>
          <w:color w:val="000000"/>
          <w:sz w:val="28"/>
        </w:rPr>
        <w:t>
      149. В травильных отделениях предусматриваются:</w:t>
      </w:r>
    </w:p>
    <w:bookmarkEnd w:id="166"/>
    <w:p>
      <w:pPr>
        <w:spacing w:after="0"/>
        <w:ind w:left="0"/>
        <w:jc w:val="both"/>
      </w:pPr>
      <w:r>
        <w:rPr>
          <w:rFonts w:ascii="Times New Roman"/>
          <w:b w:val="false"/>
          <w:i w:val="false"/>
          <w:color w:val="000000"/>
          <w:sz w:val="28"/>
        </w:rPr>
        <w:t>
      1) применение автоматических устройств для травления металла по заданной программе и дистанционное управление;</w:t>
      </w:r>
    </w:p>
    <w:p>
      <w:pPr>
        <w:spacing w:after="0"/>
        <w:ind w:left="0"/>
        <w:jc w:val="both"/>
      </w:pPr>
      <w:r>
        <w:rPr>
          <w:rFonts w:ascii="Times New Roman"/>
          <w:b w:val="false"/>
          <w:i w:val="false"/>
          <w:color w:val="000000"/>
          <w:sz w:val="28"/>
        </w:rPr>
        <w:t>
      2) механизация транспортировки, погружения в ванны и выгрузки металла из ванн, его промывки и нейтрализации;</w:t>
      </w:r>
    </w:p>
    <w:p>
      <w:pPr>
        <w:spacing w:after="0"/>
        <w:ind w:left="0"/>
        <w:jc w:val="both"/>
      </w:pPr>
      <w:r>
        <w:rPr>
          <w:rFonts w:ascii="Times New Roman"/>
          <w:b w:val="false"/>
          <w:i w:val="false"/>
          <w:color w:val="000000"/>
          <w:sz w:val="28"/>
        </w:rPr>
        <w:t>
      3) сушильно-моечные машины непрерывного действия для сушки и мойки металла, обеспеченные достаточной вентиляцией;</w:t>
      </w:r>
    </w:p>
    <w:p>
      <w:pPr>
        <w:spacing w:after="0"/>
        <w:ind w:left="0"/>
        <w:jc w:val="both"/>
      </w:pPr>
      <w:r>
        <w:rPr>
          <w:rFonts w:ascii="Times New Roman"/>
          <w:b w:val="false"/>
          <w:i w:val="false"/>
          <w:color w:val="000000"/>
          <w:sz w:val="28"/>
        </w:rPr>
        <w:t>
      4) расположение постов управления травлением в местах вне действия испарений из ванн (воды, кислот);</w:t>
      </w:r>
    </w:p>
    <w:p>
      <w:pPr>
        <w:spacing w:after="0"/>
        <w:ind w:left="0"/>
        <w:jc w:val="both"/>
      </w:pPr>
      <w:r>
        <w:rPr>
          <w:rFonts w:ascii="Times New Roman"/>
          <w:b w:val="false"/>
          <w:i w:val="false"/>
          <w:color w:val="000000"/>
          <w:sz w:val="28"/>
        </w:rPr>
        <w:t>
      5) механизация слива и обезвреживания отработанных растворов.</w:t>
      </w:r>
    </w:p>
    <w:bookmarkStart w:name="z170" w:id="167"/>
    <w:p>
      <w:pPr>
        <w:spacing w:after="0"/>
        <w:ind w:left="0"/>
        <w:jc w:val="both"/>
      </w:pPr>
      <w:r>
        <w:rPr>
          <w:rFonts w:ascii="Times New Roman"/>
          <w:b w:val="false"/>
          <w:i w:val="false"/>
          <w:color w:val="000000"/>
          <w:sz w:val="28"/>
        </w:rPr>
        <w:t>
      150. Применение сильно действующих кислот (плавиковая, азотная, их смеси и другие) максимально ограничивается.</w:t>
      </w:r>
    </w:p>
    <w:bookmarkEnd w:id="167"/>
    <w:bookmarkStart w:name="z171" w:id="168"/>
    <w:p>
      <w:pPr>
        <w:spacing w:after="0"/>
        <w:ind w:left="0"/>
        <w:jc w:val="both"/>
      </w:pPr>
      <w:r>
        <w:rPr>
          <w:rFonts w:ascii="Times New Roman"/>
          <w:b w:val="false"/>
          <w:i w:val="false"/>
          <w:color w:val="000000"/>
          <w:sz w:val="28"/>
        </w:rPr>
        <w:t>
      151. Травильные отделения оборудуются питьевыми фонтанчиками и раковинами с подводом питьевой воды для быстрого смывания попавшей на кожу или одежду кислоты, а также иметь аптечку для первой помощи при ожогах кислотой.</w:t>
      </w:r>
    </w:p>
    <w:bookmarkEnd w:id="168"/>
    <w:bookmarkStart w:name="z172" w:id="169"/>
    <w:p>
      <w:pPr>
        <w:spacing w:after="0"/>
        <w:ind w:left="0"/>
        <w:jc w:val="both"/>
      </w:pPr>
      <w:r>
        <w:rPr>
          <w:rFonts w:ascii="Times New Roman"/>
          <w:b w:val="false"/>
          <w:i w:val="false"/>
          <w:color w:val="000000"/>
          <w:sz w:val="28"/>
        </w:rPr>
        <w:t>
      152. Окраска в электростатическом поле проводится в камере, оснащенной вытяжной вентиляцией.</w:t>
      </w:r>
    </w:p>
    <w:bookmarkEnd w:id="169"/>
    <w:bookmarkStart w:name="z173" w:id="170"/>
    <w:p>
      <w:pPr>
        <w:spacing w:after="0"/>
        <w:ind w:left="0"/>
        <w:jc w:val="both"/>
      </w:pPr>
      <w:r>
        <w:rPr>
          <w:rFonts w:ascii="Times New Roman"/>
          <w:b w:val="false"/>
          <w:i w:val="false"/>
          <w:color w:val="000000"/>
          <w:sz w:val="28"/>
        </w:rPr>
        <w:t>
      153. Использование каменноугольных смол и лаков для покрытия проката и труб не допускается.</w:t>
      </w:r>
    </w:p>
    <w:bookmarkEnd w:id="170"/>
    <w:bookmarkStart w:name="z174" w:id="171"/>
    <w:p>
      <w:pPr>
        <w:spacing w:after="0"/>
        <w:ind w:left="0"/>
        <w:jc w:val="both"/>
      </w:pPr>
      <w:r>
        <w:rPr>
          <w:rFonts w:ascii="Times New Roman"/>
          <w:b w:val="false"/>
          <w:i w:val="false"/>
          <w:color w:val="000000"/>
          <w:sz w:val="28"/>
        </w:rPr>
        <w:t>
      154. Конструкция печей обеспечивает:</w:t>
      </w:r>
    </w:p>
    <w:bookmarkEnd w:id="171"/>
    <w:p>
      <w:pPr>
        <w:spacing w:after="0"/>
        <w:ind w:left="0"/>
        <w:jc w:val="both"/>
      </w:pPr>
      <w:r>
        <w:rPr>
          <w:rFonts w:ascii="Times New Roman"/>
          <w:b w:val="false"/>
          <w:i w:val="false"/>
          <w:color w:val="000000"/>
          <w:sz w:val="28"/>
        </w:rPr>
        <w:t>
      1) механизацию посадки металла в печь и выдачу его из печи;</w:t>
      </w:r>
    </w:p>
    <w:p>
      <w:pPr>
        <w:spacing w:after="0"/>
        <w:ind w:left="0"/>
        <w:jc w:val="both"/>
      </w:pPr>
      <w:r>
        <w:rPr>
          <w:rFonts w:ascii="Times New Roman"/>
          <w:b w:val="false"/>
          <w:i w:val="false"/>
          <w:color w:val="000000"/>
          <w:sz w:val="28"/>
        </w:rPr>
        <w:t>
      2) дистанционное (с пульта) управление механизмами печи;</w:t>
      </w:r>
    </w:p>
    <w:p>
      <w:pPr>
        <w:spacing w:after="0"/>
        <w:ind w:left="0"/>
        <w:jc w:val="both"/>
      </w:pPr>
      <w:r>
        <w:rPr>
          <w:rFonts w:ascii="Times New Roman"/>
          <w:b w:val="false"/>
          <w:i w:val="false"/>
          <w:color w:val="000000"/>
          <w:sz w:val="28"/>
        </w:rPr>
        <w:t>
      3) механизацию подачи топлива, шуровки, чистки колошниковых решеток, очистки от шлака и удаление шлака.</w:t>
      </w:r>
    </w:p>
    <w:bookmarkStart w:name="z175" w:id="172"/>
    <w:p>
      <w:pPr>
        <w:spacing w:after="0"/>
        <w:ind w:left="0"/>
        <w:jc w:val="both"/>
      </w:pPr>
      <w:r>
        <w:rPr>
          <w:rFonts w:ascii="Times New Roman"/>
          <w:b w:val="false"/>
          <w:i w:val="false"/>
          <w:color w:val="000000"/>
          <w:sz w:val="28"/>
        </w:rPr>
        <w:t>
      155. Топочные отверстия печей оборудуются местной вытяжной вентиляцией.</w:t>
      </w:r>
    </w:p>
    <w:bookmarkEnd w:id="172"/>
    <w:bookmarkStart w:name="z176" w:id="173"/>
    <w:p>
      <w:pPr>
        <w:spacing w:after="0"/>
        <w:ind w:left="0"/>
        <w:jc w:val="both"/>
      </w:pPr>
      <w:r>
        <w:rPr>
          <w:rFonts w:ascii="Times New Roman"/>
          <w:b w:val="false"/>
          <w:i w:val="false"/>
          <w:color w:val="000000"/>
          <w:sz w:val="28"/>
        </w:rPr>
        <w:t>
      156. Печи, работающие с контролируемой атмосферой герметизируют. Протяжные, проходные, конвейерные и другие печи, работающие непрерывно, оборудуются устройством для сжигания или улавливания защитных газов.</w:t>
      </w:r>
    </w:p>
    <w:bookmarkEnd w:id="173"/>
    <w:bookmarkStart w:name="z177" w:id="174"/>
    <w:p>
      <w:pPr>
        <w:spacing w:after="0"/>
        <w:ind w:left="0"/>
        <w:jc w:val="both"/>
      </w:pPr>
      <w:r>
        <w:rPr>
          <w:rFonts w:ascii="Times New Roman"/>
          <w:b w:val="false"/>
          <w:i w:val="false"/>
          <w:color w:val="000000"/>
          <w:sz w:val="28"/>
        </w:rPr>
        <w:t>
      157. Подача изделий в закалочные агрегаты осуществляется механизированным способом.</w:t>
      </w:r>
    </w:p>
    <w:bookmarkEnd w:id="174"/>
    <w:bookmarkStart w:name="z178" w:id="175"/>
    <w:p>
      <w:pPr>
        <w:spacing w:after="0"/>
        <w:ind w:left="0"/>
        <w:jc w:val="both"/>
      </w:pPr>
      <w:r>
        <w:rPr>
          <w:rFonts w:ascii="Times New Roman"/>
          <w:b w:val="false"/>
          <w:i w:val="false"/>
          <w:color w:val="000000"/>
          <w:sz w:val="28"/>
        </w:rPr>
        <w:t>
      158. Закалочные печи имеют плотное укрытие с вытяжной вентиляцией.</w:t>
      </w:r>
    </w:p>
    <w:bookmarkEnd w:id="175"/>
    <w:bookmarkStart w:name="z179" w:id="176"/>
    <w:p>
      <w:pPr>
        <w:spacing w:after="0"/>
        <w:ind w:left="0"/>
        <w:jc w:val="both"/>
      </w:pPr>
      <w:r>
        <w:rPr>
          <w:rFonts w:ascii="Times New Roman"/>
          <w:b w:val="false"/>
          <w:i w:val="false"/>
          <w:color w:val="000000"/>
          <w:sz w:val="28"/>
        </w:rPr>
        <w:t>
      159. Сортировочное отделение для осмотра оцинкованных труб изолируется от оцинковального отделения.</w:t>
      </w:r>
    </w:p>
    <w:bookmarkEnd w:id="176"/>
    <w:bookmarkStart w:name="z180" w:id="177"/>
    <w:p>
      <w:pPr>
        <w:spacing w:after="0"/>
        <w:ind w:left="0"/>
        <w:jc w:val="both"/>
      </w:pPr>
      <w:r>
        <w:rPr>
          <w:rFonts w:ascii="Times New Roman"/>
          <w:b w:val="false"/>
          <w:i w:val="false"/>
          <w:color w:val="000000"/>
          <w:sz w:val="28"/>
        </w:rPr>
        <w:t>
      160. Склады готовой продукции оборудуются участком для механизированной пакетировки и увязки проката и труб. Конструкция карманов и сбрасывающего устройства обеспечивает бесшумное сбрасывание труб и заготовок.</w:t>
      </w:r>
    </w:p>
    <w:bookmarkEnd w:id="177"/>
    <w:bookmarkStart w:name="z181" w:id="178"/>
    <w:p>
      <w:pPr>
        <w:spacing w:after="0"/>
        <w:ind w:left="0"/>
        <w:jc w:val="both"/>
      </w:pPr>
      <w:r>
        <w:rPr>
          <w:rFonts w:ascii="Times New Roman"/>
          <w:b w:val="false"/>
          <w:i w:val="false"/>
          <w:color w:val="000000"/>
          <w:sz w:val="28"/>
        </w:rPr>
        <w:t>
      161. Использование ртутных выпрямителей во вновь строящихся и реконструируемых прокатных и трубных цехах не допускается.</w:t>
      </w:r>
    </w:p>
    <w:bookmarkEnd w:id="178"/>
    <w:bookmarkStart w:name="z182" w:id="179"/>
    <w:p>
      <w:pPr>
        <w:spacing w:after="0"/>
        <w:ind w:left="0"/>
        <w:jc w:val="left"/>
      </w:pPr>
      <w:r>
        <w:rPr>
          <w:rFonts w:ascii="Times New Roman"/>
          <w:b/>
          <w:i w:val="false"/>
          <w:color w:val="000000"/>
        </w:rPr>
        <w:t xml:space="preserve"> 12. Санитарно-эпидемиологические требования к эксплуатации</w:t>
      </w:r>
      <w:r>
        <w:br/>
      </w:r>
      <w:r>
        <w:rPr>
          <w:rFonts w:ascii="Times New Roman"/>
          <w:b/>
          <w:i w:val="false"/>
          <w:color w:val="000000"/>
        </w:rPr>
        <w:t>оборудования метизного производства</w:t>
      </w:r>
    </w:p>
    <w:bookmarkEnd w:id="179"/>
    <w:bookmarkStart w:name="z183" w:id="180"/>
    <w:p>
      <w:pPr>
        <w:spacing w:after="0"/>
        <w:ind w:left="0"/>
        <w:jc w:val="both"/>
      </w:pPr>
      <w:r>
        <w:rPr>
          <w:rFonts w:ascii="Times New Roman"/>
          <w:b w:val="false"/>
          <w:i w:val="false"/>
          <w:color w:val="000000"/>
          <w:sz w:val="28"/>
        </w:rPr>
        <w:t>
      162. В отделениях для волочения проволоки предусматривается механизация и автоматизация следующих процессов:</w:t>
      </w:r>
    </w:p>
    <w:bookmarkEnd w:id="180"/>
    <w:p>
      <w:pPr>
        <w:spacing w:after="0"/>
        <w:ind w:left="0"/>
        <w:jc w:val="both"/>
      </w:pPr>
      <w:r>
        <w:rPr>
          <w:rFonts w:ascii="Times New Roman"/>
          <w:b w:val="false"/>
          <w:i w:val="false"/>
          <w:color w:val="000000"/>
          <w:sz w:val="28"/>
        </w:rPr>
        <w:t>
      1) транспортирования бунтов катанки и проволоки, а также катушек с проволокой;</w:t>
      </w:r>
    </w:p>
    <w:p>
      <w:pPr>
        <w:spacing w:after="0"/>
        <w:ind w:left="0"/>
        <w:jc w:val="both"/>
      </w:pPr>
      <w:r>
        <w:rPr>
          <w:rFonts w:ascii="Times New Roman"/>
          <w:b w:val="false"/>
          <w:i w:val="false"/>
          <w:color w:val="000000"/>
          <w:sz w:val="28"/>
        </w:rPr>
        <w:t>
      2) установки на размоточные устройства катушек и мотков, снятия их с намоточных устройств, резки проволоки;</w:t>
      </w:r>
    </w:p>
    <w:p>
      <w:pPr>
        <w:spacing w:after="0"/>
        <w:ind w:left="0"/>
        <w:jc w:val="both"/>
      </w:pPr>
      <w:r>
        <w:rPr>
          <w:rFonts w:ascii="Times New Roman"/>
          <w:b w:val="false"/>
          <w:i w:val="false"/>
          <w:color w:val="000000"/>
          <w:sz w:val="28"/>
        </w:rPr>
        <w:t>
      3) упаковки мотков проволоки;</w:t>
      </w:r>
    </w:p>
    <w:p>
      <w:pPr>
        <w:spacing w:after="0"/>
        <w:ind w:left="0"/>
        <w:jc w:val="both"/>
      </w:pPr>
      <w:r>
        <w:rPr>
          <w:rFonts w:ascii="Times New Roman"/>
          <w:b w:val="false"/>
          <w:i w:val="false"/>
          <w:color w:val="000000"/>
          <w:sz w:val="28"/>
        </w:rPr>
        <w:t>
      4) контроля сечения проволоки при волочении.</w:t>
      </w:r>
    </w:p>
    <w:bookmarkStart w:name="z184" w:id="181"/>
    <w:p>
      <w:pPr>
        <w:spacing w:after="0"/>
        <w:ind w:left="0"/>
        <w:jc w:val="both"/>
      </w:pPr>
      <w:r>
        <w:rPr>
          <w:rFonts w:ascii="Times New Roman"/>
          <w:b w:val="false"/>
          <w:i w:val="false"/>
          <w:color w:val="000000"/>
          <w:sz w:val="28"/>
        </w:rPr>
        <w:t>
      163. На станах для волочения пруткового металла (калибровки) смазка и подача прутка механизируются.</w:t>
      </w:r>
    </w:p>
    <w:bookmarkEnd w:id="181"/>
    <w:bookmarkStart w:name="z185" w:id="182"/>
    <w:p>
      <w:pPr>
        <w:spacing w:after="0"/>
        <w:ind w:left="0"/>
        <w:jc w:val="both"/>
      </w:pPr>
      <w:r>
        <w:rPr>
          <w:rFonts w:ascii="Times New Roman"/>
          <w:b w:val="false"/>
          <w:i w:val="false"/>
          <w:color w:val="000000"/>
          <w:sz w:val="28"/>
        </w:rPr>
        <w:t>
      164. В производстве канатов и металлокорда операции свивки проволоки, смены катушек, протяжки, обрезки концов, погрузки мотков проволоки на катушки, сортировки, нанесения защитного покрытия на канаты и их упаковки, а также процессы смазки канатов, включая доставку смазки и заполнение ею проходных ванн механизируют.</w:t>
      </w:r>
    </w:p>
    <w:bookmarkEnd w:id="182"/>
    <w:bookmarkStart w:name="z186" w:id="183"/>
    <w:p>
      <w:pPr>
        <w:spacing w:after="0"/>
        <w:ind w:left="0"/>
        <w:jc w:val="both"/>
      </w:pPr>
      <w:r>
        <w:rPr>
          <w:rFonts w:ascii="Times New Roman"/>
          <w:b w:val="false"/>
          <w:i w:val="false"/>
          <w:color w:val="000000"/>
          <w:sz w:val="28"/>
        </w:rPr>
        <w:t>
      165. Проходные ванны для нанесения канатной смазки оборудуются средствами контроля и автоматического регулирования температуры, предупреждающими горение смазки.</w:t>
      </w:r>
    </w:p>
    <w:bookmarkEnd w:id="183"/>
    <w:bookmarkStart w:name="z187" w:id="184"/>
    <w:p>
      <w:pPr>
        <w:spacing w:after="0"/>
        <w:ind w:left="0"/>
        <w:jc w:val="both"/>
      </w:pPr>
      <w:r>
        <w:rPr>
          <w:rFonts w:ascii="Times New Roman"/>
          <w:b w:val="false"/>
          <w:i w:val="false"/>
          <w:color w:val="000000"/>
          <w:sz w:val="28"/>
        </w:rPr>
        <w:t>
      166. В производстве крепежных изделий в изолированных помещениях размещают гвоздильные прессы, оборудование для чистки, полировки гвоздей, оборудование для антикоррозийных и декоративных покрытий крепежных изделий (гальваническое, оцинковальное, лудильное, окрасочное и другие).</w:t>
      </w:r>
    </w:p>
    <w:bookmarkEnd w:id="184"/>
    <w:bookmarkStart w:name="z188" w:id="185"/>
    <w:p>
      <w:pPr>
        <w:spacing w:after="0"/>
        <w:ind w:left="0"/>
        <w:jc w:val="both"/>
      </w:pPr>
      <w:r>
        <w:rPr>
          <w:rFonts w:ascii="Times New Roman"/>
          <w:b w:val="false"/>
          <w:i w:val="false"/>
          <w:color w:val="000000"/>
          <w:sz w:val="28"/>
        </w:rPr>
        <w:t>
      167. В цехах по производству сеток предусматривается механизация:</w:t>
      </w:r>
    </w:p>
    <w:bookmarkEnd w:id="185"/>
    <w:p>
      <w:pPr>
        <w:spacing w:after="0"/>
        <w:ind w:left="0"/>
        <w:jc w:val="both"/>
      </w:pPr>
      <w:r>
        <w:rPr>
          <w:rFonts w:ascii="Times New Roman"/>
          <w:b w:val="false"/>
          <w:i w:val="false"/>
          <w:color w:val="000000"/>
          <w:sz w:val="28"/>
        </w:rPr>
        <w:t>
      1) погрузочно-разгрузочных и транспортных работ на складах подготовки металла;</w:t>
      </w:r>
    </w:p>
    <w:p>
      <w:pPr>
        <w:spacing w:after="0"/>
        <w:ind w:left="0"/>
        <w:jc w:val="both"/>
      </w:pPr>
      <w:r>
        <w:rPr>
          <w:rFonts w:ascii="Times New Roman"/>
          <w:b w:val="false"/>
          <w:i w:val="false"/>
          <w:color w:val="000000"/>
          <w:sz w:val="28"/>
        </w:rPr>
        <w:t>
      2) подача металла к станам, ножницам и другим технологическим агрегатам;</w:t>
      </w:r>
    </w:p>
    <w:p>
      <w:pPr>
        <w:spacing w:after="0"/>
        <w:ind w:left="0"/>
        <w:jc w:val="both"/>
      </w:pPr>
      <w:r>
        <w:rPr>
          <w:rFonts w:ascii="Times New Roman"/>
          <w:b w:val="false"/>
          <w:i w:val="false"/>
          <w:color w:val="000000"/>
          <w:sz w:val="28"/>
        </w:rPr>
        <w:t>
      3) снятия готовой продукции;</w:t>
      </w:r>
    </w:p>
    <w:p>
      <w:pPr>
        <w:spacing w:after="0"/>
        <w:ind w:left="0"/>
        <w:jc w:val="both"/>
      </w:pPr>
      <w:r>
        <w:rPr>
          <w:rFonts w:ascii="Times New Roman"/>
          <w:b w:val="false"/>
          <w:i w:val="false"/>
          <w:color w:val="000000"/>
          <w:sz w:val="28"/>
        </w:rPr>
        <w:t>
      4) транспортировки готовой сетки к контрольным машинам;</w:t>
      </w:r>
    </w:p>
    <w:p>
      <w:pPr>
        <w:spacing w:after="0"/>
        <w:ind w:left="0"/>
        <w:jc w:val="both"/>
      </w:pPr>
      <w:r>
        <w:rPr>
          <w:rFonts w:ascii="Times New Roman"/>
          <w:b w:val="false"/>
          <w:i w:val="false"/>
          <w:color w:val="000000"/>
          <w:sz w:val="28"/>
        </w:rPr>
        <w:t>
      5) упаковки и погрузки готовой продукции.</w:t>
      </w:r>
    </w:p>
    <w:bookmarkStart w:name="z189" w:id="186"/>
    <w:p>
      <w:pPr>
        <w:spacing w:after="0"/>
        <w:ind w:left="0"/>
        <w:jc w:val="both"/>
      </w:pPr>
      <w:r>
        <w:rPr>
          <w:rFonts w:ascii="Times New Roman"/>
          <w:b w:val="false"/>
          <w:i w:val="false"/>
          <w:color w:val="000000"/>
          <w:sz w:val="28"/>
        </w:rPr>
        <w:t>
      168. Процесс установки или одевания на фигурки перемоточных машин мотков проволоки весом более 20 килограмм (далее – кг) механизируют.</w:t>
      </w:r>
    </w:p>
    <w:bookmarkEnd w:id="186"/>
    <w:bookmarkStart w:name="z190" w:id="187"/>
    <w:p>
      <w:pPr>
        <w:spacing w:after="0"/>
        <w:ind w:left="0"/>
        <w:jc w:val="both"/>
      </w:pPr>
      <w:r>
        <w:rPr>
          <w:rFonts w:ascii="Times New Roman"/>
          <w:b w:val="false"/>
          <w:i w:val="false"/>
          <w:color w:val="000000"/>
          <w:sz w:val="28"/>
        </w:rPr>
        <w:t>
      169. При навое основ из проволоки с металлическим покрытием (цинк и другие) на каретке навойной машины оборудуется масляным обтиром или местным отсосом.</w:t>
      </w:r>
    </w:p>
    <w:bookmarkEnd w:id="187"/>
    <w:bookmarkStart w:name="z191" w:id="188"/>
    <w:p>
      <w:pPr>
        <w:spacing w:after="0"/>
        <w:ind w:left="0"/>
        <w:jc w:val="both"/>
      </w:pPr>
      <w:r>
        <w:rPr>
          <w:rFonts w:ascii="Times New Roman"/>
          <w:b w:val="false"/>
          <w:i w:val="false"/>
          <w:color w:val="000000"/>
          <w:sz w:val="28"/>
        </w:rPr>
        <w:t>
      170. При производстве щелевых сеток изготовление заготовок колосников производится на автоматических линиях.</w:t>
      </w:r>
    </w:p>
    <w:bookmarkEnd w:id="188"/>
    <w:bookmarkStart w:name="z192" w:id="189"/>
    <w:p>
      <w:pPr>
        <w:spacing w:after="0"/>
        <w:ind w:left="0"/>
        <w:jc w:val="both"/>
      </w:pPr>
      <w:r>
        <w:rPr>
          <w:rFonts w:ascii="Times New Roman"/>
          <w:b w:val="false"/>
          <w:i w:val="false"/>
          <w:color w:val="000000"/>
          <w:sz w:val="28"/>
        </w:rPr>
        <w:t>
      171. При производстве сеток для ленточных транспортеров смазка ленты в рулонах методом погружения проводится в емкостях, оборудованных лотками для сбора масла на протяжении от емкостей с маслом до места хранения промасленной сетки, которые оборудуются решетками и маслосборниками.</w:t>
      </w:r>
    </w:p>
    <w:bookmarkEnd w:id="189"/>
    <w:bookmarkStart w:name="z193" w:id="190"/>
    <w:p>
      <w:pPr>
        <w:spacing w:after="0"/>
        <w:ind w:left="0"/>
        <w:jc w:val="both"/>
      </w:pPr>
      <w:r>
        <w:rPr>
          <w:rFonts w:ascii="Times New Roman"/>
          <w:b w:val="false"/>
          <w:i w:val="false"/>
          <w:color w:val="000000"/>
          <w:sz w:val="28"/>
        </w:rPr>
        <w:t>
      172. В производстве холоднокатаной и плющеной ленты агрегаты продольной резки имеют механизированную подачу и уборку металла, удаление обрези, увязку и кантовку бунтов разрезанного рулона и дистанционное управление.</w:t>
      </w:r>
    </w:p>
    <w:bookmarkEnd w:id="190"/>
    <w:bookmarkStart w:name="z194" w:id="191"/>
    <w:p>
      <w:pPr>
        <w:spacing w:after="0"/>
        <w:ind w:left="0"/>
        <w:jc w:val="both"/>
      </w:pPr>
      <w:r>
        <w:rPr>
          <w:rFonts w:ascii="Times New Roman"/>
          <w:b w:val="false"/>
          <w:i w:val="false"/>
          <w:color w:val="000000"/>
          <w:sz w:val="28"/>
        </w:rPr>
        <w:t>
      173. Станы для плющения проволоки оборудуются местной вытяжной вентиляцией.</w:t>
      </w:r>
    </w:p>
    <w:bookmarkEnd w:id="191"/>
    <w:bookmarkStart w:name="z195" w:id="192"/>
    <w:p>
      <w:pPr>
        <w:spacing w:after="0"/>
        <w:ind w:left="0"/>
        <w:jc w:val="left"/>
      </w:pPr>
      <w:r>
        <w:rPr>
          <w:rFonts w:ascii="Times New Roman"/>
          <w:b/>
          <w:i w:val="false"/>
          <w:color w:val="000000"/>
        </w:rPr>
        <w:t xml:space="preserve"> 13. Санитарно-эпидемиологические требования к эксплуатации</w:t>
      </w:r>
      <w:r>
        <w:br/>
      </w:r>
      <w:r>
        <w:rPr>
          <w:rFonts w:ascii="Times New Roman"/>
          <w:b/>
          <w:i w:val="false"/>
          <w:color w:val="000000"/>
        </w:rPr>
        <w:t>оборудования в производстве железных порошков</w:t>
      </w:r>
    </w:p>
    <w:bookmarkEnd w:id="192"/>
    <w:bookmarkStart w:name="z196" w:id="193"/>
    <w:p>
      <w:pPr>
        <w:spacing w:after="0"/>
        <w:ind w:left="0"/>
        <w:jc w:val="both"/>
      </w:pPr>
      <w:r>
        <w:rPr>
          <w:rFonts w:ascii="Times New Roman"/>
          <w:b w:val="false"/>
          <w:i w:val="false"/>
          <w:color w:val="000000"/>
          <w:sz w:val="28"/>
        </w:rPr>
        <w:t>
      174. В производстве железных порошков методом восстановления транспортировка железорудного концентрата, сажи, соды и других сыпучих материалов производится закрытым способом (в крафтцеллюлозных мешках, закрытых вагонах, цистернах, оборудованных самозагружающими устройствами).</w:t>
      </w:r>
    </w:p>
    <w:bookmarkEnd w:id="193"/>
    <w:bookmarkStart w:name="z197" w:id="194"/>
    <w:p>
      <w:pPr>
        <w:spacing w:after="0"/>
        <w:ind w:left="0"/>
        <w:jc w:val="both"/>
      </w:pPr>
      <w:r>
        <w:rPr>
          <w:rFonts w:ascii="Times New Roman"/>
          <w:b w:val="false"/>
          <w:i w:val="false"/>
          <w:color w:val="000000"/>
          <w:sz w:val="28"/>
        </w:rPr>
        <w:t>
      175. Хранение шихтовых материалов осуществляется в закрытых складах.</w:t>
      </w:r>
    </w:p>
    <w:bookmarkEnd w:id="194"/>
    <w:bookmarkStart w:name="z198" w:id="195"/>
    <w:p>
      <w:pPr>
        <w:spacing w:after="0"/>
        <w:ind w:left="0"/>
        <w:jc w:val="both"/>
      </w:pPr>
      <w:r>
        <w:rPr>
          <w:rFonts w:ascii="Times New Roman"/>
          <w:b w:val="false"/>
          <w:i w:val="false"/>
          <w:color w:val="000000"/>
          <w:sz w:val="28"/>
        </w:rPr>
        <w:t>
      176. Разгрузка окалины проводится в приемные закрытые бункера, соединенные с разгрузочными проемами транспортирующих средств.</w:t>
      </w:r>
    </w:p>
    <w:bookmarkEnd w:id="195"/>
    <w:bookmarkStart w:name="z199" w:id="196"/>
    <w:p>
      <w:pPr>
        <w:spacing w:after="0"/>
        <w:ind w:left="0"/>
        <w:jc w:val="both"/>
      </w:pPr>
      <w:r>
        <w:rPr>
          <w:rFonts w:ascii="Times New Roman"/>
          <w:b w:val="false"/>
          <w:i w:val="false"/>
          <w:color w:val="000000"/>
          <w:sz w:val="28"/>
        </w:rPr>
        <w:t>
      177. В производстве железных порошков предусматривается механизация следующих процессов:</w:t>
      </w:r>
    </w:p>
    <w:bookmarkEnd w:id="196"/>
    <w:p>
      <w:pPr>
        <w:spacing w:after="0"/>
        <w:ind w:left="0"/>
        <w:jc w:val="both"/>
      </w:pPr>
      <w:r>
        <w:rPr>
          <w:rFonts w:ascii="Times New Roman"/>
          <w:b w:val="false"/>
          <w:i w:val="false"/>
          <w:color w:val="000000"/>
          <w:sz w:val="28"/>
        </w:rPr>
        <w:t>
      1) подачи окалины в сушильные барабаны, а также транспортировки ее к размольно-смесительному оборудованию;</w:t>
      </w:r>
    </w:p>
    <w:p>
      <w:pPr>
        <w:spacing w:after="0"/>
        <w:ind w:left="0"/>
        <w:jc w:val="both"/>
      </w:pPr>
      <w:r>
        <w:rPr>
          <w:rFonts w:ascii="Times New Roman"/>
          <w:b w:val="false"/>
          <w:i w:val="false"/>
          <w:color w:val="000000"/>
          <w:sz w:val="28"/>
        </w:rPr>
        <w:t>
      2) подачи брикетов железной губки в дробильное отделение и загрузки ее в дробилки;</w:t>
      </w:r>
    </w:p>
    <w:p>
      <w:pPr>
        <w:spacing w:after="0"/>
        <w:ind w:left="0"/>
        <w:jc w:val="both"/>
      </w:pPr>
      <w:r>
        <w:rPr>
          <w:rFonts w:ascii="Times New Roman"/>
          <w:b w:val="false"/>
          <w:i w:val="false"/>
          <w:color w:val="000000"/>
          <w:sz w:val="28"/>
        </w:rPr>
        <w:t>
      3) при получении чистого железного порошка хлоридным способом - операций загрузки исходных сыпучих материалов в реактор и выгрузки кристаллов после промывки, а аппаратура оборудуется местными отсосами.</w:t>
      </w:r>
    </w:p>
    <w:bookmarkStart w:name="z200" w:id="197"/>
    <w:p>
      <w:pPr>
        <w:spacing w:after="0"/>
        <w:ind w:left="0"/>
        <w:jc w:val="both"/>
      </w:pPr>
      <w:r>
        <w:rPr>
          <w:rFonts w:ascii="Times New Roman"/>
          <w:b w:val="false"/>
          <w:i w:val="false"/>
          <w:color w:val="000000"/>
          <w:sz w:val="28"/>
        </w:rPr>
        <w:t>
      178. Бункера с готовой шихтой оборудуются автоматическими дозаторами.</w:t>
      </w:r>
    </w:p>
    <w:bookmarkEnd w:id="197"/>
    <w:bookmarkStart w:name="z201" w:id="198"/>
    <w:p>
      <w:pPr>
        <w:spacing w:after="0"/>
        <w:ind w:left="0"/>
        <w:jc w:val="both"/>
      </w:pPr>
      <w:r>
        <w:rPr>
          <w:rFonts w:ascii="Times New Roman"/>
          <w:b w:val="false"/>
          <w:i w:val="false"/>
          <w:color w:val="000000"/>
          <w:sz w:val="28"/>
        </w:rPr>
        <w:t>
      179. Операции очистки, выбивки, смазки и загрузки поддонов шихтой проводятся автоматизированным и механизированным способами.</w:t>
      </w:r>
    </w:p>
    <w:bookmarkEnd w:id="198"/>
    <w:bookmarkStart w:name="z202" w:id="199"/>
    <w:p>
      <w:pPr>
        <w:spacing w:after="0"/>
        <w:ind w:left="0"/>
        <w:jc w:val="both"/>
      </w:pPr>
      <w:r>
        <w:rPr>
          <w:rFonts w:ascii="Times New Roman"/>
          <w:b w:val="false"/>
          <w:i w:val="false"/>
          <w:color w:val="000000"/>
          <w:sz w:val="28"/>
        </w:rPr>
        <w:t>
      180. Транспортировка железной губки к дробильно-размольному оборудованию осуществляется с использованием герметичных устройств.</w:t>
      </w:r>
    </w:p>
    <w:bookmarkEnd w:id="199"/>
    <w:bookmarkStart w:name="z203" w:id="200"/>
    <w:p>
      <w:pPr>
        <w:spacing w:after="0"/>
        <w:ind w:left="0"/>
        <w:jc w:val="both"/>
      </w:pPr>
      <w:r>
        <w:rPr>
          <w:rFonts w:ascii="Times New Roman"/>
          <w:b w:val="false"/>
          <w:i w:val="false"/>
          <w:color w:val="000000"/>
          <w:sz w:val="28"/>
        </w:rPr>
        <w:t>
      181. Оборудование для разделения железных порошков на фракции максимально уплотняют и оборудуют местной вытяжной вентиляцией.</w:t>
      </w:r>
    </w:p>
    <w:bookmarkEnd w:id="200"/>
    <w:bookmarkStart w:name="z204" w:id="201"/>
    <w:p>
      <w:pPr>
        <w:spacing w:after="0"/>
        <w:ind w:left="0"/>
        <w:jc w:val="both"/>
      </w:pPr>
      <w:r>
        <w:rPr>
          <w:rFonts w:ascii="Times New Roman"/>
          <w:b w:val="false"/>
          <w:i w:val="false"/>
          <w:color w:val="000000"/>
          <w:sz w:val="28"/>
        </w:rPr>
        <w:t>
      182. Участки туннельных печей, на которых производится загрузка и выгрузка вагонеток с капселями, оборудуются механическими толкателями и теплоизолированными заслонками, а также местной вытяжной вентиляцией.</w:t>
      </w:r>
    </w:p>
    <w:bookmarkEnd w:id="201"/>
    <w:bookmarkStart w:name="z205" w:id="202"/>
    <w:p>
      <w:pPr>
        <w:spacing w:after="0"/>
        <w:ind w:left="0"/>
        <w:jc w:val="both"/>
      </w:pPr>
      <w:r>
        <w:rPr>
          <w:rFonts w:ascii="Times New Roman"/>
          <w:b w:val="false"/>
          <w:i w:val="false"/>
          <w:color w:val="000000"/>
          <w:sz w:val="28"/>
        </w:rPr>
        <w:t>
      183. Участки загрузки соляной кислоты, слива маточного раствора, сушки кристаллов, проемы печей при термическом восстановлении хлористого железа оборудуются местными вытяжными устройствами из материала, устойчивого к коррозии при воздействии паров соляной кислоты.</w:t>
      </w:r>
    </w:p>
    <w:bookmarkEnd w:id="202"/>
    <w:bookmarkStart w:name="z206" w:id="203"/>
    <w:p>
      <w:pPr>
        <w:spacing w:after="0"/>
        <w:ind w:left="0"/>
        <w:jc w:val="both"/>
      </w:pPr>
      <w:r>
        <w:rPr>
          <w:rFonts w:ascii="Times New Roman"/>
          <w:b w:val="false"/>
          <w:i w:val="false"/>
          <w:color w:val="000000"/>
          <w:sz w:val="28"/>
        </w:rPr>
        <w:t>
      184. Места загрузки порошка в тару оборудуются укрытиями и местными отсосами.</w:t>
      </w:r>
    </w:p>
    <w:bookmarkEnd w:id="203"/>
    <w:bookmarkStart w:name="z207" w:id="204"/>
    <w:p>
      <w:pPr>
        <w:spacing w:after="0"/>
        <w:ind w:left="0"/>
        <w:jc w:val="both"/>
      </w:pPr>
      <w:r>
        <w:rPr>
          <w:rFonts w:ascii="Times New Roman"/>
          <w:b w:val="false"/>
          <w:i w:val="false"/>
          <w:color w:val="000000"/>
          <w:sz w:val="28"/>
        </w:rPr>
        <w:t>
      185. При производстве порошков методом распыления расплавленного металла в отдельные помещения выделяют:</w:t>
      </w:r>
    </w:p>
    <w:bookmarkEnd w:id="204"/>
    <w:p>
      <w:pPr>
        <w:spacing w:after="0"/>
        <w:ind w:left="0"/>
        <w:jc w:val="both"/>
      </w:pPr>
      <w:r>
        <w:rPr>
          <w:rFonts w:ascii="Times New Roman"/>
          <w:b w:val="false"/>
          <w:i w:val="false"/>
          <w:color w:val="000000"/>
          <w:sz w:val="28"/>
        </w:rPr>
        <w:t>
      1) отделение для размещения генератора индукционной печи;</w:t>
      </w:r>
    </w:p>
    <w:p>
      <w:pPr>
        <w:spacing w:after="0"/>
        <w:ind w:left="0"/>
        <w:jc w:val="both"/>
      </w:pPr>
      <w:r>
        <w:rPr>
          <w:rFonts w:ascii="Times New Roman"/>
          <w:b w:val="false"/>
          <w:i w:val="false"/>
          <w:color w:val="000000"/>
          <w:sz w:val="28"/>
        </w:rPr>
        <w:t>
      2) отделение индукционных печей с устройствами для распыления металлов, металлоприемников и сборников готового порошка;</w:t>
      </w:r>
    </w:p>
    <w:p>
      <w:pPr>
        <w:spacing w:after="0"/>
        <w:ind w:left="0"/>
        <w:jc w:val="both"/>
      </w:pPr>
      <w:r>
        <w:rPr>
          <w:rFonts w:ascii="Times New Roman"/>
          <w:b w:val="false"/>
          <w:i w:val="false"/>
          <w:color w:val="000000"/>
          <w:sz w:val="28"/>
        </w:rPr>
        <w:t>
      3) участок сушки порошка;</w:t>
      </w:r>
    </w:p>
    <w:p>
      <w:pPr>
        <w:spacing w:after="0"/>
        <w:ind w:left="0"/>
        <w:jc w:val="both"/>
      </w:pPr>
      <w:r>
        <w:rPr>
          <w:rFonts w:ascii="Times New Roman"/>
          <w:b w:val="false"/>
          <w:i w:val="false"/>
          <w:color w:val="000000"/>
          <w:sz w:val="28"/>
        </w:rPr>
        <w:t>
      4) участок восстановления порошка;</w:t>
      </w:r>
    </w:p>
    <w:p>
      <w:pPr>
        <w:spacing w:after="0"/>
        <w:ind w:left="0"/>
        <w:jc w:val="both"/>
      </w:pPr>
      <w:r>
        <w:rPr>
          <w:rFonts w:ascii="Times New Roman"/>
          <w:b w:val="false"/>
          <w:i w:val="false"/>
          <w:color w:val="000000"/>
          <w:sz w:val="28"/>
        </w:rPr>
        <w:t>
      5) дробильный участок;</w:t>
      </w:r>
    </w:p>
    <w:p>
      <w:pPr>
        <w:spacing w:after="0"/>
        <w:ind w:left="0"/>
        <w:jc w:val="both"/>
      </w:pPr>
      <w:r>
        <w:rPr>
          <w:rFonts w:ascii="Times New Roman"/>
          <w:b w:val="false"/>
          <w:i w:val="false"/>
          <w:color w:val="000000"/>
          <w:sz w:val="28"/>
        </w:rPr>
        <w:t>
      6) отделение обкатки и классификации порошков по фракциям;</w:t>
      </w:r>
    </w:p>
    <w:p>
      <w:pPr>
        <w:spacing w:after="0"/>
        <w:ind w:left="0"/>
        <w:jc w:val="both"/>
      </w:pPr>
      <w:r>
        <w:rPr>
          <w:rFonts w:ascii="Times New Roman"/>
          <w:b w:val="false"/>
          <w:i w:val="false"/>
          <w:color w:val="000000"/>
          <w:sz w:val="28"/>
        </w:rPr>
        <w:t>
      7) склад готовой продукции;</w:t>
      </w:r>
    </w:p>
    <w:p>
      <w:pPr>
        <w:spacing w:after="0"/>
        <w:ind w:left="0"/>
        <w:jc w:val="both"/>
      </w:pPr>
      <w:r>
        <w:rPr>
          <w:rFonts w:ascii="Times New Roman"/>
          <w:b w:val="false"/>
          <w:i w:val="false"/>
          <w:color w:val="000000"/>
          <w:sz w:val="28"/>
        </w:rPr>
        <w:t>
      8) склад исходных материалов (порошков, лома).</w:t>
      </w:r>
    </w:p>
    <w:bookmarkStart w:name="z208" w:id="205"/>
    <w:p>
      <w:pPr>
        <w:spacing w:after="0"/>
        <w:ind w:left="0"/>
        <w:jc w:val="both"/>
      </w:pPr>
      <w:r>
        <w:rPr>
          <w:rFonts w:ascii="Times New Roman"/>
          <w:b w:val="false"/>
          <w:i w:val="false"/>
          <w:color w:val="000000"/>
          <w:sz w:val="28"/>
        </w:rPr>
        <w:t>
      186. Индукционные печи теплоизолируют и оборудуют местной вытяжной вентиляцией.</w:t>
      </w:r>
    </w:p>
    <w:bookmarkEnd w:id="205"/>
    <w:bookmarkStart w:name="z209" w:id="206"/>
    <w:p>
      <w:pPr>
        <w:spacing w:after="0"/>
        <w:ind w:left="0"/>
        <w:jc w:val="both"/>
      </w:pPr>
      <w:r>
        <w:rPr>
          <w:rFonts w:ascii="Times New Roman"/>
          <w:b w:val="false"/>
          <w:i w:val="false"/>
          <w:color w:val="000000"/>
          <w:sz w:val="28"/>
        </w:rPr>
        <w:t>
      187. Участки остывания и очистки ковшей оборудуются местной вытяжной вентиляцией.</w:t>
      </w:r>
    </w:p>
    <w:bookmarkEnd w:id="206"/>
    <w:bookmarkStart w:name="z210" w:id="207"/>
    <w:p>
      <w:pPr>
        <w:spacing w:after="0"/>
        <w:ind w:left="0"/>
        <w:jc w:val="left"/>
      </w:pPr>
      <w:r>
        <w:rPr>
          <w:rFonts w:ascii="Times New Roman"/>
          <w:b/>
          <w:i w:val="false"/>
          <w:color w:val="000000"/>
        </w:rPr>
        <w:t xml:space="preserve"> 14. Санитарно-эпидемиологические требования к эксплуатации</w:t>
      </w:r>
      <w:r>
        <w:br/>
      </w:r>
      <w:r>
        <w:rPr>
          <w:rFonts w:ascii="Times New Roman"/>
          <w:b/>
          <w:i w:val="false"/>
          <w:color w:val="000000"/>
        </w:rPr>
        <w:t>оборудования в производстве по переработке вторичных черных</w:t>
      </w:r>
      <w:r>
        <w:br/>
      </w:r>
      <w:r>
        <w:rPr>
          <w:rFonts w:ascii="Times New Roman"/>
          <w:b/>
          <w:i w:val="false"/>
          <w:color w:val="000000"/>
        </w:rPr>
        <w:t>металлов</w:t>
      </w:r>
    </w:p>
    <w:bookmarkEnd w:id="207"/>
    <w:bookmarkStart w:name="z211" w:id="208"/>
    <w:p>
      <w:pPr>
        <w:spacing w:after="0"/>
        <w:ind w:left="0"/>
        <w:jc w:val="both"/>
      </w:pPr>
      <w:r>
        <w:rPr>
          <w:rFonts w:ascii="Times New Roman"/>
          <w:b w:val="false"/>
          <w:i w:val="false"/>
          <w:color w:val="000000"/>
          <w:sz w:val="28"/>
        </w:rPr>
        <w:t>
      188. Окна загрузки и выдачи у нагревательных печей оборудуются местными отсосами, исключающими попадание в цех продуктов горения.</w:t>
      </w:r>
    </w:p>
    <w:bookmarkEnd w:id="208"/>
    <w:p>
      <w:pPr>
        <w:spacing w:after="0"/>
        <w:ind w:left="0"/>
        <w:jc w:val="both"/>
      </w:pPr>
      <w:r>
        <w:rPr>
          <w:rFonts w:ascii="Times New Roman"/>
          <w:b w:val="false"/>
          <w:i w:val="false"/>
          <w:color w:val="000000"/>
          <w:sz w:val="28"/>
        </w:rPr>
        <w:t>
      Устройство печей с выпуском продуктов горения непосредственно в производственное помещение не допускается. Окна печей закрывают крышками плотно прилегающими к рамам.</w:t>
      </w:r>
    </w:p>
    <w:bookmarkStart w:name="z212" w:id="209"/>
    <w:p>
      <w:pPr>
        <w:spacing w:after="0"/>
        <w:ind w:left="0"/>
        <w:jc w:val="both"/>
      </w:pPr>
      <w:r>
        <w:rPr>
          <w:rFonts w:ascii="Times New Roman"/>
          <w:b w:val="false"/>
          <w:i w:val="false"/>
          <w:color w:val="000000"/>
          <w:sz w:val="28"/>
        </w:rPr>
        <w:t>
      189. При разделке чугунного лома на эстакадных копрах бойные места в теплое время года увлажняются.</w:t>
      </w:r>
    </w:p>
    <w:bookmarkEnd w:id="209"/>
    <w:bookmarkStart w:name="z213" w:id="210"/>
    <w:p>
      <w:pPr>
        <w:spacing w:after="0"/>
        <w:ind w:left="0"/>
        <w:jc w:val="both"/>
      </w:pPr>
      <w:r>
        <w:rPr>
          <w:rFonts w:ascii="Times New Roman"/>
          <w:b w:val="false"/>
          <w:i w:val="false"/>
          <w:color w:val="000000"/>
          <w:sz w:val="28"/>
        </w:rPr>
        <w:t>
      190. Площадки для газовой резки лома оборудуют твердым покрытием и подрешеточными отсосами, которые в теплое время года увлажняются.</w:t>
      </w:r>
    </w:p>
    <w:bookmarkEnd w:id="210"/>
    <w:bookmarkStart w:name="z214" w:id="211"/>
    <w:p>
      <w:pPr>
        <w:spacing w:after="0"/>
        <w:ind w:left="0"/>
        <w:jc w:val="both"/>
      </w:pPr>
      <w:r>
        <w:rPr>
          <w:rFonts w:ascii="Times New Roman"/>
          <w:b w:val="false"/>
          <w:i w:val="false"/>
          <w:color w:val="000000"/>
          <w:sz w:val="28"/>
        </w:rPr>
        <w:t>
      191. Рабочие места машинистов мостовых кранов и операторов управления оборудованием размещают в кабинах, обеспеченных отоплением, вентиляцией или кондиционированием воздуха.</w:t>
      </w:r>
    </w:p>
    <w:bookmarkEnd w:id="211"/>
    <w:bookmarkStart w:name="z215" w:id="212"/>
    <w:p>
      <w:pPr>
        <w:spacing w:after="0"/>
        <w:ind w:left="0"/>
        <w:jc w:val="both"/>
      </w:pPr>
      <w:r>
        <w:rPr>
          <w:rFonts w:ascii="Times New Roman"/>
          <w:b w:val="false"/>
          <w:i w:val="false"/>
          <w:color w:val="000000"/>
          <w:sz w:val="28"/>
        </w:rPr>
        <w:t>
      192. Площадки для ручной газовой резки металлолома в помещениях цехов, а также при плазменной резке вне помещений оборудуются местной вытяжной вентиляцией.</w:t>
      </w:r>
    </w:p>
    <w:bookmarkEnd w:id="212"/>
    <w:bookmarkStart w:name="z216" w:id="213"/>
    <w:p>
      <w:pPr>
        <w:spacing w:after="0"/>
        <w:ind w:left="0"/>
        <w:jc w:val="both"/>
      </w:pPr>
      <w:r>
        <w:rPr>
          <w:rFonts w:ascii="Times New Roman"/>
          <w:b w:val="false"/>
          <w:i w:val="false"/>
          <w:color w:val="000000"/>
          <w:sz w:val="28"/>
        </w:rPr>
        <w:t>
      193. В машинных залах пакетировочных и брикетировочных прессов, гидравлических установок для дробления чугуна, гидравлических ножниц предусматривается общеобменная вентиляция.</w:t>
      </w:r>
    </w:p>
    <w:bookmarkEnd w:id="213"/>
    <w:bookmarkStart w:name="z217" w:id="214"/>
    <w:p>
      <w:pPr>
        <w:spacing w:after="0"/>
        <w:ind w:left="0"/>
        <w:jc w:val="both"/>
      </w:pPr>
      <w:r>
        <w:rPr>
          <w:rFonts w:ascii="Times New Roman"/>
          <w:b w:val="false"/>
          <w:i w:val="false"/>
          <w:color w:val="000000"/>
          <w:sz w:val="28"/>
        </w:rPr>
        <w:t>
      194. При отсутствии местной вытяжки или общего вентилирования внутри закрытых емкостей, а также при газовой и плазменной резке судового лома, окрашенного свинецсодержащими красками, пользуются полумасками с принудительной подачей в подмасочное пространство чистого воздуха с температурой, соответствующей ее оптимальным величинам в зависимости от периода года.</w:t>
      </w:r>
    </w:p>
    <w:bookmarkEnd w:id="214"/>
    <w:bookmarkStart w:name="z218" w:id="215"/>
    <w:p>
      <w:pPr>
        <w:spacing w:after="0"/>
        <w:ind w:left="0"/>
        <w:jc w:val="left"/>
      </w:pPr>
      <w:r>
        <w:rPr>
          <w:rFonts w:ascii="Times New Roman"/>
          <w:b/>
          <w:i w:val="false"/>
          <w:color w:val="000000"/>
        </w:rPr>
        <w:t xml:space="preserve"> 15. Санитарно-эпидемиологические требования к эксплуатации</w:t>
      </w:r>
      <w:r>
        <w:br/>
      </w:r>
      <w:r>
        <w:rPr>
          <w:rFonts w:ascii="Times New Roman"/>
          <w:b/>
          <w:i w:val="false"/>
          <w:color w:val="000000"/>
        </w:rPr>
        <w:t>оборудования в производстве огнеупоров</w:t>
      </w:r>
    </w:p>
    <w:bookmarkEnd w:id="215"/>
    <w:bookmarkStart w:name="z219" w:id="216"/>
    <w:p>
      <w:pPr>
        <w:spacing w:after="0"/>
        <w:ind w:left="0"/>
        <w:jc w:val="both"/>
      </w:pPr>
      <w:r>
        <w:rPr>
          <w:rFonts w:ascii="Times New Roman"/>
          <w:b w:val="false"/>
          <w:i w:val="false"/>
          <w:color w:val="000000"/>
          <w:sz w:val="28"/>
        </w:rPr>
        <w:t>
      195. Туннельные печи размещают смежно не более чем в два ряда. С внешних сторон от них размещают наружные стены либо холодные пролеты. Холодные пролеты отделяются от печных перегородками, опускающимися сверху до середины высоты помещения.</w:t>
      </w:r>
    </w:p>
    <w:bookmarkEnd w:id="216"/>
    <w:bookmarkStart w:name="z220" w:id="217"/>
    <w:p>
      <w:pPr>
        <w:spacing w:after="0"/>
        <w:ind w:left="0"/>
        <w:jc w:val="both"/>
      </w:pPr>
      <w:r>
        <w:rPr>
          <w:rFonts w:ascii="Times New Roman"/>
          <w:b w:val="false"/>
          <w:i w:val="false"/>
          <w:color w:val="000000"/>
          <w:sz w:val="28"/>
        </w:rPr>
        <w:t>
      196. Растаривание сырья и фасовка сыпучих материалов в производстве огнеупорных изделий производятся в аспирируемых камерах с дистанционным управлением.</w:t>
      </w:r>
    </w:p>
    <w:bookmarkEnd w:id="217"/>
    <w:bookmarkStart w:name="z221" w:id="218"/>
    <w:p>
      <w:pPr>
        <w:spacing w:after="0"/>
        <w:ind w:left="0"/>
        <w:jc w:val="both"/>
      </w:pPr>
      <w:r>
        <w:rPr>
          <w:rFonts w:ascii="Times New Roman"/>
          <w:b w:val="false"/>
          <w:i w:val="false"/>
          <w:color w:val="000000"/>
          <w:sz w:val="28"/>
        </w:rPr>
        <w:t>
      197. Складирование порошкообразной продукции в немеханизированных открытых складах навалом не допускается. Разгрузка и хранение ортофосфорной кислоты проводится в специальном складе, а в случае малых потребностей поставка ее организуется в малых емкостях, не требующих промежуточного разлива.</w:t>
      </w:r>
    </w:p>
    <w:bookmarkEnd w:id="218"/>
    <w:bookmarkStart w:name="z222" w:id="219"/>
    <w:p>
      <w:pPr>
        <w:spacing w:after="0"/>
        <w:ind w:left="0"/>
        <w:jc w:val="both"/>
      </w:pPr>
      <w:r>
        <w:rPr>
          <w:rFonts w:ascii="Times New Roman"/>
          <w:b w:val="false"/>
          <w:i w:val="false"/>
          <w:color w:val="000000"/>
          <w:sz w:val="28"/>
        </w:rPr>
        <w:t>
      198. Ленточные конвейеры в местах перегрузок сыпучих материалов оборудуют аспирируемыми укрытиями.</w:t>
      </w:r>
    </w:p>
    <w:bookmarkEnd w:id="219"/>
    <w:p>
      <w:pPr>
        <w:spacing w:after="0"/>
        <w:ind w:left="0"/>
        <w:jc w:val="both"/>
      </w:pPr>
      <w:r>
        <w:rPr>
          <w:rFonts w:ascii="Times New Roman"/>
          <w:b w:val="false"/>
          <w:i w:val="false"/>
          <w:color w:val="000000"/>
          <w:sz w:val="28"/>
        </w:rPr>
        <w:t>
      Для перемещения материалов размером менее 0,5 милиметров (далее –мм) применяются закрытые виды транспорта, конвейеры с герметичными укрытиями на всем протяжении.</w:t>
      </w:r>
    </w:p>
    <w:bookmarkStart w:name="z223" w:id="220"/>
    <w:p>
      <w:pPr>
        <w:spacing w:after="0"/>
        <w:ind w:left="0"/>
        <w:jc w:val="both"/>
      </w:pPr>
      <w:r>
        <w:rPr>
          <w:rFonts w:ascii="Times New Roman"/>
          <w:b w:val="false"/>
          <w:i w:val="false"/>
          <w:color w:val="000000"/>
          <w:sz w:val="28"/>
        </w:rPr>
        <w:t>
      199. Перерабатываемые сырьевые материалы на всех этапах дробления, помола, транспортировки увлажняют до максимальной степени, допускаемой по условиям технологии, или использоваться другие способы пылеподавления.</w:t>
      </w:r>
    </w:p>
    <w:bookmarkEnd w:id="220"/>
    <w:bookmarkStart w:name="z224" w:id="221"/>
    <w:p>
      <w:pPr>
        <w:spacing w:after="0"/>
        <w:ind w:left="0"/>
        <w:jc w:val="both"/>
      </w:pPr>
      <w:r>
        <w:rPr>
          <w:rFonts w:ascii="Times New Roman"/>
          <w:b w:val="false"/>
          <w:i w:val="false"/>
          <w:color w:val="000000"/>
          <w:sz w:val="28"/>
        </w:rPr>
        <w:t>
      200. В производстве огнеупоров предусматривается механизация следующих процессов:</w:t>
      </w:r>
    </w:p>
    <w:bookmarkEnd w:id="221"/>
    <w:p>
      <w:pPr>
        <w:spacing w:after="0"/>
        <w:ind w:left="0"/>
        <w:jc w:val="both"/>
      </w:pPr>
      <w:r>
        <w:rPr>
          <w:rFonts w:ascii="Times New Roman"/>
          <w:b w:val="false"/>
          <w:i w:val="false"/>
          <w:color w:val="000000"/>
          <w:sz w:val="28"/>
        </w:rPr>
        <w:t>
      1) очистки внутренней поверхности чаш смесительных бегунов;</w:t>
      </w:r>
    </w:p>
    <w:p>
      <w:pPr>
        <w:spacing w:after="0"/>
        <w:ind w:left="0"/>
        <w:jc w:val="both"/>
      </w:pPr>
      <w:r>
        <w:rPr>
          <w:rFonts w:ascii="Times New Roman"/>
          <w:b w:val="false"/>
          <w:i w:val="false"/>
          <w:color w:val="000000"/>
          <w:sz w:val="28"/>
        </w:rPr>
        <w:t>
      2) операций смазки пресс-форм и сырца керосином;</w:t>
      </w:r>
    </w:p>
    <w:p>
      <w:pPr>
        <w:spacing w:after="0"/>
        <w:ind w:left="0"/>
        <w:jc w:val="both"/>
      </w:pPr>
      <w:r>
        <w:rPr>
          <w:rFonts w:ascii="Times New Roman"/>
          <w:b w:val="false"/>
          <w:i w:val="false"/>
          <w:color w:val="000000"/>
          <w:sz w:val="28"/>
        </w:rPr>
        <w:t>
      3) погрузки и разгрузки на складах готовой продукции.</w:t>
      </w:r>
    </w:p>
    <w:bookmarkStart w:name="z225" w:id="222"/>
    <w:p>
      <w:pPr>
        <w:spacing w:after="0"/>
        <w:ind w:left="0"/>
        <w:jc w:val="both"/>
      </w:pPr>
      <w:r>
        <w:rPr>
          <w:rFonts w:ascii="Times New Roman"/>
          <w:b w:val="false"/>
          <w:i w:val="false"/>
          <w:color w:val="000000"/>
          <w:sz w:val="28"/>
        </w:rPr>
        <w:t>
      201. Сушильные барабаны и печи обжига оборудуются аппаратурой для дистанционного контроля и управления режимом обжига.</w:t>
      </w:r>
    </w:p>
    <w:bookmarkEnd w:id="222"/>
    <w:bookmarkStart w:name="z226" w:id="223"/>
    <w:p>
      <w:pPr>
        <w:spacing w:after="0"/>
        <w:ind w:left="0"/>
        <w:jc w:val="both"/>
      </w:pPr>
      <w:r>
        <w:rPr>
          <w:rFonts w:ascii="Times New Roman"/>
          <w:b w:val="false"/>
          <w:i w:val="false"/>
          <w:color w:val="000000"/>
          <w:sz w:val="28"/>
        </w:rPr>
        <w:t>
      202. Формовочная масса подается из бегунов-смесителей непосредственно в пресс-формы закрытым способом. Конструкция прессов предусматривает встроенные аспирируемые приемники просыпи.</w:t>
      </w:r>
    </w:p>
    <w:bookmarkEnd w:id="223"/>
    <w:bookmarkStart w:name="z227" w:id="224"/>
    <w:p>
      <w:pPr>
        <w:spacing w:after="0"/>
        <w:ind w:left="0"/>
        <w:jc w:val="both"/>
      </w:pPr>
      <w:r>
        <w:rPr>
          <w:rFonts w:ascii="Times New Roman"/>
          <w:b w:val="false"/>
          <w:i w:val="false"/>
          <w:color w:val="000000"/>
          <w:sz w:val="28"/>
        </w:rPr>
        <w:t>
      203. Прессование и передача сырца на участки, пресс-садочное место и садки на платформы туннельных печей и выгрузка осуществляются автоматизированным способом.</w:t>
      </w:r>
    </w:p>
    <w:bookmarkEnd w:id="224"/>
    <w:bookmarkStart w:name="z228" w:id="225"/>
    <w:p>
      <w:pPr>
        <w:spacing w:after="0"/>
        <w:ind w:left="0"/>
        <w:jc w:val="both"/>
      </w:pPr>
      <w:r>
        <w:rPr>
          <w:rFonts w:ascii="Times New Roman"/>
          <w:b w:val="false"/>
          <w:i w:val="false"/>
          <w:color w:val="000000"/>
          <w:sz w:val="28"/>
        </w:rPr>
        <w:t xml:space="preserve">
      204. Печные вагоны с обожженными огнеупорными изделиями подаются на разгрузку только после охлаждения футеровки вагона и кладки огнеупорных изделий до температуры не выше 45 </w:t>
      </w:r>
      <w:r>
        <w:rPr>
          <w:rFonts w:ascii="Times New Roman"/>
          <w:b w:val="false"/>
          <w:i w:val="false"/>
          <w:color w:val="000000"/>
          <w:vertAlign w:val="superscript"/>
        </w:rPr>
        <w:t>о</w:t>
      </w:r>
      <w:r>
        <w:rPr>
          <w:rFonts w:ascii="Times New Roman"/>
          <w:b w:val="false"/>
          <w:i w:val="false"/>
          <w:color w:val="000000"/>
          <w:sz w:val="28"/>
        </w:rPr>
        <w:t>С.</w:t>
      </w:r>
    </w:p>
    <w:bookmarkEnd w:id="225"/>
    <w:bookmarkStart w:name="z229" w:id="226"/>
    <w:p>
      <w:pPr>
        <w:spacing w:after="0"/>
        <w:ind w:left="0"/>
        <w:jc w:val="both"/>
      </w:pPr>
      <w:r>
        <w:rPr>
          <w:rFonts w:ascii="Times New Roman"/>
          <w:b w:val="false"/>
          <w:i w:val="false"/>
          <w:color w:val="000000"/>
          <w:sz w:val="28"/>
        </w:rPr>
        <w:t>
      205. В адьюстажных мастерских все технологическое оборудование по шлифовке и резке огнеупорных изделий снабжается укрытиями и местными отсосами.</w:t>
      </w:r>
    </w:p>
    <w:bookmarkEnd w:id="226"/>
    <w:bookmarkStart w:name="z230" w:id="227"/>
    <w:p>
      <w:pPr>
        <w:spacing w:after="0"/>
        <w:ind w:left="0"/>
        <w:jc w:val="both"/>
      </w:pPr>
      <w:r>
        <w:rPr>
          <w:rFonts w:ascii="Times New Roman"/>
          <w:b w:val="false"/>
          <w:i w:val="false"/>
          <w:color w:val="000000"/>
          <w:sz w:val="28"/>
        </w:rPr>
        <w:t>
      206. В отделениях, где технологический процесс связан с применением каменноугольной смолы, пека или бакелита (смолодоломитное производство, производство карбидкремниевых нагревателей, отделение смолопропитки или пекопропитки огнеупорных изделий), помимо местной вытяжной вентиляции от укрытий газовыделяющего оборудования, предусматривается общеобменная приточно-вытяжная вентиляция.</w:t>
      </w:r>
    </w:p>
    <w:bookmarkEnd w:id="227"/>
    <w:bookmarkStart w:name="z231" w:id="228"/>
    <w:p>
      <w:pPr>
        <w:spacing w:after="0"/>
        <w:ind w:left="0"/>
        <w:jc w:val="left"/>
      </w:pPr>
      <w:r>
        <w:rPr>
          <w:rFonts w:ascii="Times New Roman"/>
          <w:b/>
          <w:i w:val="false"/>
          <w:color w:val="000000"/>
        </w:rPr>
        <w:t xml:space="preserve"> 16. Санитарно-эпидемиологические требования к производству</w:t>
      </w:r>
      <w:r>
        <w:br/>
      </w:r>
      <w:r>
        <w:rPr>
          <w:rFonts w:ascii="Times New Roman"/>
          <w:b/>
          <w:i w:val="false"/>
          <w:color w:val="000000"/>
        </w:rPr>
        <w:t>ремонта металлургических печей и агрегатов</w:t>
      </w:r>
    </w:p>
    <w:bookmarkEnd w:id="228"/>
    <w:bookmarkStart w:name="z232" w:id="229"/>
    <w:p>
      <w:pPr>
        <w:spacing w:after="0"/>
        <w:ind w:left="0"/>
        <w:jc w:val="both"/>
      </w:pPr>
      <w:r>
        <w:rPr>
          <w:rFonts w:ascii="Times New Roman"/>
          <w:b w:val="false"/>
          <w:i w:val="false"/>
          <w:color w:val="000000"/>
          <w:sz w:val="28"/>
        </w:rPr>
        <w:t>
      207. Ремонт металлургических печей и агрегатов проводится по проекту организации работ, содержащему основные решения по технике безопасности и промышленной санитарии.</w:t>
      </w:r>
    </w:p>
    <w:bookmarkEnd w:id="229"/>
    <w:bookmarkStart w:name="z233" w:id="230"/>
    <w:p>
      <w:pPr>
        <w:spacing w:after="0"/>
        <w:ind w:left="0"/>
        <w:jc w:val="both"/>
      </w:pPr>
      <w:r>
        <w:rPr>
          <w:rFonts w:ascii="Times New Roman"/>
          <w:b w:val="false"/>
          <w:i w:val="false"/>
          <w:color w:val="000000"/>
          <w:sz w:val="28"/>
        </w:rPr>
        <w:t>
      208. Подача огнеупорных материалов на ремонте проводится при помощи машин и механизмов (транспортеров, погрузчиков, материалопроводов) на поддонах и в пакетах.</w:t>
      </w:r>
    </w:p>
    <w:bookmarkEnd w:id="230"/>
    <w:bookmarkStart w:name="z234" w:id="231"/>
    <w:p>
      <w:pPr>
        <w:spacing w:after="0"/>
        <w:ind w:left="0"/>
        <w:jc w:val="both"/>
      </w:pPr>
      <w:r>
        <w:rPr>
          <w:rFonts w:ascii="Times New Roman"/>
          <w:b w:val="false"/>
          <w:i w:val="false"/>
          <w:color w:val="000000"/>
          <w:sz w:val="28"/>
        </w:rPr>
        <w:t>
      209. Разрыхленные (взрывами, машинами) огнеупорные материалы, шлак и остатки шихты перед их удалением поливаются водой.</w:t>
      </w:r>
    </w:p>
    <w:bookmarkEnd w:id="231"/>
    <w:bookmarkStart w:name="z235" w:id="232"/>
    <w:p>
      <w:pPr>
        <w:spacing w:after="0"/>
        <w:ind w:left="0"/>
        <w:jc w:val="both"/>
      </w:pPr>
      <w:r>
        <w:rPr>
          <w:rFonts w:ascii="Times New Roman"/>
          <w:b w:val="false"/>
          <w:i w:val="false"/>
          <w:color w:val="000000"/>
          <w:sz w:val="28"/>
        </w:rPr>
        <w:t>
      210. В производстве предусматривается механизация следующих процессов:</w:t>
      </w:r>
    </w:p>
    <w:bookmarkEnd w:id="232"/>
    <w:p>
      <w:pPr>
        <w:spacing w:after="0"/>
        <w:ind w:left="0"/>
        <w:jc w:val="both"/>
      </w:pPr>
      <w:r>
        <w:rPr>
          <w:rFonts w:ascii="Times New Roman"/>
          <w:b w:val="false"/>
          <w:i w:val="false"/>
          <w:color w:val="000000"/>
          <w:sz w:val="28"/>
        </w:rPr>
        <w:t>
      1) трудоемких ручных операций, ломки старой кладки и удаления боя кирпича и мусора;</w:t>
      </w:r>
    </w:p>
    <w:p>
      <w:pPr>
        <w:spacing w:after="0"/>
        <w:ind w:left="0"/>
        <w:jc w:val="both"/>
      </w:pPr>
      <w:r>
        <w:rPr>
          <w:rFonts w:ascii="Times New Roman"/>
          <w:b w:val="false"/>
          <w:i w:val="false"/>
          <w:color w:val="000000"/>
          <w:sz w:val="28"/>
        </w:rPr>
        <w:t>
      2) разборки насадок и чистки боровов от пыли;</w:t>
      </w:r>
    </w:p>
    <w:p>
      <w:pPr>
        <w:spacing w:after="0"/>
        <w:ind w:left="0"/>
        <w:jc w:val="both"/>
      </w:pPr>
      <w:r>
        <w:rPr>
          <w:rFonts w:ascii="Times New Roman"/>
          <w:b w:val="false"/>
          <w:i w:val="false"/>
          <w:color w:val="000000"/>
          <w:sz w:val="28"/>
        </w:rPr>
        <w:t>
      3) уборки пыли из поднасадочного пространства;</w:t>
      </w:r>
    </w:p>
    <w:p>
      <w:pPr>
        <w:spacing w:after="0"/>
        <w:ind w:left="0"/>
        <w:jc w:val="both"/>
      </w:pPr>
      <w:r>
        <w:rPr>
          <w:rFonts w:ascii="Times New Roman"/>
          <w:b w:val="false"/>
          <w:i w:val="false"/>
          <w:color w:val="000000"/>
          <w:sz w:val="28"/>
        </w:rPr>
        <w:t>
      4) подачи и укладки в конвертер смолодоломито-магнезитовых блоков.</w:t>
      </w:r>
    </w:p>
    <w:bookmarkStart w:name="z236" w:id="233"/>
    <w:p>
      <w:pPr>
        <w:spacing w:after="0"/>
        <w:ind w:left="0"/>
        <w:jc w:val="both"/>
      </w:pPr>
      <w:r>
        <w:rPr>
          <w:rFonts w:ascii="Times New Roman"/>
          <w:b w:val="false"/>
          <w:i w:val="false"/>
          <w:color w:val="000000"/>
          <w:sz w:val="28"/>
        </w:rPr>
        <w:t>
      211. Кладка новой футеровки осуществляется блочным способом, сборка укрупненных блоков проводится на специальных площадках.</w:t>
      </w:r>
    </w:p>
    <w:bookmarkEnd w:id="233"/>
    <w:bookmarkStart w:name="z237" w:id="234"/>
    <w:p>
      <w:pPr>
        <w:spacing w:after="0"/>
        <w:ind w:left="0"/>
        <w:jc w:val="both"/>
      </w:pPr>
      <w:r>
        <w:rPr>
          <w:rFonts w:ascii="Times New Roman"/>
          <w:b w:val="false"/>
          <w:i w:val="false"/>
          <w:color w:val="000000"/>
          <w:sz w:val="28"/>
        </w:rPr>
        <w:t>
      212. Для охлаждения регенераторов печи эксгаустер котла-утилизатора находится в работе не менее 12 часов после остановки печи.</w:t>
      </w:r>
    </w:p>
    <w:bookmarkEnd w:id="234"/>
    <w:bookmarkStart w:name="z238" w:id="235"/>
    <w:p>
      <w:pPr>
        <w:spacing w:after="0"/>
        <w:ind w:left="0"/>
        <w:jc w:val="both"/>
      </w:pPr>
      <w:r>
        <w:rPr>
          <w:rFonts w:ascii="Times New Roman"/>
          <w:b w:val="false"/>
          <w:i w:val="false"/>
          <w:color w:val="000000"/>
          <w:sz w:val="28"/>
        </w:rPr>
        <w:t>
      213. Принудительная подача воздуха в регенераторы осуществляется непрерывно на протяжении всего ремонта, а при ломке насадки она сочетается с мелкодисперсным распылением воды специальными форсунками.</w:t>
      </w:r>
    </w:p>
    <w:bookmarkEnd w:id="235"/>
    <w:bookmarkStart w:name="z239" w:id="236"/>
    <w:p>
      <w:pPr>
        <w:spacing w:after="0"/>
        <w:ind w:left="0"/>
        <w:jc w:val="both"/>
      </w:pPr>
      <w:r>
        <w:rPr>
          <w:rFonts w:ascii="Times New Roman"/>
          <w:b w:val="false"/>
          <w:i w:val="false"/>
          <w:color w:val="000000"/>
          <w:sz w:val="28"/>
        </w:rPr>
        <w:t>
      214. При ремонте регенераторов разборка передних и боковых окон производится до начала ломки насадки.</w:t>
      </w:r>
    </w:p>
    <w:bookmarkEnd w:id="236"/>
    <w:bookmarkStart w:name="z240" w:id="237"/>
    <w:p>
      <w:pPr>
        <w:spacing w:after="0"/>
        <w:ind w:left="0"/>
        <w:jc w:val="both"/>
      </w:pPr>
      <w:r>
        <w:rPr>
          <w:rFonts w:ascii="Times New Roman"/>
          <w:b w:val="false"/>
          <w:i w:val="false"/>
          <w:color w:val="000000"/>
          <w:sz w:val="28"/>
        </w:rPr>
        <w:t>
      215. Охлаждение шлаковиков, удаленного огнеупорного боя и шлака обеспечивается водой, подаваемой под давлением не менее 3 атмосфер.</w:t>
      </w:r>
    </w:p>
    <w:bookmarkEnd w:id="237"/>
    <w:bookmarkStart w:name="z241" w:id="238"/>
    <w:p>
      <w:pPr>
        <w:spacing w:after="0"/>
        <w:ind w:left="0"/>
        <w:jc w:val="both"/>
      </w:pPr>
      <w:r>
        <w:rPr>
          <w:rFonts w:ascii="Times New Roman"/>
          <w:b w:val="false"/>
          <w:i w:val="false"/>
          <w:color w:val="000000"/>
          <w:sz w:val="28"/>
        </w:rPr>
        <w:t>
      216. После остановки доменной печи пылеуловители и газопроводы пропаривают и вентилируют.</w:t>
      </w:r>
    </w:p>
    <w:bookmarkEnd w:id="238"/>
    <w:bookmarkStart w:name="z242" w:id="239"/>
    <w:p>
      <w:pPr>
        <w:spacing w:after="0"/>
        <w:ind w:left="0"/>
        <w:jc w:val="both"/>
      </w:pPr>
      <w:r>
        <w:rPr>
          <w:rFonts w:ascii="Times New Roman"/>
          <w:b w:val="false"/>
          <w:i w:val="false"/>
          <w:color w:val="000000"/>
          <w:sz w:val="28"/>
        </w:rPr>
        <w:t>
      217. Принудительная подача приточного воздуха в шахту при ремонте печи осуществляется по ответвлениям воздуховода, идущего до верха печи. Ответвления вводятся через кожух внутрь печи на различных отметках и включаются поочередно.</w:t>
      </w:r>
    </w:p>
    <w:bookmarkEnd w:id="239"/>
    <w:bookmarkStart w:name="z243" w:id="240"/>
    <w:p>
      <w:pPr>
        <w:spacing w:after="0"/>
        <w:ind w:left="0"/>
        <w:jc w:val="both"/>
      </w:pPr>
      <w:r>
        <w:rPr>
          <w:rFonts w:ascii="Times New Roman"/>
          <w:b w:val="false"/>
          <w:i w:val="false"/>
          <w:color w:val="000000"/>
          <w:sz w:val="28"/>
        </w:rPr>
        <w:t>
      218. Удаление воздуха из печи производится вентиляционной системой через фурменные проемы в объеме, достаточном для опрокидывания тяги печи.</w:t>
      </w:r>
    </w:p>
    <w:bookmarkEnd w:id="240"/>
    <w:bookmarkStart w:name="z244" w:id="241"/>
    <w:p>
      <w:pPr>
        <w:spacing w:after="0"/>
        <w:ind w:left="0"/>
        <w:jc w:val="both"/>
      </w:pPr>
      <w:r>
        <w:rPr>
          <w:rFonts w:ascii="Times New Roman"/>
          <w:b w:val="false"/>
          <w:i w:val="false"/>
          <w:color w:val="000000"/>
          <w:sz w:val="28"/>
        </w:rPr>
        <w:t>
      219. Пылеподавление осуществляется подачей пены на лещадь.</w:t>
      </w:r>
    </w:p>
    <w:bookmarkEnd w:id="241"/>
    <w:bookmarkStart w:name="z245" w:id="242"/>
    <w:p>
      <w:pPr>
        <w:spacing w:after="0"/>
        <w:ind w:left="0"/>
        <w:jc w:val="both"/>
      </w:pPr>
      <w:r>
        <w:rPr>
          <w:rFonts w:ascii="Times New Roman"/>
          <w:b w:val="false"/>
          <w:i w:val="false"/>
          <w:color w:val="000000"/>
          <w:sz w:val="28"/>
        </w:rPr>
        <w:t>
      220. При демонтаже сегментов включают вытяжную вентиляцию и систему пылеподавления.</w:t>
      </w:r>
    </w:p>
    <w:bookmarkEnd w:id="242"/>
    <w:bookmarkStart w:name="z246" w:id="243"/>
    <w:p>
      <w:pPr>
        <w:spacing w:after="0"/>
        <w:ind w:left="0"/>
        <w:jc w:val="both"/>
      </w:pPr>
      <w:r>
        <w:rPr>
          <w:rFonts w:ascii="Times New Roman"/>
          <w:b w:val="false"/>
          <w:i w:val="false"/>
          <w:color w:val="000000"/>
          <w:sz w:val="28"/>
        </w:rPr>
        <w:t>
      221. При ломке кладки над рабочей площадкой устанавливается дополнительная площадка. Приточный воздух подается в пространство между этими площадками. При этом включается вытяжная система и система пылеподавления.</w:t>
      </w:r>
    </w:p>
    <w:bookmarkEnd w:id="243"/>
    <w:bookmarkStart w:name="z247" w:id="244"/>
    <w:p>
      <w:pPr>
        <w:spacing w:after="0"/>
        <w:ind w:left="0"/>
        <w:jc w:val="both"/>
      </w:pPr>
      <w:r>
        <w:rPr>
          <w:rFonts w:ascii="Times New Roman"/>
          <w:b w:val="false"/>
          <w:i w:val="false"/>
          <w:color w:val="000000"/>
          <w:sz w:val="28"/>
        </w:rPr>
        <w:t>
      222. При работах в горне функционирует вытяжная система и система пылеподавления. Приточный воздух подается через специальные проемы в площадке, расположенной на уровне маратора. Проемы в кожухе печи закрываются брезентовыми шторами, фурменные проемы заглушены.</w:t>
      </w:r>
    </w:p>
    <w:bookmarkEnd w:id="244"/>
    <w:bookmarkStart w:name="z248" w:id="245"/>
    <w:p>
      <w:pPr>
        <w:spacing w:after="0"/>
        <w:ind w:left="0"/>
        <w:jc w:val="both"/>
      </w:pPr>
      <w:r>
        <w:rPr>
          <w:rFonts w:ascii="Times New Roman"/>
          <w:b w:val="false"/>
          <w:i w:val="false"/>
          <w:color w:val="000000"/>
          <w:sz w:val="28"/>
        </w:rPr>
        <w:t>
      223. При кладке печи включают вытяжную и приточную системы вентиляции.</w:t>
      </w:r>
    </w:p>
    <w:bookmarkEnd w:id="245"/>
    <w:bookmarkStart w:name="z249" w:id="246"/>
    <w:p>
      <w:pPr>
        <w:spacing w:after="0"/>
        <w:ind w:left="0"/>
        <w:jc w:val="both"/>
      </w:pPr>
      <w:r>
        <w:rPr>
          <w:rFonts w:ascii="Times New Roman"/>
          <w:b w:val="false"/>
          <w:i w:val="false"/>
          <w:color w:val="000000"/>
          <w:sz w:val="28"/>
        </w:rPr>
        <w:t>
      224. При ремонте миксера кладка охлаждается вентилятором типа "проходка" и водой, подаваемой в лазовые люки в торцах и через сливной носик. При частичной смене кладки подины охлаждение производится только вентиляционным воздухом.</w:t>
      </w:r>
    </w:p>
    <w:bookmarkEnd w:id="246"/>
    <w:bookmarkStart w:name="z250" w:id="247"/>
    <w:p>
      <w:pPr>
        <w:spacing w:after="0"/>
        <w:ind w:left="0"/>
        <w:jc w:val="both"/>
      </w:pPr>
      <w:r>
        <w:rPr>
          <w:rFonts w:ascii="Times New Roman"/>
          <w:b w:val="false"/>
          <w:i w:val="false"/>
          <w:color w:val="000000"/>
          <w:sz w:val="28"/>
        </w:rPr>
        <w:t>
      225. В период охлаждения конвертера обдувкой и распылением воды рабочие находиться вне зоны парообразования.</w:t>
      </w:r>
    </w:p>
    <w:bookmarkEnd w:id="247"/>
    <w:bookmarkStart w:name="z251" w:id="248"/>
    <w:p>
      <w:pPr>
        <w:spacing w:after="0"/>
        <w:ind w:left="0"/>
        <w:jc w:val="both"/>
      </w:pPr>
      <w:r>
        <w:rPr>
          <w:rFonts w:ascii="Times New Roman"/>
          <w:b w:val="false"/>
          <w:i w:val="false"/>
          <w:color w:val="000000"/>
          <w:sz w:val="28"/>
        </w:rPr>
        <w:t>
      226. Кладка футеровки производится при вертикальном положении конвертера.</w:t>
      </w:r>
    </w:p>
    <w:bookmarkEnd w:id="248"/>
    <w:bookmarkStart w:name="z252" w:id="249"/>
    <w:p>
      <w:pPr>
        <w:spacing w:after="0"/>
        <w:ind w:left="0"/>
        <w:jc w:val="both"/>
      </w:pPr>
      <w:r>
        <w:rPr>
          <w:rFonts w:ascii="Times New Roman"/>
          <w:b w:val="false"/>
          <w:i w:val="false"/>
          <w:color w:val="000000"/>
          <w:sz w:val="28"/>
        </w:rPr>
        <w:t>
      227. Засыпка огнеупорного порошка осуществляется через рукава из резервуаров, расположенных выше горловины конвертера. Для удаления пыли используются переносные пылегазоуловители.</w:t>
      </w:r>
    </w:p>
    <w:bookmarkEnd w:id="249"/>
    <w:bookmarkStart w:name="z253" w:id="250"/>
    <w:p>
      <w:pPr>
        <w:spacing w:after="0"/>
        <w:ind w:left="0"/>
        <w:jc w:val="both"/>
      </w:pPr>
      <w:r>
        <w:rPr>
          <w:rFonts w:ascii="Times New Roman"/>
          <w:b w:val="false"/>
          <w:i w:val="false"/>
          <w:color w:val="000000"/>
          <w:sz w:val="28"/>
        </w:rPr>
        <w:t>
      228. Ремонт ковшей проводится на специальном стенде с применением машин для ломки футеровки.</w:t>
      </w:r>
    </w:p>
    <w:bookmarkEnd w:id="250"/>
    <w:bookmarkStart w:name="z254" w:id="251"/>
    <w:p>
      <w:pPr>
        <w:spacing w:after="0"/>
        <w:ind w:left="0"/>
        <w:jc w:val="both"/>
      </w:pPr>
      <w:r>
        <w:rPr>
          <w:rFonts w:ascii="Times New Roman"/>
          <w:b w:val="false"/>
          <w:i w:val="false"/>
          <w:color w:val="000000"/>
          <w:sz w:val="28"/>
        </w:rPr>
        <w:t xml:space="preserve">
      229. Удаление застывшего металла и футеровки проводится только после охлаждения поверхности ковша до температуры не выше 45 </w:t>
      </w:r>
      <w:r>
        <w:rPr>
          <w:rFonts w:ascii="Times New Roman"/>
          <w:b w:val="false"/>
          <w:i w:val="false"/>
          <w:color w:val="000000"/>
          <w:vertAlign w:val="superscript"/>
        </w:rPr>
        <w:t>о</w:t>
      </w:r>
      <w:r>
        <w:rPr>
          <w:rFonts w:ascii="Times New Roman"/>
          <w:b w:val="false"/>
          <w:i w:val="false"/>
          <w:color w:val="000000"/>
          <w:sz w:val="28"/>
        </w:rPr>
        <w:t>С.</w:t>
      </w:r>
    </w:p>
    <w:bookmarkEnd w:id="251"/>
    <w:bookmarkStart w:name="z255" w:id="252"/>
    <w:p>
      <w:pPr>
        <w:spacing w:after="0"/>
        <w:ind w:left="0"/>
        <w:jc w:val="both"/>
      </w:pPr>
      <w:r>
        <w:rPr>
          <w:rFonts w:ascii="Times New Roman"/>
          <w:b w:val="false"/>
          <w:i w:val="false"/>
          <w:color w:val="000000"/>
          <w:sz w:val="28"/>
        </w:rPr>
        <w:t>
      230. Хранение материалов, поступающих навалом (песок, сернокислый магний), осуществляется в закрытых складах, а порошковых материалов (бокситовый порошок, цемент) в специальных силосах.</w:t>
      </w:r>
    </w:p>
    <w:bookmarkEnd w:id="252"/>
    <w:bookmarkStart w:name="z256" w:id="253"/>
    <w:p>
      <w:pPr>
        <w:spacing w:after="0"/>
        <w:ind w:left="0"/>
        <w:jc w:val="both"/>
      </w:pPr>
      <w:r>
        <w:rPr>
          <w:rFonts w:ascii="Times New Roman"/>
          <w:b w:val="false"/>
          <w:i w:val="false"/>
          <w:color w:val="000000"/>
          <w:sz w:val="28"/>
        </w:rPr>
        <w:t>
      231. Огнеупоры со складов к потребителю отправляют в контейнерах или на поддонах.</w:t>
      </w:r>
    </w:p>
    <w:bookmarkEnd w:id="253"/>
    <w:bookmarkStart w:name="z257" w:id="254"/>
    <w:p>
      <w:pPr>
        <w:spacing w:after="0"/>
        <w:ind w:left="0"/>
        <w:jc w:val="both"/>
      </w:pPr>
      <w:r>
        <w:rPr>
          <w:rFonts w:ascii="Times New Roman"/>
          <w:b w:val="false"/>
          <w:i w:val="false"/>
          <w:color w:val="000000"/>
          <w:sz w:val="28"/>
        </w:rPr>
        <w:t>
      232. Станки для резки и шлифовки огнеупорного кирпича оборудуются местными отсосами.</w:t>
      </w:r>
    </w:p>
    <w:bookmarkEnd w:id="254"/>
    <w:bookmarkStart w:name="z258" w:id="255"/>
    <w:p>
      <w:pPr>
        <w:spacing w:after="0"/>
        <w:ind w:left="0"/>
        <w:jc w:val="both"/>
      </w:pPr>
      <w:r>
        <w:rPr>
          <w:rFonts w:ascii="Times New Roman"/>
          <w:b w:val="false"/>
          <w:i w:val="false"/>
          <w:color w:val="000000"/>
          <w:sz w:val="28"/>
        </w:rPr>
        <w:t>
      233. Все емкости растворного узла снабжают плотными крышками. Поступление сыпучих материалов в растворосмеситель из бункеров и силосов осуществляется по закрытым материалопроводам.</w:t>
      </w:r>
    </w:p>
    <w:bookmarkEnd w:id="255"/>
    <w:bookmarkStart w:name="z259" w:id="256"/>
    <w:p>
      <w:pPr>
        <w:spacing w:after="0"/>
        <w:ind w:left="0"/>
        <w:jc w:val="both"/>
      </w:pPr>
      <w:r>
        <w:rPr>
          <w:rFonts w:ascii="Times New Roman"/>
          <w:b w:val="false"/>
          <w:i w:val="false"/>
          <w:color w:val="000000"/>
          <w:sz w:val="28"/>
        </w:rPr>
        <w:t>
      234. Пневматические молотки и рыхлители, используемые для разрушения футеровки, а также пневмотромбовка для забивки щелей между огнеупорами снабжают местными отсосами.</w:t>
      </w:r>
    </w:p>
    <w:bookmarkEnd w:id="256"/>
    <w:bookmarkStart w:name="z260" w:id="257"/>
    <w:p>
      <w:pPr>
        <w:spacing w:after="0"/>
        <w:ind w:left="0"/>
        <w:jc w:val="both"/>
      </w:pPr>
      <w:r>
        <w:rPr>
          <w:rFonts w:ascii="Times New Roman"/>
          <w:b w:val="false"/>
          <w:i w:val="false"/>
          <w:color w:val="000000"/>
          <w:sz w:val="28"/>
        </w:rPr>
        <w:t>
      235. Варка смолы и нагрев пасты осуществляют в печах с закрытыми топками, оборудованных укрытием с местной вытяжной вентиляцией.</w:t>
      </w:r>
    </w:p>
    <w:bookmarkEnd w:id="257"/>
    <w:bookmarkStart w:name="z261" w:id="258"/>
    <w:p>
      <w:pPr>
        <w:spacing w:after="0"/>
        <w:ind w:left="0"/>
        <w:jc w:val="left"/>
      </w:pPr>
      <w:r>
        <w:rPr>
          <w:rFonts w:ascii="Times New Roman"/>
          <w:b/>
          <w:i w:val="false"/>
          <w:color w:val="000000"/>
        </w:rPr>
        <w:t xml:space="preserve"> 17. Санитарно-эпидемиологические требования к атмосферному</w:t>
      </w:r>
      <w:r>
        <w:br/>
      </w:r>
      <w:r>
        <w:rPr>
          <w:rFonts w:ascii="Times New Roman"/>
          <w:b/>
          <w:i w:val="false"/>
          <w:color w:val="000000"/>
        </w:rPr>
        <w:t>воздуху на территории объектов черной металлургии</w:t>
      </w:r>
    </w:p>
    <w:bookmarkEnd w:id="258"/>
    <w:bookmarkStart w:name="z262" w:id="259"/>
    <w:p>
      <w:pPr>
        <w:spacing w:after="0"/>
        <w:ind w:left="0"/>
        <w:jc w:val="both"/>
      </w:pPr>
      <w:r>
        <w:rPr>
          <w:rFonts w:ascii="Times New Roman"/>
          <w:b w:val="false"/>
          <w:i w:val="false"/>
          <w:color w:val="000000"/>
          <w:sz w:val="28"/>
        </w:rPr>
        <w:t>
      236. В проектах строительства новых расширяемых и реконструируемых объектов черной металлургии предусматривают материалы по обоснованию величин предельно-допустимых выбросов (далее – ПДВ) вредных веществ в атмосферном воздухе для каждого источника.</w:t>
      </w:r>
    </w:p>
    <w:bookmarkEnd w:id="259"/>
    <w:p>
      <w:pPr>
        <w:spacing w:after="0"/>
        <w:ind w:left="0"/>
        <w:jc w:val="both"/>
      </w:pPr>
      <w:r>
        <w:rPr>
          <w:rFonts w:ascii="Times New Roman"/>
          <w:b w:val="false"/>
          <w:i w:val="false"/>
          <w:color w:val="000000"/>
          <w:sz w:val="28"/>
        </w:rPr>
        <w:t xml:space="preserve">
      Действующие объекты имеют утвержденные ПДВ. Величины ПДВ и материалы по их обоснованию согласовываются с ведомственным государственным органом в сфере санитарно-эпидемиологического благополучия населения на соответствующей территории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Start w:name="z263" w:id="260"/>
    <w:p>
      <w:pPr>
        <w:spacing w:after="0"/>
        <w:ind w:left="0"/>
        <w:jc w:val="both"/>
      </w:pPr>
      <w:r>
        <w:rPr>
          <w:rFonts w:ascii="Times New Roman"/>
          <w:b w:val="false"/>
          <w:i w:val="false"/>
          <w:color w:val="000000"/>
          <w:sz w:val="28"/>
        </w:rPr>
        <w:t>
      237. При отсутствии предельно допустимых концентраций (далее – ПДК ) вредных веществ, содержащихся в выбросах проектируемого объекта, в расчетах используют ориентировочно безопасные уровни воздействия.</w:t>
      </w:r>
    </w:p>
    <w:bookmarkEnd w:id="260"/>
    <w:bookmarkStart w:name="z264" w:id="261"/>
    <w:p>
      <w:pPr>
        <w:spacing w:after="0"/>
        <w:ind w:left="0"/>
        <w:jc w:val="both"/>
      </w:pPr>
      <w:r>
        <w:rPr>
          <w:rFonts w:ascii="Times New Roman"/>
          <w:b w:val="false"/>
          <w:i w:val="false"/>
          <w:color w:val="000000"/>
          <w:sz w:val="28"/>
        </w:rPr>
        <w:t>
      238. В проекте новых, расширяемых, реконструируемых предприятий приводятся уровни прогнозного расчета загрязнения атмосферного воздуха населенных мест с учетом фонового (существующего) загрязнения.</w:t>
      </w:r>
    </w:p>
    <w:bookmarkEnd w:id="261"/>
    <w:bookmarkStart w:name="z265" w:id="262"/>
    <w:p>
      <w:pPr>
        <w:spacing w:after="0"/>
        <w:ind w:left="0"/>
        <w:jc w:val="both"/>
      </w:pPr>
      <w:r>
        <w:rPr>
          <w:rFonts w:ascii="Times New Roman"/>
          <w:b w:val="false"/>
          <w:i w:val="false"/>
          <w:color w:val="000000"/>
          <w:sz w:val="28"/>
        </w:rPr>
        <w:t>
      239. Прогноз ожидаемого загрязнения атмосферного воздуха населенных мест рассчитывается по содержанию как ведущих вредных веществ в выбросах предприятий черной металлургии (окиси углерода, окислов азота, сернистого ангидрида, пыли), так и по специфическим ингредиентам выбросов, характерных для отдельных производств, а также других вредных веществ, присутствующих в промышленных выбросах.</w:t>
      </w:r>
    </w:p>
    <w:bookmarkEnd w:id="262"/>
    <w:bookmarkStart w:name="z266" w:id="263"/>
    <w:p>
      <w:pPr>
        <w:spacing w:after="0"/>
        <w:ind w:left="0"/>
        <w:jc w:val="both"/>
      </w:pPr>
      <w:r>
        <w:rPr>
          <w:rFonts w:ascii="Times New Roman"/>
          <w:b w:val="false"/>
          <w:i w:val="false"/>
          <w:color w:val="000000"/>
          <w:sz w:val="28"/>
        </w:rPr>
        <w:t>
      240. В проекте выделяются природоохранные меры в отношении окиси углерода, окислов азота, сернистого газа и других вредных веществ, выбрасываемых в атмосферу, для которых в настоящее время не имеется эффективных способов очистки на объектах черной металлургии.</w:t>
      </w:r>
    </w:p>
    <w:bookmarkEnd w:id="263"/>
    <w:bookmarkStart w:name="z267" w:id="264"/>
    <w:p>
      <w:pPr>
        <w:spacing w:after="0"/>
        <w:ind w:left="0"/>
        <w:jc w:val="both"/>
      </w:pPr>
      <w:r>
        <w:rPr>
          <w:rFonts w:ascii="Times New Roman"/>
          <w:b w:val="false"/>
          <w:i w:val="false"/>
          <w:color w:val="000000"/>
          <w:sz w:val="28"/>
        </w:rPr>
        <w:t>
      241. В проекте представляются решения по обеспечению соблюдения ПДК вредных веществ в атмосферном воздухе населенных мест в период метеорологических условий, неблагоприятных для рассеивания промышленных выбросов (штиль, инверсии, туманообразование), когда может происходить резкое временное возрастание загрязнения атмосферного воздуха.</w:t>
      </w:r>
    </w:p>
    <w:bookmarkEnd w:id="264"/>
    <w:bookmarkStart w:name="z268" w:id="265"/>
    <w:p>
      <w:pPr>
        <w:spacing w:after="0"/>
        <w:ind w:left="0"/>
        <w:jc w:val="both"/>
      </w:pPr>
      <w:r>
        <w:rPr>
          <w:rFonts w:ascii="Times New Roman"/>
          <w:b w:val="false"/>
          <w:i w:val="false"/>
          <w:color w:val="000000"/>
          <w:sz w:val="28"/>
        </w:rPr>
        <w:t>
      242. Строительство новых цехов и производств на промышленной площадке действующих объектов допускается на территории, обеспечивающей размещение с учетом характера выделяющихся вредностей и соблюдения достаточных разрывов между зданиями, а также при обеспечении содержания вредных веществ на уровне ПДК в атмосферном воздухе прилегающих селитебных территорий с учетом суммарного загрязнения как расширяющегося, так и соседних промышленных предприятий.</w:t>
      </w:r>
    </w:p>
    <w:bookmarkEnd w:id="265"/>
    <w:bookmarkStart w:name="z269" w:id="266"/>
    <w:p>
      <w:pPr>
        <w:spacing w:after="0"/>
        <w:ind w:left="0"/>
        <w:jc w:val="both"/>
      </w:pPr>
      <w:r>
        <w:rPr>
          <w:rFonts w:ascii="Times New Roman"/>
          <w:b w:val="false"/>
          <w:i w:val="false"/>
          <w:color w:val="000000"/>
          <w:sz w:val="28"/>
        </w:rPr>
        <w:t>
      243. Ввод в эксплуатацию выстроенных и реконструированных объектов производственного назначения проводится после приемки в эксплуатацию законченных строительством предприятий и сооружений при условии ввода газопылеулавливающих сооружений и окончания их комплексного испытания.</w:t>
      </w:r>
    </w:p>
    <w:bookmarkEnd w:id="266"/>
    <w:bookmarkStart w:name="z270" w:id="267"/>
    <w:p>
      <w:pPr>
        <w:spacing w:after="0"/>
        <w:ind w:left="0"/>
        <w:jc w:val="both"/>
      </w:pPr>
      <w:r>
        <w:rPr>
          <w:rFonts w:ascii="Times New Roman"/>
          <w:b w:val="false"/>
          <w:i w:val="false"/>
          <w:color w:val="000000"/>
          <w:sz w:val="28"/>
        </w:rPr>
        <w:t>
      244. В пусковые комплексы включаются все мероприятия, необходимые для защиты атмосферного воздуха от загрязнения выбросами данного производства.</w:t>
      </w:r>
    </w:p>
    <w:bookmarkEnd w:id="267"/>
    <w:bookmarkStart w:name="z271" w:id="268"/>
    <w:p>
      <w:pPr>
        <w:spacing w:after="0"/>
        <w:ind w:left="0"/>
        <w:jc w:val="both"/>
      </w:pPr>
      <w:r>
        <w:rPr>
          <w:rFonts w:ascii="Times New Roman"/>
          <w:b w:val="false"/>
          <w:i w:val="false"/>
          <w:color w:val="000000"/>
          <w:sz w:val="28"/>
        </w:rPr>
        <w:t>
      245. При капитальных ремонтах и реконструкции металлургических агрегатов осуществляются мероприятия по строительству газопылеулавливающих установок за источниками выбросов в атмосферу, не имеющими таких установок, а также по модернизации и усовершенствованию существующего газопылеулавливающего оборудования.</w:t>
      </w:r>
    </w:p>
    <w:bookmarkEnd w:id="268"/>
    <w:bookmarkStart w:name="z272" w:id="269"/>
    <w:p>
      <w:pPr>
        <w:spacing w:after="0"/>
        <w:ind w:left="0"/>
        <w:jc w:val="both"/>
      </w:pPr>
      <w:r>
        <w:rPr>
          <w:rFonts w:ascii="Times New Roman"/>
          <w:b w:val="false"/>
          <w:i w:val="false"/>
          <w:color w:val="000000"/>
          <w:sz w:val="28"/>
        </w:rPr>
        <w:t>
      246. Производительность систем газоочисток принимается из условий обеспечения проектной эффективности в течение полного цикла работы агрегата с учетом максимальной температуры, запыленности и объемов отсасываемых газов.</w:t>
      </w:r>
    </w:p>
    <w:bookmarkEnd w:id="269"/>
    <w:bookmarkStart w:name="z273" w:id="270"/>
    <w:p>
      <w:pPr>
        <w:spacing w:after="0"/>
        <w:ind w:left="0"/>
        <w:jc w:val="both"/>
      </w:pPr>
      <w:r>
        <w:rPr>
          <w:rFonts w:ascii="Times New Roman"/>
          <w:b w:val="false"/>
          <w:i w:val="false"/>
          <w:color w:val="000000"/>
          <w:sz w:val="28"/>
        </w:rPr>
        <w:t>
      247. Профилактические и капитальные ремонты газопылеулавливающих сооружений проводятся по годовому графику, согласованному с графиком остановки основных производственных агрегатов. Работа основных агрегатов с отключенными газопылеулавливающими сооружениями не допускается.</w:t>
      </w:r>
    </w:p>
    <w:bookmarkEnd w:id="270"/>
    <w:bookmarkStart w:name="z274" w:id="271"/>
    <w:p>
      <w:pPr>
        <w:spacing w:after="0"/>
        <w:ind w:left="0"/>
        <w:jc w:val="both"/>
      </w:pPr>
      <w:r>
        <w:rPr>
          <w:rFonts w:ascii="Times New Roman"/>
          <w:b w:val="false"/>
          <w:i w:val="false"/>
          <w:color w:val="000000"/>
          <w:sz w:val="28"/>
        </w:rPr>
        <w:t>
      248. В случае аварийной остановки газопылеулавливающего сооружения основное оборудование отключается немедленно после окончания технологического цикла. В случае непрерывного технологического цикла составляется график ликвидации аварийной ситуаций.</w:t>
      </w:r>
    </w:p>
    <w:bookmarkEnd w:id="271"/>
    <w:bookmarkStart w:name="z275" w:id="272"/>
    <w:p>
      <w:pPr>
        <w:spacing w:after="0"/>
        <w:ind w:left="0"/>
        <w:jc w:val="both"/>
      </w:pPr>
      <w:r>
        <w:rPr>
          <w:rFonts w:ascii="Times New Roman"/>
          <w:b w:val="false"/>
          <w:i w:val="false"/>
          <w:color w:val="000000"/>
          <w:sz w:val="28"/>
        </w:rPr>
        <w:t>
      249. На металлургических заводах предусматривается служба защиты атмосферы, обеспечивающая: паспортизацию пылегазоочистных установок, контроль их эксплуатации и эффективности работы, проведение анализа эффективности мероприятий по защите атмосферы и другие.</w:t>
      </w:r>
    </w:p>
    <w:bookmarkEnd w:id="272"/>
    <w:bookmarkStart w:name="z276" w:id="273"/>
    <w:p>
      <w:pPr>
        <w:spacing w:after="0"/>
        <w:ind w:left="0"/>
        <w:jc w:val="both"/>
      </w:pPr>
      <w:r>
        <w:rPr>
          <w:rFonts w:ascii="Times New Roman"/>
          <w:b w:val="false"/>
          <w:i w:val="false"/>
          <w:color w:val="000000"/>
          <w:sz w:val="28"/>
        </w:rPr>
        <w:t>
      250. В районах размещения организаций проводится лабораторный контроль степени загрязнений атмосферного воздуха.</w:t>
      </w:r>
    </w:p>
    <w:bookmarkEnd w:id="273"/>
    <w:bookmarkStart w:name="z277" w:id="274"/>
    <w:p>
      <w:pPr>
        <w:spacing w:after="0"/>
        <w:ind w:left="0"/>
        <w:jc w:val="both"/>
      </w:pPr>
      <w:r>
        <w:rPr>
          <w:rFonts w:ascii="Times New Roman"/>
          <w:b w:val="false"/>
          <w:i w:val="false"/>
          <w:color w:val="000000"/>
          <w:sz w:val="28"/>
        </w:rPr>
        <w:t>
      251. При размещении стандартных постов и организации подфакельных наблюдений учитывают наличие большого количества неорганизованных выбросов, создающих высокие уровни загрязнения в воздухе селитебных зон, прилегающих к промышленной площадке предприятий, а также наличие высоких организованных выбросов, создающих максимальные уровни загрязнения на расстоянии 10 – 40 высот труб.</w:t>
      </w:r>
    </w:p>
    <w:bookmarkEnd w:id="274"/>
    <w:bookmarkStart w:name="z278" w:id="275"/>
    <w:p>
      <w:pPr>
        <w:spacing w:after="0"/>
        <w:ind w:left="0"/>
        <w:jc w:val="both"/>
      </w:pPr>
      <w:r>
        <w:rPr>
          <w:rFonts w:ascii="Times New Roman"/>
          <w:b w:val="false"/>
          <w:i w:val="false"/>
          <w:color w:val="000000"/>
          <w:sz w:val="28"/>
        </w:rPr>
        <w:t>
      252. Обязательному контролю подлежит содержание в атмосферном воздухе окиси углерода, сернистого газа, окислов азота, пыли. В дополнение к ним, в зависимости от состава производств, определяются специфические загрязнители в соответствии с 4 к настоящим Санитарным правилам.</w:t>
      </w:r>
    </w:p>
    <w:bookmarkEnd w:id="275"/>
    <w:bookmarkStart w:name="z279" w:id="276"/>
    <w:p>
      <w:pPr>
        <w:spacing w:after="0"/>
        <w:ind w:left="0"/>
        <w:jc w:val="both"/>
      </w:pPr>
      <w:r>
        <w:rPr>
          <w:rFonts w:ascii="Times New Roman"/>
          <w:b w:val="false"/>
          <w:i w:val="false"/>
          <w:color w:val="000000"/>
          <w:sz w:val="28"/>
        </w:rPr>
        <w:t xml:space="preserve">
      253. Содержание вредных веществ в воздухе рабочей зоны контролируется в соответствии с </w:t>
      </w:r>
      <w:r>
        <w:rPr>
          <w:rFonts w:ascii="Times New Roman"/>
          <w:b w:val="false"/>
          <w:i w:val="false"/>
          <w:color w:val="000000"/>
          <w:sz w:val="28"/>
        </w:rPr>
        <w:t>приложениями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w:t>
      </w:r>
    </w:p>
    <w:bookmarkEnd w:id="276"/>
    <w:bookmarkStart w:name="z280" w:id="277"/>
    <w:p>
      <w:pPr>
        <w:spacing w:after="0"/>
        <w:ind w:left="0"/>
        <w:jc w:val="both"/>
      </w:pPr>
      <w:r>
        <w:rPr>
          <w:rFonts w:ascii="Times New Roman"/>
          <w:b w:val="false"/>
          <w:i w:val="false"/>
          <w:color w:val="000000"/>
          <w:sz w:val="28"/>
        </w:rPr>
        <w:t>
      254. Пульты управления отдаляют от источников тепловыделения с учетом обеспечения хорошей видимости контролируемого объекта. Пульты управления, являющиеся постоянным рабочим местом, располагают в отдельных помещениях или кабинах, снабженных кондиционированным воздухом и звукоизолированным.</w:t>
      </w:r>
    </w:p>
    <w:bookmarkEnd w:id="277"/>
    <w:bookmarkStart w:name="z281" w:id="278"/>
    <w:p>
      <w:pPr>
        <w:spacing w:after="0"/>
        <w:ind w:left="0"/>
        <w:jc w:val="both"/>
      </w:pPr>
      <w:r>
        <w:rPr>
          <w:rFonts w:ascii="Times New Roman"/>
          <w:b w:val="false"/>
          <w:i w:val="false"/>
          <w:color w:val="000000"/>
          <w:sz w:val="28"/>
        </w:rPr>
        <w:t>
      255. Теплозащита кабин кранов и постов управления обеспечивает остаточную тепловую облученность работающих от стен не более 35 Вт/м</w:t>
      </w:r>
      <w:r>
        <w:rPr>
          <w:rFonts w:ascii="Times New Roman"/>
          <w:b w:val="false"/>
          <w:i w:val="false"/>
          <w:color w:val="000000"/>
          <w:vertAlign w:val="superscript"/>
        </w:rPr>
        <w:t>2</w:t>
      </w:r>
      <w:r>
        <w:rPr>
          <w:rFonts w:ascii="Times New Roman"/>
          <w:b w:val="false"/>
          <w:i w:val="false"/>
          <w:color w:val="000000"/>
          <w:sz w:val="28"/>
        </w:rPr>
        <w:t xml:space="preserve"> и от окон – не более 140 Вт/м</w:t>
      </w:r>
      <w:r>
        <w:rPr>
          <w:rFonts w:ascii="Times New Roman"/>
          <w:b w:val="false"/>
          <w:i w:val="false"/>
          <w:color w:val="000000"/>
          <w:vertAlign w:val="superscript"/>
        </w:rPr>
        <w:t>2</w:t>
      </w:r>
      <w:r>
        <w:rPr>
          <w:rFonts w:ascii="Times New Roman"/>
          <w:b w:val="false"/>
          <w:i w:val="false"/>
          <w:color w:val="000000"/>
          <w:sz w:val="28"/>
        </w:rPr>
        <w:t>.</w:t>
      </w:r>
    </w:p>
    <w:bookmarkEnd w:id="278"/>
    <w:bookmarkStart w:name="z282" w:id="279"/>
    <w:p>
      <w:pPr>
        <w:spacing w:after="0"/>
        <w:ind w:left="0"/>
        <w:jc w:val="both"/>
      </w:pPr>
      <w:r>
        <w:rPr>
          <w:rFonts w:ascii="Times New Roman"/>
          <w:b w:val="false"/>
          <w:i w:val="false"/>
          <w:color w:val="000000"/>
          <w:sz w:val="28"/>
        </w:rPr>
        <w:t>
      256. Конвейерные галереи отапливают в зависимости от технологического процесса и эксплуатации оборудования:</w:t>
      </w:r>
    </w:p>
    <w:bookmarkEnd w:id="279"/>
    <w:p>
      <w:pPr>
        <w:spacing w:after="0"/>
        <w:ind w:left="0"/>
        <w:jc w:val="both"/>
      </w:pPr>
      <w:r>
        <w:rPr>
          <w:rFonts w:ascii="Times New Roman"/>
          <w:b w:val="false"/>
          <w:i w:val="false"/>
          <w:color w:val="000000"/>
          <w:sz w:val="28"/>
        </w:rPr>
        <w:t>
      1) при наличии постоянных рабочих мест;</w:t>
      </w:r>
    </w:p>
    <w:p>
      <w:pPr>
        <w:spacing w:after="0"/>
        <w:ind w:left="0"/>
        <w:jc w:val="both"/>
      </w:pPr>
      <w:r>
        <w:rPr>
          <w:rFonts w:ascii="Times New Roman"/>
          <w:b w:val="false"/>
          <w:i w:val="false"/>
          <w:color w:val="000000"/>
          <w:sz w:val="28"/>
        </w:rPr>
        <w:t>
      2) при необходимости мокрой пылеуборки.</w:t>
      </w:r>
    </w:p>
    <w:p>
      <w:pPr>
        <w:spacing w:after="0"/>
        <w:ind w:left="0"/>
        <w:jc w:val="both"/>
      </w:pPr>
      <w:r>
        <w:rPr>
          <w:rFonts w:ascii="Times New Roman"/>
          <w:b w:val="false"/>
          <w:i w:val="false"/>
          <w:color w:val="000000"/>
          <w:sz w:val="28"/>
        </w:rPr>
        <w:t>
      Конвейеры оборудуются аспирационными устройствами в узлах перегрузок, а при транспортировании материалов, обладающих повышенными пылеобразующими свойствами – на всем протяжении конвейера.</w:t>
      </w:r>
    </w:p>
    <w:bookmarkStart w:name="z283" w:id="280"/>
    <w:p>
      <w:pPr>
        <w:spacing w:after="0"/>
        <w:ind w:left="0"/>
        <w:jc w:val="both"/>
      </w:pPr>
      <w:r>
        <w:rPr>
          <w:rFonts w:ascii="Times New Roman"/>
          <w:b w:val="false"/>
          <w:i w:val="false"/>
          <w:color w:val="000000"/>
          <w:sz w:val="28"/>
        </w:rPr>
        <w:t>
      257. Пылеуборка в конвейерных галереях предусматривается в зависимости от транспортируемого материала:</w:t>
      </w:r>
    </w:p>
    <w:bookmarkEnd w:id="280"/>
    <w:p>
      <w:pPr>
        <w:spacing w:after="0"/>
        <w:ind w:left="0"/>
        <w:jc w:val="both"/>
      </w:pPr>
      <w:r>
        <w:rPr>
          <w:rFonts w:ascii="Times New Roman"/>
          <w:b w:val="false"/>
          <w:i w:val="false"/>
          <w:color w:val="000000"/>
          <w:sz w:val="28"/>
        </w:rPr>
        <w:t>
      1) сухая – при транспортировании неизмельченных материалов, которые не являются источником пылеобразования;</w:t>
      </w:r>
    </w:p>
    <w:p>
      <w:pPr>
        <w:spacing w:after="0"/>
        <w:ind w:left="0"/>
        <w:jc w:val="both"/>
      </w:pPr>
      <w:r>
        <w:rPr>
          <w:rFonts w:ascii="Times New Roman"/>
          <w:b w:val="false"/>
          <w:i w:val="false"/>
          <w:color w:val="000000"/>
          <w:sz w:val="28"/>
        </w:rPr>
        <w:t>
      2) мокрая – при транспортировании нагретых измельченных, а также холодных тонко измельченных материалов, обладающих повышенными пылеобразующими свойствами.</w:t>
      </w:r>
    </w:p>
    <w:bookmarkStart w:name="z284" w:id="281"/>
    <w:p>
      <w:pPr>
        <w:spacing w:after="0"/>
        <w:ind w:left="0"/>
        <w:jc w:val="left"/>
      </w:pPr>
      <w:r>
        <w:rPr>
          <w:rFonts w:ascii="Times New Roman"/>
          <w:b/>
          <w:i w:val="false"/>
          <w:color w:val="000000"/>
        </w:rPr>
        <w:t xml:space="preserve"> 18. Санитарно-эпидемиологические требования к санитарной охране</w:t>
      </w:r>
      <w:r>
        <w:br/>
      </w:r>
      <w:r>
        <w:rPr>
          <w:rFonts w:ascii="Times New Roman"/>
          <w:b/>
          <w:i w:val="false"/>
          <w:color w:val="000000"/>
        </w:rPr>
        <w:t>водоемов от загрязнения сточными водами</w:t>
      </w:r>
    </w:p>
    <w:bookmarkEnd w:id="281"/>
    <w:bookmarkStart w:name="z285" w:id="282"/>
    <w:p>
      <w:pPr>
        <w:spacing w:after="0"/>
        <w:ind w:left="0"/>
        <w:jc w:val="both"/>
      </w:pPr>
      <w:r>
        <w:rPr>
          <w:rFonts w:ascii="Times New Roman"/>
          <w:b w:val="false"/>
          <w:i w:val="false"/>
          <w:color w:val="000000"/>
          <w:sz w:val="28"/>
        </w:rPr>
        <w:t>
      258. Системы водоснабжения объектов обеспечивают:</w:t>
      </w:r>
    </w:p>
    <w:bookmarkEnd w:id="282"/>
    <w:p>
      <w:pPr>
        <w:spacing w:after="0"/>
        <w:ind w:left="0"/>
        <w:jc w:val="both"/>
      </w:pPr>
      <w:r>
        <w:rPr>
          <w:rFonts w:ascii="Times New Roman"/>
          <w:b w:val="false"/>
          <w:i w:val="false"/>
          <w:color w:val="000000"/>
          <w:sz w:val="28"/>
        </w:rPr>
        <w:t>
      1) разделение сточных вод в соответствии с характером содержащихся в них загрязнений;</w:t>
      </w:r>
    </w:p>
    <w:p>
      <w:pPr>
        <w:spacing w:after="0"/>
        <w:ind w:left="0"/>
        <w:jc w:val="both"/>
      </w:pPr>
      <w:r>
        <w:rPr>
          <w:rFonts w:ascii="Times New Roman"/>
          <w:b w:val="false"/>
          <w:i w:val="false"/>
          <w:color w:val="000000"/>
          <w:sz w:val="28"/>
        </w:rPr>
        <w:t>
      2) предотвращение разбавления концентрированных вод;</w:t>
      </w:r>
    </w:p>
    <w:p>
      <w:pPr>
        <w:spacing w:after="0"/>
        <w:ind w:left="0"/>
        <w:jc w:val="both"/>
      </w:pPr>
      <w:r>
        <w:rPr>
          <w:rFonts w:ascii="Times New Roman"/>
          <w:b w:val="false"/>
          <w:i w:val="false"/>
          <w:color w:val="000000"/>
          <w:sz w:val="28"/>
        </w:rPr>
        <w:t>
      3) максимальное сокращение общего стока и сбросов в ливневую канализацию;</w:t>
      </w:r>
    </w:p>
    <w:p>
      <w:pPr>
        <w:spacing w:after="0"/>
        <w:ind w:left="0"/>
        <w:jc w:val="both"/>
      </w:pPr>
      <w:r>
        <w:rPr>
          <w:rFonts w:ascii="Times New Roman"/>
          <w:b w:val="false"/>
          <w:i w:val="false"/>
          <w:color w:val="000000"/>
          <w:sz w:val="28"/>
        </w:rPr>
        <w:t>
      4) устранение переливов и образования избыточных вод.</w:t>
      </w:r>
    </w:p>
    <w:bookmarkStart w:name="z286" w:id="283"/>
    <w:p>
      <w:pPr>
        <w:spacing w:after="0"/>
        <w:ind w:left="0"/>
        <w:jc w:val="both"/>
      </w:pPr>
      <w:r>
        <w:rPr>
          <w:rFonts w:ascii="Times New Roman"/>
          <w:b w:val="false"/>
          <w:i w:val="false"/>
          <w:color w:val="000000"/>
          <w:sz w:val="28"/>
        </w:rPr>
        <w:t>
      259. Продувочные воды "грязных" оборотных циклов максимально используют для питания потребителей, расходующих воду безвозвратно. При необходимости предусматривается доочистка продувочных вод, степень которой соответствует техническим нормативам конкретной категории оборотных вод.</w:t>
      </w:r>
    </w:p>
    <w:bookmarkEnd w:id="283"/>
    <w:bookmarkStart w:name="z287" w:id="284"/>
    <w:p>
      <w:pPr>
        <w:spacing w:after="0"/>
        <w:ind w:left="0"/>
        <w:jc w:val="both"/>
      </w:pPr>
      <w:r>
        <w:rPr>
          <w:rFonts w:ascii="Times New Roman"/>
          <w:b w:val="false"/>
          <w:i w:val="false"/>
          <w:color w:val="000000"/>
          <w:sz w:val="28"/>
        </w:rPr>
        <w:t>
      260. Исходя из балансовых расчетов и прогнозов солевого состава оборотной воды следует определить количество бытовых, а также поверхностных стоков для подпитки оборотных систем. Глубина очистки и доочистки указанных категорий сточных вод определяется в соответствии с исходным их составом и характером последующего использования. В случаях микробного загрязнения при очистке рассматриваемых сточных вод совместно с хозяйственно-бытовыми стоками последние подлежат обязательному обеззараживанию.</w:t>
      </w:r>
    </w:p>
    <w:bookmarkEnd w:id="284"/>
    <w:bookmarkStart w:name="z288" w:id="285"/>
    <w:p>
      <w:pPr>
        <w:spacing w:after="0"/>
        <w:ind w:left="0"/>
        <w:jc w:val="both"/>
      </w:pPr>
      <w:r>
        <w:rPr>
          <w:rFonts w:ascii="Times New Roman"/>
          <w:b w:val="false"/>
          <w:i w:val="false"/>
          <w:color w:val="000000"/>
          <w:sz w:val="28"/>
        </w:rPr>
        <w:t>
      261. При очистке и стабилизационной обработке оборотной воды, и особенно при использовании токсичных ингибиторов против коррозии предусматриваются необходимые мероприятия по санитарной охране окружающей среды (атмосферного воздуха от гидроаэрозолей, выносимых с градирен и водоемов).</w:t>
      </w:r>
    </w:p>
    <w:bookmarkEnd w:id="285"/>
    <w:bookmarkStart w:name="z289" w:id="286"/>
    <w:p>
      <w:pPr>
        <w:spacing w:after="0"/>
        <w:ind w:left="0"/>
        <w:jc w:val="both"/>
      </w:pPr>
      <w:r>
        <w:rPr>
          <w:rFonts w:ascii="Times New Roman"/>
          <w:b w:val="false"/>
          <w:i w:val="false"/>
          <w:color w:val="000000"/>
          <w:sz w:val="28"/>
        </w:rPr>
        <w:t>
      262. Для снижения степени загрязненности сточных вод на объектах используются технологические мероприятия по извлечению из стоков твердых загрязняющих веществ (железосодержащие шламы, шлаки, зола), смолы, масла и других.</w:t>
      </w:r>
    </w:p>
    <w:bookmarkEnd w:id="286"/>
    <w:bookmarkStart w:name="z290" w:id="287"/>
    <w:p>
      <w:pPr>
        <w:spacing w:after="0"/>
        <w:ind w:left="0"/>
        <w:jc w:val="both"/>
      </w:pPr>
      <w:r>
        <w:rPr>
          <w:rFonts w:ascii="Times New Roman"/>
          <w:b w:val="false"/>
          <w:i w:val="false"/>
          <w:color w:val="000000"/>
          <w:sz w:val="28"/>
        </w:rPr>
        <w:t>
      263. Сточные воды производств черной металлургии очищаются от основных загрязняющих химических веществ (цианиды, роданиды, фенолы, железо, сульфиты, хлориды, аммиак, нитриты, нитраты).</w:t>
      </w:r>
    </w:p>
    <w:bookmarkEnd w:id="287"/>
    <w:bookmarkStart w:name="z291" w:id="288"/>
    <w:p>
      <w:pPr>
        <w:spacing w:after="0"/>
        <w:ind w:left="0"/>
        <w:jc w:val="both"/>
      </w:pPr>
      <w:r>
        <w:rPr>
          <w:rFonts w:ascii="Times New Roman"/>
          <w:b w:val="false"/>
          <w:i w:val="false"/>
          <w:color w:val="000000"/>
          <w:sz w:val="28"/>
        </w:rPr>
        <w:t>
      264. На объекте осуществляется производственный контроль за условиями эксплуатации и эффективностью работы сооружений по очистке, обеззараживанию и условиями отведения сточных вод ниже места сброса.</w:t>
      </w:r>
    </w:p>
    <w:bookmarkEnd w:id="288"/>
    <w:bookmarkStart w:name="z292" w:id="289"/>
    <w:p>
      <w:pPr>
        <w:spacing w:after="0"/>
        <w:ind w:left="0"/>
        <w:jc w:val="both"/>
      </w:pPr>
      <w:r>
        <w:rPr>
          <w:rFonts w:ascii="Times New Roman"/>
          <w:b w:val="false"/>
          <w:i w:val="false"/>
          <w:color w:val="000000"/>
          <w:sz w:val="28"/>
        </w:rPr>
        <w:t>
      265.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289"/>
    <w:bookmarkStart w:name="z293" w:id="290"/>
    <w:p>
      <w:pPr>
        <w:spacing w:after="0"/>
        <w:ind w:left="0"/>
        <w:jc w:val="both"/>
      </w:pPr>
      <w:r>
        <w:rPr>
          <w:rFonts w:ascii="Times New Roman"/>
          <w:b w:val="false"/>
          <w:i w:val="false"/>
          <w:color w:val="000000"/>
          <w:sz w:val="28"/>
        </w:rPr>
        <w:t>
      266. Измерение производственных факторов следует выполнять по действующим методикам.</w:t>
      </w:r>
    </w:p>
    <w:bookmarkEnd w:id="290"/>
    <w:bookmarkStart w:name="z294" w:id="291"/>
    <w:p>
      <w:pPr>
        <w:spacing w:after="0"/>
        <w:ind w:left="0"/>
        <w:jc w:val="both"/>
      </w:pPr>
      <w:r>
        <w:rPr>
          <w:rFonts w:ascii="Times New Roman"/>
          <w:b w:val="false"/>
          <w:i w:val="false"/>
          <w:color w:val="000000"/>
          <w:sz w:val="28"/>
        </w:rPr>
        <w:t xml:space="preserve">
      267. На объектах угольной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296" w:id="292"/>
    <w:p>
      <w:pPr>
        <w:spacing w:after="0"/>
        <w:ind w:left="0"/>
        <w:jc w:val="both"/>
      </w:pPr>
      <w:r>
        <w:rPr>
          <w:rFonts w:ascii="Times New Roman"/>
          <w:b w:val="false"/>
          <w:i w:val="false"/>
          <w:color w:val="000000"/>
          <w:sz w:val="28"/>
        </w:rPr>
        <w:t>
                                                                  Таблица 1</w:t>
      </w:r>
    </w:p>
    <w:bookmarkEnd w:id="292"/>
    <w:bookmarkStart w:name="z297" w:id="293"/>
    <w:p>
      <w:pPr>
        <w:spacing w:after="0"/>
        <w:ind w:left="0"/>
        <w:jc w:val="left"/>
      </w:pPr>
      <w:r>
        <w:rPr>
          <w:rFonts w:ascii="Times New Roman"/>
          <w:b/>
          <w:i w:val="false"/>
          <w:color w:val="000000"/>
        </w:rPr>
        <w:t xml:space="preserve"> Допустимые величины температуры, относительной влажности и</w:t>
      </w:r>
      <w:r>
        <w:br/>
      </w:r>
      <w:r>
        <w:rPr>
          <w:rFonts w:ascii="Times New Roman"/>
          <w:b/>
          <w:i w:val="false"/>
          <w:color w:val="000000"/>
        </w:rPr>
        <w:t>скорости движения воздуха в рабочей зоне производственных</w:t>
      </w:r>
      <w:r>
        <w:br/>
      </w:r>
      <w:r>
        <w:rPr>
          <w:rFonts w:ascii="Times New Roman"/>
          <w:b/>
          <w:i w:val="false"/>
          <w:color w:val="000000"/>
        </w:rPr>
        <w:t>помещений для районов со средней температурой воздуха в 13</w:t>
      </w:r>
      <w:r>
        <w:br/>
      </w:r>
      <w:r>
        <w:rPr>
          <w:rFonts w:ascii="Times New Roman"/>
          <w:b/>
          <w:i w:val="false"/>
          <w:color w:val="000000"/>
        </w:rPr>
        <w:t xml:space="preserve">часов самого жаркого месяца до 25 </w:t>
      </w:r>
      <w:r>
        <w:rPr>
          <w:rFonts w:ascii="Times New Roman"/>
          <w:b/>
          <w:i w:val="false"/>
          <w:color w:val="000000"/>
          <w:vertAlign w:val="superscript"/>
        </w:rPr>
        <w:t>о</w:t>
      </w:r>
      <w:r>
        <w:rPr>
          <w:rFonts w:ascii="Times New Roman"/>
          <w:b/>
          <w:i w:val="false"/>
          <w:color w:val="000000"/>
        </w:rPr>
        <w:t>С</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 в помещениях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 избытками явного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 избытками явного тепла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55 при 28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б</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65 при 26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1) температура воздуха на постоянных рабочих местах и вне постоянных рабочих мест в помещениях с незначительными избытками явного тепла не превышает более чем на 3 </w:t>
      </w:r>
      <w:r>
        <w:rPr>
          <w:rFonts w:ascii="Times New Roman"/>
          <w:b w:val="false"/>
          <w:i w:val="false"/>
          <w:color w:val="000000"/>
          <w:vertAlign w:val="superscript"/>
        </w:rPr>
        <w:t>о</w:t>
      </w:r>
      <w:r>
        <w:rPr>
          <w:rFonts w:ascii="Times New Roman"/>
          <w:b w:val="false"/>
          <w:i w:val="false"/>
          <w:color w:val="000000"/>
          <w:sz w:val="28"/>
        </w:rPr>
        <w:t>С, а в помещениях со значительными избытками явного тепла более чем на 5</w:t>
      </w:r>
      <w:r>
        <w:rPr>
          <w:rFonts w:ascii="Times New Roman"/>
          <w:b w:val="false"/>
          <w:i w:val="false"/>
          <w:color w:val="000000"/>
          <w:vertAlign w:val="superscript"/>
        </w:rPr>
        <w:t>о</w:t>
      </w:r>
      <w:r>
        <w:rPr>
          <w:rFonts w:ascii="Times New Roman"/>
          <w:b w:val="false"/>
          <w:i w:val="false"/>
          <w:color w:val="000000"/>
          <w:sz w:val="28"/>
        </w:rPr>
        <w:t>С среднюю температуру наружного воздуха в 13 часов самого жаркого месяца. При этом на постоянных рабочих местах превышение указанных в таблице величин не допускается;</w:t>
      </w:r>
    </w:p>
    <w:p>
      <w:pPr>
        <w:spacing w:after="0"/>
        <w:ind w:left="0"/>
        <w:jc w:val="both"/>
      </w:pPr>
      <w:r>
        <w:rPr>
          <w:rFonts w:ascii="Times New Roman"/>
          <w:b w:val="false"/>
          <w:i w:val="false"/>
          <w:color w:val="000000"/>
          <w:sz w:val="28"/>
        </w:rPr>
        <w:t xml:space="preserve">
      2) при понижении температуры воздуха допускается повышать относительную влажность воздуха из расчета 5 процентов (далее – %) на 1 </w:t>
      </w:r>
      <w:r>
        <w:rPr>
          <w:rFonts w:ascii="Times New Roman"/>
          <w:b w:val="false"/>
          <w:i w:val="false"/>
          <w:color w:val="000000"/>
          <w:vertAlign w:val="superscript"/>
        </w:rPr>
        <w:t>о</w:t>
      </w:r>
      <w:r>
        <w:rPr>
          <w:rFonts w:ascii="Times New Roman"/>
          <w:b w:val="false"/>
          <w:i w:val="false"/>
          <w:color w:val="000000"/>
          <w:sz w:val="28"/>
        </w:rPr>
        <w:t>С; но не более чем до 75 %.</w:t>
      </w:r>
    </w:p>
    <w:bookmarkStart w:name="z298" w:id="294"/>
    <w:p>
      <w:pPr>
        <w:spacing w:after="0"/>
        <w:ind w:left="0"/>
        <w:jc w:val="both"/>
      </w:pPr>
      <w:r>
        <w:rPr>
          <w:rFonts w:ascii="Times New Roman"/>
          <w:b w:val="false"/>
          <w:i w:val="false"/>
          <w:color w:val="000000"/>
          <w:sz w:val="28"/>
        </w:rPr>
        <w:t>
                                                                  Таблица 2</w:t>
      </w:r>
    </w:p>
    <w:bookmarkEnd w:id="294"/>
    <w:bookmarkStart w:name="z299" w:id="295"/>
    <w:p>
      <w:pPr>
        <w:spacing w:after="0"/>
        <w:ind w:left="0"/>
        <w:jc w:val="left"/>
      </w:pPr>
      <w:r>
        <w:rPr>
          <w:rFonts w:ascii="Times New Roman"/>
          <w:b/>
          <w:i w:val="false"/>
          <w:color w:val="000000"/>
        </w:rPr>
        <w:t xml:space="preserve"> Допустимые величины температуры, относительной влажности и</w:t>
      </w:r>
      <w:r>
        <w:br/>
      </w:r>
      <w:r>
        <w:rPr>
          <w:rFonts w:ascii="Times New Roman"/>
          <w:b/>
          <w:i w:val="false"/>
          <w:color w:val="000000"/>
        </w:rPr>
        <w:t>скорости движения воздуха в рабочей зоне производственных</w:t>
      </w:r>
      <w:r>
        <w:br/>
      </w:r>
      <w:r>
        <w:rPr>
          <w:rFonts w:ascii="Times New Roman"/>
          <w:b/>
          <w:i w:val="false"/>
          <w:color w:val="000000"/>
        </w:rPr>
        <w:t>помещений для районов со средней температурой воздуха в 13</w:t>
      </w:r>
      <w:r>
        <w:br/>
      </w:r>
      <w:r>
        <w:rPr>
          <w:rFonts w:ascii="Times New Roman"/>
          <w:b/>
          <w:i w:val="false"/>
          <w:color w:val="000000"/>
        </w:rPr>
        <w:t xml:space="preserve">часов самого жаркого месяца более 28 </w:t>
      </w:r>
      <w:r>
        <w:rPr>
          <w:rFonts w:ascii="Times New Roman"/>
          <w:b/>
          <w:i w:val="false"/>
          <w:color w:val="000000"/>
          <w:vertAlign w:val="superscript"/>
        </w:rPr>
        <w:t>о</w:t>
      </w:r>
      <w:r>
        <w:rPr>
          <w:rFonts w:ascii="Times New Roman"/>
          <w:b/>
          <w:i w:val="false"/>
          <w:color w:val="000000"/>
        </w:rPr>
        <w:t>С</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 xml:space="preserve">С в помещениях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Относительная влажность,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 в помещениях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 избытками явного тепла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 избытками явного тепла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50 при 29-33</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при 28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 П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при 28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при 28 </w:t>
            </w:r>
            <w:r>
              <w:rPr>
                <w:rFonts w:ascii="Times New Roman"/>
                <w:b w:val="false"/>
                <w:i w:val="false"/>
                <w:color w:val="000000"/>
                <w:vertAlign w:val="superscript"/>
              </w:rPr>
              <w:t>о</w:t>
            </w:r>
            <w:r>
              <w:rPr>
                <w:rFonts w:ascii="Times New Roman"/>
                <w:b w:val="false"/>
                <w:i w:val="false"/>
                <w:color w:val="000000"/>
                <w:sz w:val="20"/>
              </w:rPr>
              <w:t>С</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1) температура воздуха в помещениях не превышает среднюю температуру наружного воздуха в 13 ч самого жаркого месяца на постоянных рабочих местах и вне постоянных рабочих мест в помещениях с незначительными избытками явного тепла не превышает более чем на 3 </w:t>
      </w:r>
      <w:r>
        <w:rPr>
          <w:rFonts w:ascii="Times New Roman"/>
          <w:b w:val="false"/>
          <w:i w:val="false"/>
          <w:color w:val="000000"/>
          <w:vertAlign w:val="superscript"/>
        </w:rPr>
        <w:t>о</w:t>
      </w:r>
      <w:r>
        <w:rPr>
          <w:rFonts w:ascii="Times New Roman"/>
          <w:b w:val="false"/>
          <w:i w:val="false"/>
          <w:color w:val="000000"/>
          <w:sz w:val="28"/>
        </w:rPr>
        <w:t xml:space="preserve">С, при тяжелой работе более чем на 1 </w:t>
      </w:r>
      <w:r>
        <w:rPr>
          <w:rFonts w:ascii="Times New Roman"/>
          <w:b w:val="false"/>
          <w:i w:val="false"/>
          <w:color w:val="000000"/>
          <w:vertAlign w:val="superscript"/>
        </w:rPr>
        <w:t>о</w:t>
      </w:r>
      <w:r>
        <w:rPr>
          <w:rFonts w:ascii="Times New Roman"/>
          <w:b w:val="false"/>
          <w:i w:val="false"/>
          <w:color w:val="000000"/>
          <w:sz w:val="28"/>
        </w:rPr>
        <w:t xml:space="preserve">С, а в не постоянных рабочих мест более чем на 5 </w:t>
      </w:r>
      <w:r>
        <w:rPr>
          <w:rFonts w:ascii="Times New Roman"/>
          <w:b w:val="false"/>
          <w:i w:val="false"/>
          <w:color w:val="000000"/>
          <w:vertAlign w:val="superscript"/>
        </w:rPr>
        <w:t>о</w:t>
      </w:r>
      <w:r>
        <w:rPr>
          <w:rFonts w:ascii="Times New Roman"/>
          <w:b w:val="false"/>
          <w:i w:val="false"/>
          <w:color w:val="000000"/>
          <w:sz w:val="28"/>
        </w:rPr>
        <w:t>С. При этом на постоянных рабочих местах превышение указанных в таблице величин не допускается;</w:t>
      </w:r>
    </w:p>
    <w:p>
      <w:pPr>
        <w:spacing w:after="0"/>
        <w:ind w:left="0"/>
        <w:jc w:val="both"/>
      </w:pPr>
      <w:r>
        <w:rPr>
          <w:rFonts w:ascii="Times New Roman"/>
          <w:b w:val="false"/>
          <w:i w:val="false"/>
          <w:color w:val="000000"/>
          <w:sz w:val="28"/>
        </w:rPr>
        <w:t xml:space="preserve">
      2) при понижении температуры воздуха ниже 29 </w:t>
      </w:r>
      <w:r>
        <w:rPr>
          <w:rFonts w:ascii="Times New Roman"/>
          <w:b w:val="false"/>
          <w:i w:val="false"/>
          <w:color w:val="000000"/>
          <w:vertAlign w:val="superscript"/>
        </w:rPr>
        <w:t>о</w:t>
      </w:r>
      <w:r>
        <w:rPr>
          <w:rFonts w:ascii="Times New Roman"/>
          <w:b w:val="false"/>
          <w:i w:val="false"/>
          <w:color w:val="000000"/>
          <w:sz w:val="28"/>
        </w:rPr>
        <w:t xml:space="preserve">С допускается повышать относительную влажность воздуха из расчета 5 % на 1 </w:t>
      </w:r>
      <w:r>
        <w:rPr>
          <w:rFonts w:ascii="Times New Roman"/>
          <w:b w:val="false"/>
          <w:i w:val="false"/>
          <w:color w:val="000000"/>
          <w:vertAlign w:val="superscript"/>
        </w:rPr>
        <w:t>о</w:t>
      </w:r>
      <w:r>
        <w:rPr>
          <w:rFonts w:ascii="Times New Roman"/>
          <w:b w:val="false"/>
          <w:i w:val="false"/>
          <w:color w:val="000000"/>
          <w:sz w:val="28"/>
        </w:rPr>
        <w:t>С; но не более чем до 75 %;</w:t>
      </w:r>
    </w:p>
    <w:p>
      <w:pPr>
        <w:spacing w:after="0"/>
        <w:ind w:left="0"/>
        <w:jc w:val="both"/>
      </w:pPr>
      <w:r>
        <w:rPr>
          <w:rFonts w:ascii="Times New Roman"/>
          <w:b w:val="false"/>
          <w:i w:val="false"/>
          <w:color w:val="000000"/>
          <w:sz w:val="28"/>
        </w:rPr>
        <w:t xml:space="preserve">
      3) для работ средней тяжести и тяжелых при температуре воздуха ниже или выше 28 </w:t>
      </w:r>
      <w:r>
        <w:rPr>
          <w:rFonts w:ascii="Times New Roman"/>
          <w:b w:val="false"/>
          <w:i w:val="false"/>
          <w:color w:val="000000"/>
          <w:vertAlign w:val="superscript"/>
        </w:rPr>
        <w:t>о</w:t>
      </w:r>
      <w:r>
        <w:rPr>
          <w:rFonts w:ascii="Times New Roman"/>
          <w:b w:val="false"/>
          <w:i w:val="false"/>
          <w:color w:val="000000"/>
          <w:sz w:val="28"/>
        </w:rPr>
        <w:t xml:space="preserve">С, но не более допустимых величин, скорость движения воздуха следует соответственно понижать или повышать из расчета 0,2 м/с на 1 </w:t>
      </w:r>
      <w:r>
        <w:rPr>
          <w:rFonts w:ascii="Times New Roman"/>
          <w:b w:val="false"/>
          <w:i w:val="false"/>
          <w:color w:val="000000"/>
          <w:vertAlign w:val="superscript"/>
        </w:rPr>
        <w:t>о</w:t>
      </w:r>
      <w:r>
        <w:rPr>
          <w:rFonts w:ascii="Times New Roman"/>
          <w:b w:val="false"/>
          <w:i w:val="false"/>
          <w:color w:val="000000"/>
          <w:sz w:val="28"/>
        </w:rPr>
        <w:t>С с учетом категории работ, но при этом она составляет не менее 0,3 м/с.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301" w:id="296"/>
    <w:p>
      <w:pPr>
        <w:spacing w:after="0"/>
        <w:ind w:left="0"/>
        <w:jc w:val="both"/>
      </w:pPr>
      <w:r>
        <w:rPr>
          <w:rFonts w:ascii="Times New Roman"/>
          <w:b w:val="false"/>
          <w:i w:val="false"/>
          <w:color w:val="000000"/>
          <w:sz w:val="28"/>
        </w:rPr>
        <w:t>
                                                                  Таблица 1</w:t>
      </w:r>
    </w:p>
    <w:bookmarkEnd w:id="296"/>
    <w:bookmarkStart w:name="z302" w:id="297"/>
    <w:p>
      <w:pPr>
        <w:spacing w:after="0"/>
        <w:ind w:left="0"/>
        <w:jc w:val="left"/>
      </w:pPr>
      <w:r>
        <w:rPr>
          <w:rFonts w:ascii="Times New Roman"/>
          <w:b/>
          <w:i w:val="false"/>
          <w:color w:val="000000"/>
        </w:rPr>
        <w:t xml:space="preserve"> Допустимые величины температуры и скорости движения воздуха</w:t>
      </w:r>
      <w:r>
        <w:br/>
      </w:r>
      <w:r>
        <w:rPr>
          <w:rFonts w:ascii="Times New Roman"/>
          <w:b/>
          <w:i w:val="false"/>
          <w:color w:val="000000"/>
        </w:rPr>
        <w:t>при воздушном душировании</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тяжести работы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в рабочей зоне, </w:t>
            </w:r>
            <w:r>
              <w:rPr>
                <w:rFonts w:ascii="Times New Roman"/>
                <w:b w:val="false"/>
                <w:i w:val="false"/>
                <w:color w:val="000000"/>
                <w:vertAlign w:val="superscript"/>
              </w:rPr>
              <w:t>о</w:t>
            </w:r>
            <w:r>
              <w:rPr>
                <w:rFonts w:ascii="Times New Roman"/>
                <w:b w:val="false"/>
                <w:i w:val="false"/>
                <w:color w:val="000000"/>
                <w:sz w:val="20"/>
              </w:rPr>
              <w:t>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в душирующей струе, </w:t>
            </w:r>
            <w:r>
              <w:rPr>
                <w:rFonts w:ascii="Times New Roman"/>
                <w:b w:val="false"/>
                <w:i w:val="false"/>
                <w:color w:val="000000"/>
                <w:vertAlign w:val="superscript"/>
              </w:rPr>
              <w:t>о</w:t>
            </w:r>
            <w:r>
              <w:rPr>
                <w:rFonts w:ascii="Times New Roman"/>
                <w:b w:val="false"/>
                <w:i w:val="false"/>
                <w:color w:val="000000"/>
                <w:sz w:val="20"/>
              </w:rPr>
              <w:t>С, при интенсивности теплового облучения, Вт/м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тяжести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19</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интенсивность теплового облучения следует принимать как среднюю за время облучения в течение часа из максимальных уровней по каждой рабочей операции в периоды облучения от 350 Вт/м</w:t>
      </w:r>
      <w:r>
        <w:rPr>
          <w:rFonts w:ascii="Times New Roman"/>
          <w:b w:val="false"/>
          <w:i w:val="false"/>
          <w:color w:val="000000"/>
          <w:vertAlign w:val="superscript"/>
        </w:rPr>
        <w:t>2</w:t>
      </w:r>
      <w:r>
        <w:rPr>
          <w:rFonts w:ascii="Times New Roman"/>
          <w:b w:val="false"/>
          <w:i w:val="false"/>
          <w:color w:val="000000"/>
          <w:sz w:val="28"/>
        </w:rPr>
        <w:t xml:space="preserve"> до 2800 Вт/м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приведенные нормируемые величины температуры и скорости движения воздуха соответствуют максимальной скорости движения воздуха и минимальной температуре на участке наиболее интенсивного облучения работающего. При этом душирующая струя не воздействует на работающих, не подвергающихся тепловому облучению;</w:t>
      </w:r>
    </w:p>
    <w:p>
      <w:pPr>
        <w:spacing w:after="0"/>
        <w:ind w:left="0"/>
        <w:jc w:val="both"/>
      </w:pPr>
      <w:r>
        <w:rPr>
          <w:rFonts w:ascii="Times New Roman"/>
          <w:b w:val="false"/>
          <w:i w:val="false"/>
          <w:color w:val="000000"/>
          <w:sz w:val="28"/>
        </w:rPr>
        <w:t xml:space="preserve">
      3) при суммарной длительности теплового облучения 15-30 мин в течение часа работы превышение приведенных величин температуры воздуха душирующей струи не допускается. Ее следует понижать из расчета 0,4 </w:t>
      </w:r>
      <w:r>
        <w:rPr>
          <w:rFonts w:ascii="Times New Roman"/>
          <w:b w:val="false"/>
          <w:i w:val="false"/>
          <w:color w:val="000000"/>
          <w:vertAlign w:val="superscript"/>
        </w:rPr>
        <w:t>о</w:t>
      </w:r>
      <w:r>
        <w:rPr>
          <w:rFonts w:ascii="Times New Roman"/>
          <w:b w:val="false"/>
          <w:i w:val="false"/>
          <w:color w:val="000000"/>
          <w:sz w:val="28"/>
        </w:rPr>
        <w:t xml:space="preserve">С на 1 </w:t>
      </w:r>
      <w:r>
        <w:rPr>
          <w:rFonts w:ascii="Times New Roman"/>
          <w:b w:val="false"/>
          <w:i w:val="false"/>
          <w:color w:val="000000"/>
          <w:vertAlign w:val="superscript"/>
        </w:rPr>
        <w:t>о</w:t>
      </w:r>
      <w:r>
        <w:rPr>
          <w:rFonts w:ascii="Times New Roman"/>
          <w:b w:val="false"/>
          <w:i w:val="false"/>
          <w:color w:val="000000"/>
          <w:sz w:val="28"/>
        </w:rPr>
        <w:t xml:space="preserve">С повышения указанных в таблице значений температуры воздуха рабочей зоны, но не ниже 16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длительности теплового облучения менее 15 минут или более 30 минут в течение часа работы величину температуры душирующей струи следует принимать соответственно на 2 </w:t>
      </w:r>
      <w:r>
        <w:rPr>
          <w:rFonts w:ascii="Times New Roman"/>
          <w:b w:val="false"/>
          <w:i w:val="false"/>
          <w:color w:val="000000"/>
          <w:vertAlign w:val="superscript"/>
        </w:rPr>
        <w:t>о</w:t>
      </w:r>
      <w:r>
        <w:rPr>
          <w:rFonts w:ascii="Times New Roman"/>
          <w:b w:val="false"/>
          <w:i w:val="false"/>
          <w:color w:val="000000"/>
          <w:sz w:val="28"/>
        </w:rPr>
        <w:t>С выше или ниже соответствующих значений по таблице 1;</w:t>
      </w:r>
    </w:p>
    <w:p>
      <w:pPr>
        <w:spacing w:after="0"/>
        <w:ind w:left="0"/>
        <w:jc w:val="both"/>
      </w:pPr>
      <w:r>
        <w:rPr>
          <w:rFonts w:ascii="Times New Roman"/>
          <w:b w:val="false"/>
          <w:i w:val="false"/>
          <w:color w:val="000000"/>
          <w:sz w:val="28"/>
        </w:rPr>
        <w:t>
      4) для промежуточных значений интенсивности теплового облучения температура воздуха душирующей струи определяется интерполяцией.</w:t>
      </w:r>
    </w:p>
    <w:bookmarkStart w:name="z303" w:id="298"/>
    <w:p>
      <w:pPr>
        <w:spacing w:after="0"/>
        <w:ind w:left="0"/>
        <w:jc w:val="both"/>
      </w:pPr>
      <w:r>
        <w:rPr>
          <w:rFonts w:ascii="Times New Roman"/>
          <w:b w:val="false"/>
          <w:i w:val="false"/>
          <w:color w:val="000000"/>
          <w:sz w:val="28"/>
        </w:rPr>
        <w:t>
                                                                  Таблица 2</w:t>
      </w:r>
    </w:p>
    <w:bookmarkEnd w:id="298"/>
    <w:p>
      <w:pPr>
        <w:spacing w:after="0"/>
        <w:ind w:left="0"/>
        <w:jc w:val="left"/>
      </w:pPr>
      <w:r>
        <w:rPr>
          <w:rFonts w:ascii="Times New Roman"/>
          <w:b/>
          <w:i w:val="false"/>
          <w:color w:val="000000"/>
        </w:rPr>
        <w:t xml:space="preserve"> Режим работы в зависимости от интенсивности</w:t>
      </w:r>
      <w:r>
        <w:br/>
      </w:r>
      <w:r>
        <w:rPr>
          <w:rFonts w:ascii="Times New Roman"/>
          <w:b/>
          <w:i w:val="false"/>
          <w:color w:val="000000"/>
        </w:rPr>
        <w:t>теплового облучения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продолжительность облучения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теплового облучения Вт/м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350 700 1050 1400 1750 2100 2450 2800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20 15 12 9 7 5 3,5 2,5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в течение часа,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45 30 15</w:t>
            </w:r>
          </w:p>
        </w:tc>
      </w:tr>
    </w:tbl>
    <w:p>
      <w:pPr>
        <w:spacing w:after="0"/>
        <w:ind w:left="0"/>
        <w:jc w:val="left"/>
      </w:pPr>
    </w:p>
    <w:p>
      <w:pPr>
        <w:spacing w:after="0"/>
        <w:ind w:left="0"/>
        <w:jc w:val="both"/>
      </w:pPr>
      <w:r>
        <w:rPr>
          <w:rFonts w:ascii="Times New Roman"/>
          <w:b w:val="false"/>
          <w:i w:val="false"/>
          <w:color w:val="000000"/>
          <w:sz w:val="28"/>
        </w:rPr>
        <w:t>
      Примечание: Для промежуточных значений интенсивности теплового облучения, максимальная продолжительность, облучения определяется интерполяцией.</w:t>
      </w:r>
    </w:p>
    <w:bookmarkStart w:name="z305" w:id="299"/>
    <w:p>
      <w:pPr>
        <w:spacing w:after="0"/>
        <w:ind w:left="0"/>
        <w:jc w:val="both"/>
      </w:pPr>
      <w:r>
        <w:rPr>
          <w:rFonts w:ascii="Times New Roman"/>
          <w:b w:val="false"/>
          <w:i w:val="false"/>
          <w:color w:val="000000"/>
          <w:sz w:val="28"/>
        </w:rPr>
        <w:t>
                                                                  Таблица 3</w:t>
      </w:r>
    </w:p>
    <w:bookmarkEnd w:id="299"/>
    <w:bookmarkStart w:name="z306" w:id="300"/>
    <w:p>
      <w:pPr>
        <w:spacing w:after="0"/>
        <w:ind w:left="0"/>
        <w:jc w:val="left"/>
      </w:pPr>
      <w:r>
        <w:rPr>
          <w:rFonts w:ascii="Times New Roman"/>
          <w:b/>
          <w:i w:val="false"/>
          <w:color w:val="000000"/>
        </w:rPr>
        <w:t xml:space="preserve"> Допустимая продолжительность однократной непрерывной работы</w:t>
      </w:r>
      <w:r>
        <w:br/>
      </w:r>
      <w:r>
        <w:rPr>
          <w:rFonts w:ascii="Times New Roman"/>
          <w:b/>
          <w:i w:val="false"/>
          <w:color w:val="000000"/>
        </w:rPr>
        <w:t>и необходимое время отдыха при выполнении ремонтных работ</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мин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времени работы и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0,90</w:t>
            </w:r>
          </w:p>
          <w:p>
            <w:pPr>
              <w:spacing w:after="20"/>
              <w:ind w:left="20"/>
              <w:jc w:val="both"/>
            </w:pPr>
            <w:r>
              <w:rPr>
                <w:rFonts w:ascii="Times New Roman"/>
                <w:b w:val="false"/>
                <w:i w:val="false"/>
                <w:color w:val="000000"/>
                <w:sz w:val="20"/>
              </w:rPr>
              <w:t>
0,80</w:t>
            </w:r>
          </w:p>
        </w:tc>
      </w:tr>
    </w:tbl>
    <w:p>
      <w:pPr>
        <w:spacing w:after="0"/>
        <w:ind w:left="0"/>
        <w:jc w:val="left"/>
      </w:pPr>
    </w:p>
    <w:p>
      <w:pPr>
        <w:spacing w:after="0"/>
        <w:ind w:left="0"/>
        <w:jc w:val="both"/>
      </w:pPr>
      <w:r>
        <w:rPr>
          <w:rFonts w:ascii="Times New Roman"/>
          <w:b w:val="false"/>
          <w:i w:val="false"/>
          <w:color w:val="000000"/>
          <w:sz w:val="28"/>
        </w:rPr>
        <w:t>
      Примечание: Перерывы необходимо проводить в местах отдыха с оптимальными метеорологическими условиями.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308" w:id="301"/>
    <w:p>
      <w:pPr>
        <w:spacing w:after="0"/>
        <w:ind w:left="0"/>
        <w:jc w:val="both"/>
      </w:pPr>
      <w:r>
        <w:rPr>
          <w:rFonts w:ascii="Times New Roman"/>
          <w:b w:val="false"/>
          <w:i w:val="false"/>
          <w:color w:val="000000"/>
          <w:sz w:val="28"/>
        </w:rPr>
        <w:t>
                                                                  Таблица 1</w:t>
      </w:r>
    </w:p>
    <w:bookmarkEnd w:id="301"/>
    <w:p>
      <w:pPr>
        <w:spacing w:after="0"/>
        <w:ind w:left="0"/>
        <w:jc w:val="left"/>
      </w:pPr>
      <w:r>
        <w:rPr>
          <w:rFonts w:ascii="Times New Roman"/>
          <w:b/>
          <w:i w:val="false"/>
          <w:color w:val="000000"/>
        </w:rPr>
        <w:t xml:space="preserve"> Нормы освещенности и качественные показатели</w:t>
      </w:r>
      <w:r>
        <w:br/>
      </w:r>
      <w:r>
        <w:rPr>
          <w:rFonts w:ascii="Times New Roman"/>
          <w:b/>
          <w:i w:val="false"/>
          <w:color w:val="000000"/>
        </w:rPr>
        <w:t>искусственного освещения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участков, оборудования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для которой нормируется освещенность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для которой нормируется освещенность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и подразряд по СНиП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освещенность, лк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ослепленности,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пульсации, %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указания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и 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 руд и материалов отделение вагоноопрокидывателей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вагоноопрокидыватель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вагоне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бункеров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шуровки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 над бункерами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 и выгрузки руды, материалов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в траншее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конвейеров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 цехах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приведена для ламп накаливания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 галереях и тоннелях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натяжные 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конвейеров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приводах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конвейерные весы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весов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у конвейеров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грохочения и сортировки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решетках на полу, проходах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дробления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сыпучих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приведена для ламп накаливания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эстакады над бункерами, склады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приемной решетке,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машинных залов, КИП, пультов управления, щитов контроля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щитов в помещениях, КИП, пульты управления, в операторских и диспетчерских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сторона щитов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залы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Углеподготовительный цех и отделение коксосортировки </w:t>
            </w:r>
          </w:p>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и пекококсовый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механизмов угольной башни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печей коксовых и пекококсовых батарей, коксовыталкивающая и двересъемная машины, помещение насосов тушильных башен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загрузочных люках,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и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и концевые площадки, коридоры газопроводов вдоль печей, кантовочные площадки и площадки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 кабине машиниста двересъемной и коксовыталкивающей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аппаратуре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коксовых и пекококсовых батарей с машинной и коксовой стороны, двери батарей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двери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сухого тушения кокса (УСТК)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УСТК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редукционно-хладительная установка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анализа, трубчатые газовые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площадки холодильников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 наружного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улавливания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центрифуг, аммиачные колонки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пиридиновой установки обесфеноливающий скруббер, оборудование улавливания молока, помещения насосов, теплообменников, теплообменников, места отбора проб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сатураторы для улавливания молока, сборники маточного раствора, пароперегреватели, вентиляторные помещения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площадке обслуживания,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термометров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термометра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термометров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 продуктов в вагоны и цистерны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уровне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наружных баков, градирни для масла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уровне жидкости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очистки от сероводорода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аппаратуры, помещения вакуум-фильтров, нейтрализаторов, пекасборников для приготовления растворов, компрессоров, сухой сероочистки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механизмах,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Смолоперегонный цех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насосов трубчатых печей и подачи в кубы, места установки аппаратуры в монжусном отделении, сборники смолы, помещения кристаллизаторов, прессов, центрифуг, моечных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обслуживания реакторов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сливных тарелок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оборудования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ректификации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указательных стекол, монометров, контроля технологического процесса, уровней расхода жидкостей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стеклах, смотровых фонарях, монометрах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спуска жидкостей, установки задвижек, кранов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кумароновой смолы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кумароновой смолы, маслоотделитель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мерников конденсаторов, питомники биохимической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отстойники, биобассейны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погрузочные, навесы для отмывания мешков, склад твердой кумароновой смолы, бассейны вне здания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 и железорудных окатышей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устройство, отделение коксодробления, подготовки известняка, шихтовое отделение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смесителей и окомкователей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спекательный зал агломерационной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и приводе агломашины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обжига окатышей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загрузки и выгрузки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эксгаустерное и дымососное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батарейных циклонов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и роликовые опоры: открытые площадки в зданиях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маслосмазки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и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насосное отделение, монтажные и ремонтные площадки, вулканизационная мастерская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вне здания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сгустители и отстойники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переходных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батарейных циклонов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хвостовая часть агломашины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контейнера, охладитель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уборки просыпи, погрузки агломерата, руды и других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подбункерное помещение, места уборки и загрузки мусора скиповой ямы, подъемник коксовой мелочи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окнах загрузки,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рельсовые пути скипового подъемника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головке рельса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загрузочное устройство доменной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 литейного двора, район чугунной и шлаковой летки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желобе чугуна или шлака,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чугуновозные и шлаковозные пути, хозяйственный путь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путях, под шахтами двора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фурме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 и площадка перед печью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воздухонагреватели, помещения электрофильтров, шахта лифта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арматуре, на полу, на направляющих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лифта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площадки обслуживания печей, воздухонагревателей, лестницы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площадки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площадках и ступенях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III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постановочные пути для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головке рельса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заливки чугуна на разливочной машине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воронке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 у конвейера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приводная станция разливочной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известкового молока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горизонтальная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опрыскивания шлаковых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 ковша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слитков чугуна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ремонта ковшей и утеплителей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 и стенах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шихты, руды и флюсов, помещение дозирования смеси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 печей, летки и места гранулирования ферросплавов и разливки, пекоплавители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чистки 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наращивания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верхняя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тележки, лотки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загрузки массы, на лотке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холодильников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между печами, места погрузки в отделении графитации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торцовые пилы, фрезерные и токарные станки для обработки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места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Алюмотермитные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 обжиговых печей 2-я рабочая и 3-я площадки, смотровые окна, вентили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пролеты загрузки стаканов концентратами, очаги не печной плавки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водяные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сортировки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перевешивания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p>
            <w:pPr>
              <w:spacing w:after="20"/>
              <w:ind w:left="20"/>
              <w:jc w:val="both"/>
            </w:pPr>
            <w:r>
              <w:rPr>
                <w:rFonts w:ascii="Times New Roman"/>
                <w:b w:val="false"/>
                <w:i w:val="false"/>
                <w:color w:val="000000"/>
                <w:sz w:val="20"/>
              </w:rPr>
              <w:t>
Конвертерные цехи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 участок ремонта ковшей, отделение разливки шлаков и извлечения металлов, отделение разливки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ковше и горловине миксера, на цапфах,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горловина конвертера при заливке и выливке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подготовки ремонта ковшей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осветления воды оборотного цикла газоочистки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Электросталеплавильные цеха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перед печью, загрузочные окна печи, желоба и шлаковые коробки для выпуска шлака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канава для изложниц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непрерывной разливки стали: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ковш, верх кристализатора, роликовые клети, зоны резки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крышке ковша, на металле,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площадки, кристализатор и зона охлаждения, площадки приводов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стенке кристализатора и роликах,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контователь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p>
            <w:pPr>
              <w:spacing w:after="20"/>
              <w:ind w:left="20"/>
              <w:jc w:val="both"/>
            </w:pPr>
            <w:r>
              <w:rPr>
                <w:rFonts w:ascii="Times New Roman"/>
                <w:b w:val="false"/>
                <w:i w:val="false"/>
                <w:color w:val="000000"/>
                <w:sz w:val="20"/>
              </w:rPr>
              <w:t>
Цехи горячего проката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нагревательные колодцы: верх колодцев дымовые клапаны, уравновешивающие устройства рекуператоров, дроссели горелок и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крышках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вентиляторов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площадки лазов, шлаковые коридоры, места спуска и уборки шлака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печи: толкатели форсунки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металла,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загрузки и выгрузки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зольники и предтопочные пространства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движения тележки и места погрузки и разгрузки слитков;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транспортеры с самосветящимся металлом;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клетей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транспортеры не с самосветящимся металлом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сортовые, толсто и среднелистовые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непрерывные листовые станы горячей прокатки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качающиеся столы, кантователи, манипуляторы, петлеобразователи, рабочие зоны вальцовщиков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со стороны постов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приводов станков и проходы около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непрерывных листовых станов, холодильники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заправки ленты,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 прессы горячей резки: зоны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 прессы холодной резки: зоны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 со стороны наблюдения за качеством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слитке в зоне обдирки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набора клейма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рабочей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клеймения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 металла (пневмовырубка, огневая и наждачная зачистка, места разметки и маркирования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листов и прокатанного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концов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транспортере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 продукции, места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и сверлильные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обработки, на лимбах, ручки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валков электродвигателей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холодного проката листа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подачи рулонов в травильное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травления: стыкосварочные, ленто-сшивательные машины, места проверки качества травления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 в месте сварки, в месте сшива,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 по всему агрегату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отхода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сбора щеток, растворные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оборудовании, на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оборудования 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сборки опорных волков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станине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 пакетов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колпаковых печей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прокатные станы:</w:t>
            </w:r>
          </w:p>
          <w:p>
            <w:pPr>
              <w:spacing w:after="20"/>
              <w:ind w:left="20"/>
              <w:jc w:val="both"/>
            </w:pPr>
            <w:r>
              <w:rPr>
                <w:rFonts w:ascii="Times New Roman"/>
                <w:b w:val="false"/>
                <w:i w:val="false"/>
                <w:color w:val="000000"/>
                <w:sz w:val="20"/>
              </w:rPr>
              <w:t>
разматыватели клети</w:t>
            </w:r>
          </w:p>
          <w:p>
            <w:pPr>
              <w:spacing w:after="20"/>
              <w:ind w:left="20"/>
              <w:jc w:val="both"/>
            </w:pPr>
            <w:r>
              <w:rPr>
                <w:rFonts w:ascii="Times New Roman"/>
                <w:b w:val="false"/>
                <w:i w:val="false"/>
                <w:color w:val="000000"/>
                <w:sz w:val="20"/>
              </w:rPr>
              <w:t>
оборудование 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рулоне</w:t>
            </w:r>
          </w:p>
          <w:p>
            <w:pPr>
              <w:spacing w:after="20"/>
              <w:ind w:left="20"/>
              <w:jc w:val="both"/>
            </w:pPr>
            <w:r>
              <w:rPr>
                <w:rFonts w:ascii="Times New Roman"/>
                <w:b w:val="false"/>
                <w:i w:val="false"/>
                <w:color w:val="000000"/>
                <w:sz w:val="20"/>
              </w:rPr>
              <w:t>
на валках</w:t>
            </w:r>
          </w:p>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p>
            <w:pPr>
              <w:spacing w:after="20"/>
              <w:ind w:left="20"/>
              <w:jc w:val="both"/>
            </w:pPr>
            <w:r>
              <w:rPr>
                <w:rFonts w:ascii="Times New Roman"/>
                <w:b w:val="false"/>
                <w:i w:val="false"/>
                <w:color w:val="000000"/>
                <w:sz w:val="20"/>
              </w:rPr>
              <w:t>
вертикальная</w:t>
            </w:r>
          </w:p>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p>
            <w:pPr>
              <w:spacing w:after="20"/>
              <w:ind w:left="20"/>
              <w:jc w:val="both"/>
            </w:pPr>
            <w:r>
              <w:rPr>
                <w:rFonts w:ascii="Times New Roman"/>
                <w:b w:val="false"/>
                <w:i w:val="false"/>
                <w:color w:val="000000"/>
                <w:sz w:val="20"/>
              </w:rPr>
              <w:t>
I Y в</w:t>
            </w:r>
          </w:p>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маслоподвалы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приборах, задвижках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шлифовки валков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продольной резки ленты:</w:t>
            </w:r>
          </w:p>
          <w:p>
            <w:pPr>
              <w:spacing w:after="20"/>
              <w:ind w:left="20"/>
              <w:jc w:val="both"/>
            </w:pPr>
            <w:r>
              <w:rPr>
                <w:rFonts w:ascii="Times New Roman"/>
                <w:b w:val="false"/>
                <w:i w:val="false"/>
                <w:color w:val="000000"/>
                <w:sz w:val="20"/>
              </w:rPr>
              <w:t>
дисковые ножи.</w:t>
            </w:r>
          </w:p>
          <w:p>
            <w:pPr>
              <w:spacing w:after="20"/>
              <w:ind w:left="20"/>
              <w:jc w:val="both"/>
            </w:pPr>
            <w:r>
              <w:rPr>
                <w:rFonts w:ascii="Times New Roman"/>
                <w:b w:val="false"/>
                <w:i w:val="false"/>
                <w:color w:val="000000"/>
                <w:sz w:val="20"/>
              </w:rPr>
              <w:t>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с коробами для обрези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поперечной мерной резки полосы: столы набора листов в пакеты, очистные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циферблате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защитного покрытия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 на уровне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 покрытых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отжига полосы: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осмотра поверхности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а</w:t>
            </w:r>
          </w:p>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химической и электрической очистки металла, верхняя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вентилях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нижняя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площадки роликов накопителей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в зоне осмотра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нижних и верхних приводных роликов башенных печей; средние площадки, помещения под печами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покрытия листов тальком – входная дверь камеры покрытия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щели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укладки покрытых листов в пакеты бункера загрузки талька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вагонетке на бункерах, площадках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непрерывного электроизоляционного и защитного покрытия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в месте сварки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стыкосварочные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 качества покрытия ленты, петлевые ямы, прочее оборудование агрегата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контроля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пакетов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электролитического лужения и оцинкования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разматывателе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 травильные, промывочные и другие ванны, моечные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электролитеческих покрытий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моталка готового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 жести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рекуперации олова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кислотные и электролизные ванны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p>
            <w:pPr>
              <w:spacing w:after="20"/>
              <w:ind w:left="20"/>
              <w:jc w:val="both"/>
            </w:pPr>
            <w:r>
              <w:rPr>
                <w:rFonts w:ascii="Times New Roman"/>
                <w:b w:val="false"/>
                <w:i w:val="false"/>
                <w:color w:val="000000"/>
                <w:sz w:val="20"/>
              </w:rPr>
              <w:t>
Цехи горячей прокатки труб (бесшовных)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осмотра заготовок, инспекционные участки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ремонта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ножницы,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 зоне резания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резки автогеном, загрузочные окна печей, окна для кантовки металла, выбрасыватель металла из печей, выходные стороны прошивных станам, выбрасыватели, рольганги трубопрокатных станов, сварочные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 на уровне рольганга печи, на рольгангах прошивных трубопрокатных станах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 площадки печей, лебетки шиберного и перекидного устройства, карманы для заготовок, устройства для распределения труб, станки для продувки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площадке, лебедке, металле, стеллажах,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прошивные станы, обдирочные обкатные станки, индукционные нагревательные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пуансонах на резцах и валках,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І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стержней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пилах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толсто и среднелистовые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 со стороны наблюдения за качеством правки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прессы холодной резки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 металла, разметки и маркировки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листов и прокатного металла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осматриваемой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сверлильные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лампах ручках, Кнопках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больших диаметров (более 250 мм) из листового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листоукладчики, места укладки листов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маркировки листов, осмотра листов и качества шва, инспекционная решетка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рольганге, на шве,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машины, кромкострогальные станки, столы наружной сварки, приварки планок, столы внутренней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манометра резцах, шкалах приборов, сварочной головке, на внутренней поверхности трубы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нажимного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кромкозагибочные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подачи заготовок, подъемные рольганги, гидравлический пресс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заготовке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наружной и внутренней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 и гратоснимающие станки, места обрезки труб на инспекционной решетке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резания,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(диаметром менее 250 мм)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лентоправильные машины гидропрессы испытания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заводки ленты, на трубе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ножницы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разматыватели, сварочные машины, линии по производству манжет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заправки ленты, проволоки расположения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холодной прокатки и волочения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холодной прокатки и волочения труб, трубообрезные станки, дисковые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 головках волочильных оправок, на пилах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кулачковые, валковые правильные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кулачках,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разметочные столы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литых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приготовления формовочных смесей, места машинной формовки стержней, участки сборки кристализаторов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для подачи и распределения смеси, сушильные печи, кабины для промывки ванн для обеззараживания, нейтрализации, хромирования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фронте сушила,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ручной формовки стержней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кристаллизатора в заливочном отделении, корпуса изложниц в отделении центробежного литья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заливки, на металле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подшивчики, станки для продувки труб, травильные ванны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оборудовании,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 отделения асфальтирования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рольганге,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 участки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щитах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и изготовлению трубопрокатного оборудования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токарные, полировальные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обработки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 производство проволоки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травильное отделение для периодического травления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 на ванне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периодического отжига проволоки в матках, шахные, колпаковые печи, агрегаты непрерывной термообработки проволоки диаметром более 1,6 мм, отделение периодического покрытия, правильно-обрезные станки в отделении отделки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 на уровне проволоки, на ванне, на лотках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непрерывной термообработки и травления проволоки диаметром от 0,4 - до 1,6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 менее 0,4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латунирования, оцинкования, омеднения, лужения проволоки диаметром более 0,5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 менее 0,5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агрегатах,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грубого и среднего волочения, наждачные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на круге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сварочные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станки тонкого волочения, наждачные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на круге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сварочные аппараты,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тончайшего волочения, наждачные станки,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круге,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 наитончайшего 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машины для микроволочения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для термообработки микропровода, электрополировки, столы перемотки, сортировки, 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контроля проволоки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полировальные станки в отделениях отделки проволки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канатов и металлокорда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 канатовьющие и пряде-вьющие машины (диаметр канатов более 10мм)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катушках, ротаре, плашко-держателях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канатов менее 10 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режущих дисках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проволочных сеток</w:t>
            </w:r>
          </w:p>
          <w:p>
            <w:pPr>
              <w:spacing w:after="20"/>
              <w:ind w:left="20"/>
              <w:jc w:val="both"/>
            </w:pPr>
            <w:r>
              <w:rPr>
                <w:rFonts w:ascii="Times New Roman"/>
                <w:b w:val="false"/>
                <w:i w:val="false"/>
                <w:color w:val="000000"/>
                <w:sz w:val="20"/>
              </w:rPr>
              <w:t>
Цехи тканых сеток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перемоточные машины, станции для намотки основы, места контроля сеток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проволоки на барабане, на галево и бердо, на сетке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тяжелых сеток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площадки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тяжелых сеток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намотки основы (диаметр более 2 мм), столы сборки щелевых сит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барабане,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пресс-автоматы, станки: рефления проволоки, ткацкие канилированных сеток, загибочные и отрезные, плетельные, автоматы, полуавтоматы, столы контроля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матрице, на волках, сетке, столах, шнеках, оправках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прессовые отделения холодной и горячей высадки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станках, проволке,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консервацииупаковочное отделение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предварительной обработки компонентов, смесительные отделения бегунов, площадки обслуживания в отделениях приготовления жидкого стекла, места обработки ферросплавов, мельницы, классификаторы, грохоты, сушильное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на оборудовании,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автоматических весов, места загрузки прессо массой, брикетами, проволокой, места упаковки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на цилиндрах и брикетах,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компонентов, помещение сепараторов, вентиляции, фильтров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качества обмазки и зачистки концов, загрузки печей и укладки электродов в рамки стопы, столы развески, отбраковки и сортировки электродов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транспорте, на полу,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холоднокатаных стальных лент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 полосы металла, стыкосварочные машины, клети станов холодной прокатки и дрессировки лент, моталки, привод и другие вспомогательные механизмы, ленто-правильные машины, разматыватели, моталки ножниц продольной резки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рулоне, ленте, барабанах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нажимные устройства прокатных станов, приборы измерения толщены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циферблате, на шкалах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 расположения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станов плющения и прокатки профильных лент и подката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барабанах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кромкошлифовальные станки, намоточные устройства агрегатов полировки ленты, рабочие клети, правильные устройства станов плющения и прокатки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проволоке,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полировальные барабаны и валки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ленты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вальцешлифовальные станки, перематывающие станки, столы ОТК в отделениях покрытий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обрабатываемой поверхности, на барабанах,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ленточных пружин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рубки ленты, рабочие места по определению момента кручения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наждачные станки, рабочие места у печей обжига и калоризации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круге, на щели и загрузочном люке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штамповки отверстий, подгиба и полировки концов, вырубки и приклейки наладок, заневолирования, формирование наружного конца, контроля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упаковки пружин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стальных фасонных профилей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Обдирошлифовальные, фрезерноотрезные, токарные станки, установки горячего пресования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 на прессе, рольгангах, холодильнике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горячего проката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фильер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ограночные станки, установки электроискрового, электролитического, ультразвукового, механического сверления алмазополировальные станки, столы оптического контроля формы и размеры отверстий, станки для заточки игл станки для шлифовки и доводки отверстий, настольные сверлильные станки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 на столе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запресовки алмазов в оправки, станки для обточки оправок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 на обрабатываемой поверхности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определения минимального усилия волочения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прибора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дробления, измельчениягранулирования, прессования, грохочения, сепарации, усреднение порошка; площадки термических электродуговых и других печей, фасовочные и упаковочные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 0,8 м от пола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горловине миксера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 переработке вторичных черных металлов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резка стального лома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 стального лома: ножницы, стружкодробильные агрегаты, пакетировочные и брикетировочные прессы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месте загрузки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бойный зал копра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металлолома: открытые Закрытые резервные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горизонтальная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 YIII а</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готовой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сырья: открытые закрытые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дробильное оборудование, мельницы, грохоты, сита, дозировочное, сушильное отделения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печи: в местах загрузки и выгрузки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смотровых окнах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прессовое оборудование оборудование, места ручной формовки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оборудовании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 сырых и сортировки обожженных огнеупоров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стеллажах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 Освещенность увеличена на одну ступень из-за опасности травматизма.</w:t>
      </w:r>
    </w:p>
    <w:p>
      <w:pPr>
        <w:spacing w:after="0"/>
        <w:ind w:left="0"/>
        <w:jc w:val="both"/>
      </w:pPr>
      <w:r>
        <w:rPr>
          <w:rFonts w:ascii="Times New Roman"/>
          <w:b w:val="false"/>
          <w:i w:val="false"/>
          <w:color w:val="000000"/>
          <w:sz w:val="28"/>
        </w:rPr>
        <w:t>
                                                                  Таблица 2</w:t>
      </w:r>
    </w:p>
    <w:p>
      <w:pPr>
        <w:spacing w:after="0"/>
        <w:ind w:left="0"/>
        <w:jc w:val="left"/>
      </w:pPr>
      <w:r>
        <w:rPr>
          <w:rFonts w:ascii="Times New Roman"/>
          <w:b/>
          <w:i w:val="false"/>
          <w:color w:val="000000"/>
        </w:rPr>
        <w:t xml:space="preserve"> Нормы освещенности аварийного освещения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и пекококсовые батареи, коксовыталкивающая машина, помещения насосов, трубчатые газовые холодильники, пиридиновая установка, обесфеноливающий скруббер, помещение компрессоров, сухой сероочистки, места установки измерительных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механизмов угольной башни, промежуточные и концевые площадки, коридоры газопроводов вдоль печей, площадки обслуживания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чугунная и шлаковая сторона цеха, летки, место заливки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 площадка около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 печей, летки в местах гранулирования ферросплавов и разливки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пекоплавители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заливки и сливки миксера, площадки обслуживания миксера, места загрузки печей, желоба для заливки чугуна, выпуска стали шлака, разливочные площадки, промежуточный ковш и верх кристаллизатора УНРС, конвертер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печей, УНРС, конвертер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нагревательных колодцев, загрузочные окна, окна выгрузки методических печей, пути движения самосветящегося металла, валки клетей прокатных станов, раскатные поля, холодильники, ножницы, пилы, прессы горячей резки, непрерывные листовые станы горячей прокатки, места выдачи листов из лудильных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сортовые толсто- и среднелистовые 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 окна секционных и методических печей, окна для кантовки металла, выбрасыватель металла из печи, выходные стороны прошивных станов, сварочные машины, петлевые устройства, летучие ножницы калибровочных и редукционных станов, правильные машины, непрерывные станы наружной сварки, трубосварочные станы, печи предварительного отжига, места заливки в литейном отделении, корпуса изложниц, рольганги в отделении центробежного литья труб, прошивные станы, кромкострогальные станки, кромкозагибочные станки, на приборах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травильные ванны, термотравильные агрегаты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обжиговые и другие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309" w:id="302"/>
    <w:p>
      <w:pPr>
        <w:spacing w:after="0"/>
        <w:ind w:left="0"/>
        <w:jc w:val="left"/>
      </w:pPr>
      <w:r>
        <w:rPr>
          <w:rFonts w:ascii="Times New Roman"/>
          <w:b/>
          <w:i w:val="false"/>
          <w:color w:val="000000"/>
        </w:rPr>
        <w:t xml:space="preserve">                                                             Таблица 3 Коэффициенты запаса и сроки очистки светильников</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запаса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очистки светильников,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дворы доменных цехов, помещения коксовых батарей, коксосортировки, помещения производства агломерата и железных порошков, дробильные, шихтовочные отделения огнеупорного производства, места формовки кирпичей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конвертерные, электросталеплавильные цехи, цехи горячего проката, помещения по вторичной переработке металла, скрапные пролеты прокатных цехов, растворные отделения непрерывного травления, машины покрытия листов тальком, отделения холодильников и отделочные пролеты трубных цехов, цехи сварки труб, цехи холодного проката и волочения труб, помещения мельниц, классификаторов, дозировочные, склады шихты и формовочных материалов, смолоперегонные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вальцешлифовальные мастерские, мастерские по ремонту и изготовлению трубопрокатного инструмента, цехи по производству проволоки, металлической сетки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наружной установки коммуникаций, открытые склады продуктов, железнодорожные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311" w:id="303"/>
    <w:p>
      <w:pPr>
        <w:spacing w:after="0"/>
        <w:ind w:left="0"/>
        <w:jc w:val="both"/>
      </w:pPr>
      <w:r>
        <w:rPr>
          <w:rFonts w:ascii="Times New Roman"/>
          <w:b w:val="false"/>
          <w:i w:val="false"/>
          <w:color w:val="000000"/>
          <w:sz w:val="28"/>
        </w:rPr>
        <w:t>
                                                                  Таблица 1</w:t>
      </w:r>
    </w:p>
    <w:bookmarkEnd w:id="303"/>
    <w:bookmarkStart w:name="z312" w:id="304"/>
    <w:p>
      <w:pPr>
        <w:spacing w:after="0"/>
        <w:ind w:left="0"/>
        <w:jc w:val="left"/>
      </w:pPr>
      <w:r>
        <w:rPr>
          <w:rFonts w:ascii="Times New Roman"/>
          <w:b/>
          <w:i w:val="false"/>
          <w:color w:val="000000"/>
        </w:rPr>
        <w:t xml:space="preserve"> Перечень дополнительных вредных веществ, содержание</w:t>
      </w:r>
      <w:r>
        <w:br/>
      </w:r>
      <w:r>
        <w:rPr>
          <w:rFonts w:ascii="Times New Roman"/>
          <w:b/>
          <w:i w:val="false"/>
          <w:color w:val="000000"/>
        </w:rPr>
        <w:t>которых в атмосферном воздухе населенных пунктов в районах</w:t>
      </w:r>
      <w:r>
        <w:br/>
      </w:r>
      <w:r>
        <w:rPr>
          <w:rFonts w:ascii="Times New Roman"/>
          <w:b/>
          <w:i w:val="false"/>
          <w:color w:val="000000"/>
        </w:rPr>
        <w:t>размещения объектов черной металлургии подлежит</w:t>
      </w:r>
      <w:r>
        <w:br/>
      </w:r>
      <w:r>
        <w:rPr>
          <w:rFonts w:ascii="Times New Roman"/>
          <w:b/>
          <w:i w:val="false"/>
          <w:color w:val="000000"/>
        </w:rPr>
        <w:t>санитарному контролю</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вредные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бенз (а) пирен, сероводород, цианистый водород, аммиак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ферросплавов:</w:t>
            </w:r>
          </w:p>
          <w:p>
            <w:pPr>
              <w:spacing w:after="20"/>
              <w:ind w:left="20"/>
              <w:jc w:val="both"/>
            </w:pPr>
            <w:r>
              <w:rPr>
                <w:rFonts w:ascii="Times New Roman"/>
                <w:b w:val="false"/>
                <w:i w:val="false"/>
                <w:color w:val="000000"/>
                <w:sz w:val="20"/>
              </w:rPr>
              <w:t>
ферромарганцевое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окислов марганца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хрома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Феррованадиевое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окиси ванадия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силикомарганцевое и металлического марганца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окислов марганца, кремнезем содержащая пыль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Ферросилициевое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молибдена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Ферровольфрамовое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вольфрама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кроме поименованных вредных веществ, контроль проводится за другими ингредиентами, представляющими опасность для населения;</w:t>
      </w:r>
    </w:p>
    <w:p>
      <w:pPr>
        <w:spacing w:after="0"/>
        <w:ind w:left="0"/>
        <w:jc w:val="both"/>
      </w:pPr>
      <w:r>
        <w:rPr>
          <w:rFonts w:ascii="Times New Roman"/>
          <w:b w:val="false"/>
          <w:i w:val="false"/>
          <w:color w:val="000000"/>
          <w:sz w:val="28"/>
        </w:rPr>
        <w:t>
      2) следует учитывать возможность трансформации компонентов выбросов в атмосферный воздух, в частности, возможность окисления SО</w:t>
      </w:r>
      <w:r>
        <w:rPr>
          <w:rFonts w:ascii="Times New Roman"/>
          <w:b w:val="false"/>
          <w:i w:val="false"/>
          <w:color w:val="000000"/>
          <w:vertAlign w:val="subscript"/>
        </w:rPr>
        <w:t>2</w:t>
      </w:r>
      <w:r>
        <w:rPr>
          <w:rFonts w:ascii="Times New Roman"/>
          <w:b w:val="false"/>
          <w:i w:val="false"/>
          <w:color w:val="000000"/>
          <w:sz w:val="28"/>
        </w:rPr>
        <w:t xml:space="preserve"> в SО</w:t>
      </w:r>
      <w:r>
        <w:rPr>
          <w:rFonts w:ascii="Times New Roman"/>
          <w:b w:val="false"/>
          <w:i w:val="false"/>
          <w:color w:val="000000"/>
          <w:vertAlign w:val="subscript"/>
        </w:rPr>
        <w:t>3</w:t>
      </w:r>
      <w:r>
        <w:rPr>
          <w:rFonts w:ascii="Times New Roman"/>
          <w:b w:val="false"/>
          <w:i w:val="false"/>
          <w:color w:val="000000"/>
          <w:sz w:val="28"/>
        </w:rPr>
        <w:t xml:space="preserve"> в присутствии окислов железа и других металлов, что определяет необходимость включать в число специфических ингредиентов и аэрозоль серной кислоты;</w:t>
      </w:r>
    </w:p>
    <w:p>
      <w:pPr>
        <w:spacing w:after="0"/>
        <w:ind w:left="0"/>
        <w:jc w:val="both"/>
      </w:pPr>
      <w:r>
        <w:rPr>
          <w:rFonts w:ascii="Times New Roman"/>
          <w:b w:val="false"/>
          <w:i w:val="false"/>
          <w:color w:val="000000"/>
          <w:sz w:val="28"/>
        </w:rPr>
        <w:t>
      3) при оценке степени загрязнения атмосферного воздуха пылью следует руководствоваться дифференцированной ПДК в зависимости от содержания свободной двуокиси кремния;</w:t>
      </w:r>
    </w:p>
    <w:p>
      <w:pPr>
        <w:spacing w:after="0"/>
        <w:ind w:left="0"/>
        <w:jc w:val="both"/>
      </w:pPr>
      <w:r>
        <w:rPr>
          <w:rFonts w:ascii="Times New Roman"/>
          <w:b w:val="false"/>
          <w:i w:val="false"/>
          <w:color w:val="000000"/>
          <w:sz w:val="28"/>
        </w:rPr>
        <w:t>
      4) при оценке степени загрязнения атмосферного воздуха при совместном присутствии нескольких веществ учитывается эффект биологической суммации в соответствии со списком ПДК.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314" w:id="305"/>
    <w:p>
      <w:pPr>
        <w:spacing w:after="0"/>
        <w:ind w:left="0"/>
        <w:jc w:val="left"/>
      </w:pPr>
      <w:r>
        <w:rPr>
          <w:rFonts w:ascii="Times New Roman"/>
          <w:b/>
          <w:i w:val="false"/>
          <w:color w:val="000000"/>
        </w:rPr>
        <w:t xml:space="preserve"> Мониторинг содержания вредных веществ в воздухе рабочей зоны</w:t>
      </w:r>
    </w:p>
    <w:bookmarkEnd w:id="305"/>
    <w:bookmarkStart w:name="z315" w:id="306"/>
    <w:p>
      <w:pPr>
        <w:spacing w:after="0"/>
        <w:ind w:left="0"/>
        <w:jc w:val="both"/>
      </w:pPr>
      <w:r>
        <w:rPr>
          <w:rFonts w:ascii="Times New Roman"/>
          <w:b w:val="false"/>
          <w:i w:val="false"/>
          <w:color w:val="000000"/>
          <w:sz w:val="28"/>
        </w:rPr>
        <w:t>
      1. Мониторинг включает получение путем измерений достоверной характеристики содержания вредных веществ в воздухе рабочей зоны и последующее сравнение полученных результатов с установленными максимально разовыми и среднесменными ПДК.</w:t>
      </w:r>
    </w:p>
    <w:bookmarkEnd w:id="306"/>
    <w:bookmarkStart w:name="z316" w:id="307"/>
    <w:p>
      <w:pPr>
        <w:spacing w:after="0"/>
        <w:ind w:left="0"/>
        <w:jc w:val="both"/>
      </w:pPr>
      <w:r>
        <w:rPr>
          <w:rFonts w:ascii="Times New Roman"/>
          <w:b w:val="false"/>
          <w:i w:val="false"/>
          <w:color w:val="000000"/>
          <w:sz w:val="28"/>
        </w:rPr>
        <w:t>
      2. Достоверной характеристикой содержания вредных веществ в воздухе рабочей зоны является выборочная средняя Х из концентраций ряда отобранных проб, если она находится с доверительной вероятностью Y=0,95 в доверительном интервале е = е 0,4.</w:t>
      </w:r>
    </w:p>
    <w:bookmarkEnd w:id="307"/>
    <w:bookmarkStart w:name="z317" w:id="308"/>
    <w:p>
      <w:pPr>
        <w:spacing w:after="0"/>
        <w:ind w:left="0"/>
        <w:jc w:val="both"/>
      </w:pPr>
      <w:r>
        <w:rPr>
          <w:rFonts w:ascii="Times New Roman"/>
          <w:b w:val="false"/>
          <w:i w:val="false"/>
          <w:color w:val="000000"/>
          <w:sz w:val="28"/>
        </w:rPr>
        <w:t>
      3. Мониторинг состояния воздуха рабочей зоны осуществляется лабораториями промышленных предприятий и центрами санитарно-эпидемиологической экспертизы по рабочим программам.</w:t>
      </w:r>
    </w:p>
    <w:bookmarkEnd w:id="308"/>
    <w:bookmarkStart w:name="z318" w:id="309"/>
    <w:p>
      <w:pPr>
        <w:spacing w:after="0"/>
        <w:ind w:left="0"/>
        <w:jc w:val="both"/>
      </w:pPr>
      <w:r>
        <w:rPr>
          <w:rFonts w:ascii="Times New Roman"/>
          <w:b w:val="false"/>
          <w:i w:val="false"/>
          <w:color w:val="000000"/>
          <w:sz w:val="28"/>
        </w:rPr>
        <w:t>
      4. Программы составляются с учетом основных стадий технологического процесса, размещения источников выделения вредных веществ и распространения последних по производственному помещению в связи с особенностями циркуляции воздуха, а также качественного состава и класса опасности вредных веществ, в том числе за счет их возможных превращений в воздушной среде (гидролиз, окисление, деструкция).</w:t>
      </w:r>
    </w:p>
    <w:bookmarkEnd w:id="309"/>
    <w:bookmarkStart w:name="z319" w:id="310"/>
    <w:p>
      <w:pPr>
        <w:spacing w:after="0"/>
        <w:ind w:left="0"/>
        <w:jc w:val="both"/>
      </w:pPr>
      <w:r>
        <w:rPr>
          <w:rFonts w:ascii="Times New Roman"/>
          <w:b w:val="false"/>
          <w:i w:val="false"/>
          <w:color w:val="000000"/>
          <w:sz w:val="28"/>
        </w:rPr>
        <w:t>
      5. Отбор проб воздуха не следует проводить при нарушении технологии, либо при неисправном состоянии или неправильной эксплуатации оборудования и всех предусмотренных средств, предотвращения загрязнения воздуха рабочей зоны вредными веществами (вентиляция, укрытия и другие).</w:t>
      </w:r>
    </w:p>
    <w:bookmarkEnd w:id="310"/>
    <w:bookmarkStart w:name="z320" w:id="311"/>
    <w:p>
      <w:pPr>
        <w:spacing w:after="0"/>
        <w:ind w:left="0"/>
        <w:jc w:val="both"/>
      </w:pPr>
      <w:r>
        <w:rPr>
          <w:rFonts w:ascii="Times New Roman"/>
          <w:b w:val="false"/>
          <w:i w:val="false"/>
          <w:color w:val="000000"/>
          <w:sz w:val="28"/>
        </w:rPr>
        <w:t>
      6. Мониторинг соблюдения максимально разовой ПДК предусматривается на каждом рабочем месте с постоянным или временным пребыванием работающих на всех стадиях процесса или отдельных операциях (независимо от их продолжительности).</w:t>
      </w:r>
    </w:p>
    <w:bookmarkEnd w:id="311"/>
    <w:p>
      <w:pPr>
        <w:spacing w:after="0"/>
        <w:ind w:left="0"/>
        <w:jc w:val="both"/>
      </w:pPr>
      <w:r>
        <w:rPr>
          <w:rFonts w:ascii="Times New Roman"/>
          <w:b w:val="false"/>
          <w:i w:val="false"/>
          <w:color w:val="000000"/>
          <w:sz w:val="28"/>
        </w:rPr>
        <w:t>
      Допускается проведение выборочного мониторинга на отдельных наиболее неблагоприятных рабочих местах либо отдельных наиболее неблагоприятных стадиях процесса (операциях), на отдельных рабочих местах, если на обследуемом производственном участке размещено, значительное количество идентичного оборудования либо одинаково, оформленных рабочих мест, на которых выполняются, одни и те же операции.</w:t>
      </w:r>
    </w:p>
    <w:bookmarkStart w:name="z321" w:id="312"/>
    <w:p>
      <w:pPr>
        <w:spacing w:after="0"/>
        <w:ind w:left="0"/>
        <w:jc w:val="both"/>
      </w:pPr>
      <w:r>
        <w:rPr>
          <w:rFonts w:ascii="Times New Roman"/>
          <w:b w:val="false"/>
          <w:i w:val="false"/>
          <w:color w:val="000000"/>
          <w:sz w:val="28"/>
        </w:rPr>
        <w:t>
      7. Программа предусматривает также контроль воздуха рабочей зоны на основных местах пребывания работающих в период проведения ими планового ремонта технологического, санитарно-технического и другого оборудования, если эти операции могут сопровождаться выделением вредных веществ.</w:t>
      </w:r>
    </w:p>
    <w:bookmarkEnd w:id="312"/>
    <w:bookmarkStart w:name="z322" w:id="313"/>
    <w:p>
      <w:pPr>
        <w:spacing w:after="0"/>
        <w:ind w:left="0"/>
        <w:jc w:val="both"/>
      </w:pPr>
      <w:r>
        <w:rPr>
          <w:rFonts w:ascii="Times New Roman"/>
          <w:b w:val="false"/>
          <w:i w:val="false"/>
          <w:color w:val="000000"/>
          <w:sz w:val="28"/>
        </w:rPr>
        <w:t>
      8. Периодичность планового мониторинга на каждом рабочем месте устанавливается в зависимости от класса опасности выделяющихся вредных веществ и диапазона колебаний их концентраций в воздухе рабочей зоны, обусловленного особенностями технологического процесса и оборудования.</w:t>
      </w:r>
    </w:p>
    <w:bookmarkEnd w:id="313"/>
    <w:p>
      <w:pPr>
        <w:spacing w:after="0"/>
        <w:ind w:left="0"/>
        <w:jc w:val="both"/>
      </w:pPr>
      <w:r>
        <w:rPr>
          <w:rFonts w:ascii="Times New Roman"/>
          <w:b w:val="false"/>
          <w:i w:val="false"/>
          <w:color w:val="000000"/>
          <w:sz w:val="28"/>
        </w:rPr>
        <w:t>
      Во всех случаях возможного поступления в воздух рабочей зоны вредных веществ 1 класса опасности, а также тех веществ 2 класса опасности, которые из-за высокой летучести могут явиться причиной тяжелого либо смертельного острого отравления обеспечивается непрерывный, предпочтительно автоматический мониторинг.</w:t>
      </w:r>
    </w:p>
    <w:bookmarkStart w:name="z323" w:id="314"/>
    <w:p>
      <w:pPr>
        <w:spacing w:after="0"/>
        <w:ind w:left="0"/>
        <w:jc w:val="both"/>
      </w:pPr>
      <w:r>
        <w:rPr>
          <w:rFonts w:ascii="Times New Roman"/>
          <w:b w:val="false"/>
          <w:i w:val="false"/>
          <w:color w:val="000000"/>
          <w:sz w:val="28"/>
        </w:rPr>
        <w:t>
      9. При поступлении в воздух рабочей зоны остальных вредных веществ 2 класса опасности контроль осуществляется не реже 1 раза в месяц, веществ 3 и 4 классов опасности – не реже 1 раза в квартал, если недостаточная стабильность режима технологического процесса или изменение технического состояния оборудования в процессе эксплуатации может оказывать существенное влияние на загрязнение воздуха рабочей зоны, а также в случае возможных сезонных колебаний концентраций вредных веществ и не реже 1 раза в год в остальных случаях.</w:t>
      </w:r>
    </w:p>
    <w:bookmarkEnd w:id="314"/>
    <w:bookmarkStart w:name="z324" w:id="315"/>
    <w:p>
      <w:pPr>
        <w:spacing w:after="0"/>
        <w:ind w:left="0"/>
        <w:jc w:val="both"/>
      </w:pPr>
      <w:r>
        <w:rPr>
          <w:rFonts w:ascii="Times New Roman"/>
          <w:b w:val="false"/>
          <w:i w:val="false"/>
          <w:color w:val="000000"/>
          <w:sz w:val="28"/>
        </w:rPr>
        <w:t>
      10. На обследуемом рабочем месте на каждой стадии технологического процесса либо отдельной операции, отбирается не менее 5 последовательных проб воздуха. Если продолжительность стадии (операции) не позволяет отобрать 5 последовательных проб, то они отбираются при повторении этих стадий (операций).</w:t>
      </w:r>
    </w:p>
    <w:bookmarkEnd w:id="315"/>
    <w:bookmarkStart w:name="z325" w:id="316"/>
    <w:p>
      <w:pPr>
        <w:spacing w:after="0"/>
        <w:ind w:left="0"/>
        <w:jc w:val="both"/>
      </w:pPr>
      <w:r>
        <w:rPr>
          <w:rFonts w:ascii="Times New Roman"/>
          <w:b w:val="false"/>
          <w:i w:val="false"/>
          <w:color w:val="000000"/>
          <w:sz w:val="28"/>
        </w:rPr>
        <w:t>
      11. При оценке кратковременных стадий процесса (операций) следует учитывать время, необходимое для поступления на данное рабочее место вредных веществ от источников их выделения в зависимости от их удаленности и особенностей воздухообмена в помещении. Поэтому в соответствующих случаях отбор проб воздуха начинается и заканчивается с необходимой задержкой по отношению к оцениваемой стадии процесса (операции).</w:t>
      </w:r>
    </w:p>
    <w:bookmarkEnd w:id="316"/>
    <w:bookmarkStart w:name="z326" w:id="317"/>
    <w:p>
      <w:pPr>
        <w:spacing w:after="0"/>
        <w:ind w:left="0"/>
        <w:jc w:val="both"/>
      </w:pPr>
      <w:r>
        <w:rPr>
          <w:rFonts w:ascii="Times New Roman"/>
          <w:b w:val="false"/>
          <w:i w:val="false"/>
          <w:color w:val="000000"/>
          <w:sz w:val="28"/>
        </w:rPr>
        <w:t>
      12. По отобранным 5 пробам вычисляются средняя арифметическая (X) и ее доверительный интервал (Е):</w:t>
      </w:r>
    </w:p>
    <w:bookmarkEnd w:id="317"/>
    <w:p>
      <w:pPr>
        <w:spacing w:after="0"/>
        <w:ind w:left="0"/>
        <w:jc w:val="both"/>
      </w:pPr>
      <w:r>
        <w:rPr>
          <w:rFonts w:ascii="Times New Roman"/>
          <w:b w:val="false"/>
          <w:i w:val="false"/>
          <w:color w:val="000000"/>
          <w:sz w:val="28"/>
        </w:rPr>
        <w:t>
      X=(К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2</w:t>
      </w:r>
      <w:r>
        <w:rPr>
          <w:rFonts w:ascii="Times New Roman"/>
          <w:b w:val="false"/>
          <w:i w:val="false"/>
          <w:color w:val="000000"/>
          <w:sz w:val="28"/>
        </w:rPr>
        <w:t>+К</w:t>
      </w:r>
      <w:r>
        <w:rPr>
          <w:rFonts w:ascii="Times New Roman"/>
          <w:b w:val="false"/>
          <w:i w:val="false"/>
          <w:color w:val="000000"/>
          <w:vertAlign w:val="subscript"/>
        </w:rPr>
        <w:t>3</w:t>
      </w:r>
      <w:r>
        <w:rPr>
          <w:rFonts w:ascii="Times New Roman"/>
          <w:b w:val="false"/>
          <w:i w:val="false"/>
          <w:color w:val="000000"/>
          <w:sz w:val="28"/>
        </w:rPr>
        <w:t>+К</w:t>
      </w:r>
      <w:r>
        <w:rPr>
          <w:rFonts w:ascii="Times New Roman"/>
          <w:b w:val="false"/>
          <w:i w:val="false"/>
          <w:color w:val="000000"/>
          <w:vertAlign w:val="subscript"/>
        </w:rPr>
        <w:t>4</w:t>
      </w:r>
      <w:r>
        <w:rPr>
          <w:rFonts w:ascii="Times New Roman"/>
          <w:b w:val="false"/>
          <w:i w:val="false"/>
          <w:color w:val="000000"/>
          <w:sz w:val="28"/>
        </w:rPr>
        <w:t>+К</w:t>
      </w:r>
      <w:r>
        <w:rPr>
          <w:rFonts w:ascii="Times New Roman"/>
          <w:b w:val="false"/>
          <w:i w:val="false"/>
          <w:color w:val="000000"/>
          <w:vertAlign w:val="subscript"/>
        </w:rPr>
        <w:t>5</w:t>
      </w:r>
      <w:r>
        <w:rPr>
          <w:rFonts w:ascii="Times New Roman"/>
          <w:b w:val="false"/>
          <w:i w:val="false"/>
          <w:color w:val="000000"/>
          <w:sz w:val="28"/>
        </w:rPr>
        <w:t>): 5 мг/м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Е=[(К</w:t>
      </w:r>
      <w:r>
        <w:rPr>
          <w:rFonts w:ascii="Times New Roman"/>
          <w:b w:val="false"/>
          <w:i w:val="false"/>
          <w:color w:val="000000"/>
          <w:vertAlign w:val="subscript"/>
        </w:rPr>
        <w:t>макс</w:t>
      </w:r>
      <w:r>
        <w:rPr>
          <w:rFonts w:ascii="Times New Roman"/>
          <w:b w:val="false"/>
          <w:i w:val="false"/>
          <w:color w:val="000000"/>
          <w:sz w:val="28"/>
        </w:rPr>
        <w:t xml:space="preserve"> - К</w:t>
      </w:r>
      <w:r>
        <w:rPr>
          <w:rFonts w:ascii="Times New Roman"/>
          <w:b w:val="false"/>
          <w:i w:val="false"/>
          <w:color w:val="000000"/>
          <w:vertAlign w:val="subscript"/>
        </w:rPr>
        <w:t>мин</w:t>
      </w:r>
      <w:r>
        <w:rPr>
          <w:rFonts w:ascii="Times New Roman"/>
          <w:b w:val="false"/>
          <w:i w:val="false"/>
          <w:color w:val="000000"/>
          <w:sz w:val="28"/>
        </w:rPr>
        <w:t>) * 60]: X %,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5</w:t>
      </w:r>
      <w:r>
        <w:rPr>
          <w:rFonts w:ascii="Times New Roman"/>
          <w:b w:val="false"/>
          <w:i w:val="false"/>
          <w:color w:val="000000"/>
          <w:sz w:val="28"/>
        </w:rPr>
        <w:t xml:space="preserve"> – концентрации в отдельных пробах, К</w:t>
      </w:r>
      <w:r>
        <w:rPr>
          <w:rFonts w:ascii="Times New Roman"/>
          <w:b w:val="false"/>
          <w:i w:val="false"/>
          <w:color w:val="000000"/>
          <w:vertAlign w:val="subscript"/>
        </w:rPr>
        <w:t>макс</w:t>
      </w:r>
      <w:r>
        <w:rPr>
          <w:rFonts w:ascii="Times New Roman"/>
          <w:b w:val="false"/>
          <w:i w:val="false"/>
          <w:color w:val="000000"/>
          <w:sz w:val="28"/>
        </w:rPr>
        <w:t xml:space="preserve"> – максимальная концентрация в отобранных пробах, К</w:t>
      </w:r>
      <w:r>
        <w:rPr>
          <w:rFonts w:ascii="Times New Roman"/>
          <w:b w:val="false"/>
          <w:i w:val="false"/>
          <w:color w:val="000000"/>
          <w:vertAlign w:val="subscript"/>
        </w:rPr>
        <w:t>мин</w:t>
      </w:r>
      <w:r>
        <w:rPr>
          <w:rFonts w:ascii="Times New Roman"/>
          <w:b w:val="false"/>
          <w:i w:val="false"/>
          <w:color w:val="000000"/>
          <w:sz w:val="28"/>
        </w:rPr>
        <w:t xml:space="preserve"> - минимальная концентрация в отобранных пробах.</w:t>
      </w:r>
    </w:p>
    <w:p>
      <w:pPr>
        <w:spacing w:after="0"/>
        <w:ind w:left="0"/>
        <w:jc w:val="both"/>
      </w:pPr>
      <w:r>
        <w:rPr>
          <w:rFonts w:ascii="Times New Roman"/>
          <w:b w:val="false"/>
          <w:i w:val="false"/>
          <w:color w:val="000000"/>
          <w:sz w:val="28"/>
        </w:rPr>
        <w:t>
      Если полученное значение доверительного интервала равно или меньше 40 %, то определенная величина средней арифметической считается достоверной. Если вычисленный доверительный интервал превышает 40 %, отбираются дополнительные пробы, количество которых (n) определяется по формуле:</w:t>
      </w:r>
    </w:p>
    <w:p>
      <w:pPr>
        <w:spacing w:after="0"/>
        <w:ind w:left="0"/>
        <w:jc w:val="both"/>
      </w:pPr>
      <w:r>
        <w:rPr>
          <w:rFonts w:ascii="Times New Roman"/>
          <w:b w:val="false"/>
          <w:i w:val="false"/>
          <w:color w:val="000000"/>
          <w:sz w:val="28"/>
        </w:rPr>
        <w:t>
      n = 5,8 [(К</w:t>
      </w:r>
      <w:r>
        <w:rPr>
          <w:rFonts w:ascii="Times New Roman"/>
          <w:b w:val="false"/>
          <w:i w:val="false"/>
          <w:color w:val="000000"/>
          <w:vertAlign w:val="subscript"/>
        </w:rPr>
        <w:t>макс</w:t>
      </w:r>
      <w:r>
        <w:rPr>
          <w:rFonts w:ascii="Times New Roman"/>
          <w:b w:val="false"/>
          <w:i w:val="false"/>
          <w:color w:val="000000"/>
          <w:sz w:val="28"/>
        </w:rPr>
        <w:t xml:space="preserve"> - К</w:t>
      </w:r>
      <w:r>
        <w:rPr>
          <w:rFonts w:ascii="Times New Roman"/>
          <w:b w:val="false"/>
          <w:i w:val="false"/>
          <w:color w:val="000000"/>
          <w:vertAlign w:val="subscript"/>
        </w:rPr>
        <w:t>мин</w:t>
      </w:r>
      <w:r>
        <w:rPr>
          <w:rFonts w:ascii="Times New Roman"/>
          <w:b w:val="false"/>
          <w:i w:val="false"/>
          <w:color w:val="000000"/>
          <w:sz w:val="28"/>
        </w:rPr>
        <w:t>)]2 - 5</w:t>
      </w:r>
    </w:p>
    <w:p>
      <w:pPr>
        <w:spacing w:after="0"/>
        <w:ind w:left="0"/>
        <w:jc w:val="both"/>
      </w:pPr>
      <w:r>
        <w:rPr>
          <w:rFonts w:ascii="Times New Roman"/>
          <w:b w:val="false"/>
          <w:i w:val="false"/>
          <w:color w:val="000000"/>
          <w:sz w:val="28"/>
        </w:rPr>
        <w:t>
      Х</w:t>
      </w:r>
    </w:p>
    <w:p>
      <w:pPr>
        <w:spacing w:after="0"/>
        <w:ind w:left="0"/>
        <w:jc w:val="both"/>
      </w:pPr>
      <w:r>
        <w:rPr>
          <w:rFonts w:ascii="Times New Roman"/>
          <w:b w:val="false"/>
          <w:i w:val="false"/>
          <w:color w:val="000000"/>
          <w:sz w:val="28"/>
        </w:rPr>
        <w:t>
      По результатам ранее выполненных и дополнительных проб вычисляется средняя арифметическая, которая считается достоверной.</w:t>
      </w:r>
    </w:p>
    <w:bookmarkStart w:name="z327" w:id="318"/>
    <w:p>
      <w:pPr>
        <w:spacing w:after="0"/>
        <w:ind w:left="0"/>
        <w:jc w:val="both"/>
      </w:pPr>
      <w:r>
        <w:rPr>
          <w:rFonts w:ascii="Times New Roman"/>
          <w:b w:val="false"/>
          <w:i w:val="false"/>
          <w:color w:val="000000"/>
          <w:sz w:val="28"/>
        </w:rPr>
        <w:t>
      13. Если полученное значение средней арифметической не превышает максимально разовую ПДК вредного вещества, состояние воздуха рабочей зоны оценивается как соответствующее установленным ПДК.</w:t>
      </w:r>
    </w:p>
    <w:bookmarkEnd w:id="318"/>
    <w:bookmarkStart w:name="z328" w:id="319"/>
    <w:p>
      <w:pPr>
        <w:spacing w:after="0"/>
        <w:ind w:left="0"/>
        <w:jc w:val="both"/>
      </w:pPr>
      <w:r>
        <w:rPr>
          <w:rFonts w:ascii="Times New Roman"/>
          <w:b w:val="false"/>
          <w:i w:val="false"/>
          <w:color w:val="000000"/>
          <w:sz w:val="28"/>
        </w:rPr>
        <w:t>
      14. Мониторинг соблюдения среднесменной ПДК предусматривается применительно к отдельным профессиональным группам работающих. Он осуществляется с применением индивидуальных пробоотборников. Для профессий, лица которых выполняют работу на фиксированных рабочих местах, допускается выполнять отбор проб воздуха в зоне дыхания иными устройствами.</w:t>
      </w:r>
    </w:p>
    <w:bookmarkEnd w:id="319"/>
    <w:p>
      <w:pPr>
        <w:spacing w:after="0"/>
        <w:ind w:left="0"/>
        <w:jc w:val="both"/>
      </w:pPr>
      <w:r>
        <w:rPr>
          <w:rFonts w:ascii="Times New Roman"/>
          <w:b w:val="false"/>
          <w:i w:val="false"/>
          <w:color w:val="000000"/>
          <w:sz w:val="28"/>
        </w:rPr>
        <w:t>
      Пробы воздуха отбираются в течение 5 смен, в каждую из которых суммарная продолжительность отбора проб составляет не менее 70 % смены и охватывать все основные стадии технологического процесса, а также выполнение наиболее неблагоприятных операций на постоянных рабочих местах и вне их.</w:t>
      </w:r>
    </w:p>
    <w:p>
      <w:pPr>
        <w:spacing w:after="0"/>
        <w:ind w:left="0"/>
        <w:jc w:val="both"/>
      </w:pPr>
      <w:r>
        <w:rPr>
          <w:rFonts w:ascii="Times New Roman"/>
          <w:b w:val="false"/>
          <w:i w:val="false"/>
          <w:color w:val="000000"/>
          <w:sz w:val="28"/>
        </w:rPr>
        <w:t>
      В течение смены отбирается одна непрерывная проба, либо соответствующий ей ряд последовательных проб, который рассматривается как единая проба и характеризуется средневзвешенной величиной.</w:t>
      </w:r>
    </w:p>
    <w:bookmarkStart w:name="z329" w:id="320"/>
    <w:p>
      <w:pPr>
        <w:spacing w:after="0"/>
        <w:ind w:left="0"/>
        <w:jc w:val="both"/>
      </w:pPr>
      <w:r>
        <w:rPr>
          <w:rFonts w:ascii="Times New Roman"/>
          <w:b w:val="false"/>
          <w:i w:val="false"/>
          <w:color w:val="000000"/>
          <w:sz w:val="28"/>
        </w:rPr>
        <w:t>
      15. Среднесменная концентрация вычисляется как средняя арифметическая из результатов отбора проб по 5 сменам. Если она не превышает среднесменную ПДК, то состояние воздуха рабочей зоны для данной профессиональной группы оценивается как соответствующее установленной среднесменной ПДК.</w:t>
      </w:r>
    </w:p>
    <w:bookmarkEnd w:id="320"/>
    <w:bookmarkStart w:name="z330" w:id="321"/>
    <w:p>
      <w:pPr>
        <w:spacing w:after="0"/>
        <w:ind w:left="0"/>
        <w:jc w:val="both"/>
      </w:pPr>
      <w:r>
        <w:rPr>
          <w:rFonts w:ascii="Times New Roman"/>
          <w:b w:val="false"/>
          <w:i w:val="false"/>
          <w:color w:val="000000"/>
          <w:sz w:val="28"/>
        </w:rPr>
        <w:t>
      16. Для решения вопроса о величине ПДК кремнеземсодержащих пылей определение процентного содержания в них свободной двуокиси кремния проводится по мере изменения состава используемых материалов и по требованию контролирующих организаций, но не реже 1 раза в год.</w:t>
      </w:r>
    </w:p>
    <w:bookmarkEnd w:id="321"/>
    <w:bookmarkStart w:name="z331" w:id="322"/>
    <w:p>
      <w:pPr>
        <w:spacing w:after="0"/>
        <w:ind w:left="0"/>
        <w:jc w:val="both"/>
      </w:pPr>
      <w:r>
        <w:rPr>
          <w:rFonts w:ascii="Times New Roman"/>
          <w:b w:val="false"/>
          <w:i w:val="false"/>
          <w:color w:val="000000"/>
          <w:sz w:val="28"/>
        </w:rPr>
        <w:t>
      17. Вся аппаратура и приборы, используемые при санитарно-химических исследованиях, подлежат поверке и тарировке в установленном порядке.</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черной металлургии"</w:t>
            </w:r>
          </w:p>
        </w:tc>
      </w:tr>
    </w:tbl>
    <w:bookmarkStart w:name="z333" w:id="323"/>
    <w:p>
      <w:pPr>
        <w:spacing w:after="0"/>
        <w:ind w:left="0"/>
        <w:jc w:val="both"/>
      </w:pPr>
      <w:r>
        <w:rPr>
          <w:rFonts w:ascii="Times New Roman"/>
          <w:b w:val="false"/>
          <w:i w:val="false"/>
          <w:color w:val="000000"/>
          <w:sz w:val="28"/>
        </w:rPr>
        <w:t>
                                                                  Таблица 1</w:t>
      </w:r>
    </w:p>
    <w:bookmarkEnd w:id="323"/>
    <w:bookmarkStart w:name="z334" w:id="324"/>
    <w:p>
      <w:pPr>
        <w:spacing w:after="0"/>
        <w:ind w:left="0"/>
        <w:jc w:val="left"/>
      </w:pPr>
      <w:r>
        <w:rPr>
          <w:rFonts w:ascii="Times New Roman"/>
          <w:b/>
          <w:i w:val="false"/>
          <w:color w:val="000000"/>
        </w:rPr>
        <w:t xml:space="preserve"> Перечень основных вредных веществ, подлежащих контролю в</w:t>
      </w:r>
      <w:r>
        <w:br/>
      </w:r>
      <w:r>
        <w:rPr>
          <w:rFonts w:ascii="Times New Roman"/>
          <w:b/>
          <w:i w:val="false"/>
          <w:color w:val="000000"/>
        </w:rPr>
        <w:t>воздухе рабочей зоны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Коксохимическое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транспортировка угля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площадки коксовых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каменноугольной смолы и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 получении кокса каменноугольного - сернистый ангидрид, пекового - фенол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боковые площадки коксовых и пекоксовых печей (кабины коксовыталкивающих и двересъемных машин, около печных дверей, уборка просыпей кокса)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 угольной смолы и пека, фенол, окислы азота,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тоннелях коксовых и пекококсовых батарей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цианистый водород,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ремонта кладки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загрузочного вагона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цианистый водород, фенол,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коксосортировки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машиниста электровоза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цианистый водород,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конденсации и улавливания, в насосных помещениях и машинном зале, в отделении дистилляции бензола, в сульфатном отделении, на крыше механизированных отстойников, на участке выгрузки фусов и отжима смолы, возле сборника конденсата, у абсорбентов, питающих и циркуляционных сборников, смолоотделителей, испарителей, центрифуг, сушилок сульфата аммония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толуол, бензол, цианистый водород, аммиак, фенол, сероводород, нафталин</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роданистого аммония и натрия (у кристализаторов и центрифуг)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сернистый ангидрид,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очистки коксового газа (у вакуум-фильтров, центрифуг, в насосной аммиачной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цианистый водород, мышьяковистый ангидрид, сероводород,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переработки смолы склад смолы и масел отделение дистилляции смолы отделение антраценовой фракции отделение переработки нафталиновой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 угольной смолы и пека возгоны каменно угольной смолы и пека, фенол, нафталин, фенантрен фенол, нафталин, фенантрен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кристалического нафталина (дистилляция, разливка, расфасовка,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обогащения антрацена (кристализаторы, насосные, расфасовка)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каменноугольной смолы и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фталевого ангидрида (дистиляция, насосные, расфасовка, погрузка)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нафтохинон, фталевый ангидрид, малеиновый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ректификации бензола, отделение ректификации, сборники "бензине" и "дебензине", тяжелого бензола, полимеров, беспламенная печь, сепаратор, моечные аппараты, мерники, склад пиридиновых оснований (насосные, места разливки в тару) Нейтрализатор, сепаратор, мерник пиридиновых оснований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ксилол, толуол, сероуглерод бензол, фенол, пиридин, нафталин,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амиачнообесфеноливающие цехи (колонны, отстойники, скрубберы, аппаратные)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биохимической очистки (отстойники, маслоотделители, усреднители, аэротенки, сборники очищенных вод, насосные, аппаратные)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 нафталин, цианистый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улавливания германия (отстойники, насосы, выгрузка фусов, бачок с формалином, вакуум-фильтры, вибросито, барабан)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формальдегид, аммиак,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Производство агломерата и железорудных окатышей: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транспортирование шихтовых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подготовке и транспортировании извести также свободная окись кальция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спекание (обжиг), дробление, охлаждение, сортировка и выдача готовой продукции, тракт горячего возврата, пылегазоочистные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серосодержащих материалов также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Доменное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литейный двор, поддоменник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 шихтоподачи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офлюсованного сырья также свободная окись кальция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Ферросплавное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шихтоподготовительные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на всех этапах в производствах: феррохрома – окислы 3 и 6-валентного хрома; ферромарганца -окислы марганца в виде аэрозолей дезинтеграции и конденсации; феррованадия - пяти и трехокиси ванадия в виде аэрозолей дезинтеграции и конденсации; феромолибдена –растворимых и нерастворимых соединений молибдена; ферровольфрама – пыли и другие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печей, оборудованных самоспекающимися электродами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возгоны каменноугольных смол, пеков, три, четыре бензпирен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хранения ферросилиция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и фосфористый водород, сероводород, ацетилен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Сталеплавильное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шихтовый двор и люнкеритное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миксерное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 выплавляемых сталей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печной пролет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входящие в их состав вредные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разливочный пролет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 выплавляемых сталей, защитных смесей и материалов для внепечной обработки, также входящие в их состав вредные вещества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подготовки ковшей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и участки подготовки составов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Прокатное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нагревательных печей и колодцев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нагревательного металла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становый пролет (вальцовка, обрезание, клеймовка)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обрабатываемой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холодильника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удаления пороков</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обрабатываемой стали, при огневой зачистке дополнительно окись углерода и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и аэрозоли кислот и щелочей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с учетом состава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маслоподвалы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Трубное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нагревальщика и подручных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вальцовщика и подручных, операторов на прошивных, автоматических, раскатных, непрерывной прокатки на оправку, пилигримовых станах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место прессовщика и подручных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колибровочного, редукционного 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сварщика на установках непрерывной печной сварки труб, станах электросварки труб сопротивлением, токами высокой частоты, оплавлением, плоскосматываемых двухшовных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дробеструйной и пескоструйной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сварщика на станах электросварки под слоем флюса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листозагибочной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у абразивного станка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оператора установки для очистки труб от флюса, у станка обработки труб после сварки под слоем флюса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загранщика и подручных, оператора центробежной машины, оператора полунепрерывной отливки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стерженщика, бункеровщика в смесеприготовительном отделении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промасловщика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травильщика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 серная, азотная, фтористый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оцинковщика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Метизное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кислот и щелочей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входящие в состав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производства электродов и порошковой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используемых материалов в зависимости от рецептуры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мокрого волочения также продукты термодеструкции масел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Производство железных порошков: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размольнозаготовительные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сажа, если она используется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термическое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брикетирования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возгоны пеков и 3, 4-бензпирен при использовании пеков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получения порошков хлоридным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хлористый водород, фтористый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Переработка вторичных черных металлов: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газорезчика, бурщика стальных массивов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резчика на плазменных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окислы азота, озон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газорезчика судового лома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озон, окислы азота,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сталевара, подручных, крановщика в элекросталевавильных цехах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акролеин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стали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операторов установок дробления чугуна, копровщиков, пакетировочных и брикетировочных пресов, сортировщика стружки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машинистов, пакетировочных и брикетировочных прессов, установок дробления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аэрозоль, масла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 место машинистов мостовых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 сернистый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 входящие в состав используемых материалов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Производство огнеупоров: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печных отделениях также окись углерода, сернистый ангидрид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смолодоломитовые, смоломагнезитовые цехи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дозирования, смешения, прессования, складе готовой продукции также смолодоломитовая пыль, возгоны каменно-угольных смол и пеков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огнеупорных бетонов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варочных котлов и сушил также фосфорная кислота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теплоизоляционных вкладышей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прессового отделения и сушил также формальдегид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циркониевых огнеупоров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кислотного отделения также соляная кислота</w:t>
            </w:r>
          </w:p>
        </w:tc>
      </w:tr>
    </w:tbl>
    <w:p>
      <w:pPr>
        <w:spacing w:after="0"/>
        <w:ind w:left="0"/>
        <w:jc w:val="left"/>
      </w:pPr>
    </w:p>
    <w:p>
      <w:pPr>
        <w:spacing w:after="0"/>
        <w:ind w:left="0"/>
        <w:jc w:val="both"/>
      </w:pPr>
      <w:r>
        <w:rPr>
          <w:rFonts w:ascii="Times New Roman"/>
          <w:b w:val="false"/>
          <w:i w:val="false"/>
          <w:color w:val="000000"/>
          <w:sz w:val="28"/>
        </w:rPr>
        <w:t>
      Примечание: С учетом специфики конкретных предприятий перечень основных вредных веществ, подлежащих контролю дополняется.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"Об утверждении Санитарных правил</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промышленности"</w:t>
            </w:r>
            <w:r>
              <w:br/>
            </w:r>
            <w:r>
              <w:rPr>
                <w:rFonts w:ascii="Times New Roman"/>
                <w:b w:val="false"/>
                <w:i w:val="false"/>
                <w:color w:val="000000"/>
                <w:sz w:val="20"/>
              </w:rPr>
              <w:t>от 20 марта 2015 года</w:t>
            </w:r>
            <w:r>
              <w:br/>
            </w:r>
            <w:r>
              <w:rPr>
                <w:rFonts w:ascii="Times New Roman"/>
                <w:b w:val="false"/>
                <w:i w:val="false"/>
                <w:color w:val="000000"/>
                <w:sz w:val="20"/>
              </w:rPr>
              <w:t>№ 236</w:t>
            </w:r>
          </w:p>
        </w:tc>
      </w:tr>
    </w:tbl>
    <w:bookmarkStart w:name="z336" w:id="32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угольной</w:t>
      </w:r>
      <w:r>
        <w:br/>
      </w:r>
      <w:r>
        <w:rPr>
          <w:rFonts w:ascii="Times New Roman"/>
          <w:b/>
          <w:i w:val="false"/>
          <w:color w:val="000000"/>
        </w:rPr>
        <w:t>промышленности"</w:t>
      </w:r>
      <w:r>
        <w:br/>
      </w:r>
      <w:r>
        <w:rPr>
          <w:rFonts w:ascii="Times New Roman"/>
          <w:b/>
          <w:i w:val="false"/>
          <w:color w:val="000000"/>
        </w:rPr>
        <w:t>1. Общие положения</w:t>
      </w:r>
    </w:p>
    <w:bookmarkEnd w:id="325"/>
    <w:bookmarkStart w:name="z338" w:id="32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угольной промышленности"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определяют санитарно-эпидемиологические требования к деятельности, выбору земельного участка, оборудованию и рабочим местам, условиям труда, бытовому обслуживанию, медицинскому обеспечению и питанию, водоснабжению, вентиляции, отоплению и освещению на производственных объектах по добыче угля открытым и подземным способами, обогатительных и брикетных фабрик, оборудования, используемого в угольной промышленности.</w:t>
      </w:r>
    </w:p>
    <w:bookmarkEnd w:id="326"/>
    <w:bookmarkStart w:name="z339" w:id="327"/>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327"/>
    <w:bookmarkStart w:name="z340" w:id="328"/>
    <w:p>
      <w:pPr>
        <w:spacing w:after="0"/>
        <w:ind w:left="0"/>
        <w:jc w:val="both"/>
      </w:pPr>
      <w:r>
        <w:rPr>
          <w:rFonts w:ascii="Times New Roman"/>
          <w:b w:val="false"/>
          <w:i w:val="false"/>
          <w:color w:val="000000"/>
          <w:sz w:val="28"/>
        </w:rPr>
        <w:t>
      1) анкерование – скрепление частей сооружений и машин специальными деталями (металлические, железобетонные, деревянные стержни);</w:t>
      </w:r>
    </w:p>
    <w:bookmarkEnd w:id="328"/>
    <w:bookmarkStart w:name="z341" w:id="329"/>
    <w:p>
      <w:pPr>
        <w:spacing w:after="0"/>
        <w:ind w:left="0"/>
        <w:jc w:val="both"/>
      </w:pPr>
      <w:r>
        <w:rPr>
          <w:rFonts w:ascii="Times New Roman"/>
          <w:b w:val="false"/>
          <w:i w:val="false"/>
          <w:color w:val="000000"/>
          <w:sz w:val="28"/>
        </w:rPr>
        <w:t>
      2) обогатительная фабрика - объект, на котором производится первичная переработка минерального сырья для получения технически ценных или пригодных для дальнейшей переработки продуктов;</w:t>
      </w:r>
    </w:p>
    <w:bookmarkEnd w:id="329"/>
    <w:bookmarkStart w:name="z342" w:id="330"/>
    <w:p>
      <w:pPr>
        <w:spacing w:after="0"/>
        <w:ind w:left="0"/>
        <w:jc w:val="both"/>
      </w:pPr>
      <w:r>
        <w:rPr>
          <w:rFonts w:ascii="Times New Roman"/>
          <w:b w:val="false"/>
          <w:i w:val="false"/>
          <w:color w:val="000000"/>
          <w:sz w:val="28"/>
        </w:rPr>
        <w:t>
      3) брикетная фабрика – предприятие, на котором, с помощью специального оборудования проводится брикетирование угля;</w:t>
      </w:r>
    </w:p>
    <w:bookmarkEnd w:id="330"/>
    <w:bookmarkStart w:name="z343" w:id="331"/>
    <w:p>
      <w:pPr>
        <w:spacing w:after="0"/>
        <w:ind w:left="0"/>
        <w:jc w:val="both"/>
      </w:pPr>
      <w:r>
        <w:rPr>
          <w:rFonts w:ascii="Times New Roman"/>
          <w:b w:val="false"/>
          <w:i w:val="false"/>
          <w:color w:val="000000"/>
          <w:sz w:val="28"/>
        </w:rPr>
        <w:t>
      4) брикетирование – процесс получения кусков (брикетов) с добавкой и без добавки связующих веществ с последующим прессованием смеси в брикеты нужного размера и формы;</w:t>
      </w:r>
    </w:p>
    <w:bookmarkEnd w:id="331"/>
    <w:bookmarkStart w:name="z344" w:id="332"/>
    <w:p>
      <w:pPr>
        <w:spacing w:after="0"/>
        <w:ind w:left="0"/>
        <w:jc w:val="both"/>
      </w:pPr>
      <w:r>
        <w:rPr>
          <w:rFonts w:ascii="Times New Roman"/>
          <w:b w:val="false"/>
          <w:i w:val="false"/>
          <w:color w:val="000000"/>
          <w:sz w:val="28"/>
        </w:rPr>
        <w:t>
      5) генерация – вырабатывание электроэнергии, шума, вибрации, электромагнитных, световых колебаний;</w:t>
      </w:r>
    </w:p>
    <w:bookmarkEnd w:id="332"/>
    <w:bookmarkStart w:name="z345" w:id="333"/>
    <w:p>
      <w:pPr>
        <w:spacing w:after="0"/>
        <w:ind w:left="0"/>
        <w:jc w:val="both"/>
      </w:pPr>
      <w:r>
        <w:rPr>
          <w:rFonts w:ascii="Times New Roman"/>
          <w:b w:val="false"/>
          <w:i w:val="false"/>
          <w:color w:val="000000"/>
          <w:sz w:val="28"/>
        </w:rPr>
        <w:t>
      6) гидроциклон – аппарат для сгущения шламов, осветления оборотных вод, классификации и обогащения тонких фракций угля при помощи центробежных сил;</w:t>
      </w:r>
    </w:p>
    <w:bookmarkEnd w:id="333"/>
    <w:bookmarkStart w:name="z346" w:id="334"/>
    <w:p>
      <w:pPr>
        <w:spacing w:after="0"/>
        <w:ind w:left="0"/>
        <w:jc w:val="both"/>
      </w:pPr>
      <w:r>
        <w:rPr>
          <w:rFonts w:ascii="Times New Roman"/>
          <w:b w:val="false"/>
          <w:i w:val="false"/>
          <w:color w:val="000000"/>
          <w:sz w:val="28"/>
        </w:rPr>
        <w:t>
      7) копер – надземное сооружение шахтного ствола;</w:t>
      </w:r>
    </w:p>
    <w:bookmarkEnd w:id="334"/>
    <w:bookmarkStart w:name="z347" w:id="335"/>
    <w:p>
      <w:pPr>
        <w:spacing w:after="0"/>
        <w:ind w:left="0"/>
        <w:jc w:val="both"/>
      </w:pPr>
      <w:r>
        <w:rPr>
          <w:rFonts w:ascii="Times New Roman"/>
          <w:b w:val="false"/>
          <w:i w:val="false"/>
          <w:color w:val="000000"/>
          <w:sz w:val="28"/>
        </w:rPr>
        <w:t>
      8) объект угольной промышленности – объект, производящий добычу, рассортировку, обогащение, брикетирование, хранение, транспортировку и агломерирование углей;</w:t>
      </w:r>
    </w:p>
    <w:bookmarkEnd w:id="335"/>
    <w:bookmarkStart w:name="z348" w:id="336"/>
    <w:p>
      <w:pPr>
        <w:spacing w:after="0"/>
        <w:ind w:left="0"/>
        <w:jc w:val="both"/>
      </w:pPr>
      <w:r>
        <w:rPr>
          <w:rFonts w:ascii="Times New Roman"/>
          <w:b w:val="false"/>
          <w:i w:val="false"/>
          <w:color w:val="000000"/>
          <w:sz w:val="28"/>
        </w:rPr>
        <w:t>
      9) разрез – совокупность открытых горных выработок, образованных при разработке угольного месторождения;</w:t>
      </w:r>
    </w:p>
    <w:bookmarkEnd w:id="336"/>
    <w:bookmarkStart w:name="z349" w:id="337"/>
    <w:p>
      <w:pPr>
        <w:spacing w:after="0"/>
        <w:ind w:left="0"/>
        <w:jc w:val="both"/>
      </w:pPr>
      <w:r>
        <w:rPr>
          <w:rFonts w:ascii="Times New Roman"/>
          <w:b w:val="false"/>
          <w:i w:val="false"/>
          <w:color w:val="000000"/>
          <w:sz w:val="28"/>
        </w:rPr>
        <w:t>
      10) стробоскопический эффект - восприятие быстрой смены изображений отдельных моментов движения предметов, восприятие в условиях прерывистого наблюдения быстродвижущегося предмета;</w:t>
      </w:r>
    </w:p>
    <w:bookmarkEnd w:id="337"/>
    <w:bookmarkStart w:name="z350" w:id="338"/>
    <w:p>
      <w:pPr>
        <w:spacing w:after="0"/>
        <w:ind w:left="0"/>
        <w:jc w:val="both"/>
      </w:pPr>
      <w:r>
        <w:rPr>
          <w:rFonts w:ascii="Times New Roman"/>
          <w:b w:val="false"/>
          <w:i w:val="false"/>
          <w:color w:val="000000"/>
          <w:sz w:val="28"/>
        </w:rPr>
        <w:t>
      11) грохот – устройство для механической рассортировки (грохочение) сыпучих материалов по крупности, просеиванием их через сита, колосники или решетки;</w:t>
      </w:r>
    </w:p>
    <w:bookmarkEnd w:id="338"/>
    <w:bookmarkStart w:name="z351" w:id="339"/>
    <w:p>
      <w:pPr>
        <w:spacing w:after="0"/>
        <w:ind w:left="0"/>
        <w:jc w:val="both"/>
      </w:pPr>
      <w:r>
        <w:rPr>
          <w:rFonts w:ascii="Times New Roman"/>
          <w:b w:val="false"/>
          <w:i w:val="false"/>
          <w:color w:val="000000"/>
          <w:sz w:val="28"/>
        </w:rPr>
        <w:t>
      12) крепь (гидрокрепь) – сооружение, служащее для предотвращения обрушения и вспучивания горных пород;</w:t>
      </w:r>
    </w:p>
    <w:bookmarkEnd w:id="339"/>
    <w:bookmarkStart w:name="z352" w:id="340"/>
    <w:p>
      <w:pPr>
        <w:spacing w:after="0"/>
        <w:ind w:left="0"/>
        <w:jc w:val="both"/>
      </w:pPr>
      <w:r>
        <w:rPr>
          <w:rFonts w:ascii="Times New Roman"/>
          <w:b w:val="false"/>
          <w:i w:val="false"/>
          <w:color w:val="000000"/>
          <w:sz w:val="28"/>
        </w:rPr>
        <w:t>
      13) флотация – процесс разделения мелких, твердых частиц, при обработке минералов, основанный на различии их в смачиваемости водой;</w:t>
      </w:r>
    </w:p>
    <w:bookmarkEnd w:id="340"/>
    <w:bookmarkStart w:name="z353" w:id="341"/>
    <w:p>
      <w:pPr>
        <w:spacing w:after="0"/>
        <w:ind w:left="0"/>
        <w:jc w:val="both"/>
      </w:pPr>
      <w:r>
        <w:rPr>
          <w:rFonts w:ascii="Times New Roman"/>
          <w:b w:val="false"/>
          <w:i w:val="false"/>
          <w:color w:val="000000"/>
          <w:sz w:val="28"/>
        </w:rPr>
        <w:t>
      14) флотореагент – вещество, применяемое при процессе флотации;</w:t>
      </w:r>
    </w:p>
    <w:bookmarkEnd w:id="341"/>
    <w:bookmarkStart w:name="z354" w:id="342"/>
    <w:p>
      <w:pPr>
        <w:spacing w:after="0"/>
        <w:ind w:left="0"/>
        <w:jc w:val="both"/>
      </w:pPr>
      <w:r>
        <w:rPr>
          <w:rFonts w:ascii="Times New Roman"/>
          <w:b w:val="false"/>
          <w:i w:val="false"/>
          <w:color w:val="000000"/>
          <w:sz w:val="28"/>
        </w:rPr>
        <w:t>
      15) флокуляция – процесс объединения коллоидных частиц в рыхлые, хлопьевидные агрегаты;</w:t>
      </w:r>
    </w:p>
    <w:bookmarkEnd w:id="342"/>
    <w:bookmarkStart w:name="z355" w:id="343"/>
    <w:p>
      <w:pPr>
        <w:spacing w:after="0"/>
        <w:ind w:left="0"/>
        <w:jc w:val="both"/>
      </w:pPr>
      <w:r>
        <w:rPr>
          <w:rFonts w:ascii="Times New Roman"/>
          <w:b w:val="false"/>
          <w:i w:val="false"/>
          <w:color w:val="000000"/>
          <w:sz w:val="28"/>
        </w:rPr>
        <w:t>
      16) флокулянт – специальное вещество, добавляемое для осуществления процесса флокуляции;</w:t>
      </w:r>
    </w:p>
    <w:bookmarkEnd w:id="343"/>
    <w:bookmarkStart w:name="z356" w:id="344"/>
    <w:p>
      <w:pPr>
        <w:spacing w:after="0"/>
        <w:ind w:left="0"/>
        <w:jc w:val="both"/>
      </w:pPr>
      <w:r>
        <w:rPr>
          <w:rFonts w:ascii="Times New Roman"/>
          <w:b w:val="false"/>
          <w:i w:val="false"/>
          <w:color w:val="000000"/>
          <w:sz w:val="28"/>
        </w:rPr>
        <w:t>
      17) шахта – горнопромышленное предприятие (производственная единица), осуществляющее добычу полезных ископаемых подземным способом и отгрузку его непосредственно потребителям или на обогатительную фабрику;</w:t>
      </w:r>
    </w:p>
    <w:bookmarkEnd w:id="344"/>
    <w:bookmarkStart w:name="z357" w:id="345"/>
    <w:p>
      <w:pPr>
        <w:spacing w:after="0"/>
        <w:ind w:left="0"/>
        <w:jc w:val="both"/>
      </w:pPr>
      <w:r>
        <w:rPr>
          <w:rFonts w:ascii="Times New Roman"/>
          <w:b w:val="false"/>
          <w:i w:val="false"/>
          <w:color w:val="000000"/>
          <w:sz w:val="28"/>
        </w:rPr>
        <w:t>
      18) шахтный ствол – подземная вертикальная или наклонная горная выработка, имеющая выход на поверхность, предназначенная для обслуживания горных работ;</w:t>
      </w:r>
    </w:p>
    <w:bookmarkEnd w:id="345"/>
    <w:bookmarkStart w:name="z358" w:id="346"/>
    <w:p>
      <w:pPr>
        <w:spacing w:after="0"/>
        <w:ind w:left="0"/>
        <w:jc w:val="both"/>
      </w:pPr>
      <w:r>
        <w:rPr>
          <w:rFonts w:ascii="Times New Roman"/>
          <w:b w:val="false"/>
          <w:i w:val="false"/>
          <w:color w:val="000000"/>
          <w:sz w:val="28"/>
        </w:rPr>
        <w:t>
      19) шпур – цилиндрическая полость диаметром до 75 милиметров, длиной до 5 метров (далее – м), пробуренная в горной породе для размещения заряда взрывчатого вещества и других целей;</w:t>
      </w:r>
    </w:p>
    <w:bookmarkEnd w:id="346"/>
    <w:bookmarkStart w:name="z359" w:id="347"/>
    <w:p>
      <w:pPr>
        <w:spacing w:after="0"/>
        <w:ind w:left="0"/>
        <w:jc w:val="both"/>
      </w:pPr>
      <w:r>
        <w:rPr>
          <w:rFonts w:ascii="Times New Roman"/>
          <w:b w:val="false"/>
          <w:i w:val="false"/>
          <w:color w:val="000000"/>
          <w:sz w:val="28"/>
        </w:rPr>
        <w:t>
      20) штольня – это горизонтальная или наклонная горная выработка, имеющая выход на земную поверхность и предназначенная для добычи полезных ископаемых или обслуживания горных работ. В зависимости от назначения штольни бывают вентиляционными, эксплуатационными, разведочными, водоотливными, очистными и другие.</w:t>
      </w:r>
    </w:p>
    <w:bookmarkEnd w:id="347"/>
    <w:bookmarkStart w:name="z360" w:id="348"/>
    <w:p>
      <w:pPr>
        <w:spacing w:after="0"/>
        <w:ind w:left="0"/>
        <w:jc w:val="left"/>
      </w:pPr>
      <w:r>
        <w:rPr>
          <w:rFonts w:ascii="Times New Roman"/>
          <w:b/>
          <w:i w:val="false"/>
          <w:color w:val="000000"/>
        </w:rPr>
        <w:t xml:space="preserve"> 2. Санитарно-эпидемиологические требования к проектированию</w:t>
      </w:r>
      <w:r>
        <w:br/>
      </w:r>
      <w:r>
        <w:rPr>
          <w:rFonts w:ascii="Times New Roman"/>
          <w:b/>
          <w:i w:val="false"/>
          <w:color w:val="000000"/>
        </w:rPr>
        <w:t>участка</w:t>
      </w:r>
    </w:p>
    <w:bookmarkEnd w:id="348"/>
    <w:bookmarkStart w:name="z361" w:id="349"/>
    <w:p>
      <w:pPr>
        <w:spacing w:after="0"/>
        <w:ind w:left="0"/>
        <w:jc w:val="both"/>
      </w:pPr>
      <w:r>
        <w:rPr>
          <w:rFonts w:ascii="Times New Roman"/>
          <w:b w:val="false"/>
          <w:i w:val="false"/>
          <w:color w:val="000000"/>
          <w:sz w:val="28"/>
        </w:rPr>
        <w:t>
      3. Размещение складского хозяйства и организация транспортных операций обеспечивают механизированную подачу, разгрузку и погрузку сырья и материалов с применением способов и устройств, предотвращающих загрязнение воздушного бассейна и территории объекта.</w:t>
      </w:r>
    </w:p>
    <w:bookmarkEnd w:id="349"/>
    <w:bookmarkStart w:name="z362" w:id="350"/>
    <w:p>
      <w:pPr>
        <w:spacing w:after="0"/>
        <w:ind w:left="0"/>
        <w:jc w:val="both"/>
      </w:pPr>
      <w:r>
        <w:rPr>
          <w:rFonts w:ascii="Times New Roman"/>
          <w:b w:val="false"/>
          <w:i w:val="false"/>
          <w:color w:val="000000"/>
          <w:sz w:val="28"/>
        </w:rPr>
        <w:t>
      4. Размещение технологических участков (цехов) внутри зданий осуществляется с учетом предотвращения поступления вредных производственных факторов с одних участков (цехов) на другие.</w:t>
      </w:r>
    </w:p>
    <w:bookmarkEnd w:id="350"/>
    <w:bookmarkStart w:name="z363" w:id="351"/>
    <w:p>
      <w:pPr>
        <w:spacing w:after="0"/>
        <w:ind w:left="0"/>
        <w:jc w:val="both"/>
      </w:pPr>
      <w:r>
        <w:rPr>
          <w:rFonts w:ascii="Times New Roman"/>
          <w:b w:val="false"/>
          <w:i w:val="false"/>
          <w:color w:val="000000"/>
          <w:sz w:val="28"/>
        </w:rPr>
        <w:t>
      5. Поверхность постоянных дорог на территории объектов (автомобильные дороги, проезды, пешеходные дорожки) очищается от пыли и грязи. В летнее время года дороги орошаются водой или растворами связывающих веществ, разрешенных к применению в Республике Казахстан.</w:t>
      </w:r>
    </w:p>
    <w:bookmarkEnd w:id="351"/>
    <w:bookmarkStart w:name="z364" w:id="352"/>
    <w:p>
      <w:pPr>
        <w:spacing w:after="0"/>
        <w:ind w:left="0"/>
        <w:jc w:val="both"/>
      </w:pPr>
      <w:r>
        <w:rPr>
          <w:rFonts w:ascii="Times New Roman"/>
          <w:b w:val="false"/>
          <w:i w:val="false"/>
          <w:color w:val="000000"/>
          <w:sz w:val="28"/>
        </w:rPr>
        <w:t>
      6. Накопление, сортировка, транспортировка, промышленных отходов и вторичных продуктов, их обеззараживание и захоронение проводится с подветренной стороны территории объекта, на специально приспособленных площадках.</w:t>
      </w:r>
    </w:p>
    <w:bookmarkEnd w:id="352"/>
    <w:bookmarkStart w:name="z365" w:id="353"/>
    <w:p>
      <w:pPr>
        <w:spacing w:after="0"/>
        <w:ind w:left="0"/>
        <w:jc w:val="both"/>
      </w:pPr>
      <w:r>
        <w:rPr>
          <w:rFonts w:ascii="Times New Roman"/>
          <w:b w:val="false"/>
          <w:i w:val="false"/>
          <w:color w:val="000000"/>
          <w:sz w:val="28"/>
        </w:rPr>
        <w:t>
      7. По мере изменения горно-геологических и технологических условий разработки месторождений действующих открытых разрезов корректировки по обеспыливанию вносятся в проект разработки месторождения полезных ископаемых.</w:t>
      </w:r>
    </w:p>
    <w:bookmarkEnd w:id="353"/>
    <w:bookmarkStart w:name="z366" w:id="354"/>
    <w:p>
      <w:pPr>
        <w:spacing w:after="0"/>
        <w:ind w:left="0"/>
        <w:jc w:val="left"/>
      </w:pPr>
      <w:r>
        <w:rPr>
          <w:rFonts w:ascii="Times New Roman"/>
          <w:b/>
          <w:i w:val="false"/>
          <w:color w:val="000000"/>
        </w:rPr>
        <w:t xml:space="preserve"> 3. Санитарно-эпидемиологические требования к производственным</w:t>
      </w:r>
      <w:r>
        <w:br/>
      </w:r>
      <w:r>
        <w:rPr>
          <w:rFonts w:ascii="Times New Roman"/>
          <w:b/>
          <w:i w:val="false"/>
          <w:color w:val="000000"/>
        </w:rPr>
        <w:t>зданиям и сооружениям</w:t>
      </w:r>
    </w:p>
    <w:bookmarkEnd w:id="354"/>
    <w:bookmarkStart w:name="z367" w:id="355"/>
    <w:p>
      <w:pPr>
        <w:spacing w:after="0"/>
        <w:ind w:left="0"/>
        <w:jc w:val="both"/>
      </w:pPr>
      <w:r>
        <w:rPr>
          <w:rFonts w:ascii="Times New Roman"/>
          <w:b w:val="false"/>
          <w:i w:val="false"/>
          <w:color w:val="000000"/>
          <w:sz w:val="28"/>
        </w:rPr>
        <w:t xml:space="preserve">
      8. В надшахтном здании, непосредственно у ствола шахты в помещении ожидания рабочих, температура воздуха составляет не менее плюс (далее – +) 16 градусов по Цельсию (далее – </w:t>
      </w:r>
      <w:r>
        <w:rPr>
          <w:rFonts w:ascii="Times New Roman"/>
          <w:b w:val="false"/>
          <w:i w:val="false"/>
          <w:color w:val="000000"/>
          <w:vertAlign w:val="superscript"/>
        </w:rPr>
        <w:t>о</w:t>
      </w:r>
      <w:r>
        <w:rPr>
          <w:rFonts w:ascii="Times New Roman"/>
          <w:b w:val="false"/>
          <w:i w:val="false"/>
          <w:color w:val="000000"/>
          <w:sz w:val="28"/>
        </w:rPr>
        <w:t>С).</w:t>
      </w:r>
    </w:p>
    <w:bookmarkEnd w:id="355"/>
    <w:bookmarkStart w:name="z368" w:id="356"/>
    <w:p>
      <w:pPr>
        <w:spacing w:after="0"/>
        <w:ind w:left="0"/>
        <w:jc w:val="both"/>
      </w:pPr>
      <w:r>
        <w:rPr>
          <w:rFonts w:ascii="Times New Roman"/>
          <w:b w:val="false"/>
          <w:i w:val="false"/>
          <w:color w:val="000000"/>
          <w:sz w:val="28"/>
        </w:rPr>
        <w:t>
      9. Размещение производственных зданий без естественного проветривания не допускается. Фрамуги в окнах и аэрационные фонари оборудуются механизмами для удобного и легкого открывания и закрывания.</w:t>
      </w:r>
    </w:p>
    <w:bookmarkEnd w:id="356"/>
    <w:bookmarkStart w:name="z369" w:id="357"/>
    <w:p>
      <w:pPr>
        <w:spacing w:after="0"/>
        <w:ind w:left="0"/>
        <w:jc w:val="both"/>
      </w:pPr>
      <w:r>
        <w:rPr>
          <w:rFonts w:ascii="Times New Roman"/>
          <w:b w:val="false"/>
          <w:i w:val="false"/>
          <w:color w:val="000000"/>
          <w:sz w:val="28"/>
        </w:rPr>
        <w:t>
      10. Помещения шахтного подъема, расположенные в отдельных зданиях или на копрах, оборудуются кондиционерами, вентиляторами, увлажнителями. Стены и потолок помещений отделываются шумопоглощающим материалом.</w:t>
      </w:r>
    </w:p>
    <w:bookmarkEnd w:id="357"/>
    <w:bookmarkStart w:name="z370" w:id="358"/>
    <w:p>
      <w:pPr>
        <w:spacing w:after="0"/>
        <w:ind w:left="0"/>
        <w:jc w:val="both"/>
      </w:pPr>
      <w:r>
        <w:rPr>
          <w:rFonts w:ascii="Times New Roman"/>
          <w:b w:val="false"/>
          <w:i w:val="false"/>
          <w:color w:val="000000"/>
          <w:sz w:val="28"/>
        </w:rPr>
        <w:t>
      11. Стены в помещениях, не связанных с интенсивным пылевыделением, очищаются от пыли не реже 1 раза в месяц. На обогатительных фабриках с пневматическим методом обогащения, а также в цехах сушки угольного концентрата и по пути его транспортирования уборка осуществляется не реже 1 раза в неделю.</w:t>
      </w:r>
    </w:p>
    <w:bookmarkEnd w:id="358"/>
    <w:bookmarkStart w:name="z371" w:id="359"/>
    <w:p>
      <w:pPr>
        <w:spacing w:after="0"/>
        <w:ind w:left="0"/>
        <w:jc w:val="both"/>
      </w:pPr>
      <w:r>
        <w:rPr>
          <w:rFonts w:ascii="Times New Roman"/>
          <w:b w:val="false"/>
          <w:i w:val="false"/>
          <w:color w:val="000000"/>
          <w:sz w:val="28"/>
        </w:rPr>
        <w:t>
      12. Производственные здания и сооружения обеспечиваются оборудованием для уборки осевшей пыли. Очистка от пыли машин, оборудования и подвесных конструкций производится методами, предотвращающими взметывание осевших частиц (пневмо- и гидроуборка).</w:t>
      </w:r>
    </w:p>
    <w:bookmarkEnd w:id="359"/>
    <w:bookmarkStart w:name="z372" w:id="360"/>
    <w:p>
      <w:pPr>
        <w:spacing w:after="0"/>
        <w:ind w:left="0"/>
        <w:jc w:val="both"/>
      </w:pPr>
      <w:r>
        <w:rPr>
          <w:rFonts w:ascii="Times New Roman"/>
          <w:b w:val="false"/>
          <w:i w:val="false"/>
          <w:color w:val="000000"/>
          <w:sz w:val="28"/>
        </w:rPr>
        <w:t>
      13. Поверхность пола легко очищается от пыли. Полы оборудуются уклонами к канализационным устройствам для стока жидкости, образующейся при технологических процессах и влажной уборке помещений. Материалы покрытия пола предусматриваются устойчивыми в отношении механического и химического воздействий, не допускающие сорбцию вредных веществ. Вода со шламом, образующимся при влажной уборке производственных помещений, подвергается очистке.</w:t>
      </w:r>
    </w:p>
    <w:bookmarkEnd w:id="360"/>
    <w:bookmarkStart w:name="z373" w:id="361"/>
    <w:p>
      <w:pPr>
        <w:spacing w:after="0"/>
        <w:ind w:left="0"/>
        <w:jc w:val="both"/>
      </w:pPr>
      <w:r>
        <w:rPr>
          <w:rFonts w:ascii="Times New Roman"/>
          <w:b w:val="false"/>
          <w:i w:val="false"/>
          <w:color w:val="000000"/>
          <w:sz w:val="28"/>
        </w:rPr>
        <w:t>
      14. В помещениях главных вентиляционных установок осуществляются меры по снижению уровня звука. Пульт управления выносится за пределы машинного зала в отдельное помещение, имеющее звукоизоляцию. Посты управления вентиляционными и аспирационными установками, шахтным подъемом, дробилками, грохотами вибро- и шумоизолируются.</w:t>
      </w:r>
    </w:p>
    <w:bookmarkEnd w:id="361"/>
    <w:bookmarkStart w:name="z374" w:id="362"/>
    <w:p>
      <w:pPr>
        <w:spacing w:after="0"/>
        <w:ind w:left="0"/>
        <w:jc w:val="both"/>
      </w:pPr>
      <w:r>
        <w:rPr>
          <w:rFonts w:ascii="Times New Roman"/>
          <w:b w:val="false"/>
          <w:i w:val="false"/>
          <w:color w:val="000000"/>
          <w:sz w:val="28"/>
        </w:rPr>
        <w:t>
      15. Посты управления оборудованием и диспетчерские пункты размещаются в отдельных звукоизолированных помещениях или кабинах.</w:t>
      </w:r>
    </w:p>
    <w:bookmarkEnd w:id="362"/>
    <w:bookmarkStart w:name="z375" w:id="363"/>
    <w:p>
      <w:pPr>
        <w:spacing w:after="0"/>
        <w:ind w:left="0"/>
        <w:jc w:val="both"/>
      </w:pPr>
      <w:r>
        <w:rPr>
          <w:rFonts w:ascii="Times New Roman"/>
          <w:b w:val="false"/>
          <w:i w:val="false"/>
          <w:color w:val="000000"/>
          <w:sz w:val="28"/>
        </w:rPr>
        <w:t>
      16. Рабочие площадки на углеобогатительных фабриках и участках, где размещено оборудование, генерирующее вибрацию, оснащаются средствами гашения вибрации.</w:t>
      </w:r>
    </w:p>
    <w:bookmarkEnd w:id="363"/>
    <w:bookmarkStart w:name="z376" w:id="364"/>
    <w:p>
      <w:pPr>
        <w:spacing w:after="0"/>
        <w:ind w:left="0"/>
        <w:jc w:val="left"/>
      </w:pPr>
      <w:r>
        <w:rPr>
          <w:rFonts w:ascii="Times New Roman"/>
          <w:b/>
          <w:i w:val="false"/>
          <w:color w:val="000000"/>
        </w:rPr>
        <w:t xml:space="preserve"> 4. Санитарно-эпидемиологические требования к технологическим</w:t>
      </w:r>
      <w:r>
        <w:br/>
      </w:r>
      <w:r>
        <w:rPr>
          <w:rFonts w:ascii="Times New Roman"/>
          <w:b/>
          <w:i w:val="false"/>
          <w:color w:val="000000"/>
        </w:rPr>
        <w:t>процессам и оборудованию</w:t>
      </w:r>
    </w:p>
    <w:bookmarkEnd w:id="364"/>
    <w:bookmarkStart w:name="z377" w:id="365"/>
    <w:p>
      <w:pPr>
        <w:spacing w:after="0"/>
        <w:ind w:left="0"/>
        <w:jc w:val="both"/>
      </w:pPr>
      <w:r>
        <w:rPr>
          <w:rFonts w:ascii="Times New Roman"/>
          <w:b w:val="false"/>
          <w:i w:val="false"/>
          <w:color w:val="000000"/>
          <w:sz w:val="28"/>
        </w:rPr>
        <w:t>
      17. При эксплуатации технологических процессов, машин и оборудования применяемых для добычи и переработки угля предусматривается контроль уровня опасных и вредных производственных факторов на рабочих местах.</w:t>
      </w:r>
    </w:p>
    <w:bookmarkEnd w:id="365"/>
    <w:bookmarkStart w:name="z378" w:id="366"/>
    <w:p>
      <w:pPr>
        <w:spacing w:after="0"/>
        <w:ind w:left="0"/>
        <w:jc w:val="both"/>
      </w:pPr>
      <w:r>
        <w:rPr>
          <w:rFonts w:ascii="Times New Roman"/>
          <w:b w:val="false"/>
          <w:i w:val="false"/>
          <w:color w:val="000000"/>
          <w:sz w:val="28"/>
        </w:rPr>
        <w:t>
      18. Для всех технологических процессов, которые сопровождаются образованием и выделением пыли, генерацией шума, вибрации и другими неблагоприятными факторами, предусматриваются специальные мероприятия.</w:t>
      </w:r>
    </w:p>
    <w:bookmarkEnd w:id="366"/>
    <w:bookmarkStart w:name="z379" w:id="367"/>
    <w:p>
      <w:pPr>
        <w:spacing w:after="0"/>
        <w:ind w:left="0"/>
        <w:jc w:val="both"/>
      </w:pPr>
      <w:r>
        <w:rPr>
          <w:rFonts w:ascii="Times New Roman"/>
          <w:b w:val="false"/>
          <w:i w:val="false"/>
          <w:color w:val="000000"/>
          <w:sz w:val="28"/>
        </w:rPr>
        <w:t>
      19. При технологических процессах добычи угля открытым способом обеспечивается:</w:t>
      </w:r>
    </w:p>
    <w:bookmarkEnd w:id="367"/>
    <w:p>
      <w:pPr>
        <w:spacing w:after="0"/>
        <w:ind w:left="0"/>
        <w:jc w:val="both"/>
      </w:pPr>
      <w:r>
        <w:rPr>
          <w:rFonts w:ascii="Times New Roman"/>
          <w:b w:val="false"/>
          <w:i w:val="false"/>
          <w:color w:val="000000"/>
          <w:sz w:val="28"/>
        </w:rPr>
        <w:t>
      1) комплексная механизация вскрышных и добычных работ с использованием горного оборудования;</w:t>
      </w:r>
    </w:p>
    <w:p>
      <w:pPr>
        <w:spacing w:after="0"/>
        <w:ind w:left="0"/>
        <w:jc w:val="both"/>
      </w:pPr>
      <w:r>
        <w:rPr>
          <w:rFonts w:ascii="Times New Roman"/>
          <w:b w:val="false"/>
          <w:i w:val="false"/>
          <w:color w:val="000000"/>
          <w:sz w:val="28"/>
        </w:rPr>
        <w:t>
      2) преимущественное использование транспортных средств и механизмов на электрической тяге, расположение рабочих мест с учетом аэродинамики преимущественных потоков воздуха в разрезе;</w:t>
      </w:r>
    </w:p>
    <w:p>
      <w:pPr>
        <w:spacing w:after="0"/>
        <w:ind w:left="0"/>
        <w:jc w:val="both"/>
      </w:pPr>
      <w:r>
        <w:rPr>
          <w:rFonts w:ascii="Times New Roman"/>
          <w:b w:val="false"/>
          <w:i w:val="false"/>
          <w:color w:val="000000"/>
          <w:sz w:val="28"/>
        </w:rPr>
        <w:t>
      3) комплексное обеспыливание, включающее пылеподавление, пылеулавливание и утилизацию собранной пыли;</w:t>
      </w:r>
    </w:p>
    <w:p>
      <w:pPr>
        <w:spacing w:after="0"/>
        <w:ind w:left="0"/>
        <w:jc w:val="both"/>
      </w:pPr>
      <w:r>
        <w:rPr>
          <w:rFonts w:ascii="Times New Roman"/>
          <w:b w:val="false"/>
          <w:i w:val="false"/>
          <w:color w:val="000000"/>
          <w:sz w:val="28"/>
        </w:rPr>
        <w:t>
      4) предотвращение загрязнения атмосферного воздуха за пределами санитарно-защитной зоны.</w:t>
      </w:r>
    </w:p>
    <w:bookmarkStart w:name="z380" w:id="368"/>
    <w:p>
      <w:pPr>
        <w:spacing w:after="0"/>
        <w:ind w:left="0"/>
        <w:jc w:val="both"/>
      </w:pPr>
      <w:r>
        <w:rPr>
          <w:rFonts w:ascii="Times New Roman"/>
          <w:b w:val="false"/>
          <w:i w:val="false"/>
          <w:color w:val="000000"/>
          <w:sz w:val="28"/>
        </w:rPr>
        <w:t>
      20. Применяемые санитарно-технические устройства по борьбе с вредными факторами производственной среды не служат источниками новых вредных факторов.</w:t>
      </w:r>
    </w:p>
    <w:bookmarkEnd w:id="368"/>
    <w:bookmarkStart w:name="z381" w:id="369"/>
    <w:p>
      <w:pPr>
        <w:spacing w:after="0"/>
        <w:ind w:left="0"/>
        <w:jc w:val="both"/>
      </w:pPr>
      <w:r>
        <w:rPr>
          <w:rFonts w:ascii="Times New Roman"/>
          <w:b w:val="false"/>
          <w:i w:val="false"/>
          <w:color w:val="000000"/>
          <w:sz w:val="28"/>
        </w:rPr>
        <w:t>
      21. В каждом технологическом процессе используются средства механизации не только основных, но и вспомогательных работ, исключающих или сводящих к минимуму тяжелый физический труд.</w:t>
      </w:r>
    </w:p>
    <w:bookmarkEnd w:id="369"/>
    <w:bookmarkStart w:name="z382" w:id="370"/>
    <w:p>
      <w:pPr>
        <w:spacing w:after="0"/>
        <w:ind w:left="0"/>
        <w:jc w:val="both"/>
      </w:pPr>
      <w:r>
        <w:rPr>
          <w:rFonts w:ascii="Times New Roman"/>
          <w:b w:val="false"/>
          <w:i w:val="false"/>
          <w:color w:val="000000"/>
          <w:sz w:val="28"/>
        </w:rPr>
        <w:t>
      22. При проведении мероприятий по пылеподавлению используется вода питьевого качества, а при отсутствии или недостатка воды питьевого качества, допускается использование воды других источников, при условии ее предварительной очистки и обеззараживания.</w:t>
      </w:r>
    </w:p>
    <w:bookmarkEnd w:id="370"/>
    <w:bookmarkStart w:name="z383" w:id="371"/>
    <w:p>
      <w:pPr>
        <w:spacing w:after="0"/>
        <w:ind w:left="0"/>
        <w:jc w:val="left"/>
      </w:pPr>
      <w:r>
        <w:rPr>
          <w:rFonts w:ascii="Times New Roman"/>
          <w:b/>
          <w:i w:val="false"/>
          <w:color w:val="000000"/>
        </w:rPr>
        <w:t xml:space="preserve"> 5. Санитарно-эпидемиологические требования к производственным</w:t>
      </w:r>
      <w:r>
        <w:br/>
      </w:r>
      <w:r>
        <w:rPr>
          <w:rFonts w:ascii="Times New Roman"/>
          <w:b/>
          <w:i w:val="false"/>
          <w:color w:val="000000"/>
        </w:rPr>
        <w:t>процессам и рабочим местам при подземной добыче</w:t>
      </w:r>
    </w:p>
    <w:bookmarkEnd w:id="371"/>
    <w:bookmarkStart w:name="z384" w:id="372"/>
    <w:p>
      <w:pPr>
        <w:spacing w:after="0"/>
        <w:ind w:left="0"/>
        <w:jc w:val="both"/>
      </w:pPr>
      <w:r>
        <w:rPr>
          <w:rFonts w:ascii="Times New Roman"/>
          <w:b w:val="false"/>
          <w:i w:val="false"/>
          <w:color w:val="000000"/>
          <w:sz w:val="28"/>
        </w:rPr>
        <w:t>
      23. Клети для спуска и подъема людей в шахту оборудуются специальными устройствами для сбора и отвода шахтных вод.</w:t>
      </w:r>
    </w:p>
    <w:bookmarkEnd w:id="372"/>
    <w:p>
      <w:pPr>
        <w:spacing w:after="0"/>
        <w:ind w:left="0"/>
        <w:jc w:val="both"/>
      </w:pPr>
      <w:r>
        <w:rPr>
          <w:rFonts w:ascii="Times New Roman"/>
          <w:b w:val="false"/>
          <w:i w:val="false"/>
          <w:color w:val="000000"/>
          <w:sz w:val="28"/>
        </w:rPr>
        <w:t>
      При наличии капежа шахтных вод в выработках предусматриваются защитные сооружения в виде зонтов или козырьков, а в забоях с интенсивным капежом работающие обеспечиваются водозащитной одеждой.</w:t>
      </w:r>
    </w:p>
    <w:bookmarkStart w:name="z385" w:id="373"/>
    <w:p>
      <w:pPr>
        <w:spacing w:after="0"/>
        <w:ind w:left="0"/>
        <w:jc w:val="both"/>
      </w:pPr>
      <w:r>
        <w:rPr>
          <w:rFonts w:ascii="Times New Roman"/>
          <w:b w:val="false"/>
          <w:i w:val="false"/>
          <w:color w:val="000000"/>
          <w:sz w:val="28"/>
        </w:rPr>
        <w:t>
      24. Перевозка людей по горизонтальным выработкам обязательна, если расстояние до места работы составляет 1 километр и более, а по наклонным выработкам – если разность между отметками конечных пунктов выработки составляет 25 м и более.</w:t>
      </w:r>
    </w:p>
    <w:bookmarkEnd w:id="373"/>
    <w:bookmarkStart w:name="z386" w:id="374"/>
    <w:p>
      <w:pPr>
        <w:spacing w:after="0"/>
        <w:ind w:left="0"/>
        <w:jc w:val="both"/>
      </w:pPr>
      <w:r>
        <w:rPr>
          <w:rFonts w:ascii="Times New Roman"/>
          <w:b w:val="false"/>
          <w:i w:val="false"/>
          <w:color w:val="000000"/>
          <w:sz w:val="28"/>
        </w:rPr>
        <w:t xml:space="preserve">
      25. Для перевозки людей применяются пассажирские вагонетки, имеющие крыши, глухие торцовые стенки и сиденья, отделанные теплоизолирующими материалами. В зимний и переходный периоды года температура воздуха в салоне транспортных средств, для перевозки работающих в спецодежде по поверхности шахты предусматривается не ниже +16 </w:t>
      </w:r>
      <w:r>
        <w:rPr>
          <w:rFonts w:ascii="Times New Roman"/>
          <w:b w:val="false"/>
          <w:i w:val="false"/>
          <w:color w:val="000000"/>
          <w:vertAlign w:val="superscript"/>
        </w:rPr>
        <w:t>о</w:t>
      </w:r>
      <w:r>
        <w:rPr>
          <w:rFonts w:ascii="Times New Roman"/>
          <w:b w:val="false"/>
          <w:i w:val="false"/>
          <w:color w:val="000000"/>
          <w:sz w:val="28"/>
        </w:rPr>
        <w:t>С.</w:t>
      </w:r>
    </w:p>
    <w:bookmarkEnd w:id="374"/>
    <w:bookmarkStart w:name="z387" w:id="375"/>
    <w:p>
      <w:pPr>
        <w:spacing w:after="0"/>
        <w:ind w:left="0"/>
        <w:jc w:val="both"/>
      </w:pPr>
      <w:r>
        <w:rPr>
          <w:rFonts w:ascii="Times New Roman"/>
          <w:b w:val="false"/>
          <w:i w:val="false"/>
          <w:color w:val="000000"/>
          <w:sz w:val="28"/>
        </w:rPr>
        <w:t xml:space="preserve">
      26. В местах посадки рабочих в транспортные средства предусматриваются обогреваемые камеры ожидания, оборудованные сидениями, стационарным освещением и сигнализацией, предупреждающей о подходе транспортных средств, телефонной связью. Температура воздуха в камерах составляет не ниже + 16 </w:t>
      </w:r>
      <w:r>
        <w:rPr>
          <w:rFonts w:ascii="Times New Roman"/>
          <w:b w:val="false"/>
          <w:i w:val="false"/>
          <w:color w:val="000000"/>
          <w:vertAlign w:val="superscript"/>
        </w:rPr>
        <w:t>о</w:t>
      </w:r>
      <w:r>
        <w:rPr>
          <w:rFonts w:ascii="Times New Roman"/>
          <w:b w:val="false"/>
          <w:i w:val="false"/>
          <w:color w:val="000000"/>
          <w:sz w:val="28"/>
        </w:rPr>
        <w:t xml:space="preserve">С и не выше + 26 </w:t>
      </w:r>
      <w:r>
        <w:rPr>
          <w:rFonts w:ascii="Times New Roman"/>
          <w:b w:val="false"/>
          <w:i w:val="false"/>
          <w:color w:val="000000"/>
          <w:vertAlign w:val="superscript"/>
        </w:rPr>
        <w:t>о</w:t>
      </w:r>
      <w:r>
        <w:rPr>
          <w:rFonts w:ascii="Times New Roman"/>
          <w:b w:val="false"/>
          <w:i w:val="false"/>
          <w:color w:val="000000"/>
          <w:sz w:val="28"/>
        </w:rPr>
        <w:t>С.</w:t>
      </w:r>
    </w:p>
    <w:bookmarkEnd w:id="375"/>
    <w:bookmarkStart w:name="z388" w:id="376"/>
    <w:p>
      <w:pPr>
        <w:spacing w:after="0"/>
        <w:ind w:left="0"/>
        <w:jc w:val="both"/>
      </w:pPr>
      <w:r>
        <w:rPr>
          <w:rFonts w:ascii="Times New Roman"/>
          <w:b w:val="false"/>
          <w:i w:val="false"/>
          <w:color w:val="000000"/>
          <w:sz w:val="28"/>
        </w:rPr>
        <w:t xml:space="preserve">
      27. При температуре воздуха ниже + 16 </w:t>
      </w:r>
      <w:r>
        <w:rPr>
          <w:rFonts w:ascii="Times New Roman"/>
          <w:b w:val="false"/>
          <w:i w:val="false"/>
          <w:color w:val="000000"/>
          <w:vertAlign w:val="superscript"/>
        </w:rPr>
        <w:t>о</w:t>
      </w:r>
      <w:r>
        <w:rPr>
          <w:rFonts w:ascii="Times New Roman"/>
          <w:b w:val="false"/>
          <w:i w:val="false"/>
          <w:color w:val="000000"/>
          <w:sz w:val="28"/>
        </w:rPr>
        <w:t>С, вблизи действующих забоев (не далее 100 м), устраивают помещения, кабины или ниши для обогрева работающих.</w:t>
      </w:r>
    </w:p>
    <w:bookmarkEnd w:id="376"/>
    <w:bookmarkStart w:name="z389" w:id="377"/>
    <w:p>
      <w:pPr>
        <w:spacing w:after="0"/>
        <w:ind w:left="0"/>
        <w:jc w:val="both"/>
      </w:pPr>
      <w:r>
        <w:rPr>
          <w:rFonts w:ascii="Times New Roman"/>
          <w:b w:val="false"/>
          <w:i w:val="false"/>
          <w:color w:val="000000"/>
          <w:sz w:val="28"/>
        </w:rPr>
        <w:t>
      28. Работающие обеспечиваются горячими напитками из расчета 1 – 2 литра на человека в смену.</w:t>
      </w:r>
    </w:p>
    <w:bookmarkEnd w:id="377"/>
    <w:bookmarkStart w:name="z390" w:id="378"/>
    <w:p>
      <w:pPr>
        <w:spacing w:after="0"/>
        <w:ind w:left="0"/>
        <w:jc w:val="both"/>
      </w:pPr>
      <w:r>
        <w:rPr>
          <w:rFonts w:ascii="Times New Roman"/>
          <w:b w:val="false"/>
          <w:i w:val="false"/>
          <w:color w:val="000000"/>
          <w:sz w:val="28"/>
        </w:rPr>
        <w:t>
      29. Содержание кислорода в воздухе горных выработок, где находятся люди, составляет не менее 20 процентов (далее – %) (по объему), диоксида углерода в рудничном воздухе на рабочих местах и в исходящих струях выемочных участков и тупиковых выработок составляет не более 0,5 %, в выработках с исходящей струей крыла, горизонта и шахты в целом не более 0,75 %, при проведении и восстановлении выработок по завалу не более 1 %.</w:t>
      </w:r>
    </w:p>
    <w:bookmarkEnd w:id="378"/>
    <w:bookmarkStart w:name="z391" w:id="379"/>
    <w:p>
      <w:pPr>
        <w:spacing w:after="0"/>
        <w:ind w:left="0"/>
        <w:jc w:val="both"/>
      </w:pPr>
      <w:r>
        <w:rPr>
          <w:rFonts w:ascii="Times New Roman"/>
          <w:b w:val="false"/>
          <w:i w:val="false"/>
          <w:color w:val="000000"/>
          <w:sz w:val="28"/>
        </w:rPr>
        <w:t>
      30. В комплексно-механизированных очистных забоях ширина пространства между стойками крепи в пределах прохода, предназначенного для перемещения людей и доступа к органам управления, не менее 0,7 м, а высота при рабочем состоянии крепи – не менее 0,5 м по всей ширине секции. В сложенном (предельно опущенном) положении крепи высота пространства под ней не менее 0,4 м.</w:t>
      </w:r>
    </w:p>
    <w:bookmarkEnd w:id="379"/>
    <w:bookmarkStart w:name="z392" w:id="380"/>
    <w:p>
      <w:pPr>
        <w:spacing w:after="0"/>
        <w:ind w:left="0"/>
        <w:jc w:val="both"/>
      </w:pPr>
      <w:r>
        <w:rPr>
          <w:rFonts w:ascii="Times New Roman"/>
          <w:b w:val="false"/>
          <w:i w:val="false"/>
          <w:color w:val="000000"/>
          <w:sz w:val="28"/>
        </w:rPr>
        <w:t>
      31. При выполнения работ в неудобной рабочей позе (на коленях, лежа) работающие обеспечиваются средствами индивидуальной защиты (наколенники, налокотники).</w:t>
      </w:r>
    </w:p>
    <w:bookmarkEnd w:id="380"/>
    <w:bookmarkStart w:name="z393" w:id="381"/>
    <w:p>
      <w:pPr>
        <w:spacing w:after="0"/>
        <w:ind w:left="0"/>
        <w:jc w:val="both"/>
      </w:pPr>
      <w:r>
        <w:rPr>
          <w:rFonts w:ascii="Times New Roman"/>
          <w:b w:val="false"/>
          <w:i w:val="false"/>
          <w:color w:val="000000"/>
          <w:sz w:val="28"/>
        </w:rPr>
        <w:t>
      32. Для уменьшения пылеобразования при выемке угля применяют предварительное увлажнение угольного массива. Процесс предварительного увлажнения угольного массива при выемке угля исключает создание неблагоприятных условий труда в очистных забоях.</w:t>
      </w:r>
    </w:p>
    <w:bookmarkEnd w:id="381"/>
    <w:bookmarkStart w:name="z394" w:id="382"/>
    <w:p>
      <w:pPr>
        <w:spacing w:after="0"/>
        <w:ind w:left="0"/>
        <w:jc w:val="both"/>
      </w:pPr>
      <w:r>
        <w:rPr>
          <w:rFonts w:ascii="Times New Roman"/>
          <w:b w:val="false"/>
          <w:i w:val="false"/>
          <w:color w:val="000000"/>
          <w:sz w:val="28"/>
        </w:rPr>
        <w:t>
      33. При проходческих и очистных работах с применением струй воды высокого давления (более 10 Мега Паскалей) предусматривают меры защиты обслуживающего персонала от брызг технологической воды и мелких частиц угля и породы.</w:t>
      </w:r>
    </w:p>
    <w:bookmarkEnd w:id="382"/>
    <w:bookmarkStart w:name="z395" w:id="383"/>
    <w:p>
      <w:pPr>
        <w:spacing w:after="0"/>
        <w:ind w:left="0"/>
        <w:jc w:val="both"/>
      </w:pPr>
      <w:r>
        <w:rPr>
          <w:rFonts w:ascii="Times New Roman"/>
          <w:b w:val="false"/>
          <w:i w:val="false"/>
          <w:color w:val="000000"/>
          <w:sz w:val="28"/>
        </w:rPr>
        <w:t>
      34. Очистка подземных выработок от пыли, оседающей на почве, боковых стенках и элементах крепления, а также от просыпей угля и породы, осуществляется влажным способом. Не допускается уборка пыли путем сдувания ее сжатым воздухом.</w:t>
      </w:r>
    </w:p>
    <w:bookmarkEnd w:id="383"/>
    <w:bookmarkStart w:name="z396" w:id="384"/>
    <w:p>
      <w:pPr>
        <w:spacing w:after="0"/>
        <w:ind w:left="0"/>
        <w:jc w:val="both"/>
      </w:pPr>
      <w:r>
        <w:rPr>
          <w:rFonts w:ascii="Times New Roman"/>
          <w:b w:val="false"/>
          <w:i w:val="false"/>
          <w:color w:val="000000"/>
          <w:sz w:val="28"/>
        </w:rPr>
        <w:t>
      35. Если комплекс средств борьбы с пылью не обеспечивает снижение содержания пыли в воздухе рабочей зоны до предельно допустимой концентрации (далее – ПДК), то применяются дополнительные меры регулирования персональных экспозиционных доз (защита временем).</w:t>
      </w:r>
    </w:p>
    <w:bookmarkEnd w:id="384"/>
    <w:bookmarkStart w:name="z397" w:id="385"/>
    <w:p>
      <w:pPr>
        <w:spacing w:after="0"/>
        <w:ind w:left="0"/>
        <w:jc w:val="both"/>
      </w:pPr>
      <w:r>
        <w:rPr>
          <w:rFonts w:ascii="Times New Roman"/>
          <w:b w:val="false"/>
          <w:i w:val="false"/>
          <w:color w:val="000000"/>
          <w:sz w:val="28"/>
        </w:rPr>
        <w:t>
      36. Применяемые в шахтах специальные жидкости, химические добавки и синтетические вещества для борьбы с пылью, полимерные материалы для тепло-, гидро-, газоизоляции безопасны для человека. Не допускается превышение ПДК содержания вредных веществ в воздухе рабочей зоны.</w:t>
      </w:r>
    </w:p>
    <w:bookmarkEnd w:id="385"/>
    <w:bookmarkStart w:name="z398" w:id="386"/>
    <w:p>
      <w:pPr>
        <w:spacing w:after="0"/>
        <w:ind w:left="0"/>
        <w:jc w:val="both"/>
      </w:pPr>
      <w:r>
        <w:rPr>
          <w:rFonts w:ascii="Times New Roman"/>
          <w:b w:val="false"/>
          <w:i w:val="false"/>
          <w:color w:val="000000"/>
          <w:sz w:val="28"/>
        </w:rPr>
        <w:t>
      37. Все производственные процессы, связанные с приготовлением и использованием поверхностно активных веществ (далее – ПАВ), синтетических и полимерных материалов механизируются. При их выполнении рабочие снабжаются средствами индивидуальной защиты (далее – СИЗ). Ручное нанесение полимерных материалов допускается при выполнении аварийных работ. Исходные компоненты синтетических и полимерных материалов доставляются к месту использования в закрытой таре.</w:t>
      </w:r>
    </w:p>
    <w:bookmarkEnd w:id="386"/>
    <w:bookmarkStart w:name="z399" w:id="387"/>
    <w:p>
      <w:pPr>
        <w:spacing w:after="0"/>
        <w:ind w:left="0"/>
        <w:jc w:val="both"/>
      </w:pPr>
      <w:r>
        <w:rPr>
          <w:rFonts w:ascii="Times New Roman"/>
          <w:b w:val="false"/>
          <w:i w:val="false"/>
          <w:color w:val="000000"/>
          <w:sz w:val="28"/>
        </w:rPr>
        <w:t>
      38. В подземных выработках хранится только то количество компонентов синтетических и полимерных материалов, которое необходимо для выполнения разового задания, на смену или на рабочий день. Остальное количество исходных компонентов хранится на складе, расположенном на поверхности. Каждая партия компонентов синтетического и полимерного материалов имеет сертификаты.</w:t>
      </w:r>
    </w:p>
    <w:bookmarkEnd w:id="387"/>
    <w:bookmarkStart w:name="z400" w:id="388"/>
    <w:p>
      <w:pPr>
        <w:spacing w:after="0"/>
        <w:ind w:left="0"/>
        <w:jc w:val="both"/>
      </w:pPr>
      <w:r>
        <w:rPr>
          <w:rFonts w:ascii="Times New Roman"/>
          <w:b w:val="false"/>
          <w:i w:val="false"/>
          <w:color w:val="000000"/>
          <w:sz w:val="28"/>
        </w:rPr>
        <w:t>
      39. Хранение и перевозка исходных компонентов синтетических и полимерных материалов осуществляется в заводской таре.</w:t>
      </w:r>
    </w:p>
    <w:bookmarkEnd w:id="388"/>
    <w:bookmarkStart w:name="z401" w:id="389"/>
    <w:p>
      <w:pPr>
        <w:spacing w:after="0"/>
        <w:ind w:left="0"/>
        <w:jc w:val="both"/>
      </w:pPr>
      <w:r>
        <w:rPr>
          <w:rFonts w:ascii="Times New Roman"/>
          <w:b w:val="false"/>
          <w:i w:val="false"/>
          <w:color w:val="000000"/>
          <w:sz w:val="28"/>
        </w:rPr>
        <w:t>
      40. При нагнетании синтетических материалов в горный массив, химическом анкеровании скважин, шпуры следует надежно герметизировать. Рабочим следует находиться с наветренной стороны по ходу вентиляционной струи. Извлечение гидрозатворов из скважин шпуров проводится после затвердения синтетического материала.</w:t>
      </w:r>
    </w:p>
    <w:bookmarkEnd w:id="389"/>
    <w:bookmarkStart w:name="z402" w:id="390"/>
    <w:p>
      <w:pPr>
        <w:spacing w:after="0"/>
        <w:ind w:left="0"/>
        <w:jc w:val="both"/>
      </w:pPr>
      <w:r>
        <w:rPr>
          <w:rFonts w:ascii="Times New Roman"/>
          <w:b w:val="false"/>
          <w:i w:val="false"/>
          <w:color w:val="000000"/>
          <w:sz w:val="28"/>
        </w:rPr>
        <w:t>
      41. В тех случаях, технологическими и инженерно-техническими мероприятиями не достигается снижение уровней шума и вибрации на рабочих местах до допустимых уровней, применяются средства индивидуальной защиты, а также защита здоровья работающих регулированием экспозиционных доз и проводится послесменная медицинская реабилитация.</w:t>
      </w:r>
    </w:p>
    <w:bookmarkEnd w:id="390"/>
    <w:bookmarkStart w:name="z403" w:id="391"/>
    <w:p>
      <w:pPr>
        <w:spacing w:after="0"/>
        <w:ind w:left="0"/>
        <w:jc w:val="both"/>
      </w:pPr>
      <w:r>
        <w:rPr>
          <w:rFonts w:ascii="Times New Roman"/>
          <w:b w:val="false"/>
          <w:i w:val="false"/>
          <w:color w:val="000000"/>
          <w:sz w:val="28"/>
        </w:rPr>
        <w:t>
      42. В кабинах машинистов вновь приобретаемых электровозов предусматривается защита от внешнего шума, неблагоприятного микроклимата и местной вибрации.</w:t>
      </w:r>
    </w:p>
    <w:bookmarkEnd w:id="391"/>
    <w:bookmarkStart w:name="z404" w:id="392"/>
    <w:p>
      <w:pPr>
        <w:spacing w:after="0"/>
        <w:ind w:left="0"/>
        <w:jc w:val="both"/>
      </w:pPr>
      <w:r>
        <w:rPr>
          <w:rFonts w:ascii="Times New Roman"/>
          <w:b w:val="false"/>
          <w:i w:val="false"/>
          <w:color w:val="000000"/>
          <w:sz w:val="28"/>
        </w:rPr>
        <w:t>
      43. Вспомогательное шумо- и виброактивное оборудование (насосы, вентиляторы, воздухоохлаждающие установки) устанавливают за пределами рабочей зоны.</w:t>
      </w:r>
    </w:p>
    <w:bookmarkEnd w:id="392"/>
    <w:bookmarkStart w:name="z405" w:id="393"/>
    <w:p>
      <w:pPr>
        <w:spacing w:after="0"/>
        <w:ind w:left="0"/>
        <w:jc w:val="both"/>
      </w:pPr>
      <w:r>
        <w:rPr>
          <w:rFonts w:ascii="Times New Roman"/>
          <w:b w:val="false"/>
          <w:i w:val="false"/>
          <w:color w:val="000000"/>
          <w:sz w:val="28"/>
        </w:rPr>
        <w:t>
      44. Машины, с дизельными двигателями своевременно проходят техническое обслуживание. Дизельные двигатели работают на топливе со стабильными физическими, химическими и токсикологическими характеристиками.</w:t>
      </w:r>
    </w:p>
    <w:bookmarkEnd w:id="393"/>
    <w:bookmarkStart w:name="z406" w:id="394"/>
    <w:p>
      <w:pPr>
        <w:spacing w:after="0"/>
        <w:ind w:left="0"/>
        <w:jc w:val="both"/>
      </w:pPr>
      <w:r>
        <w:rPr>
          <w:rFonts w:ascii="Times New Roman"/>
          <w:b w:val="false"/>
          <w:i w:val="false"/>
          <w:color w:val="000000"/>
          <w:sz w:val="28"/>
        </w:rPr>
        <w:t>
      45. Для каждого дизельного двигателя, используемого в шахте, определяется минимальный объем подаваемого к месту работы свежего воздуха, зависящий от максимальной мощности двигателя и концентрации вредных веществ в выхлопе. Использование двигателя без определения этих характеристик не допускается.</w:t>
      </w:r>
    </w:p>
    <w:bookmarkEnd w:id="394"/>
    <w:bookmarkStart w:name="z407" w:id="395"/>
    <w:p>
      <w:pPr>
        <w:spacing w:after="0"/>
        <w:ind w:left="0"/>
        <w:jc w:val="both"/>
      </w:pPr>
      <w:r>
        <w:rPr>
          <w:rFonts w:ascii="Times New Roman"/>
          <w:b w:val="false"/>
          <w:i w:val="false"/>
          <w:color w:val="000000"/>
          <w:sz w:val="28"/>
        </w:rPr>
        <w:t>
      46. Бурение пневматическими перфораторами, управление пневматическими лебедками, обслуживание поршневых и турбокомпрессоров без средств индивидуальной защиты органа слуха не допускается.</w:t>
      </w:r>
    </w:p>
    <w:bookmarkEnd w:id="395"/>
    <w:bookmarkStart w:name="z408" w:id="396"/>
    <w:p>
      <w:pPr>
        <w:spacing w:after="0"/>
        <w:ind w:left="0"/>
        <w:jc w:val="both"/>
      </w:pPr>
      <w:r>
        <w:rPr>
          <w:rFonts w:ascii="Times New Roman"/>
          <w:b w:val="false"/>
          <w:i w:val="false"/>
          <w:color w:val="000000"/>
          <w:sz w:val="28"/>
        </w:rPr>
        <w:t>
      47. Для бурения шпуров применяются инструменты, удовлетворяющие требованиям норм по локальной вибрации.</w:t>
      </w:r>
    </w:p>
    <w:bookmarkEnd w:id="396"/>
    <w:bookmarkStart w:name="z409" w:id="397"/>
    <w:p>
      <w:pPr>
        <w:spacing w:after="0"/>
        <w:ind w:left="0"/>
        <w:jc w:val="both"/>
      </w:pPr>
      <w:r>
        <w:rPr>
          <w:rFonts w:ascii="Times New Roman"/>
          <w:b w:val="false"/>
          <w:i w:val="false"/>
          <w:color w:val="000000"/>
          <w:sz w:val="28"/>
        </w:rPr>
        <w:t>
      48. Капитальный и профилактический ремонт шахтного оборудования осуществляется на поверхности в ремонтно-механических мастерских, цехах или заводах.</w:t>
      </w:r>
    </w:p>
    <w:bookmarkEnd w:id="397"/>
    <w:bookmarkStart w:name="z410" w:id="398"/>
    <w:p>
      <w:pPr>
        <w:spacing w:after="0"/>
        <w:ind w:left="0"/>
        <w:jc w:val="both"/>
      </w:pPr>
      <w:r>
        <w:rPr>
          <w:rFonts w:ascii="Times New Roman"/>
          <w:b w:val="false"/>
          <w:i w:val="false"/>
          <w:color w:val="000000"/>
          <w:sz w:val="28"/>
        </w:rPr>
        <w:t>
      49. Оборудование перед началом ремонтных работ очищается от угольно-породной пыли и рабочих жидкостей и обезвреживается. Способ очистки оборудования исключает воздействие вредных веществ на работающих.</w:t>
      </w:r>
    </w:p>
    <w:bookmarkEnd w:id="398"/>
    <w:bookmarkStart w:name="z411" w:id="399"/>
    <w:p>
      <w:pPr>
        <w:spacing w:after="0"/>
        <w:ind w:left="0"/>
        <w:jc w:val="both"/>
      </w:pPr>
      <w:r>
        <w:rPr>
          <w:rFonts w:ascii="Times New Roman"/>
          <w:b w:val="false"/>
          <w:i w:val="false"/>
          <w:color w:val="000000"/>
          <w:sz w:val="28"/>
        </w:rPr>
        <w:t>
      50. При выполнении текущего ремонта подземных выработок все трудоемкие операции механизируются. Все цеха, предназначенные для ремонта оборудования, оснащаются средствами механизации (тельферами, подъемниками, лебедками) при перемещении деталей массой более 20 килограмм (далее – кг).</w:t>
      </w:r>
    </w:p>
    <w:bookmarkEnd w:id="399"/>
    <w:bookmarkStart w:name="z412" w:id="400"/>
    <w:p>
      <w:pPr>
        <w:spacing w:after="0"/>
        <w:ind w:left="0"/>
        <w:jc w:val="both"/>
      </w:pPr>
      <w:r>
        <w:rPr>
          <w:rFonts w:ascii="Times New Roman"/>
          <w:b w:val="false"/>
          <w:i w:val="false"/>
          <w:color w:val="000000"/>
          <w:sz w:val="28"/>
        </w:rPr>
        <w:t>
      51. На участках ремонта гидрокрепей и забойного оборудования предусматривается устройство пола, не сорбирующего вещества, смыв со стоком остатков эмульсии и масел в сборные емкости.</w:t>
      </w:r>
    </w:p>
    <w:bookmarkEnd w:id="400"/>
    <w:bookmarkStart w:name="z413" w:id="401"/>
    <w:p>
      <w:pPr>
        <w:spacing w:after="0"/>
        <w:ind w:left="0"/>
        <w:jc w:val="left"/>
      </w:pPr>
      <w:r>
        <w:rPr>
          <w:rFonts w:ascii="Times New Roman"/>
          <w:b/>
          <w:i w:val="false"/>
          <w:color w:val="000000"/>
        </w:rPr>
        <w:t xml:space="preserve"> 6. Санитарно-эпидемиологические требования к производственному</w:t>
      </w:r>
      <w:r>
        <w:br/>
      </w:r>
      <w:r>
        <w:rPr>
          <w:rFonts w:ascii="Times New Roman"/>
          <w:b/>
          <w:i w:val="false"/>
          <w:color w:val="000000"/>
        </w:rPr>
        <w:t>процессу и рабочим местам при добыче открытым способом</w:t>
      </w:r>
    </w:p>
    <w:bookmarkEnd w:id="401"/>
    <w:bookmarkStart w:name="z414" w:id="402"/>
    <w:p>
      <w:pPr>
        <w:spacing w:after="0"/>
        <w:ind w:left="0"/>
        <w:jc w:val="both"/>
      </w:pPr>
      <w:r>
        <w:rPr>
          <w:rFonts w:ascii="Times New Roman"/>
          <w:b w:val="false"/>
          <w:i w:val="false"/>
          <w:color w:val="000000"/>
          <w:sz w:val="28"/>
        </w:rPr>
        <w:t>
      52. Содержание открытых горных выработок и проведение работ по оборудованию разрезов соответствуют требованиям безопасности при разработке месторождений полезных ископаемых открытым способом.</w:t>
      </w:r>
    </w:p>
    <w:bookmarkEnd w:id="402"/>
    <w:bookmarkStart w:name="z415" w:id="403"/>
    <w:p>
      <w:pPr>
        <w:spacing w:after="0"/>
        <w:ind w:left="0"/>
        <w:jc w:val="both"/>
      </w:pPr>
      <w:r>
        <w:rPr>
          <w:rFonts w:ascii="Times New Roman"/>
          <w:b w:val="false"/>
          <w:i w:val="false"/>
          <w:color w:val="000000"/>
          <w:sz w:val="28"/>
        </w:rPr>
        <w:t>
      53. Эксплуатация в разрезах машин с двигателями внутреннего сгорания, работающих непосредственно в разрезе полную рабочую смену, в части снижения выбросов загрязняющих веществ выхлопных газов в атмосферный воздух осуществляется в соответствии с рекомендациями изготовителя, указанными в заводской документации и/или с применением эффективных средств очистки. Перечень автотранспортных средств, предназначенных для работы в разрезе полную рабочую смену, утверждается техническим руководителем разреза.</w:t>
      </w:r>
    </w:p>
    <w:bookmarkEnd w:id="403"/>
    <w:p>
      <w:pPr>
        <w:spacing w:after="0"/>
        <w:ind w:left="0"/>
        <w:jc w:val="both"/>
      </w:pPr>
      <w:r>
        <w:rPr>
          <w:rFonts w:ascii="Times New Roman"/>
          <w:b w:val="false"/>
          <w:i w:val="false"/>
          <w:color w:val="000000"/>
          <w:sz w:val="28"/>
        </w:rPr>
        <w:t>
      Применение в разрезах машин с двигателями внутреннего сгорания без эффективных средств нейтрализации и очистки выхлопных газов при наличии концентраций ядовитых примесей выхлопных газов в рабочей зоне, превышающих допустимые концентрации не допускается.</w:t>
      </w:r>
    </w:p>
    <w:bookmarkStart w:name="z416" w:id="404"/>
    <w:p>
      <w:pPr>
        <w:spacing w:after="0"/>
        <w:ind w:left="0"/>
        <w:jc w:val="both"/>
      </w:pPr>
      <w:r>
        <w:rPr>
          <w:rFonts w:ascii="Times New Roman"/>
          <w:b w:val="false"/>
          <w:i w:val="false"/>
          <w:color w:val="000000"/>
          <w:sz w:val="28"/>
        </w:rPr>
        <w:t>
      54. Движение автомашин осуществляется по графику, исключая их скопление с работающими двигателями на рабочих площадках, уступах, участках дороги. Минимальная дистанция между большегрузными самосвалами (10 тонн и выше) не менее 30 м. При организации погрузочных работ применяется петлевая система подъезда транспорта к месту погрузки.</w:t>
      </w:r>
    </w:p>
    <w:bookmarkEnd w:id="404"/>
    <w:bookmarkStart w:name="z417" w:id="405"/>
    <w:p>
      <w:pPr>
        <w:spacing w:after="0"/>
        <w:ind w:left="0"/>
        <w:jc w:val="both"/>
      </w:pPr>
      <w:r>
        <w:rPr>
          <w:rFonts w:ascii="Times New Roman"/>
          <w:b w:val="false"/>
          <w:i w:val="false"/>
          <w:color w:val="000000"/>
          <w:sz w:val="28"/>
        </w:rPr>
        <w:t>
      55. Организация проводит контроль содержания вредных примесей в выхлопных газах.</w:t>
      </w:r>
    </w:p>
    <w:bookmarkEnd w:id="405"/>
    <w:p>
      <w:pPr>
        <w:spacing w:after="0"/>
        <w:ind w:left="0"/>
        <w:jc w:val="both"/>
      </w:pPr>
      <w:r>
        <w:rPr>
          <w:rFonts w:ascii="Times New Roman"/>
          <w:b w:val="false"/>
          <w:i w:val="false"/>
          <w:color w:val="000000"/>
          <w:sz w:val="28"/>
        </w:rPr>
        <w:t>
      При экскаваторных и погрузочных работах, сопровождающихся пылевыделением, при положительной температуре воздуха окружающей среды и возможности водоснабжения проводится пылеподавление в соответствии с проектом разработки месторождения.</w:t>
      </w:r>
    </w:p>
    <w:bookmarkStart w:name="z418" w:id="406"/>
    <w:p>
      <w:pPr>
        <w:spacing w:after="0"/>
        <w:ind w:left="0"/>
        <w:jc w:val="both"/>
      </w:pPr>
      <w:r>
        <w:rPr>
          <w:rFonts w:ascii="Times New Roman"/>
          <w:b w:val="false"/>
          <w:i w:val="false"/>
          <w:color w:val="000000"/>
          <w:sz w:val="28"/>
        </w:rPr>
        <w:t>
      56. Взрывчатые вещества (далее – ВВ) применяются в гранулированном виде, при их выборе учитываются токсические свойства и способность создавать наименьшее количество взрывного газа.</w:t>
      </w:r>
    </w:p>
    <w:bookmarkEnd w:id="406"/>
    <w:bookmarkStart w:name="z419" w:id="407"/>
    <w:p>
      <w:pPr>
        <w:spacing w:after="0"/>
        <w:ind w:left="0"/>
        <w:jc w:val="both"/>
      </w:pPr>
      <w:r>
        <w:rPr>
          <w:rFonts w:ascii="Times New Roman"/>
          <w:b w:val="false"/>
          <w:i w:val="false"/>
          <w:color w:val="000000"/>
          <w:sz w:val="28"/>
        </w:rPr>
        <w:t>
      57. Зарядка и забойка скважин, а также загрузка ВВ в зарядные машины механизируются.</w:t>
      </w:r>
    </w:p>
    <w:bookmarkEnd w:id="407"/>
    <w:bookmarkStart w:name="z420" w:id="408"/>
    <w:p>
      <w:pPr>
        <w:spacing w:after="0"/>
        <w:ind w:left="0"/>
        <w:jc w:val="both"/>
      </w:pPr>
      <w:r>
        <w:rPr>
          <w:rFonts w:ascii="Times New Roman"/>
          <w:b w:val="false"/>
          <w:i w:val="false"/>
          <w:color w:val="000000"/>
          <w:sz w:val="28"/>
        </w:rPr>
        <w:t>
      58. При работе зарядных машин и механизмов применяются средства пылеподавления и пылеулавливания. Обслуживающий персонал обеспечивается СИЗ.</w:t>
      </w:r>
    </w:p>
    <w:bookmarkEnd w:id="408"/>
    <w:bookmarkStart w:name="z421" w:id="409"/>
    <w:p>
      <w:pPr>
        <w:spacing w:after="0"/>
        <w:ind w:left="0"/>
        <w:jc w:val="both"/>
      </w:pPr>
      <w:r>
        <w:rPr>
          <w:rFonts w:ascii="Times New Roman"/>
          <w:b w:val="false"/>
          <w:i w:val="false"/>
          <w:color w:val="000000"/>
          <w:sz w:val="28"/>
        </w:rPr>
        <w:t>
      59. Бурение скважин и шпуров производиться с сухим улавливанием пыли или ее подавления водой.</w:t>
      </w:r>
    </w:p>
    <w:bookmarkEnd w:id="409"/>
    <w:bookmarkStart w:name="z422" w:id="410"/>
    <w:p>
      <w:pPr>
        <w:spacing w:after="0"/>
        <w:ind w:left="0"/>
        <w:jc w:val="both"/>
      </w:pPr>
      <w:r>
        <w:rPr>
          <w:rFonts w:ascii="Times New Roman"/>
          <w:b w:val="false"/>
          <w:i w:val="false"/>
          <w:color w:val="000000"/>
          <w:sz w:val="28"/>
        </w:rPr>
        <w:t>
      60. В случае накопления газов на рабочих местах в застойных зонах разрезов глубиной более 100 м предусматривается искусственная вентиляция с использованием специальных устройств.</w:t>
      </w:r>
    </w:p>
    <w:bookmarkEnd w:id="410"/>
    <w:bookmarkStart w:name="z423" w:id="411"/>
    <w:p>
      <w:pPr>
        <w:spacing w:after="0"/>
        <w:ind w:left="0"/>
        <w:jc w:val="both"/>
      </w:pPr>
      <w:r>
        <w:rPr>
          <w:rFonts w:ascii="Times New Roman"/>
          <w:b w:val="false"/>
          <w:i w:val="false"/>
          <w:color w:val="000000"/>
          <w:sz w:val="28"/>
        </w:rPr>
        <w:t>
      61. Для улучшения воздухообмена в разрезах предусматриваются направляющие и защитные аэродинамические устройства, регулирующие естественные потоки воздуха.</w:t>
      </w:r>
    </w:p>
    <w:bookmarkEnd w:id="411"/>
    <w:bookmarkStart w:name="z424" w:id="412"/>
    <w:p>
      <w:pPr>
        <w:spacing w:after="0"/>
        <w:ind w:left="0"/>
        <w:jc w:val="both"/>
      </w:pPr>
      <w:r>
        <w:rPr>
          <w:rFonts w:ascii="Times New Roman"/>
          <w:b w:val="false"/>
          <w:i w:val="false"/>
          <w:color w:val="000000"/>
          <w:sz w:val="28"/>
        </w:rPr>
        <w:t>
      62. В кабинах экскаваторов, земснарядов предусматривается место для шкафчика (столика) для хранения и приема пищи, площадки под электроплиту, термоса для воды, аптечки первой помощи, умывальника.</w:t>
      </w:r>
    </w:p>
    <w:bookmarkEnd w:id="412"/>
    <w:bookmarkStart w:name="z425" w:id="413"/>
    <w:p>
      <w:pPr>
        <w:spacing w:after="0"/>
        <w:ind w:left="0"/>
        <w:jc w:val="both"/>
      </w:pPr>
      <w:r>
        <w:rPr>
          <w:rFonts w:ascii="Times New Roman"/>
          <w:b w:val="false"/>
          <w:i w:val="false"/>
          <w:color w:val="000000"/>
          <w:sz w:val="28"/>
        </w:rPr>
        <w:t>
      63. Коэффициент пульсации освещенности, создаваемой люминесцентными световыми установками не превышает 20 %. При эксплуатации стационарных осветительных установок предусматриваются технические меры по снижению стробоскопического эффекта в зонах производства работ. Остекленная часть кабины имеет приспособления для открывания и плотного их закрывания.</w:t>
      </w:r>
    </w:p>
    <w:bookmarkEnd w:id="413"/>
    <w:bookmarkStart w:name="z426" w:id="414"/>
    <w:p>
      <w:pPr>
        <w:spacing w:after="0"/>
        <w:ind w:left="0"/>
        <w:jc w:val="both"/>
      </w:pPr>
      <w:r>
        <w:rPr>
          <w:rFonts w:ascii="Times New Roman"/>
          <w:b w:val="false"/>
          <w:i w:val="false"/>
          <w:color w:val="000000"/>
          <w:sz w:val="28"/>
        </w:rPr>
        <w:t>
      64. Для снижения запыленности и создания допустимых параметров микроклимата в кабинах машин уплотняются двери и окна и используются установки для очистки, подогрева или охлаждения воздуха.</w:t>
      </w:r>
    </w:p>
    <w:bookmarkEnd w:id="414"/>
    <w:bookmarkStart w:name="z427" w:id="415"/>
    <w:p>
      <w:pPr>
        <w:spacing w:after="0"/>
        <w:ind w:left="0"/>
        <w:jc w:val="both"/>
      </w:pPr>
      <w:r>
        <w:rPr>
          <w:rFonts w:ascii="Times New Roman"/>
          <w:b w:val="false"/>
          <w:i w:val="false"/>
          <w:color w:val="000000"/>
          <w:sz w:val="28"/>
        </w:rPr>
        <w:t xml:space="preserve">
      65. Содержание пыли, уровни шума и вибрации соответствует ПДК и ПДУ в воздухе рабочей зоны и при работе с источниками физических факторов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415"/>
    <w:bookmarkStart w:name="z428" w:id="416"/>
    <w:p>
      <w:pPr>
        <w:spacing w:after="0"/>
        <w:ind w:left="0"/>
        <w:jc w:val="left"/>
      </w:pPr>
      <w:r>
        <w:rPr>
          <w:rFonts w:ascii="Times New Roman"/>
          <w:b/>
          <w:i w:val="false"/>
          <w:color w:val="000000"/>
        </w:rPr>
        <w:t xml:space="preserve"> 7. Санитарно-эпидемиологические требования к технологическим</w:t>
      </w:r>
      <w:r>
        <w:br/>
      </w:r>
      <w:r>
        <w:rPr>
          <w:rFonts w:ascii="Times New Roman"/>
          <w:b/>
          <w:i w:val="false"/>
          <w:color w:val="000000"/>
        </w:rPr>
        <w:t>процессам и рабочим местам на обогатительных и брикетных</w:t>
      </w:r>
      <w:r>
        <w:br/>
      </w:r>
      <w:r>
        <w:rPr>
          <w:rFonts w:ascii="Times New Roman"/>
          <w:b/>
          <w:i w:val="false"/>
          <w:color w:val="000000"/>
        </w:rPr>
        <w:t>фабриках</w:t>
      </w:r>
    </w:p>
    <w:bookmarkEnd w:id="416"/>
    <w:bookmarkStart w:name="z429" w:id="417"/>
    <w:p>
      <w:pPr>
        <w:spacing w:after="0"/>
        <w:ind w:left="0"/>
        <w:jc w:val="both"/>
      </w:pPr>
      <w:r>
        <w:rPr>
          <w:rFonts w:ascii="Times New Roman"/>
          <w:b w:val="false"/>
          <w:i w:val="false"/>
          <w:color w:val="000000"/>
          <w:sz w:val="28"/>
        </w:rPr>
        <w:t xml:space="preserve">
      66. Постоянные рабочие места для дистанционного управления технологическими процессами размещаются в кабинах, обеспечивающих шумо- и виброизоляцию, поддержание допустимых параметров микроклимата, содержания пыли и токсичных веществ в воздухе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28 февраля 2015 года № 168 "Об утверждении Гигиенических нормативов к атмосферному воздуху в городских и сельских населенных пунктах", зарегистрированный в реестре государственной регистрации нормативных правовых актов от 13 мая 2015 года за № 11036.</w:t>
      </w:r>
    </w:p>
    <w:bookmarkEnd w:id="417"/>
    <w:bookmarkStart w:name="z430" w:id="418"/>
    <w:p>
      <w:pPr>
        <w:spacing w:after="0"/>
        <w:ind w:left="0"/>
        <w:jc w:val="both"/>
      </w:pPr>
      <w:r>
        <w:rPr>
          <w:rFonts w:ascii="Times New Roman"/>
          <w:b w:val="false"/>
          <w:i w:val="false"/>
          <w:color w:val="000000"/>
          <w:sz w:val="28"/>
        </w:rPr>
        <w:t>
      67. Снижение уровня шума и вибрации от дробильно-сортировочного, транспортного и обогатительного оборудования производится на основании устранения их в источниках образования (виброизолирующие фундаменты, амортизаторы, звукоизолирующие кожухи, укрытия), по пути распространения (экраны, выгородки, разрытия в фундаментах), в зонах обслуживания (виброизолированные площадки, сиденья, коврики, звукоизолированные кабинки), а также применением СИЗ.</w:t>
      </w:r>
    </w:p>
    <w:bookmarkEnd w:id="418"/>
    <w:bookmarkStart w:name="z431" w:id="419"/>
    <w:p>
      <w:pPr>
        <w:spacing w:after="0"/>
        <w:ind w:left="0"/>
        <w:jc w:val="both"/>
      </w:pPr>
      <w:r>
        <w:rPr>
          <w:rFonts w:ascii="Times New Roman"/>
          <w:b w:val="false"/>
          <w:i w:val="false"/>
          <w:color w:val="000000"/>
          <w:sz w:val="28"/>
        </w:rPr>
        <w:t>
      68. Места погрузки, разгрузки и пересыпов сырья и готового продукта на дробилках, транспортерных лентах, грохотах оборудуются аспирационными укрытиями и системами обеспыливания, работа которых сблокирована с работой технологического оборудования. Блокировка обеспечивает включение систем аспирации и обеспыливания за 3 – 5 минут (далее – мин.) до начала работы и выключение не ранее, чем через 5 мин. после остановки.</w:t>
      </w:r>
    </w:p>
    <w:bookmarkEnd w:id="419"/>
    <w:bookmarkStart w:name="z432" w:id="420"/>
    <w:p>
      <w:pPr>
        <w:spacing w:after="0"/>
        <w:ind w:left="0"/>
        <w:jc w:val="both"/>
      </w:pPr>
      <w:r>
        <w:rPr>
          <w:rFonts w:ascii="Times New Roman"/>
          <w:b w:val="false"/>
          <w:i w:val="false"/>
          <w:color w:val="000000"/>
          <w:sz w:val="28"/>
        </w:rPr>
        <w:t>
      69. Комплекс противопылевых мероприятий, осуществляемый на участках приема угля, сушки и погрузки готового продукта, пневматической сепарации, сухой классификации и обеспыливания угля перед отсадкой, обеспечивает поддержание концентрации пыли на уровне ПДК в воздухе рабочей зоны.</w:t>
      </w:r>
    </w:p>
    <w:bookmarkEnd w:id="420"/>
    <w:bookmarkStart w:name="z433" w:id="421"/>
    <w:p>
      <w:pPr>
        <w:spacing w:after="0"/>
        <w:ind w:left="0"/>
        <w:jc w:val="both"/>
      </w:pPr>
      <w:r>
        <w:rPr>
          <w:rFonts w:ascii="Times New Roman"/>
          <w:b w:val="false"/>
          <w:i w:val="false"/>
          <w:color w:val="000000"/>
          <w:sz w:val="28"/>
        </w:rPr>
        <w:t>
      70. При обогащении углей, обладающих пылеобразующей способностью, в качестве пылесвязующих добавок используются вещества, прошедшие санитарно-эпидемиологическую экспертизу. Вещества, обладающие канцерогенным или мутагенным эффектами, применять для указанных целей не допускается.</w:t>
      </w:r>
    </w:p>
    <w:bookmarkEnd w:id="421"/>
    <w:bookmarkStart w:name="z434" w:id="422"/>
    <w:p>
      <w:pPr>
        <w:spacing w:after="0"/>
        <w:ind w:left="0"/>
        <w:jc w:val="both"/>
      </w:pPr>
      <w:r>
        <w:rPr>
          <w:rFonts w:ascii="Times New Roman"/>
          <w:b w:val="false"/>
          <w:i w:val="false"/>
          <w:color w:val="000000"/>
          <w:sz w:val="28"/>
        </w:rPr>
        <w:t>
      71. Все технологические операции по подготовке суспензий проводятся в укрытиях, оснащенных местной вытяжной вентиляцией с целью предотвращения попадания в воздух рабочей зоны частиц минеральных порошков высокой плотности, используемых для обогащения в тяжелых средах.</w:t>
      </w:r>
    </w:p>
    <w:bookmarkEnd w:id="422"/>
    <w:bookmarkStart w:name="z435" w:id="423"/>
    <w:p>
      <w:pPr>
        <w:spacing w:after="0"/>
        <w:ind w:left="0"/>
        <w:jc w:val="both"/>
      </w:pPr>
      <w:r>
        <w:rPr>
          <w:rFonts w:ascii="Times New Roman"/>
          <w:b w:val="false"/>
          <w:i w:val="false"/>
          <w:color w:val="000000"/>
          <w:sz w:val="28"/>
        </w:rPr>
        <w:t>
      72. Система подачи реагентов к контактным чанам, флотационным машинам и другим агрегатам осуществляется по закрытым коммуникациям и обеспечивают предотвращение попадания реагентов на пол.</w:t>
      </w:r>
    </w:p>
    <w:bookmarkEnd w:id="423"/>
    <w:bookmarkStart w:name="z436" w:id="424"/>
    <w:p>
      <w:pPr>
        <w:spacing w:after="0"/>
        <w:ind w:left="0"/>
        <w:jc w:val="both"/>
      </w:pPr>
      <w:r>
        <w:rPr>
          <w:rFonts w:ascii="Times New Roman"/>
          <w:b w:val="false"/>
          <w:i w:val="false"/>
          <w:color w:val="000000"/>
          <w:sz w:val="28"/>
        </w:rPr>
        <w:t>
      73. В помещениях отделений: реагентов, флотации, регенерации, сорбции, сушильном и обезвреживания хвостов осуществляется контроль содержания в воздухе вредных газов.</w:t>
      </w:r>
    </w:p>
    <w:bookmarkEnd w:id="424"/>
    <w:bookmarkStart w:name="z437" w:id="425"/>
    <w:p>
      <w:pPr>
        <w:spacing w:after="0"/>
        <w:ind w:left="0"/>
        <w:jc w:val="both"/>
      </w:pPr>
      <w:r>
        <w:rPr>
          <w:rFonts w:ascii="Times New Roman"/>
          <w:b w:val="false"/>
          <w:i w:val="false"/>
          <w:color w:val="000000"/>
          <w:sz w:val="28"/>
        </w:rPr>
        <w:t>
      74. В целях предотвращения воздействия на рабочих пыли минеральных порошков высокой плотности, используемых для обогащения в тяжелых средах, все операции по подготовке их суспензий осуществляются в укрытом оборудовании, оснащенном местной вытяжной вентиляцией.</w:t>
      </w:r>
    </w:p>
    <w:bookmarkEnd w:id="425"/>
    <w:bookmarkStart w:name="z438" w:id="426"/>
    <w:p>
      <w:pPr>
        <w:spacing w:after="0"/>
        <w:ind w:left="0"/>
        <w:jc w:val="both"/>
      </w:pPr>
      <w:r>
        <w:rPr>
          <w:rFonts w:ascii="Times New Roman"/>
          <w:b w:val="false"/>
          <w:i w:val="false"/>
          <w:color w:val="000000"/>
          <w:sz w:val="28"/>
        </w:rPr>
        <w:t>
      75. Рабочие, обслуживающие оборудование с открытой водной поверхностью (отсадочные машины, флотационные машины, сгустители, гидроциклоны) защищаются от разбрызгивания гидроаэрозоля. Относительная влажность воздуха в таких помещениях не превышает величину, определенную для воздуха рабочей зоны.</w:t>
      </w:r>
    </w:p>
    <w:bookmarkEnd w:id="426"/>
    <w:bookmarkStart w:name="z439" w:id="427"/>
    <w:p>
      <w:pPr>
        <w:spacing w:after="0"/>
        <w:ind w:left="0"/>
        <w:jc w:val="both"/>
      </w:pPr>
      <w:r>
        <w:rPr>
          <w:rFonts w:ascii="Times New Roman"/>
          <w:b w:val="false"/>
          <w:i w:val="false"/>
          <w:color w:val="000000"/>
          <w:sz w:val="28"/>
        </w:rPr>
        <w:t>
      76. На участках грохочения, дробления и обезвоживания шлама в центрифугах обеспечивается дистанционное наблюдение за ходом технологического процесса из звукоизоляционных кабин. Грохотовщики, дробильщики, сепараторщики, фильтровальщики, машинисты насосных установок, слесари-ремонтники обеспечиваются СИЗ органа слуха.</w:t>
      </w:r>
    </w:p>
    <w:bookmarkEnd w:id="427"/>
    <w:bookmarkStart w:name="z440" w:id="428"/>
    <w:p>
      <w:pPr>
        <w:spacing w:after="0"/>
        <w:ind w:left="0"/>
        <w:jc w:val="both"/>
      </w:pPr>
      <w:r>
        <w:rPr>
          <w:rFonts w:ascii="Times New Roman"/>
          <w:b w:val="false"/>
          <w:i w:val="false"/>
          <w:color w:val="000000"/>
          <w:sz w:val="28"/>
        </w:rPr>
        <w:t>
      77. В условиях групповой компоновки технологического оборудования меры защиты, работающих от шума учитывают эффект повышения уровня звука за счет шумовых характеристик рядом стоящего оборудования и акустических свойств помещения.</w:t>
      </w:r>
    </w:p>
    <w:bookmarkEnd w:id="428"/>
    <w:bookmarkStart w:name="z441" w:id="429"/>
    <w:p>
      <w:pPr>
        <w:spacing w:after="0"/>
        <w:ind w:left="0"/>
        <w:jc w:val="both"/>
      </w:pPr>
      <w:r>
        <w:rPr>
          <w:rFonts w:ascii="Times New Roman"/>
          <w:b w:val="false"/>
          <w:i w:val="false"/>
          <w:color w:val="000000"/>
          <w:sz w:val="28"/>
        </w:rPr>
        <w:t>
      78. При использовании флотореагентов и флокулянтов исключаются выделения токсических компонентов в воздух рабочей зоны в концентрациях, превышающих ПДК. Рабочие, занятые приготовлением растворов, обеспечиваются СИЗ органов дыхания и кожных покровов.</w:t>
      </w:r>
    </w:p>
    <w:bookmarkEnd w:id="429"/>
    <w:bookmarkStart w:name="z442" w:id="430"/>
    <w:p>
      <w:pPr>
        <w:spacing w:after="0"/>
        <w:ind w:left="0"/>
        <w:jc w:val="both"/>
      </w:pPr>
      <w:r>
        <w:rPr>
          <w:rFonts w:ascii="Times New Roman"/>
          <w:b w:val="false"/>
          <w:i w:val="false"/>
          <w:color w:val="000000"/>
          <w:sz w:val="28"/>
        </w:rPr>
        <w:t>
      79. При подъеме и перемещении тяжестей вручную предельно допустимые величины для женщин составляют: подъем и перемещение тяжестей при чередовании с другой работой (до 2-х раз в час) – 10 кг, подъем и перемещение тяжестей в течение рабочей смены – 7 кг.</w:t>
      </w:r>
    </w:p>
    <w:bookmarkEnd w:id="430"/>
    <w:bookmarkStart w:name="z443" w:id="431"/>
    <w:p>
      <w:pPr>
        <w:spacing w:after="0"/>
        <w:ind w:left="0"/>
        <w:jc w:val="both"/>
      </w:pPr>
      <w:r>
        <w:rPr>
          <w:rFonts w:ascii="Times New Roman"/>
          <w:b w:val="false"/>
          <w:i w:val="false"/>
          <w:color w:val="000000"/>
          <w:sz w:val="28"/>
        </w:rPr>
        <w:t>
      80. Инструменты, использованные при ремонтных работах в реагентных отделениях и отделениях флотации обогатительных фабрик подвергаются очистке от флотореагентов.</w:t>
      </w:r>
    </w:p>
    <w:bookmarkEnd w:id="431"/>
    <w:bookmarkStart w:name="z444" w:id="432"/>
    <w:p>
      <w:pPr>
        <w:spacing w:after="0"/>
        <w:ind w:left="0"/>
        <w:jc w:val="both"/>
      </w:pPr>
      <w:r>
        <w:rPr>
          <w:rFonts w:ascii="Times New Roman"/>
          <w:b w:val="false"/>
          <w:i w:val="false"/>
          <w:color w:val="000000"/>
          <w:sz w:val="28"/>
        </w:rPr>
        <w:t>
      81. При ведении горных работ и обогащении полезных ископаемых проводятся мероприятия по предотвращению загрязнения почвы, водных ресурсов и атмосферного воздуха.</w:t>
      </w:r>
    </w:p>
    <w:bookmarkEnd w:id="432"/>
    <w:bookmarkStart w:name="z445" w:id="433"/>
    <w:p>
      <w:pPr>
        <w:spacing w:after="0"/>
        <w:ind w:left="0"/>
        <w:jc w:val="both"/>
      </w:pPr>
      <w:r>
        <w:rPr>
          <w:rFonts w:ascii="Times New Roman"/>
          <w:b w:val="false"/>
          <w:i w:val="false"/>
          <w:color w:val="000000"/>
          <w:sz w:val="28"/>
        </w:rPr>
        <w:t>
      82. В проектах очистных сооружений на объектах угольной промышленности представляются расчеты времени отстаивания сточных вод с обоснованием применения коагулянтов и флокулянтов. Ввод в действие технологического оборудования до пуска в эксплуатацию сооружений по очистке сточных вод не допускается.</w:t>
      </w:r>
    </w:p>
    <w:bookmarkEnd w:id="433"/>
    <w:bookmarkStart w:name="z446" w:id="434"/>
    <w:p>
      <w:pPr>
        <w:spacing w:after="0"/>
        <w:ind w:left="0"/>
        <w:jc w:val="both"/>
      </w:pPr>
      <w:r>
        <w:rPr>
          <w:rFonts w:ascii="Times New Roman"/>
          <w:b w:val="false"/>
          <w:i w:val="false"/>
          <w:color w:val="000000"/>
          <w:sz w:val="28"/>
        </w:rPr>
        <w:t>
      83. Сброс сточных вод, откачиваемых из шахт и разрезов, после использования в процессах обогащения на обогатительных и брикетных фабриках в водоемы проводится только после их эффективной очистки и обеззараживания с лабораторным контролем взвешенных и растворенных в воде веществ.</w:t>
      </w:r>
    </w:p>
    <w:bookmarkEnd w:id="434"/>
    <w:bookmarkStart w:name="z447" w:id="435"/>
    <w:p>
      <w:pPr>
        <w:spacing w:after="0"/>
        <w:ind w:left="0"/>
        <w:jc w:val="both"/>
      </w:pPr>
      <w:r>
        <w:rPr>
          <w:rFonts w:ascii="Times New Roman"/>
          <w:b w:val="false"/>
          <w:i w:val="false"/>
          <w:color w:val="000000"/>
          <w:sz w:val="28"/>
        </w:rPr>
        <w:t>
      84. Шахтная вода, используемая для хозяйственныx нужд и полива территории, подвергается нейтрализации, деминерализации, обеззараживанию и очистке от избыточного содержания микроэлементов. Не допускается сброс в водоемы флокулянтов и других химических веществ, для которых не установлены ПДК.</w:t>
      </w:r>
    </w:p>
    <w:bookmarkEnd w:id="435"/>
    <w:bookmarkStart w:name="z448" w:id="436"/>
    <w:p>
      <w:pPr>
        <w:spacing w:after="0"/>
        <w:ind w:left="0"/>
        <w:jc w:val="both"/>
      </w:pPr>
      <w:r>
        <w:rPr>
          <w:rFonts w:ascii="Times New Roman"/>
          <w:b w:val="false"/>
          <w:i w:val="false"/>
          <w:color w:val="000000"/>
          <w:sz w:val="28"/>
        </w:rPr>
        <w:t>
      85. Поверхностные сточные воды с территории угольных объектов, смывы с полов производственных помещений перед сбросом подвергаются локальной очистке или направляются в очистные сооружения.</w:t>
      </w:r>
    </w:p>
    <w:bookmarkEnd w:id="436"/>
    <w:bookmarkStart w:name="z449" w:id="437"/>
    <w:p>
      <w:pPr>
        <w:spacing w:after="0"/>
        <w:ind w:left="0"/>
        <w:jc w:val="both"/>
      </w:pPr>
      <w:r>
        <w:rPr>
          <w:rFonts w:ascii="Times New Roman"/>
          <w:b w:val="false"/>
          <w:i w:val="false"/>
          <w:color w:val="000000"/>
          <w:sz w:val="28"/>
        </w:rPr>
        <w:t>
      86. Не допускается эксплуатация горящих породных отвалов. Отработанные породные отвалы повергаются культивации.</w:t>
      </w:r>
    </w:p>
    <w:bookmarkEnd w:id="437"/>
    <w:bookmarkStart w:name="z450" w:id="438"/>
    <w:p>
      <w:pPr>
        <w:spacing w:after="0"/>
        <w:ind w:left="0"/>
        <w:jc w:val="both"/>
      </w:pPr>
      <w:r>
        <w:rPr>
          <w:rFonts w:ascii="Times New Roman"/>
          <w:b w:val="false"/>
          <w:i w:val="false"/>
          <w:color w:val="000000"/>
          <w:sz w:val="28"/>
        </w:rPr>
        <w:t>
      87. Использование твердых отходов шахт, разрезов, обогатительных фабрик в других отраслях промышленности допускается при их не токсичности.</w:t>
      </w:r>
    </w:p>
    <w:bookmarkEnd w:id="438"/>
    <w:bookmarkStart w:name="z451" w:id="439"/>
    <w:p>
      <w:pPr>
        <w:spacing w:after="0"/>
        <w:ind w:left="0"/>
        <w:jc w:val="both"/>
      </w:pPr>
      <w:r>
        <w:rPr>
          <w:rFonts w:ascii="Times New Roman"/>
          <w:b w:val="false"/>
          <w:i w:val="false"/>
          <w:color w:val="000000"/>
          <w:sz w:val="28"/>
        </w:rPr>
        <w:t>
      88. При перевозке угля в железнодорожных вагонах и на платформах предусматриваются меры по предотвращению его просыпки и сдувания пыли.</w:t>
      </w:r>
    </w:p>
    <w:bookmarkEnd w:id="439"/>
    <w:bookmarkStart w:name="z452" w:id="440"/>
    <w:p>
      <w:pPr>
        <w:spacing w:after="0"/>
        <w:ind w:left="0"/>
        <w:jc w:val="both"/>
      </w:pPr>
      <w:r>
        <w:rPr>
          <w:rFonts w:ascii="Times New Roman"/>
          <w:b w:val="false"/>
          <w:i w:val="false"/>
          <w:color w:val="000000"/>
          <w:sz w:val="28"/>
        </w:rPr>
        <w:t>
      89. Складирование и выгрузка угля и породы в неустановленных местах, при их вывозке канатными дорогами, автомобильным, конвейерным или рельсовым транспортом, не допускается.</w:t>
      </w:r>
    </w:p>
    <w:bookmarkEnd w:id="440"/>
    <w:bookmarkStart w:name="z453" w:id="441"/>
    <w:p>
      <w:pPr>
        <w:spacing w:after="0"/>
        <w:ind w:left="0"/>
        <w:jc w:val="left"/>
      </w:pPr>
      <w:r>
        <w:rPr>
          <w:rFonts w:ascii="Times New Roman"/>
          <w:b/>
          <w:i w:val="false"/>
          <w:color w:val="000000"/>
        </w:rPr>
        <w:t xml:space="preserve"> 8. Санитарно-эпидемиологические требования к условиям труда, бытового обслуживания, медицинского обеспечения и питания</w:t>
      </w:r>
    </w:p>
    <w:bookmarkEnd w:id="441"/>
    <w:bookmarkStart w:name="z454" w:id="442"/>
    <w:p>
      <w:pPr>
        <w:spacing w:after="0"/>
        <w:ind w:left="0"/>
        <w:jc w:val="both"/>
      </w:pPr>
      <w:r>
        <w:rPr>
          <w:rFonts w:ascii="Times New Roman"/>
          <w:b w:val="false"/>
          <w:i w:val="false"/>
          <w:color w:val="000000"/>
          <w:sz w:val="28"/>
        </w:rPr>
        <w:t>
      90. В составе административно-бытового комплекса (далее – АБК) предусматриваются помещения специального санитарно-эпидемиологического и медико-профилактического назначения: здравпункты, фотарии, ингалятории, бани, сауны, душевые, помещения для приема ручных ванн работающими в контакте с виброинструментом, помещения для личной гигиены женщин, камеры для обеспыливания одежды, прачечные и профилактории.</w:t>
      </w:r>
    </w:p>
    <w:bookmarkEnd w:id="442"/>
    <w:bookmarkStart w:name="z455" w:id="443"/>
    <w:p>
      <w:pPr>
        <w:spacing w:after="0"/>
        <w:ind w:left="0"/>
        <w:jc w:val="both"/>
      </w:pPr>
      <w:r>
        <w:rPr>
          <w:rFonts w:ascii="Times New Roman"/>
          <w:b w:val="false"/>
          <w:i w:val="false"/>
          <w:color w:val="000000"/>
          <w:sz w:val="28"/>
        </w:rPr>
        <w:t>
      91. АБК соединяется крытым отапливаемым и освещенным переходом с шахтным стволом (штольней), по которым производится спуск и подъем работающих или с главным корпусом фабрики.</w:t>
      </w:r>
    </w:p>
    <w:bookmarkEnd w:id="443"/>
    <w:bookmarkStart w:name="z456" w:id="444"/>
    <w:p>
      <w:pPr>
        <w:spacing w:after="0"/>
        <w:ind w:left="0"/>
        <w:jc w:val="both"/>
      </w:pPr>
      <w:r>
        <w:rPr>
          <w:rFonts w:ascii="Times New Roman"/>
          <w:b w:val="false"/>
          <w:i w:val="false"/>
          <w:color w:val="000000"/>
          <w:sz w:val="28"/>
        </w:rPr>
        <w:t>
      92. Бытовые помещения устраиваются по типу санпропускников, имеют полы, обеспечивающие сток мыльных вод раздельно от каждой кабины к задней стенке, оборудованы полочками для размещения мыльных принадлежностей, столиками и водяными струйными ковриками для обработки и ополаскивания ног.</w:t>
      </w:r>
    </w:p>
    <w:bookmarkEnd w:id="444"/>
    <w:bookmarkStart w:name="z457" w:id="445"/>
    <w:p>
      <w:pPr>
        <w:spacing w:after="0"/>
        <w:ind w:left="0"/>
        <w:jc w:val="both"/>
      </w:pPr>
      <w:r>
        <w:rPr>
          <w:rFonts w:ascii="Times New Roman"/>
          <w:b w:val="false"/>
          <w:i w:val="false"/>
          <w:color w:val="000000"/>
          <w:sz w:val="28"/>
        </w:rPr>
        <w:t xml:space="preserve">
      93. Душевые помещения устраивают из расчета 1 душ на 5 человек в наиболее многочисленной смене. Вода, подаваемая для мытья людей безопасна и соответствует требованиям к хозяйственно – питьевому водоснабжению. Минимальная температура горячей воды составляет не менее +37 </w:t>
      </w:r>
      <w:r>
        <w:rPr>
          <w:rFonts w:ascii="Times New Roman"/>
          <w:b w:val="false"/>
          <w:i w:val="false"/>
          <w:color w:val="000000"/>
          <w:vertAlign w:val="superscript"/>
        </w:rPr>
        <w:t>о</w:t>
      </w:r>
      <w:r>
        <w:rPr>
          <w:rFonts w:ascii="Times New Roman"/>
          <w:b w:val="false"/>
          <w:i w:val="false"/>
          <w:color w:val="000000"/>
          <w:sz w:val="28"/>
        </w:rPr>
        <w:t>С.</w:t>
      </w:r>
    </w:p>
    <w:bookmarkEnd w:id="445"/>
    <w:bookmarkStart w:name="z458" w:id="446"/>
    <w:p>
      <w:pPr>
        <w:spacing w:after="0"/>
        <w:ind w:left="0"/>
        <w:jc w:val="both"/>
      </w:pPr>
      <w:r>
        <w:rPr>
          <w:rFonts w:ascii="Times New Roman"/>
          <w:b w:val="false"/>
          <w:i w:val="false"/>
          <w:color w:val="000000"/>
          <w:sz w:val="28"/>
        </w:rPr>
        <w:t>
      94. В открытых разрезах при стационарных помещениях для отдыха оборудуются душевые установки. В летнее время дополнительно оборудуются места отдыха под тентами.</w:t>
      </w:r>
    </w:p>
    <w:bookmarkEnd w:id="446"/>
    <w:bookmarkStart w:name="z459" w:id="447"/>
    <w:p>
      <w:pPr>
        <w:spacing w:after="0"/>
        <w:ind w:left="0"/>
        <w:jc w:val="both"/>
      </w:pPr>
      <w:r>
        <w:rPr>
          <w:rFonts w:ascii="Times New Roman"/>
          <w:b w:val="false"/>
          <w:i w:val="false"/>
          <w:color w:val="000000"/>
          <w:sz w:val="28"/>
        </w:rPr>
        <w:t xml:space="preserve">
      95. Для работающих на открытом воздухе, на лесных складах, в не отапливаемых помещениях, при строительстве стволов шахт, а также во всех случаях, когда температура воздуха на рабочих местах ниже +10 </w:t>
      </w:r>
      <w:r>
        <w:rPr>
          <w:rFonts w:ascii="Times New Roman"/>
          <w:b w:val="false"/>
          <w:i w:val="false"/>
          <w:color w:val="000000"/>
          <w:vertAlign w:val="superscript"/>
        </w:rPr>
        <w:t>о</w:t>
      </w:r>
      <w:r>
        <w:rPr>
          <w:rFonts w:ascii="Times New Roman"/>
          <w:b w:val="false"/>
          <w:i w:val="false"/>
          <w:color w:val="000000"/>
          <w:sz w:val="28"/>
        </w:rPr>
        <w:t xml:space="preserve">С, предусматривают помещения для отдыха и обогревания рабочих с оборудованием специальных устройств для согревания рук и ног, вешалок для одежды, приспособлений для сушки рукавиц. Помещения обеспечиваются питьевой водой и кипятком. Температура воздуха в этих помещениях в зимний и переходный периоды года допускается от +22 до +24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не более 0,2 м/сек.</w:t>
      </w:r>
    </w:p>
    <w:bookmarkEnd w:id="447"/>
    <w:bookmarkStart w:name="z460" w:id="448"/>
    <w:p>
      <w:pPr>
        <w:spacing w:after="0"/>
        <w:ind w:left="0"/>
        <w:jc w:val="both"/>
      </w:pPr>
      <w:r>
        <w:rPr>
          <w:rFonts w:ascii="Times New Roman"/>
          <w:b w:val="false"/>
          <w:i w:val="false"/>
          <w:color w:val="000000"/>
          <w:sz w:val="28"/>
        </w:rPr>
        <w:t>
      96. Гардеробные помещения оборудуются шкафами для отдельного хранения рабочей и домашней одежды. Размещение шкафов и вешалок в гардеробных позволяет удобно производить уборку, дезинфекцию и дезинсекцию. При гардеробных предусматриваются сушилки для мокрой одежды.</w:t>
      </w:r>
    </w:p>
    <w:bookmarkEnd w:id="448"/>
    <w:bookmarkStart w:name="z461" w:id="449"/>
    <w:p>
      <w:pPr>
        <w:spacing w:after="0"/>
        <w:ind w:left="0"/>
        <w:jc w:val="both"/>
      </w:pPr>
      <w:r>
        <w:rPr>
          <w:rFonts w:ascii="Times New Roman"/>
          <w:b w:val="false"/>
          <w:i w:val="false"/>
          <w:color w:val="000000"/>
          <w:sz w:val="28"/>
        </w:rPr>
        <w:t>
      97. Полы, стены и оборудование душевых и гардеробных помещений подвергаются ежесменной уборке и дезинфекции. В преддушевых помещениях предусматривается устройство ванночек для дезинфекции сандалий после каждого их употребления.</w:t>
      </w:r>
    </w:p>
    <w:bookmarkEnd w:id="449"/>
    <w:bookmarkStart w:name="z462" w:id="450"/>
    <w:p>
      <w:pPr>
        <w:spacing w:after="0"/>
        <w:ind w:left="0"/>
        <w:jc w:val="both"/>
      </w:pPr>
      <w:r>
        <w:rPr>
          <w:rFonts w:ascii="Times New Roman"/>
          <w:b w:val="false"/>
          <w:i w:val="false"/>
          <w:color w:val="000000"/>
          <w:sz w:val="28"/>
        </w:rPr>
        <w:t>
      98. В душевых рабочие обеспечиваются полотенцами и банной обувью. Банная обувь и обувь персонала, обслуживающего душевые, изготавливается из легко моющихся материалов и подвергаться ежесменной дезинфекции с использованием дезинфицирующих средств, разрешенных к применению в Республике Казахстан.</w:t>
      </w:r>
    </w:p>
    <w:bookmarkEnd w:id="450"/>
    <w:bookmarkStart w:name="z463" w:id="451"/>
    <w:p>
      <w:pPr>
        <w:spacing w:after="0"/>
        <w:ind w:left="0"/>
        <w:jc w:val="both"/>
      </w:pPr>
      <w:r>
        <w:rPr>
          <w:rFonts w:ascii="Times New Roman"/>
          <w:b w:val="false"/>
          <w:i w:val="false"/>
          <w:color w:val="000000"/>
          <w:sz w:val="28"/>
        </w:rPr>
        <w:t>
      99. В прачечных и помещениях химчистки спецодежды предусматривают инструкцию, регламентирующую режим стирки специальной одежды.</w:t>
      </w:r>
    </w:p>
    <w:bookmarkEnd w:id="451"/>
    <w:bookmarkStart w:name="z464" w:id="452"/>
    <w:p>
      <w:pPr>
        <w:spacing w:after="0"/>
        <w:ind w:left="0"/>
        <w:jc w:val="both"/>
      </w:pPr>
      <w:r>
        <w:rPr>
          <w:rFonts w:ascii="Times New Roman"/>
          <w:b w:val="false"/>
          <w:i w:val="false"/>
          <w:color w:val="000000"/>
          <w:sz w:val="28"/>
        </w:rPr>
        <w:t>
      100. Контроль содержания пыли в воздухе гардеробной для сушки одежды проводится не реже 1 раза в квартал.</w:t>
      </w:r>
    </w:p>
    <w:bookmarkEnd w:id="452"/>
    <w:bookmarkStart w:name="z465" w:id="453"/>
    <w:p>
      <w:pPr>
        <w:spacing w:after="0"/>
        <w:ind w:left="0"/>
        <w:jc w:val="both"/>
      </w:pPr>
      <w:r>
        <w:rPr>
          <w:rFonts w:ascii="Times New Roman"/>
          <w:b w:val="false"/>
          <w:i w:val="false"/>
          <w:color w:val="000000"/>
          <w:sz w:val="28"/>
        </w:rPr>
        <w:t>
      101. Респираторная оборудуется установкой для очистки фильтров от пыли и контроля их сопротивления, приспособлениями для мойки, дезинфекции и сушки полумасок.</w:t>
      </w:r>
    </w:p>
    <w:bookmarkEnd w:id="453"/>
    <w:bookmarkStart w:name="z466" w:id="454"/>
    <w:p>
      <w:pPr>
        <w:spacing w:after="0"/>
        <w:ind w:left="0"/>
        <w:jc w:val="both"/>
      </w:pPr>
      <w:r>
        <w:rPr>
          <w:rFonts w:ascii="Times New Roman"/>
          <w:b w:val="false"/>
          <w:i w:val="false"/>
          <w:color w:val="000000"/>
          <w:sz w:val="28"/>
        </w:rPr>
        <w:t>
      102. Для обогрева рабочих, обслуживающих забойные магистральные и временные конвейеры, буровые станки и другие механизмы на отдаленных участках, для путевых рабочих устанавливаются передвижные пункты обогрева. Расстояние от пунктов обогрева до рабочих мест не превышает 300 м.</w:t>
      </w:r>
    </w:p>
    <w:bookmarkEnd w:id="454"/>
    <w:bookmarkStart w:name="z467" w:id="455"/>
    <w:p>
      <w:pPr>
        <w:spacing w:after="0"/>
        <w:ind w:left="0"/>
        <w:jc w:val="both"/>
      </w:pPr>
      <w:r>
        <w:rPr>
          <w:rFonts w:ascii="Times New Roman"/>
          <w:b w:val="false"/>
          <w:i w:val="false"/>
          <w:color w:val="000000"/>
          <w:sz w:val="28"/>
        </w:rPr>
        <w:t>
      103. Для организации питания работающих во вспомогательных зданиях шахт, разрезов и обогатительных фабрик предусматривают столовые или буфеты с горячей пищей или напитками, а также помещения для приготовления, расфасовки и выдачи пищи и напитков в индивидуальных термосах и индивидуальных пакетах.</w:t>
      </w:r>
    </w:p>
    <w:bookmarkEnd w:id="455"/>
    <w:bookmarkStart w:name="z468" w:id="456"/>
    <w:p>
      <w:pPr>
        <w:spacing w:after="0"/>
        <w:ind w:left="0"/>
        <w:jc w:val="both"/>
      </w:pPr>
      <w:r>
        <w:rPr>
          <w:rFonts w:ascii="Times New Roman"/>
          <w:b w:val="false"/>
          <w:i w:val="false"/>
          <w:color w:val="000000"/>
          <w:sz w:val="28"/>
        </w:rPr>
        <w:t>
      104. В разрезах, при удалении столовой более 600 м, в помещениях для кратковременного отдыха дополнительно оборудуется комната для приема пищи, в которой предусматриваются устройства для мытья рук и посуды, а также шкаф для хранения посуды.</w:t>
      </w:r>
    </w:p>
    <w:bookmarkEnd w:id="456"/>
    <w:bookmarkStart w:name="z469" w:id="457"/>
    <w:p>
      <w:pPr>
        <w:spacing w:after="0"/>
        <w:ind w:left="0"/>
        <w:jc w:val="both"/>
      </w:pPr>
      <w:r>
        <w:rPr>
          <w:rFonts w:ascii="Times New Roman"/>
          <w:b w:val="false"/>
          <w:i w:val="false"/>
          <w:color w:val="000000"/>
          <w:sz w:val="28"/>
        </w:rPr>
        <w:t>
      105. На всех объектах угольной промышленности предусматриваются здравпункты, которые оснащаются необходимыми медицинскими инструментами, перевязочными материалами для оказания неотложной и первой медицинской помощи.</w:t>
      </w:r>
    </w:p>
    <w:bookmarkEnd w:id="457"/>
    <w:bookmarkStart w:name="z470" w:id="458"/>
    <w:p>
      <w:pPr>
        <w:spacing w:after="0"/>
        <w:ind w:left="0"/>
        <w:jc w:val="both"/>
      </w:pPr>
      <w:r>
        <w:rPr>
          <w:rFonts w:ascii="Times New Roman"/>
          <w:b w:val="false"/>
          <w:i w:val="false"/>
          <w:color w:val="000000"/>
          <w:sz w:val="28"/>
        </w:rPr>
        <w:t>
      106. На шахтах, разрабатывающих пласты на глубине 500 м и более, предусматривают подземные здравпункты.</w:t>
      </w:r>
    </w:p>
    <w:bookmarkEnd w:id="458"/>
    <w:bookmarkStart w:name="z471" w:id="459"/>
    <w:p>
      <w:pPr>
        <w:spacing w:after="0"/>
        <w:ind w:left="0"/>
        <w:jc w:val="both"/>
      </w:pPr>
      <w:r>
        <w:rPr>
          <w:rFonts w:ascii="Times New Roman"/>
          <w:b w:val="false"/>
          <w:i w:val="false"/>
          <w:color w:val="000000"/>
          <w:sz w:val="28"/>
        </w:rPr>
        <w:t>
      107. К рабочим местам в действующих подготовительных и очистных забоях приближаются (не далее 150 м) аптечки, защищенные от попадания влаги, укомплектованные носилками, медицинскими препаратами и средствами, необходимыми для экстренной медицинской помощи.</w:t>
      </w:r>
    </w:p>
    <w:bookmarkEnd w:id="459"/>
    <w:bookmarkStart w:name="z472" w:id="460"/>
    <w:p>
      <w:pPr>
        <w:spacing w:after="0"/>
        <w:ind w:left="0"/>
        <w:jc w:val="both"/>
      </w:pPr>
      <w:r>
        <w:rPr>
          <w:rFonts w:ascii="Times New Roman"/>
          <w:b w:val="false"/>
          <w:i w:val="false"/>
          <w:color w:val="000000"/>
          <w:sz w:val="28"/>
        </w:rPr>
        <w:t>
      108. При устройстве и оборудовании фотариев и организации ультрафиолетового облучения работающих, учитываются требования эксплуатации установок ультрафиолетового облучения на промышленных предприятиях.</w:t>
      </w:r>
    </w:p>
    <w:bookmarkEnd w:id="460"/>
    <w:bookmarkStart w:name="z473" w:id="461"/>
    <w:p>
      <w:pPr>
        <w:spacing w:after="0"/>
        <w:ind w:left="0"/>
        <w:jc w:val="both"/>
      </w:pPr>
      <w:r>
        <w:rPr>
          <w:rFonts w:ascii="Times New Roman"/>
          <w:b w:val="false"/>
          <w:i w:val="false"/>
          <w:color w:val="000000"/>
          <w:sz w:val="28"/>
        </w:rPr>
        <w:t>
      109. В околоствольных подземных выработках и в местах ожидания подземного транспорта устраиваются стационарные уборные. Их размещают в камерах-нишах с гладким бетонированным полом и оснащают стационарным освещением и умывальником. В качестве приемника нечистот используют ассенизационные вагонетки. Приемный люк вагонеток предусматривает легкое открытие и плотное закрытие. Подземная уборная функционирует по принципу люфтклозета. Для участков, отдаленных от стационарных уборных и с числом рабочих более трех человек устраиваются передвижные уборные. Передвижные уборные имеют закрытую конструкцию, обеспечивающую удобство доставки и очистки.</w:t>
      </w:r>
    </w:p>
    <w:bookmarkEnd w:id="461"/>
    <w:bookmarkStart w:name="z474" w:id="462"/>
    <w:p>
      <w:pPr>
        <w:spacing w:after="0"/>
        <w:ind w:left="0"/>
        <w:jc w:val="both"/>
      </w:pPr>
      <w:r>
        <w:rPr>
          <w:rFonts w:ascii="Times New Roman"/>
          <w:b w:val="false"/>
          <w:i w:val="false"/>
          <w:color w:val="000000"/>
          <w:sz w:val="28"/>
        </w:rPr>
        <w:t>
      110. Ассенизационные вагонетки из подземных уборных по мере заполнения, но не реже одного раз в неделю следует поднимать на поверхность в специально построенный сливной пункт с последующей очисткой на биологических очистных сооружениях.</w:t>
      </w:r>
    </w:p>
    <w:bookmarkEnd w:id="462"/>
    <w:bookmarkStart w:name="z475" w:id="463"/>
    <w:p>
      <w:pPr>
        <w:spacing w:after="0"/>
        <w:ind w:left="0"/>
        <w:jc w:val="both"/>
      </w:pPr>
      <w:r>
        <w:rPr>
          <w:rFonts w:ascii="Times New Roman"/>
          <w:b w:val="false"/>
          <w:i w:val="false"/>
          <w:color w:val="000000"/>
          <w:sz w:val="28"/>
        </w:rPr>
        <w:t>
      111. Рабочие участки в разрезах обеспечиваются передвижными уборными типа люфтклозета, расположенными не далее 100 м от рабочих мест. Очистка приемника нечистот производится своевременно.</w:t>
      </w:r>
    </w:p>
    <w:bookmarkEnd w:id="463"/>
    <w:bookmarkStart w:name="z476" w:id="464"/>
    <w:p>
      <w:pPr>
        <w:spacing w:after="0"/>
        <w:ind w:left="0"/>
        <w:jc w:val="both"/>
      </w:pPr>
      <w:r>
        <w:rPr>
          <w:rFonts w:ascii="Times New Roman"/>
          <w:b w:val="false"/>
          <w:i w:val="false"/>
          <w:color w:val="000000"/>
          <w:sz w:val="28"/>
        </w:rPr>
        <w:t>
      112. Уборка подземных и поверхностных уборных с дезинфекцией наружных поверхностей оборудования производится в рабочие дни ежедневно.</w:t>
      </w:r>
    </w:p>
    <w:bookmarkEnd w:id="464"/>
    <w:bookmarkStart w:name="z477" w:id="465"/>
    <w:p>
      <w:pPr>
        <w:spacing w:after="0"/>
        <w:ind w:left="0"/>
        <w:jc w:val="both"/>
      </w:pPr>
      <w:r>
        <w:rPr>
          <w:rFonts w:ascii="Times New Roman"/>
          <w:b w:val="false"/>
          <w:i w:val="false"/>
          <w:color w:val="000000"/>
          <w:sz w:val="28"/>
        </w:rPr>
        <w:t>
      113. Для лиц, занятых ассенизационными работами предусматривается отдельный санузел, включающий душевую с отделениями хранения спецодежды, личной одежды и обуви, умывальник с теплой водой и дезинфицирующими средствами. Помещение хранения специальной одежды оборудуется приточно-вытяжной вентиляцией.</w:t>
      </w:r>
    </w:p>
    <w:bookmarkEnd w:id="465"/>
    <w:bookmarkStart w:name="z478" w:id="466"/>
    <w:p>
      <w:pPr>
        <w:spacing w:after="0"/>
        <w:ind w:left="0"/>
        <w:jc w:val="both"/>
      </w:pPr>
      <w:r>
        <w:rPr>
          <w:rFonts w:ascii="Times New Roman"/>
          <w:b w:val="false"/>
          <w:i w:val="false"/>
          <w:color w:val="000000"/>
          <w:sz w:val="28"/>
        </w:rPr>
        <w:t>
      114. Работающие на объектах угольной промышленности, подвергающиеся воздействию опасных и вредных производственных факторов, обеспечиваются СИЗ.</w:t>
      </w:r>
    </w:p>
    <w:bookmarkEnd w:id="466"/>
    <w:p>
      <w:pPr>
        <w:spacing w:after="0"/>
        <w:ind w:left="0"/>
        <w:jc w:val="both"/>
      </w:pPr>
      <w:r>
        <w:rPr>
          <w:rFonts w:ascii="Times New Roman"/>
          <w:b w:val="false"/>
          <w:i w:val="false"/>
          <w:color w:val="000000"/>
          <w:sz w:val="28"/>
        </w:rPr>
        <w:t>
      СИЗ применяются во всех случаях, когда это необходимо в соответствии с требованиями безопасности и охраны труда, а также когда это предусмотрено трудовым, коллективным договорами.</w:t>
      </w:r>
    </w:p>
    <w:p>
      <w:pPr>
        <w:spacing w:after="0"/>
        <w:ind w:left="0"/>
        <w:jc w:val="both"/>
      </w:pPr>
      <w:r>
        <w:rPr>
          <w:rFonts w:ascii="Times New Roman"/>
          <w:b w:val="false"/>
          <w:i w:val="false"/>
          <w:color w:val="000000"/>
          <w:sz w:val="28"/>
        </w:rPr>
        <w:t>
      В указанных случаях, лица без СИЗ к выполнению работ не допускаются.</w:t>
      </w:r>
    </w:p>
    <w:bookmarkStart w:name="z479" w:id="467"/>
    <w:p>
      <w:pPr>
        <w:spacing w:after="0"/>
        <w:ind w:left="0"/>
        <w:jc w:val="both"/>
      </w:pPr>
      <w:r>
        <w:rPr>
          <w:rFonts w:ascii="Times New Roman"/>
          <w:b w:val="false"/>
          <w:i w:val="false"/>
          <w:color w:val="000000"/>
          <w:sz w:val="28"/>
        </w:rPr>
        <w:t>
      115. Для защиты кожи лица и рук от попадания вредных веществ, а также при работе на открытом воздухе, для защиты от кровососущих насекомых, обмораживания и солнечной радиации применяются защитные средства (мази, пасты, аэрозоли).</w:t>
      </w:r>
    </w:p>
    <w:bookmarkEnd w:id="467"/>
    <w:bookmarkStart w:name="z480" w:id="468"/>
    <w:p>
      <w:pPr>
        <w:spacing w:after="0"/>
        <w:ind w:left="0"/>
        <w:jc w:val="both"/>
      </w:pPr>
      <w:r>
        <w:rPr>
          <w:rFonts w:ascii="Times New Roman"/>
          <w:b w:val="false"/>
          <w:i w:val="false"/>
          <w:color w:val="000000"/>
          <w:sz w:val="28"/>
        </w:rPr>
        <w:t>
      116. В респираторных помещениях АБК, помимо хранения, выдачи и чистки противопылевых СИЗ, закрепленных за каждым рабочим в соответствии с табельным номером, осуществляется контроль их состояния и пригодности к работе. Полумаски и противопылевые респираторы ежедневно подвергаются мойке и дезинфекции. Очистка фильтров противопылевых СИЗ с проверкой их сопротивления производится после каждой рабочей смены. Фильтр респиратора подлежит замене при достижении сопротивления 10 миллиметров водного столба на стационарном потоке воздуха со скоростью 30 л в минуту.</w:t>
      </w:r>
    </w:p>
    <w:bookmarkEnd w:id="468"/>
    <w:bookmarkStart w:name="z481" w:id="469"/>
    <w:p>
      <w:pPr>
        <w:spacing w:after="0"/>
        <w:ind w:left="0"/>
        <w:jc w:val="both"/>
      </w:pPr>
      <w:r>
        <w:rPr>
          <w:rFonts w:ascii="Times New Roman"/>
          <w:b w:val="false"/>
          <w:i w:val="false"/>
          <w:color w:val="000000"/>
          <w:sz w:val="28"/>
        </w:rPr>
        <w:t xml:space="preserve">
      117. Защитные очки, экраны и щитки по мере загрязнения промываются чистой водой с последующей просушкой при температуре не выше + 40 </w:t>
      </w:r>
      <w:r>
        <w:rPr>
          <w:rFonts w:ascii="Times New Roman"/>
          <w:b w:val="false"/>
          <w:i w:val="false"/>
          <w:color w:val="000000"/>
          <w:vertAlign w:val="superscript"/>
        </w:rPr>
        <w:t>о</w:t>
      </w:r>
      <w:r>
        <w:rPr>
          <w:rFonts w:ascii="Times New Roman"/>
          <w:b w:val="false"/>
          <w:i w:val="false"/>
          <w:color w:val="000000"/>
          <w:sz w:val="28"/>
        </w:rPr>
        <w:t>С.</w:t>
      </w:r>
    </w:p>
    <w:bookmarkEnd w:id="469"/>
    <w:bookmarkStart w:name="z482" w:id="470"/>
    <w:p>
      <w:pPr>
        <w:spacing w:after="0"/>
        <w:ind w:left="0"/>
        <w:jc w:val="both"/>
      </w:pPr>
      <w:r>
        <w:rPr>
          <w:rFonts w:ascii="Times New Roman"/>
          <w:b w:val="false"/>
          <w:i w:val="false"/>
          <w:color w:val="000000"/>
          <w:sz w:val="28"/>
        </w:rPr>
        <w:t>
      118. Загрязненные поверхности противошумов и противошумные вкладыши протирают влажными тампонами или моют теплой водой с мылом после каждого использования.</w:t>
      </w:r>
    </w:p>
    <w:bookmarkEnd w:id="470"/>
    <w:bookmarkStart w:name="z483" w:id="471"/>
    <w:p>
      <w:pPr>
        <w:spacing w:after="0"/>
        <w:ind w:left="0"/>
        <w:jc w:val="both"/>
      </w:pPr>
      <w:r>
        <w:rPr>
          <w:rFonts w:ascii="Times New Roman"/>
          <w:b w:val="false"/>
          <w:i w:val="false"/>
          <w:color w:val="000000"/>
          <w:sz w:val="28"/>
        </w:rPr>
        <w:t>
      119. Каски ежедневно моются теплой водой без разборки внутренней оснастки и один раз в месяц дезинфицируются. Для дезинфекции касок используются средства, разрешенные к применению в Республике Казахстан.</w:t>
      </w:r>
    </w:p>
    <w:bookmarkEnd w:id="471"/>
    <w:bookmarkStart w:name="z484" w:id="472"/>
    <w:p>
      <w:pPr>
        <w:spacing w:after="0"/>
        <w:ind w:left="0"/>
        <w:jc w:val="both"/>
      </w:pPr>
      <w:r>
        <w:rPr>
          <w:rFonts w:ascii="Times New Roman"/>
          <w:b w:val="false"/>
          <w:i w:val="false"/>
          <w:color w:val="000000"/>
          <w:sz w:val="28"/>
        </w:rPr>
        <w:t xml:space="preserve">
      120. Специальная одежда подвергается комплексной обработке: верхняя – мокрому обеспыливанию или химчистке, нательное белье – стирке. Периодичность обработки верхней спецодежды – не реже трех раз в месяц, нательного белья – еженедельно. Обеспыливание и просушивание специальной одежды производится после каждой рабочей смены. Водозащитная специальная одежда просушивается при температуре не выше 50 </w:t>
      </w:r>
      <w:r>
        <w:rPr>
          <w:rFonts w:ascii="Times New Roman"/>
          <w:b w:val="false"/>
          <w:i w:val="false"/>
          <w:color w:val="000000"/>
          <w:vertAlign w:val="superscript"/>
        </w:rPr>
        <w:t>о</w:t>
      </w:r>
      <w:r>
        <w:rPr>
          <w:rFonts w:ascii="Times New Roman"/>
          <w:b w:val="false"/>
          <w:i w:val="false"/>
          <w:color w:val="000000"/>
          <w:sz w:val="28"/>
        </w:rPr>
        <w:t>С. Полотенца, подкасники, портянки – меняются после каждого использования, подвергаются стирке и дезинфекции. В целях профилактики и лечения кожно-гнойничковых и грибковых заболеваний обеспечиваются бельем из антимикробной ткани.</w:t>
      </w:r>
    </w:p>
    <w:bookmarkEnd w:id="472"/>
    <w:bookmarkStart w:name="z485" w:id="473"/>
    <w:p>
      <w:pPr>
        <w:spacing w:after="0"/>
        <w:ind w:left="0"/>
        <w:jc w:val="both"/>
      </w:pPr>
      <w:r>
        <w:rPr>
          <w:rFonts w:ascii="Times New Roman"/>
          <w:b w:val="false"/>
          <w:i w:val="false"/>
          <w:color w:val="000000"/>
          <w:sz w:val="28"/>
        </w:rPr>
        <w:t>
      121. Специальная обувь не реже двух раз в месяц подвергается мойке с применением дезинфицирующих средств, влажная обувь – просушивается после каждой смены. Кожаная обувь после просушки смазывается специальной мазью.</w:t>
      </w:r>
    </w:p>
    <w:bookmarkEnd w:id="473"/>
    <w:bookmarkStart w:name="z486" w:id="474"/>
    <w:p>
      <w:pPr>
        <w:spacing w:after="0"/>
        <w:ind w:left="0"/>
        <w:jc w:val="both"/>
      </w:pPr>
      <w:r>
        <w:rPr>
          <w:rFonts w:ascii="Times New Roman"/>
          <w:b w:val="false"/>
          <w:i w:val="false"/>
          <w:color w:val="000000"/>
          <w:sz w:val="28"/>
        </w:rPr>
        <w:t>
      122. Специальная одежда и обувь больных гнойничковыми заболеваниями кожи и грибковыми болезнями стоп и кистей подвергается ежедневной дезинфекции.</w:t>
      </w:r>
    </w:p>
    <w:bookmarkEnd w:id="474"/>
    <w:bookmarkStart w:name="z487" w:id="475"/>
    <w:p>
      <w:pPr>
        <w:spacing w:after="0"/>
        <w:ind w:left="0"/>
        <w:jc w:val="both"/>
      </w:pPr>
      <w:r>
        <w:rPr>
          <w:rFonts w:ascii="Times New Roman"/>
          <w:b w:val="false"/>
          <w:i w:val="false"/>
          <w:color w:val="000000"/>
          <w:sz w:val="28"/>
        </w:rPr>
        <w:t>
      123. Содержание и эксплуатация наземных шахтных столовых, а также кулинарная обработка и реализация пищевых продуктов соответствует приказу Министра национальной экономики от 19 марта 2015 года № 234 "Об утверждении Санитарных правил "Санитарно – 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от 08 мая 2015 года за № 10982.</w:t>
      </w:r>
    </w:p>
    <w:bookmarkEnd w:id="475"/>
    <w:bookmarkStart w:name="z488" w:id="476"/>
    <w:p>
      <w:pPr>
        <w:spacing w:after="0"/>
        <w:ind w:left="0"/>
        <w:jc w:val="both"/>
      </w:pPr>
      <w:r>
        <w:rPr>
          <w:rFonts w:ascii="Times New Roman"/>
          <w:b w:val="false"/>
          <w:i w:val="false"/>
          <w:color w:val="000000"/>
          <w:sz w:val="28"/>
        </w:rPr>
        <w:t xml:space="preserve">
      124. При наличии подземных пунктов питания обеды готовятся в наземной столовой и закладываются в термосы немедленно после приготовления. Термосы с готовой пищей доставляются в пункты питания не более чем через 1-2 ч после приготовления. Температура первых горячих блюд при раздаче не ниже + 60 </w:t>
      </w:r>
      <w:r>
        <w:rPr>
          <w:rFonts w:ascii="Times New Roman"/>
          <w:b w:val="false"/>
          <w:i w:val="false"/>
          <w:color w:val="000000"/>
          <w:vertAlign w:val="superscript"/>
        </w:rPr>
        <w:t>о</w:t>
      </w:r>
      <w:r>
        <w:rPr>
          <w:rFonts w:ascii="Times New Roman"/>
          <w:b w:val="false"/>
          <w:i w:val="false"/>
          <w:color w:val="000000"/>
          <w:sz w:val="28"/>
        </w:rPr>
        <w:t xml:space="preserve">С, вторых – не ниже + 50 </w:t>
      </w:r>
      <w:r>
        <w:rPr>
          <w:rFonts w:ascii="Times New Roman"/>
          <w:b w:val="false"/>
          <w:i w:val="false"/>
          <w:color w:val="000000"/>
          <w:vertAlign w:val="superscript"/>
        </w:rPr>
        <w:t>о</w:t>
      </w:r>
      <w:r>
        <w:rPr>
          <w:rFonts w:ascii="Times New Roman"/>
          <w:b w:val="false"/>
          <w:i w:val="false"/>
          <w:color w:val="000000"/>
          <w:sz w:val="28"/>
        </w:rPr>
        <w:t xml:space="preserve">С, а холодных – не ниже + 14 </w:t>
      </w:r>
      <w:r>
        <w:rPr>
          <w:rFonts w:ascii="Times New Roman"/>
          <w:b w:val="false"/>
          <w:i w:val="false"/>
          <w:color w:val="000000"/>
          <w:vertAlign w:val="superscript"/>
        </w:rPr>
        <w:t>о</w:t>
      </w:r>
      <w:r>
        <w:rPr>
          <w:rFonts w:ascii="Times New Roman"/>
          <w:b w:val="false"/>
          <w:i w:val="false"/>
          <w:color w:val="000000"/>
          <w:sz w:val="28"/>
        </w:rPr>
        <w:t>С.</w:t>
      </w:r>
    </w:p>
    <w:bookmarkEnd w:id="476"/>
    <w:bookmarkStart w:name="z489" w:id="477"/>
    <w:p>
      <w:pPr>
        <w:spacing w:after="0"/>
        <w:ind w:left="0"/>
        <w:jc w:val="both"/>
      </w:pPr>
      <w:r>
        <w:rPr>
          <w:rFonts w:ascii="Times New Roman"/>
          <w:b w:val="false"/>
          <w:i w:val="false"/>
          <w:color w:val="000000"/>
          <w:sz w:val="28"/>
        </w:rPr>
        <w:t>
      125. Для обеспечения шахтеров горячим питанием непосредственно в выработках угольных шахт на чистой струе, в 15-20 мин. ходьбы в оба конца от фронта работ устраиваются подземные пункты питания шахтеров.</w:t>
      </w:r>
    </w:p>
    <w:bookmarkEnd w:id="477"/>
    <w:bookmarkStart w:name="z490" w:id="478"/>
    <w:p>
      <w:pPr>
        <w:spacing w:after="0"/>
        <w:ind w:left="0"/>
        <w:jc w:val="both"/>
      </w:pPr>
      <w:r>
        <w:rPr>
          <w:rFonts w:ascii="Times New Roman"/>
          <w:b w:val="false"/>
          <w:i w:val="false"/>
          <w:color w:val="000000"/>
          <w:sz w:val="28"/>
        </w:rPr>
        <w:t>
      126. Санитарная обработка возвращенной из шахты посуды и инвентаря производится в наземной столовой.</w:t>
      </w:r>
    </w:p>
    <w:bookmarkEnd w:id="478"/>
    <w:bookmarkStart w:name="z491" w:id="479"/>
    <w:p>
      <w:pPr>
        <w:spacing w:after="0"/>
        <w:ind w:left="0"/>
        <w:jc w:val="both"/>
      </w:pPr>
      <w:r>
        <w:rPr>
          <w:rFonts w:ascii="Times New Roman"/>
          <w:b w:val="false"/>
          <w:i w:val="false"/>
          <w:color w:val="000000"/>
          <w:sz w:val="28"/>
        </w:rPr>
        <w:t>
      127. Работодатель обеспечивает работников молоком, лечебно-профилактическим питанием, сбалансированным по калорийности, витаминами и биологически активными микроэлементами в соответствии с порядком и нормами обеспечения работников специальной одеждой, специальной обувью и другими средствами индивидуальной и коллективной защиты, санитарно-бытовыми помещениями и устройствами, за счет средств работодателя.</w:t>
      </w:r>
    </w:p>
    <w:bookmarkEnd w:id="479"/>
    <w:bookmarkStart w:name="z492" w:id="480"/>
    <w:p>
      <w:pPr>
        <w:spacing w:after="0"/>
        <w:ind w:left="0"/>
        <w:jc w:val="both"/>
      </w:pPr>
      <w:r>
        <w:rPr>
          <w:rFonts w:ascii="Times New Roman"/>
          <w:b w:val="false"/>
          <w:i w:val="false"/>
          <w:color w:val="000000"/>
          <w:sz w:val="28"/>
        </w:rPr>
        <w:t>
      128. Медицинское обслуживание трудящихся предприятий осуществляется медико-санитарными частями, поликлиниками и больницами. Они организуют цеховую службу и сеть здравпунктов, обеспечивающих круглосуточную работу.</w:t>
      </w:r>
    </w:p>
    <w:bookmarkEnd w:id="480"/>
    <w:bookmarkStart w:name="z493" w:id="481"/>
    <w:p>
      <w:pPr>
        <w:spacing w:after="0"/>
        <w:ind w:left="0"/>
        <w:jc w:val="both"/>
      </w:pPr>
      <w:r>
        <w:rPr>
          <w:rFonts w:ascii="Times New Roman"/>
          <w:b w:val="false"/>
          <w:i w:val="false"/>
          <w:color w:val="000000"/>
          <w:sz w:val="28"/>
        </w:rPr>
        <w:t>
      129. Здравпункт укомплектовывается штатами врачей среднего и младшего медперсонала, оснащается оборудованием, инструментарием и перевязочным материалом.</w:t>
      </w:r>
    </w:p>
    <w:bookmarkEnd w:id="481"/>
    <w:bookmarkStart w:name="z494" w:id="482"/>
    <w:p>
      <w:pPr>
        <w:spacing w:after="0"/>
        <w:ind w:left="0"/>
        <w:jc w:val="both"/>
      </w:pPr>
      <w:r>
        <w:rPr>
          <w:rFonts w:ascii="Times New Roman"/>
          <w:b w:val="false"/>
          <w:i w:val="false"/>
          <w:color w:val="000000"/>
          <w:sz w:val="28"/>
        </w:rPr>
        <w:t xml:space="preserve">
      130. Рабочие и инженерно-технические работники, поступающие на работу и занятые в производствах и профессиях, связанных с воздействием неблагоприятных производственных факторов проходят предварительные при поступлении на работу и периодические медицинские осмотры согласно приказами Министра национальной экономики от 28 февраля 2015 года № 175 "Об утверждении Перечня вредных производственных факторов, профессий, при которых проводятся обязательные медицинские осмотры", зарегистрированный в реестре государственной регистрации нормативных правовых актов от 08 мая 2015 года за </w:t>
      </w:r>
      <w:r>
        <w:rPr>
          <w:rFonts w:ascii="Times New Roman"/>
          <w:b w:val="false"/>
          <w:i w:val="false"/>
          <w:color w:val="000000"/>
          <w:sz w:val="28"/>
        </w:rPr>
        <w:t>№ 10987</w:t>
      </w:r>
      <w:r>
        <w:rPr>
          <w:rFonts w:ascii="Times New Roman"/>
          <w:b w:val="false"/>
          <w:i w:val="false"/>
          <w:color w:val="000000"/>
          <w:sz w:val="28"/>
        </w:rPr>
        <w:t xml:space="preserve"> и от 24 февраля 2015 года № 127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w:t>
      </w:r>
      <w:r>
        <w:rPr>
          <w:rFonts w:ascii="Times New Roman"/>
          <w:b w:val="false"/>
          <w:i w:val="false"/>
          <w:color w:val="000000"/>
          <w:sz w:val="28"/>
        </w:rPr>
        <w:t>№ 10634</w:t>
      </w:r>
      <w:r>
        <w:rPr>
          <w:rFonts w:ascii="Times New Roman"/>
          <w:b w:val="false"/>
          <w:i w:val="false"/>
          <w:color w:val="000000"/>
          <w:sz w:val="28"/>
        </w:rPr>
        <w:t>.</w:t>
      </w:r>
    </w:p>
    <w:bookmarkEnd w:id="482"/>
    <w:bookmarkStart w:name="z495" w:id="483"/>
    <w:p>
      <w:pPr>
        <w:spacing w:after="0"/>
        <w:ind w:left="0"/>
        <w:jc w:val="both"/>
      </w:pPr>
      <w:r>
        <w:rPr>
          <w:rFonts w:ascii="Times New Roman"/>
          <w:b w:val="false"/>
          <w:i w:val="false"/>
          <w:color w:val="000000"/>
          <w:sz w:val="28"/>
        </w:rPr>
        <w:t>
      131. Работодатель в случае выявления и подтверждения у работающего профессионального заболевания, на основании медицинского заключения, переводит его на работу, не связанную с воздействием неблагоприятных производственных факторов.</w:t>
      </w:r>
    </w:p>
    <w:bookmarkEnd w:id="483"/>
    <w:bookmarkStart w:name="z496" w:id="484"/>
    <w:p>
      <w:pPr>
        <w:spacing w:after="0"/>
        <w:ind w:left="0"/>
        <w:jc w:val="both"/>
      </w:pPr>
      <w:r>
        <w:rPr>
          <w:rFonts w:ascii="Times New Roman"/>
          <w:b w:val="false"/>
          <w:i w:val="false"/>
          <w:color w:val="000000"/>
          <w:sz w:val="28"/>
        </w:rPr>
        <w:t>
      132. Уволившиеся или перешедшие на новое место работы работники, ранее занятые во вредных условиях труда, при последующем ухудшении состояния здоровья и подтверждения связи заболевания с условиями труда направляются к профпатологам.</w:t>
      </w:r>
    </w:p>
    <w:bookmarkEnd w:id="484"/>
    <w:bookmarkStart w:name="z497" w:id="485"/>
    <w:p>
      <w:pPr>
        <w:spacing w:after="0"/>
        <w:ind w:left="0"/>
        <w:jc w:val="left"/>
      </w:pPr>
      <w:r>
        <w:rPr>
          <w:rFonts w:ascii="Times New Roman"/>
          <w:b/>
          <w:i w:val="false"/>
          <w:color w:val="000000"/>
        </w:rPr>
        <w:t xml:space="preserve"> 9. Санитарно-эпидемиологические требования к водоснабжению, вентиляции, отоплению и освещению</w:t>
      </w:r>
    </w:p>
    <w:bookmarkEnd w:id="485"/>
    <w:bookmarkStart w:name="z498" w:id="486"/>
    <w:p>
      <w:pPr>
        <w:spacing w:after="0"/>
        <w:ind w:left="0"/>
        <w:jc w:val="both"/>
      </w:pPr>
      <w:r>
        <w:rPr>
          <w:rFonts w:ascii="Times New Roman"/>
          <w:b w:val="false"/>
          <w:i w:val="false"/>
          <w:color w:val="000000"/>
          <w:sz w:val="28"/>
        </w:rPr>
        <w:t>
      133. Подземные горные выработки обеспечиваются постоянно действующей вентиляцией с механическим побуждением тяги.</w:t>
      </w:r>
    </w:p>
    <w:bookmarkEnd w:id="486"/>
    <w:bookmarkStart w:name="z499" w:id="487"/>
    <w:p>
      <w:pPr>
        <w:spacing w:after="0"/>
        <w:ind w:left="0"/>
        <w:jc w:val="both"/>
      </w:pPr>
      <w:r>
        <w:rPr>
          <w:rFonts w:ascii="Times New Roman"/>
          <w:b w:val="false"/>
          <w:i w:val="false"/>
          <w:color w:val="000000"/>
          <w:sz w:val="28"/>
        </w:rPr>
        <w:t>
      134. Все вентиляционные установки испытываются на эффективность. По результатам испытаний и наладки на каждую вентиляционную систему составляется паспорт.</w:t>
      </w:r>
    </w:p>
    <w:bookmarkEnd w:id="487"/>
    <w:bookmarkStart w:name="z500" w:id="488"/>
    <w:p>
      <w:pPr>
        <w:spacing w:after="0"/>
        <w:ind w:left="0"/>
        <w:jc w:val="both"/>
      </w:pPr>
      <w:r>
        <w:rPr>
          <w:rFonts w:ascii="Times New Roman"/>
          <w:b w:val="false"/>
          <w:i w:val="false"/>
          <w:color w:val="000000"/>
          <w:sz w:val="28"/>
        </w:rPr>
        <w:t>
      135. При выборе вентиляционного оборудования, устройства для очистки воздуха, а также проектирования укрытий учитываются особенности параметров пылевыделений и предусмотрен 10 % запас аспирационного воздуха для компенсации подсосов через щели.</w:t>
      </w:r>
    </w:p>
    <w:bookmarkEnd w:id="488"/>
    <w:bookmarkStart w:name="z501" w:id="489"/>
    <w:p>
      <w:pPr>
        <w:spacing w:after="0"/>
        <w:ind w:left="0"/>
        <w:jc w:val="both"/>
      </w:pPr>
      <w:r>
        <w:rPr>
          <w:rFonts w:ascii="Times New Roman"/>
          <w:b w:val="false"/>
          <w:i w:val="false"/>
          <w:color w:val="000000"/>
          <w:sz w:val="28"/>
        </w:rPr>
        <w:t>
      136. Содержание пыли и токсичных веществ в приточном воздухе, подаваемом системами механической вентиляции в шахты, помещения производственных и АБК не превышает 30 % ПДК для воздуха рабочей зоны.</w:t>
      </w:r>
    </w:p>
    <w:bookmarkEnd w:id="489"/>
    <w:bookmarkStart w:name="z502" w:id="490"/>
    <w:p>
      <w:pPr>
        <w:spacing w:after="0"/>
        <w:ind w:left="0"/>
        <w:jc w:val="both"/>
      </w:pPr>
      <w:r>
        <w:rPr>
          <w:rFonts w:ascii="Times New Roman"/>
          <w:b w:val="false"/>
          <w:i w:val="false"/>
          <w:color w:val="000000"/>
          <w:sz w:val="28"/>
        </w:rPr>
        <w:t>
      137. Отопительные приборы в производственных помещениях со значительным выделением пыли для удобства очистки имеют гладкую поверхность.</w:t>
      </w:r>
    </w:p>
    <w:bookmarkEnd w:id="490"/>
    <w:bookmarkStart w:name="z503" w:id="491"/>
    <w:p>
      <w:pPr>
        <w:spacing w:after="0"/>
        <w:ind w:left="0"/>
        <w:jc w:val="both"/>
      </w:pPr>
      <w:r>
        <w:rPr>
          <w:rFonts w:ascii="Times New Roman"/>
          <w:b w:val="false"/>
          <w:i w:val="false"/>
          <w:color w:val="000000"/>
          <w:sz w:val="28"/>
        </w:rPr>
        <w:t>
      138. Для отопления зданий и сооружений предусматриваются системы, приборы и теплоносители, не создающие дополнительных производственных вредностей.</w:t>
      </w:r>
    </w:p>
    <w:bookmarkEnd w:id="491"/>
    <w:bookmarkStart w:name="z504" w:id="492"/>
    <w:p>
      <w:pPr>
        <w:spacing w:after="0"/>
        <w:ind w:left="0"/>
        <w:jc w:val="both"/>
      </w:pPr>
      <w:r>
        <w:rPr>
          <w:rFonts w:ascii="Times New Roman"/>
          <w:b w:val="false"/>
          <w:i w:val="false"/>
          <w:color w:val="000000"/>
          <w:sz w:val="28"/>
        </w:rPr>
        <w:t>
      139. Неотапливаемые производственные помещения в зимний и переходные периоды года оборудуются участками для обогрева работающих.</w:t>
      </w:r>
    </w:p>
    <w:bookmarkEnd w:id="492"/>
    <w:bookmarkStart w:name="z505" w:id="493"/>
    <w:p>
      <w:pPr>
        <w:spacing w:after="0"/>
        <w:ind w:left="0"/>
        <w:jc w:val="both"/>
      </w:pPr>
      <w:r>
        <w:rPr>
          <w:rFonts w:ascii="Times New Roman"/>
          <w:b w:val="false"/>
          <w:i w:val="false"/>
          <w:color w:val="000000"/>
          <w:sz w:val="28"/>
        </w:rPr>
        <w:t>
      140. Работающие в подземных горных выработках обеспечиваются индивидуальными аккумуляторными светильниками, которыми достигается освещенность объектов наблюдения в течение 10 ч в непрерывной работы. При их использовании исключают утечку электролита и попадания на кожу и одежду рабочего.</w:t>
      </w:r>
    </w:p>
    <w:bookmarkEnd w:id="493"/>
    <w:bookmarkStart w:name="z506" w:id="494"/>
    <w:p>
      <w:pPr>
        <w:spacing w:after="0"/>
        <w:ind w:left="0"/>
        <w:jc w:val="both"/>
      </w:pPr>
      <w:r>
        <w:rPr>
          <w:rFonts w:ascii="Times New Roman"/>
          <w:b w:val="false"/>
          <w:i w:val="false"/>
          <w:color w:val="000000"/>
          <w:sz w:val="28"/>
        </w:rPr>
        <w:t>
      141. Территория карьеров и объектов на его поверхности освещаются светильниками и прожекторами, встроенными в конструкцию машин или установленными на передвижных или стационарных опорах (мачтах).</w:t>
      </w:r>
    </w:p>
    <w:bookmarkEnd w:id="494"/>
    <w:bookmarkStart w:name="z507" w:id="495"/>
    <w:p>
      <w:pPr>
        <w:spacing w:after="0"/>
        <w:ind w:left="0"/>
        <w:jc w:val="both"/>
      </w:pPr>
      <w:r>
        <w:rPr>
          <w:rFonts w:ascii="Times New Roman"/>
          <w:b w:val="false"/>
          <w:i w:val="false"/>
          <w:color w:val="000000"/>
          <w:sz w:val="28"/>
        </w:rPr>
        <w:t>
      142. При эксплуатации стационарных осветительных установок предусматривают технические меры по снижению стробоскопического эффекта в зонах производства.</w:t>
      </w:r>
    </w:p>
    <w:bookmarkEnd w:id="495"/>
    <w:bookmarkStart w:name="z508" w:id="496"/>
    <w:p>
      <w:pPr>
        <w:spacing w:after="0"/>
        <w:ind w:left="0"/>
        <w:jc w:val="both"/>
      </w:pPr>
      <w:r>
        <w:rPr>
          <w:rFonts w:ascii="Times New Roman"/>
          <w:b w:val="false"/>
          <w:i w:val="false"/>
          <w:color w:val="000000"/>
          <w:sz w:val="28"/>
        </w:rPr>
        <w:t>
      143. Коэффициент пульсации освещенности, создаваемый люминесцентными установками не превышает 20 %.</w:t>
      </w:r>
    </w:p>
    <w:bookmarkEnd w:id="496"/>
    <w:bookmarkStart w:name="z509" w:id="497"/>
    <w:p>
      <w:pPr>
        <w:spacing w:after="0"/>
        <w:ind w:left="0"/>
        <w:jc w:val="both"/>
      </w:pPr>
      <w:r>
        <w:rPr>
          <w:rFonts w:ascii="Times New Roman"/>
          <w:b w:val="false"/>
          <w:i w:val="false"/>
          <w:color w:val="000000"/>
          <w:sz w:val="28"/>
        </w:rPr>
        <w:t>
      144. На объектах выделяются специально оборудованные помещения для хранения отработавших газоразрядных ламп, а также мастерские для ремонта и очистки светильников.</w:t>
      </w:r>
    </w:p>
    <w:bookmarkEnd w:id="497"/>
    <w:bookmarkStart w:name="z510" w:id="498"/>
    <w:p>
      <w:pPr>
        <w:spacing w:after="0"/>
        <w:ind w:left="0"/>
        <w:jc w:val="both"/>
      </w:pPr>
      <w:r>
        <w:rPr>
          <w:rFonts w:ascii="Times New Roman"/>
          <w:b w:val="false"/>
          <w:i w:val="false"/>
          <w:color w:val="000000"/>
          <w:sz w:val="28"/>
        </w:rPr>
        <w:t>
      145. В санитарно-бытовых и вспомогательных помещениях, а также в помещениях, где производится работа малой точности не допускается использование ламп накаливания.</w:t>
      </w:r>
    </w:p>
    <w:bookmarkEnd w:id="498"/>
    <w:bookmarkStart w:name="z511" w:id="499"/>
    <w:p>
      <w:pPr>
        <w:spacing w:after="0"/>
        <w:ind w:left="0"/>
        <w:jc w:val="both"/>
      </w:pPr>
      <w:r>
        <w:rPr>
          <w:rFonts w:ascii="Times New Roman"/>
          <w:b w:val="false"/>
          <w:i w:val="false"/>
          <w:color w:val="000000"/>
          <w:sz w:val="28"/>
        </w:rPr>
        <w:t>
      146. Для профилактики нарушений водного баланса в условиях охлаждающего и нагревающего микроклимата предприятие обеспечивает работающих горячими или холодными напитками.</w:t>
      </w:r>
    </w:p>
    <w:bookmarkEnd w:id="499"/>
    <w:bookmarkStart w:name="z512" w:id="500"/>
    <w:p>
      <w:pPr>
        <w:spacing w:after="0"/>
        <w:ind w:left="0"/>
        <w:jc w:val="both"/>
      </w:pPr>
      <w:r>
        <w:rPr>
          <w:rFonts w:ascii="Times New Roman"/>
          <w:b w:val="false"/>
          <w:i w:val="false"/>
          <w:color w:val="000000"/>
          <w:sz w:val="28"/>
        </w:rPr>
        <w:t>
      147. Работающие в подземных выработках обеспечиваются флягами или небьющимися термосами емкостью 0,75 л. Количество сосудов (емкостей) для питьевой воды, находящихся в обороте, предусматриваются вдвое больше числа обеспечиваемых ими рабочих мест. Фляги и термосы моются и хранятся централизованно.</w:t>
      </w:r>
    </w:p>
    <w:bookmarkEnd w:id="500"/>
    <w:bookmarkStart w:name="z513" w:id="501"/>
    <w:p>
      <w:pPr>
        <w:spacing w:after="0"/>
        <w:ind w:left="0"/>
        <w:jc w:val="both"/>
      </w:pPr>
      <w:r>
        <w:rPr>
          <w:rFonts w:ascii="Times New Roman"/>
          <w:b w:val="false"/>
          <w:i w:val="false"/>
          <w:color w:val="000000"/>
          <w:sz w:val="28"/>
        </w:rPr>
        <w:t>
      148. В административно-бытовых зданиях оборудуются специальные краны для набора воды в емкости.</w:t>
      </w:r>
    </w:p>
    <w:bookmarkEnd w:id="501"/>
    <w:bookmarkStart w:name="z514" w:id="502"/>
    <w:p>
      <w:pPr>
        <w:spacing w:after="0"/>
        <w:ind w:left="0"/>
        <w:jc w:val="both"/>
      </w:pPr>
      <w:r>
        <w:rPr>
          <w:rFonts w:ascii="Times New Roman"/>
          <w:b w:val="false"/>
          <w:i w:val="false"/>
          <w:color w:val="000000"/>
          <w:sz w:val="28"/>
        </w:rPr>
        <w:t xml:space="preserve">
      149. Работающие в разрезах обеспечиваются питьевой водой, доставляемой в закрытых сосудах с кранами фонтанчикового действия. Сосуды с водой устанавливаются в специальных помещениях, отапливаемых в зимний период года. Температура питьевой воды на пунктах допускается не выше + 20 </w:t>
      </w:r>
      <w:r>
        <w:rPr>
          <w:rFonts w:ascii="Times New Roman"/>
          <w:b w:val="false"/>
          <w:i w:val="false"/>
          <w:color w:val="000000"/>
          <w:vertAlign w:val="superscript"/>
        </w:rPr>
        <w:t>о</w:t>
      </w:r>
      <w:r>
        <w:rPr>
          <w:rFonts w:ascii="Times New Roman"/>
          <w:b w:val="false"/>
          <w:i w:val="false"/>
          <w:color w:val="000000"/>
          <w:sz w:val="28"/>
        </w:rPr>
        <w:t xml:space="preserve">С и не ниже + 18 </w:t>
      </w:r>
      <w:r>
        <w:rPr>
          <w:rFonts w:ascii="Times New Roman"/>
          <w:b w:val="false"/>
          <w:i w:val="false"/>
          <w:color w:val="000000"/>
          <w:vertAlign w:val="superscript"/>
        </w:rPr>
        <w:t>о</w:t>
      </w:r>
      <w:r>
        <w:rPr>
          <w:rFonts w:ascii="Times New Roman"/>
          <w:b w:val="false"/>
          <w:i w:val="false"/>
          <w:color w:val="000000"/>
          <w:sz w:val="28"/>
        </w:rPr>
        <w:t>С.</w:t>
      </w:r>
    </w:p>
    <w:bookmarkEnd w:id="502"/>
    <w:bookmarkStart w:name="z515" w:id="503"/>
    <w:p>
      <w:pPr>
        <w:spacing w:after="0"/>
        <w:ind w:left="0"/>
        <w:jc w:val="both"/>
      </w:pPr>
      <w:r>
        <w:rPr>
          <w:rFonts w:ascii="Times New Roman"/>
          <w:b w:val="false"/>
          <w:i w:val="false"/>
          <w:color w:val="000000"/>
          <w:sz w:val="28"/>
        </w:rPr>
        <w:t>
      150. На шахтах и разрезах предусматривается 30 % запас питьевых сосудов.</w:t>
      </w:r>
    </w:p>
    <w:bookmarkEnd w:id="503"/>
    <w:bookmarkStart w:name="z516" w:id="504"/>
    <w:p>
      <w:pPr>
        <w:spacing w:after="0"/>
        <w:ind w:left="0"/>
        <w:jc w:val="left"/>
      </w:pPr>
      <w:r>
        <w:rPr>
          <w:rFonts w:ascii="Times New Roman"/>
          <w:b/>
          <w:i w:val="false"/>
          <w:color w:val="000000"/>
        </w:rPr>
        <w:t xml:space="preserve"> 10. Охрана окружающей среды</w:t>
      </w:r>
    </w:p>
    <w:bookmarkEnd w:id="504"/>
    <w:bookmarkStart w:name="z517" w:id="505"/>
    <w:p>
      <w:pPr>
        <w:spacing w:after="0"/>
        <w:ind w:left="0"/>
        <w:jc w:val="both"/>
      </w:pPr>
      <w:r>
        <w:rPr>
          <w:rFonts w:ascii="Times New Roman"/>
          <w:b w:val="false"/>
          <w:i w:val="false"/>
          <w:color w:val="000000"/>
          <w:sz w:val="28"/>
        </w:rPr>
        <w:t xml:space="preserve">
      151. Содержание вредных веществ в атмосферном воздухе на территории и на границе СЗЗ соответствует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№168 "Об утверждении Гигиенических нормативов к атмосферному воздуху в городских и сельских населенных пунктах", зарегистрированный в реестре государственной регистрации нормативных правовых актов от 13 мая 2015 года за № 11036.</w:t>
      </w:r>
    </w:p>
    <w:bookmarkEnd w:id="505"/>
    <w:bookmarkStart w:name="z518" w:id="506"/>
    <w:p>
      <w:pPr>
        <w:spacing w:after="0"/>
        <w:ind w:left="0"/>
        <w:jc w:val="both"/>
      </w:pPr>
      <w:r>
        <w:rPr>
          <w:rFonts w:ascii="Times New Roman"/>
          <w:b w:val="false"/>
          <w:i w:val="false"/>
          <w:color w:val="000000"/>
          <w:sz w:val="28"/>
        </w:rPr>
        <w:t>
      152. Отработанные породные отвалы следует рекультивировать и озеленять.</w:t>
      </w:r>
    </w:p>
    <w:bookmarkEnd w:id="506"/>
    <w:bookmarkStart w:name="z519" w:id="507"/>
    <w:p>
      <w:pPr>
        <w:spacing w:after="0"/>
        <w:ind w:left="0"/>
        <w:jc w:val="both"/>
      </w:pPr>
      <w:r>
        <w:rPr>
          <w:rFonts w:ascii="Times New Roman"/>
          <w:b w:val="false"/>
          <w:i w:val="false"/>
          <w:color w:val="000000"/>
          <w:sz w:val="28"/>
        </w:rPr>
        <w:t>
      153. Вода, откачиваемая из шахт и разрезов, а также хозяйственно – бытовые стоки подвергаются очистке перед сбросом их в водоемы общественного пользования.</w:t>
      </w:r>
    </w:p>
    <w:bookmarkEnd w:id="507"/>
    <w:bookmarkStart w:name="z520" w:id="508"/>
    <w:p>
      <w:pPr>
        <w:spacing w:after="0"/>
        <w:ind w:left="0"/>
        <w:jc w:val="left"/>
      </w:pPr>
      <w:r>
        <w:rPr>
          <w:rFonts w:ascii="Times New Roman"/>
          <w:b/>
          <w:i w:val="false"/>
          <w:color w:val="000000"/>
        </w:rPr>
        <w:t xml:space="preserve"> 11. Производственный контроль за соблюдением гигиенических</w:t>
      </w:r>
      <w:r>
        <w:br/>
      </w:r>
      <w:r>
        <w:rPr>
          <w:rFonts w:ascii="Times New Roman"/>
          <w:b/>
          <w:i w:val="false"/>
          <w:color w:val="000000"/>
        </w:rPr>
        <w:t>нормативов</w:t>
      </w:r>
    </w:p>
    <w:bookmarkEnd w:id="508"/>
    <w:bookmarkStart w:name="z521" w:id="509"/>
    <w:p>
      <w:pPr>
        <w:spacing w:after="0"/>
        <w:ind w:left="0"/>
        <w:jc w:val="both"/>
      </w:pPr>
      <w:r>
        <w:rPr>
          <w:rFonts w:ascii="Times New Roman"/>
          <w:b w:val="false"/>
          <w:i w:val="false"/>
          <w:color w:val="000000"/>
          <w:sz w:val="28"/>
        </w:rPr>
        <w:t>
      154.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509"/>
    <w:bookmarkStart w:name="z522" w:id="510"/>
    <w:p>
      <w:pPr>
        <w:spacing w:after="0"/>
        <w:ind w:left="0"/>
        <w:jc w:val="both"/>
      </w:pPr>
      <w:r>
        <w:rPr>
          <w:rFonts w:ascii="Times New Roman"/>
          <w:b w:val="false"/>
          <w:i w:val="false"/>
          <w:color w:val="000000"/>
          <w:sz w:val="28"/>
        </w:rPr>
        <w:t>
      155. Измерение производственных факторов следует выполнять по действующим методикам.</w:t>
      </w:r>
    </w:p>
    <w:bookmarkEnd w:id="510"/>
    <w:bookmarkStart w:name="z523" w:id="511"/>
    <w:p>
      <w:pPr>
        <w:spacing w:after="0"/>
        <w:ind w:left="0"/>
        <w:jc w:val="both"/>
      </w:pPr>
      <w:r>
        <w:rPr>
          <w:rFonts w:ascii="Times New Roman"/>
          <w:b w:val="false"/>
          <w:i w:val="false"/>
          <w:color w:val="000000"/>
          <w:sz w:val="28"/>
        </w:rPr>
        <w:t>
      156. На объектах угольной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соответсвующей территории.</w:t>
      </w:r>
    </w:p>
    <w:bookmarkEnd w:id="511"/>
    <w:bookmarkStart w:name="z524" w:id="512"/>
    <w:p>
      <w:pPr>
        <w:spacing w:after="0"/>
        <w:ind w:left="0"/>
        <w:jc w:val="both"/>
      </w:pPr>
      <w:r>
        <w:rPr>
          <w:rFonts w:ascii="Times New Roman"/>
          <w:b w:val="false"/>
          <w:i w:val="false"/>
          <w:color w:val="000000"/>
          <w:sz w:val="28"/>
        </w:rPr>
        <w:t xml:space="preserve">
      157. ПДУ вредного воздействия физических факторов на здоровье работающих соответствуют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512"/>
    <w:bookmarkStart w:name="z525" w:id="513"/>
    <w:p>
      <w:pPr>
        <w:spacing w:after="0"/>
        <w:ind w:left="0"/>
        <w:jc w:val="both"/>
      </w:pPr>
      <w:r>
        <w:rPr>
          <w:rFonts w:ascii="Times New Roman"/>
          <w:b w:val="false"/>
          <w:i w:val="false"/>
          <w:color w:val="000000"/>
          <w:sz w:val="28"/>
        </w:rPr>
        <w:t>
      158. При цехах (отделениях) с эквивалентными уровнями шума более 80 Децибел (далее – дБА) предусматриваются комнаты отдыха, в которых уровень шума не превышает 40 дБА.</w:t>
      </w:r>
    </w:p>
    <w:bookmarkEnd w:id="513"/>
    <w:bookmarkStart w:name="z526" w:id="514"/>
    <w:p>
      <w:pPr>
        <w:spacing w:after="0"/>
        <w:ind w:left="0"/>
        <w:jc w:val="both"/>
      </w:pPr>
      <w:r>
        <w:rPr>
          <w:rFonts w:ascii="Times New Roman"/>
          <w:b w:val="false"/>
          <w:i w:val="false"/>
          <w:color w:val="000000"/>
          <w:sz w:val="28"/>
        </w:rPr>
        <w:t xml:space="preserve">
      159. В подземных выработках на постоянных рабочих местах параметры микроклимата соответствуют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514"/>
    <w:bookmarkStart w:name="z527" w:id="515"/>
    <w:p>
      <w:pPr>
        <w:spacing w:after="0"/>
        <w:ind w:left="0"/>
        <w:jc w:val="both"/>
      </w:pPr>
      <w:r>
        <w:rPr>
          <w:rFonts w:ascii="Times New Roman"/>
          <w:b w:val="false"/>
          <w:i w:val="false"/>
          <w:color w:val="000000"/>
          <w:sz w:val="28"/>
        </w:rPr>
        <w:t>
      160. Содержание вредных веществ в воздухе рабочей зоны и в объектах окружающей среды (атмосферном воздухе, воде и почве) не превышает ПДК.</w:t>
      </w:r>
    </w:p>
    <w:bookmarkEnd w:id="515"/>
    <w:bookmarkStart w:name="z528" w:id="516"/>
    <w:p>
      <w:pPr>
        <w:spacing w:after="0"/>
        <w:ind w:left="0"/>
        <w:jc w:val="both"/>
      </w:pPr>
      <w:r>
        <w:rPr>
          <w:rFonts w:ascii="Times New Roman"/>
          <w:b w:val="false"/>
          <w:i w:val="false"/>
          <w:color w:val="000000"/>
          <w:sz w:val="28"/>
        </w:rPr>
        <w:t>
      161. Работа устройств, предусмотренных для борьбы с пылью, шумом, вибрацией и другими неблагоприятными факторами, не вызывает появления в производственной среде дополнительных вредностей.</w:t>
      </w:r>
    </w:p>
    <w:bookmarkEnd w:id="516"/>
    <w:bookmarkStart w:name="z529" w:id="517"/>
    <w:p>
      <w:pPr>
        <w:spacing w:after="0"/>
        <w:ind w:left="0"/>
        <w:jc w:val="both"/>
      </w:pPr>
      <w:r>
        <w:rPr>
          <w:rFonts w:ascii="Times New Roman"/>
          <w:b w:val="false"/>
          <w:i w:val="false"/>
          <w:color w:val="000000"/>
          <w:sz w:val="28"/>
        </w:rPr>
        <w:t xml:space="preserve">
      162. При содержании в полезных ископаемых, продуктах их переработки, а также по вмещающих породах и в золе (подземные воды, технологические и так далее) примесей естественно-радиоактивных веществ, обуславливающих выраженный пылерадиационный фактор, осуществляют дозиметрический контроль за радиационной обстановкой в производственных помещениях, на территории предприятия в пределах санитарно-защитной и наблюдаемых зон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"Об утверждении Санитарных правил</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промышленности"</w:t>
            </w:r>
            <w:r>
              <w:br/>
            </w:r>
            <w:r>
              <w:rPr>
                <w:rFonts w:ascii="Times New Roman"/>
                <w:b w:val="false"/>
                <w:i w:val="false"/>
                <w:color w:val="000000"/>
                <w:sz w:val="20"/>
              </w:rPr>
              <w:t>от 20 марта 2015 года</w:t>
            </w:r>
            <w:r>
              <w:br/>
            </w:r>
            <w:r>
              <w:rPr>
                <w:rFonts w:ascii="Times New Roman"/>
                <w:b w:val="false"/>
                <w:i w:val="false"/>
                <w:color w:val="000000"/>
                <w:sz w:val="20"/>
              </w:rPr>
              <w:t>№ 236</w:t>
            </w:r>
          </w:p>
        </w:tc>
      </w:tr>
    </w:tbl>
    <w:bookmarkStart w:name="z531" w:id="518"/>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цветной</w:t>
      </w:r>
      <w:r>
        <w:br/>
      </w:r>
      <w:r>
        <w:rPr>
          <w:rFonts w:ascii="Times New Roman"/>
          <w:b/>
          <w:i w:val="false"/>
          <w:color w:val="000000"/>
        </w:rPr>
        <w:t>металлургии и горнодобывающей промышленности"</w:t>
      </w:r>
      <w:r>
        <w:br/>
      </w:r>
      <w:r>
        <w:rPr>
          <w:rFonts w:ascii="Times New Roman"/>
          <w:b/>
          <w:i w:val="false"/>
          <w:color w:val="000000"/>
        </w:rPr>
        <w:t>1. Общие положения</w:t>
      </w:r>
    </w:p>
    <w:bookmarkEnd w:id="518"/>
    <w:bookmarkStart w:name="z533" w:id="519"/>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цветной металлургии и горнодобывающей промышленности"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обязательны при проектировании новых, реконструкции и эксплуатации действующих предприятий цветной металлургии и распространяются на производственные объекты цветной металлургии (шахты, рудники, карьеры, разрезы открытые горные выработки, обогатительные фабрики и так далее), занятые добычей и обогащением рудных полезных ископаемых, производством и обработкой глинозема, фтористых солей, электродной массы, технического углерода, первичного алюминия, вторичного алюминия, свинца, цинка, меди, никеля, кобальта, вольфрама, магния и его сплавов, титана, молибдена, золотоизвлекательные фабрики (далее – ЗИФ), производства платины и платиноидов, олова и его сплавов, редких и редкоземельных металлов (далее – РЗМ) и другие, а также вспомогательные здания и сооружения.</w:t>
      </w:r>
    </w:p>
    <w:bookmarkEnd w:id="519"/>
    <w:bookmarkStart w:name="z534" w:id="520"/>
    <w:p>
      <w:pPr>
        <w:spacing w:after="0"/>
        <w:ind w:left="0"/>
        <w:jc w:val="both"/>
      </w:pPr>
      <w:r>
        <w:rPr>
          <w:rFonts w:ascii="Times New Roman"/>
          <w:b w:val="false"/>
          <w:i w:val="false"/>
          <w:color w:val="000000"/>
          <w:sz w:val="28"/>
        </w:rPr>
        <w:t>
      2. В настоящих Санитарных правилах используются следующие определения:</w:t>
      </w:r>
    </w:p>
    <w:bookmarkEnd w:id="520"/>
    <w:bookmarkStart w:name="z535" w:id="521"/>
    <w:p>
      <w:pPr>
        <w:spacing w:after="0"/>
        <w:ind w:left="0"/>
        <w:jc w:val="both"/>
      </w:pPr>
      <w:r>
        <w:rPr>
          <w:rFonts w:ascii="Times New Roman"/>
          <w:b w:val="false"/>
          <w:i w:val="false"/>
          <w:color w:val="000000"/>
          <w:sz w:val="28"/>
        </w:rPr>
        <w:t>
      1) конвертер – агрегат для получения стали, меди из штейна, продувкой техническим кислородом, воздухом или другим окислительным газом;</w:t>
      </w:r>
    </w:p>
    <w:bookmarkEnd w:id="521"/>
    <w:bookmarkStart w:name="z536" w:id="522"/>
    <w:p>
      <w:pPr>
        <w:spacing w:after="0"/>
        <w:ind w:left="0"/>
        <w:jc w:val="both"/>
      </w:pPr>
      <w:r>
        <w:rPr>
          <w:rFonts w:ascii="Times New Roman"/>
          <w:b w:val="false"/>
          <w:i w:val="false"/>
          <w:color w:val="000000"/>
          <w:sz w:val="28"/>
        </w:rPr>
        <w:t>
      2) производственные объекты цветной металлургии и горнодобывающей промышленности – объекты (шахты, рудники, карьеры, разрезы открытые горные выработки, обогатительные фабрики и так далее), занятые добычей и обогащением рудных полезных ископаемых, производством и обработкой цветных металлов и их сплавов, а также вспомогательные здания и сооружения;</w:t>
      </w:r>
    </w:p>
    <w:bookmarkEnd w:id="522"/>
    <w:bookmarkStart w:name="z537" w:id="523"/>
    <w:p>
      <w:pPr>
        <w:spacing w:after="0"/>
        <w:ind w:left="0"/>
        <w:jc w:val="both"/>
      </w:pPr>
      <w:r>
        <w:rPr>
          <w:rFonts w:ascii="Times New Roman"/>
          <w:b w:val="false"/>
          <w:i w:val="false"/>
          <w:color w:val="000000"/>
          <w:sz w:val="28"/>
        </w:rPr>
        <w:t>
      3) реторта – химический сосуд, служащий для нагревания и перегонки различных веществ с отводной трубкой;</w:t>
      </w:r>
    </w:p>
    <w:bookmarkEnd w:id="523"/>
    <w:bookmarkStart w:name="z538" w:id="524"/>
    <w:p>
      <w:pPr>
        <w:spacing w:after="0"/>
        <w:ind w:left="0"/>
        <w:jc w:val="both"/>
      </w:pPr>
      <w:r>
        <w:rPr>
          <w:rFonts w:ascii="Times New Roman"/>
          <w:b w:val="false"/>
          <w:i w:val="false"/>
          <w:color w:val="000000"/>
          <w:sz w:val="28"/>
        </w:rPr>
        <w:t>
      4) фурма – устройство для подачи дутья в металлургические агрегаты;</w:t>
      </w:r>
    </w:p>
    <w:bookmarkEnd w:id="524"/>
    <w:bookmarkStart w:name="z539" w:id="525"/>
    <w:p>
      <w:pPr>
        <w:spacing w:after="0"/>
        <w:ind w:left="0"/>
        <w:jc w:val="both"/>
      </w:pPr>
      <w:r>
        <w:rPr>
          <w:rFonts w:ascii="Times New Roman"/>
          <w:b w:val="false"/>
          <w:i w:val="false"/>
          <w:color w:val="000000"/>
          <w:sz w:val="28"/>
        </w:rPr>
        <w:t>
      5) футеровка – защитная внутренняя облицовка печей топок, труб емкостей;</w:t>
      </w:r>
    </w:p>
    <w:bookmarkEnd w:id="525"/>
    <w:bookmarkStart w:name="z540" w:id="526"/>
    <w:p>
      <w:pPr>
        <w:spacing w:after="0"/>
        <w:ind w:left="0"/>
        <w:jc w:val="both"/>
      </w:pPr>
      <w:r>
        <w:rPr>
          <w:rFonts w:ascii="Times New Roman"/>
          <w:b w:val="false"/>
          <w:i w:val="false"/>
          <w:color w:val="000000"/>
          <w:sz w:val="28"/>
        </w:rPr>
        <w:t>
      6) шликер – побочный продукт рафинирования свинца.</w:t>
      </w:r>
    </w:p>
    <w:bookmarkEnd w:id="526"/>
    <w:bookmarkStart w:name="z541" w:id="527"/>
    <w:p>
      <w:pPr>
        <w:spacing w:after="0"/>
        <w:ind w:left="0"/>
        <w:jc w:val="left"/>
      </w:pPr>
      <w:r>
        <w:rPr>
          <w:rFonts w:ascii="Times New Roman"/>
          <w:b/>
          <w:i w:val="false"/>
          <w:color w:val="000000"/>
        </w:rPr>
        <w:t xml:space="preserve"> 2. Санитарно-эпидемиологические требования к проектированию и</w:t>
      </w:r>
      <w:r>
        <w:br/>
      </w:r>
      <w:r>
        <w:rPr>
          <w:rFonts w:ascii="Times New Roman"/>
          <w:b/>
          <w:i w:val="false"/>
          <w:color w:val="000000"/>
        </w:rPr>
        <w:t>территории производственных зданий и сооружений</w:t>
      </w:r>
    </w:p>
    <w:bookmarkEnd w:id="527"/>
    <w:bookmarkStart w:name="z542" w:id="528"/>
    <w:p>
      <w:pPr>
        <w:spacing w:after="0"/>
        <w:ind w:left="0"/>
        <w:jc w:val="both"/>
      </w:pPr>
      <w:r>
        <w:rPr>
          <w:rFonts w:ascii="Times New Roman"/>
          <w:b w:val="false"/>
          <w:i w:val="false"/>
          <w:color w:val="000000"/>
          <w:sz w:val="28"/>
        </w:rPr>
        <w:t xml:space="preserve">
      3. Размеры санитарно-защитных зон, оборудование и благоустройство площадок предприятий горнодобывающей промышленности, расстояние между зданиями и сооружениями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зарегистрированный в реестре государственной регистрации нормативных правовых актов от 22 мая 2015 года за № 11124.</w:t>
      </w:r>
    </w:p>
    <w:bookmarkEnd w:id="528"/>
    <w:bookmarkStart w:name="z543" w:id="529"/>
    <w:p>
      <w:pPr>
        <w:spacing w:after="0"/>
        <w:ind w:left="0"/>
        <w:jc w:val="both"/>
      </w:pPr>
      <w:r>
        <w:rPr>
          <w:rFonts w:ascii="Times New Roman"/>
          <w:b w:val="false"/>
          <w:i w:val="false"/>
          <w:color w:val="000000"/>
          <w:sz w:val="28"/>
        </w:rPr>
        <w:t>
      4. Ввод в эксплуатацию новых и реконструированных предприятий, не обеспеченных комплексом мероприятий по борьбе с вредными производственными факторами, не допускается.</w:t>
      </w:r>
    </w:p>
    <w:bookmarkEnd w:id="529"/>
    <w:bookmarkStart w:name="z544" w:id="530"/>
    <w:p>
      <w:pPr>
        <w:spacing w:after="0"/>
        <w:ind w:left="0"/>
        <w:jc w:val="both"/>
      </w:pPr>
      <w:r>
        <w:rPr>
          <w:rFonts w:ascii="Times New Roman"/>
          <w:b w:val="false"/>
          <w:i w:val="false"/>
          <w:color w:val="000000"/>
          <w:sz w:val="28"/>
        </w:rPr>
        <w:t>
      5. Не допускается сооружение замкнутых и полузамкнутых дворов корпусов электролиза алюминия без сквозного проветривания.</w:t>
      </w:r>
    </w:p>
    <w:bookmarkEnd w:id="530"/>
    <w:bookmarkStart w:name="z545" w:id="531"/>
    <w:p>
      <w:pPr>
        <w:spacing w:after="0"/>
        <w:ind w:left="0"/>
        <w:jc w:val="both"/>
      </w:pPr>
      <w:r>
        <w:rPr>
          <w:rFonts w:ascii="Times New Roman"/>
          <w:b w:val="false"/>
          <w:i w:val="false"/>
          <w:color w:val="000000"/>
          <w:sz w:val="28"/>
        </w:rPr>
        <w:t>
      6. Санитарное содержание и уборка производственных помещений производится согласно графику. Следует предусматривать механизированную уборку территории предприятия и уход за зелеными насаждениями.</w:t>
      </w:r>
    </w:p>
    <w:bookmarkEnd w:id="531"/>
    <w:bookmarkStart w:name="z546" w:id="532"/>
    <w:p>
      <w:pPr>
        <w:spacing w:after="0"/>
        <w:ind w:left="0"/>
        <w:jc w:val="both"/>
      </w:pPr>
      <w:r>
        <w:rPr>
          <w:rFonts w:ascii="Times New Roman"/>
          <w:b w:val="false"/>
          <w:i w:val="false"/>
          <w:color w:val="000000"/>
          <w:sz w:val="28"/>
        </w:rPr>
        <w:t xml:space="preserve">
      7. Санитарные лаборатории на предприятиях по добыче и обогащению рудных, нерудных полезных ископаемых соответствуют документам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532"/>
    <w:bookmarkStart w:name="z547" w:id="533"/>
    <w:p>
      <w:pPr>
        <w:spacing w:after="0"/>
        <w:ind w:left="0"/>
        <w:jc w:val="left"/>
      </w:pPr>
      <w:r>
        <w:rPr>
          <w:rFonts w:ascii="Times New Roman"/>
          <w:b/>
          <w:i w:val="false"/>
          <w:color w:val="000000"/>
        </w:rPr>
        <w:t xml:space="preserve"> 3. Санитарно-эпидемиологические требования к производственным</w:t>
      </w:r>
      <w:r>
        <w:br/>
      </w:r>
      <w:r>
        <w:rPr>
          <w:rFonts w:ascii="Times New Roman"/>
          <w:b/>
          <w:i w:val="false"/>
          <w:color w:val="000000"/>
        </w:rPr>
        <w:t>зданиям и сооружениям объектов цветной металлургии</w:t>
      </w:r>
    </w:p>
    <w:bookmarkEnd w:id="533"/>
    <w:bookmarkStart w:name="z548" w:id="534"/>
    <w:p>
      <w:pPr>
        <w:spacing w:after="0"/>
        <w:ind w:left="0"/>
        <w:jc w:val="both"/>
      </w:pPr>
      <w:r>
        <w:rPr>
          <w:rFonts w:ascii="Times New Roman"/>
          <w:b w:val="false"/>
          <w:i w:val="false"/>
          <w:color w:val="000000"/>
          <w:sz w:val="28"/>
        </w:rPr>
        <w:t>
      8. Здания и сооружения, в которых производится переработка сырьевых материалов, содержащих вещества 1 и 2 класса опасности и радиоактивные вещества, а также масло- и мазутохранилища имеют отмостки с уклоном для стока в производственную канализацию.</w:t>
      </w:r>
    </w:p>
    <w:bookmarkEnd w:id="534"/>
    <w:bookmarkStart w:name="z549" w:id="535"/>
    <w:p>
      <w:pPr>
        <w:spacing w:after="0"/>
        <w:ind w:left="0"/>
        <w:jc w:val="both"/>
      </w:pPr>
      <w:r>
        <w:rPr>
          <w:rFonts w:ascii="Times New Roman"/>
          <w:b w:val="false"/>
          <w:i w:val="false"/>
          <w:color w:val="000000"/>
          <w:sz w:val="28"/>
        </w:rPr>
        <w:t>
      9. Баковая аппаратура, размещаемая на открытых площадках в производстве фтористых солей и на золотоизвлекательных фабриках, располагается с подветренной стороны производственных и вспомогательных зданий на расстоянии не менее 25 метров (далее – м) до открывающихся проемов зданий и сооружений.</w:t>
      </w:r>
    </w:p>
    <w:bookmarkEnd w:id="535"/>
    <w:bookmarkStart w:name="z550" w:id="536"/>
    <w:p>
      <w:pPr>
        <w:spacing w:after="0"/>
        <w:ind w:left="0"/>
        <w:jc w:val="both"/>
      </w:pPr>
      <w:r>
        <w:rPr>
          <w:rFonts w:ascii="Times New Roman"/>
          <w:b w:val="false"/>
          <w:i w:val="false"/>
          <w:color w:val="000000"/>
          <w:sz w:val="28"/>
        </w:rPr>
        <w:t>
      10. С учетом выделяющихся вредных веществ обеспечивается изоляция производственных участков и исключаться взаимовлияние их:</w:t>
      </w:r>
    </w:p>
    <w:bookmarkEnd w:id="536"/>
    <w:p>
      <w:pPr>
        <w:spacing w:after="0"/>
        <w:ind w:left="0"/>
        <w:jc w:val="both"/>
      </w:pPr>
      <w:r>
        <w:rPr>
          <w:rFonts w:ascii="Times New Roman"/>
          <w:b w:val="false"/>
          <w:i w:val="false"/>
          <w:color w:val="000000"/>
          <w:sz w:val="28"/>
        </w:rPr>
        <w:t>
      1) во всех производствах:</w:t>
      </w:r>
    </w:p>
    <w:p>
      <w:pPr>
        <w:spacing w:after="0"/>
        <w:ind w:left="0"/>
        <w:jc w:val="both"/>
      </w:pPr>
      <w:r>
        <w:rPr>
          <w:rFonts w:ascii="Times New Roman"/>
          <w:b w:val="false"/>
          <w:i w:val="false"/>
          <w:color w:val="000000"/>
          <w:sz w:val="28"/>
        </w:rPr>
        <w:t>
      складов сырьевых материалов;</w:t>
      </w:r>
    </w:p>
    <w:p>
      <w:pPr>
        <w:spacing w:after="0"/>
        <w:ind w:left="0"/>
        <w:jc w:val="both"/>
      </w:pPr>
      <w:r>
        <w:rPr>
          <w:rFonts w:ascii="Times New Roman"/>
          <w:b w:val="false"/>
          <w:i w:val="false"/>
          <w:color w:val="000000"/>
          <w:sz w:val="28"/>
        </w:rPr>
        <w:t>
      участков дробления и измельчения материалов;</w:t>
      </w:r>
    </w:p>
    <w:p>
      <w:pPr>
        <w:spacing w:after="0"/>
        <w:ind w:left="0"/>
        <w:jc w:val="both"/>
      </w:pPr>
      <w:r>
        <w:rPr>
          <w:rFonts w:ascii="Times New Roman"/>
          <w:b w:val="false"/>
          <w:i w:val="false"/>
          <w:color w:val="000000"/>
          <w:sz w:val="28"/>
        </w:rPr>
        <w:t>
      цехов обжиговых, прокалочных, спекательных, агломерационных, плавильных, гидрометаллургических, гидрохимических, электролиза, рафинирования;</w:t>
      </w:r>
    </w:p>
    <w:p>
      <w:pPr>
        <w:spacing w:after="0"/>
        <w:ind w:left="0"/>
        <w:jc w:val="both"/>
      </w:pPr>
      <w:r>
        <w:rPr>
          <w:rFonts w:ascii="Times New Roman"/>
          <w:b w:val="false"/>
          <w:i w:val="false"/>
          <w:color w:val="000000"/>
          <w:sz w:val="28"/>
        </w:rPr>
        <w:t>
      отделений приготовления, очистки растворов;</w:t>
      </w:r>
    </w:p>
    <w:p>
      <w:pPr>
        <w:spacing w:after="0"/>
        <w:ind w:left="0"/>
        <w:jc w:val="both"/>
      </w:pPr>
      <w:r>
        <w:rPr>
          <w:rFonts w:ascii="Times New Roman"/>
          <w:b w:val="false"/>
          <w:i w:val="false"/>
          <w:color w:val="000000"/>
          <w:sz w:val="28"/>
        </w:rPr>
        <w:t>
      приготовления, хранения реагентов;</w:t>
      </w:r>
    </w:p>
    <w:p>
      <w:pPr>
        <w:spacing w:after="0"/>
        <w:ind w:left="0"/>
        <w:jc w:val="both"/>
      </w:pPr>
      <w:r>
        <w:rPr>
          <w:rFonts w:ascii="Times New Roman"/>
          <w:b w:val="false"/>
          <w:i w:val="false"/>
          <w:color w:val="000000"/>
          <w:sz w:val="28"/>
        </w:rPr>
        <w:t>
      флотации, приготовления электролита;</w:t>
      </w:r>
    </w:p>
    <w:p>
      <w:pPr>
        <w:spacing w:after="0"/>
        <w:ind w:left="0"/>
        <w:jc w:val="both"/>
      </w:pPr>
      <w:r>
        <w:rPr>
          <w:rFonts w:ascii="Times New Roman"/>
          <w:b w:val="false"/>
          <w:i w:val="false"/>
          <w:color w:val="000000"/>
          <w:sz w:val="28"/>
        </w:rPr>
        <w:t>
      выщелачивания, сгущения, фильтрации, сушки, обработки и ремонта ковшей;</w:t>
      </w:r>
    </w:p>
    <w:p>
      <w:pPr>
        <w:spacing w:after="0"/>
        <w:ind w:left="0"/>
        <w:jc w:val="both"/>
      </w:pPr>
      <w:r>
        <w:rPr>
          <w:rFonts w:ascii="Times New Roman"/>
          <w:b w:val="false"/>
          <w:i w:val="false"/>
          <w:color w:val="000000"/>
          <w:sz w:val="28"/>
        </w:rPr>
        <w:t>
      ремонта сводов плавильных печей;</w:t>
      </w:r>
    </w:p>
    <w:p>
      <w:pPr>
        <w:spacing w:after="0"/>
        <w:ind w:left="0"/>
        <w:jc w:val="both"/>
      </w:pPr>
      <w:r>
        <w:rPr>
          <w:rFonts w:ascii="Times New Roman"/>
          <w:b w:val="false"/>
          <w:i w:val="false"/>
          <w:color w:val="000000"/>
          <w:sz w:val="28"/>
        </w:rPr>
        <w:t>
      очистки и промывки съемного оборудования и разъемных коммуникаций;</w:t>
      </w:r>
    </w:p>
    <w:p>
      <w:pPr>
        <w:spacing w:after="0"/>
        <w:ind w:left="0"/>
        <w:jc w:val="both"/>
      </w:pPr>
      <w:r>
        <w:rPr>
          <w:rFonts w:ascii="Times New Roman"/>
          <w:b w:val="false"/>
          <w:i w:val="false"/>
          <w:color w:val="000000"/>
          <w:sz w:val="28"/>
        </w:rPr>
        <w:t>
      расфасовки, упаковки, складов готовой продукции;</w:t>
      </w:r>
    </w:p>
    <w:p>
      <w:pPr>
        <w:spacing w:after="0"/>
        <w:ind w:left="0"/>
        <w:jc w:val="both"/>
      </w:pPr>
      <w:r>
        <w:rPr>
          <w:rFonts w:ascii="Times New Roman"/>
          <w:b w:val="false"/>
          <w:i w:val="false"/>
          <w:color w:val="000000"/>
          <w:sz w:val="28"/>
        </w:rPr>
        <w:t>
      обезвреживания промышленных стоков;</w:t>
      </w:r>
    </w:p>
    <w:p>
      <w:pPr>
        <w:spacing w:after="0"/>
        <w:ind w:left="0"/>
        <w:jc w:val="both"/>
      </w:pPr>
      <w:r>
        <w:rPr>
          <w:rFonts w:ascii="Times New Roman"/>
          <w:b w:val="false"/>
          <w:i w:val="false"/>
          <w:color w:val="000000"/>
          <w:sz w:val="28"/>
        </w:rPr>
        <w:t>
      пылегазоочистки, сушильных печей;</w:t>
      </w:r>
    </w:p>
    <w:p>
      <w:pPr>
        <w:spacing w:after="0"/>
        <w:ind w:left="0"/>
        <w:jc w:val="both"/>
      </w:pPr>
      <w:r>
        <w:rPr>
          <w:rFonts w:ascii="Times New Roman"/>
          <w:b w:val="false"/>
          <w:i w:val="false"/>
          <w:color w:val="000000"/>
          <w:sz w:val="28"/>
        </w:rPr>
        <w:t>
      вакуум-насосных отделений;</w:t>
      </w:r>
    </w:p>
    <w:p>
      <w:pPr>
        <w:spacing w:after="0"/>
        <w:ind w:left="0"/>
        <w:jc w:val="both"/>
      </w:pPr>
      <w:r>
        <w:rPr>
          <w:rFonts w:ascii="Times New Roman"/>
          <w:b w:val="false"/>
          <w:i w:val="false"/>
          <w:color w:val="000000"/>
          <w:sz w:val="28"/>
        </w:rPr>
        <w:t>
      парков самоходной техники и электрокаров;</w:t>
      </w:r>
    </w:p>
    <w:p>
      <w:pPr>
        <w:spacing w:after="0"/>
        <w:ind w:left="0"/>
        <w:jc w:val="both"/>
      </w:pPr>
      <w:r>
        <w:rPr>
          <w:rFonts w:ascii="Times New Roman"/>
          <w:b w:val="false"/>
          <w:i w:val="false"/>
          <w:color w:val="000000"/>
          <w:sz w:val="28"/>
        </w:rPr>
        <w:t>
      пультов управления;</w:t>
      </w:r>
    </w:p>
    <w:p>
      <w:pPr>
        <w:spacing w:after="0"/>
        <w:ind w:left="0"/>
        <w:jc w:val="both"/>
      </w:pPr>
      <w:r>
        <w:rPr>
          <w:rFonts w:ascii="Times New Roman"/>
          <w:b w:val="false"/>
          <w:i w:val="false"/>
          <w:color w:val="000000"/>
          <w:sz w:val="28"/>
        </w:rPr>
        <w:t>
      мест отдыха и приема пищи;</w:t>
      </w:r>
    </w:p>
    <w:p>
      <w:pPr>
        <w:spacing w:after="0"/>
        <w:ind w:left="0"/>
        <w:jc w:val="both"/>
      </w:pPr>
      <w:r>
        <w:rPr>
          <w:rFonts w:ascii="Times New Roman"/>
          <w:b w:val="false"/>
          <w:i w:val="false"/>
          <w:color w:val="000000"/>
          <w:sz w:val="28"/>
        </w:rPr>
        <w:t>
      2) в производстве глинозема:</w:t>
      </w:r>
    </w:p>
    <w:p>
      <w:pPr>
        <w:spacing w:after="0"/>
        <w:ind w:left="0"/>
        <w:jc w:val="both"/>
      </w:pPr>
      <w:r>
        <w:rPr>
          <w:rFonts w:ascii="Times New Roman"/>
          <w:b w:val="false"/>
          <w:i w:val="false"/>
          <w:color w:val="000000"/>
          <w:sz w:val="28"/>
        </w:rPr>
        <w:t>
      отделений обескремнивания, промывки и сгущения красного шлама, выщелачивания, декомпозиции, приготовления затравочного и производственного гидрата;</w:t>
      </w:r>
    </w:p>
    <w:p>
      <w:pPr>
        <w:spacing w:after="0"/>
        <w:ind w:left="0"/>
        <w:jc w:val="both"/>
      </w:pPr>
      <w:r>
        <w:rPr>
          <w:rFonts w:ascii="Times New Roman"/>
          <w:b w:val="false"/>
          <w:i w:val="false"/>
          <w:color w:val="000000"/>
          <w:sz w:val="28"/>
        </w:rPr>
        <w:t>
      выпарки, карбонизации, кальцинации, перекачки каустической соды из цистерн;</w:t>
      </w:r>
    </w:p>
    <w:p>
      <w:pPr>
        <w:spacing w:after="0"/>
        <w:ind w:left="0"/>
        <w:jc w:val="both"/>
      </w:pPr>
      <w:r>
        <w:rPr>
          <w:rFonts w:ascii="Times New Roman"/>
          <w:b w:val="false"/>
          <w:i w:val="false"/>
          <w:color w:val="000000"/>
          <w:sz w:val="28"/>
        </w:rPr>
        <w:t>
      рабочих зон на крышках и у верхних головок горячих вертикальных аппаратов;</w:t>
      </w:r>
    </w:p>
    <w:p>
      <w:pPr>
        <w:spacing w:after="0"/>
        <w:ind w:left="0"/>
        <w:jc w:val="both"/>
      </w:pPr>
      <w:r>
        <w:rPr>
          <w:rFonts w:ascii="Times New Roman"/>
          <w:b w:val="false"/>
          <w:i w:val="false"/>
          <w:color w:val="000000"/>
          <w:sz w:val="28"/>
        </w:rPr>
        <w:t>
      3) в производстве алюминия электролитическим способом:</w:t>
      </w:r>
    </w:p>
    <w:p>
      <w:pPr>
        <w:spacing w:after="0"/>
        <w:ind w:left="0"/>
        <w:jc w:val="both"/>
      </w:pPr>
      <w:r>
        <w:rPr>
          <w:rFonts w:ascii="Times New Roman"/>
          <w:b w:val="false"/>
          <w:i w:val="false"/>
          <w:color w:val="000000"/>
          <w:sz w:val="28"/>
        </w:rPr>
        <w:t>
      цехов капитального ремонта электролизеров, регенерации солей фтора из растворов газоочистки и переработки твердых отходов электролизного производства;</w:t>
      </w:r>
    </w:p>
    <w:p>
      <w:pPr>
        <w:spacing w:after="0"/>
        <w:ind w:left="0"/>
        <w:jc w:val="both"/>
      </w:pPr>
      <w:r>
        <w:rPr>
          <w:rFonts w:ascii="Times New Roman"/>
          <w:b w:val="false"/>
          <w:i w:val="false"/>
          <w:color w:val="000000"/>
          <w:sz w:val="28"/>
        </w:rPr>
        <w:t>
      электролитейных;</w:t>
      </w:r>
    </w:p>
    <w:p>
      <w:pPr>
        <w:spacing w:after="0"/>
        <w:ind w:left="0"/>
        <w:jc w:val="both"/>
      </w:pPr>
      <w:r>
        <w:rPr>
          <w:rFonts w:ascii="Times New Roman"/>
          <w:b w:val="false"/>
          <w:i w:val="false"/>
          <w:color w:val="000000"/>
          <w:sz w:val="28"/>
        </w:rPr>
        <w:t>
      в цехах капитального ремонта электролизеров – отделений демонтажа электролизеров, подготовки подовой массы, заливочных, монтажа электролизеров, сварочных;</w:t>
      </w:r>
    </w:p>
    <w:p>
      <w:pPr>
        <w:spacing w:after="0"/>
        <w:ind w:left="0"/>
        <w:jc w:val="both"/>
      </w:pPr>
      <w:r>
        <w:rPr>
          <w:rFonts w:ascii="Times New Roman"/>
          <w:b w:val="false"/>
          <w:i w:val="false"/>
          <w:color w:val="000000"/>
          <w:sz w:val="28"/>
        </w:rPr>
        <w:t>
      в цехах регенерации солей фтора – отделений выщелачивания и обескремнивания;</w:t>
      </w:r>
    </w:p>
    <w:p>
      <w:pPr>
        <w:spacing w:after="0"/>
        <w:ind w:left="0"/>
        <w:jc w:val="both"/>
      </w:pPr>
      <w:r>
        <w:rPr>
          <w:rFonts w:ascii="Times New Roman"/>
          <w:b w:val="false"/>
          <w:i w:val="false"/>
          <w:color w:val="000000"/>
          <w:sz w:val="28"/>
        </w:rPr>
        <w:t>
      4) в производстве электродных изделий, анодной массы и обожженных анодов:</w:t>
      </w:r>
    </w:p>
    <w:p>
      <w:pPr>
        <w:spacing w:after="0"/>
        <w:ind w:left="0"/>
        <w:jc w:val="both"/>
      </w:pPr>
      <w:r>
        <w:rPr>
          <w:rFonts w:ascii="Times New Roman"/>
          <w:b w:val="false"/>
          <w:i w:val="false"/>
          <w:color w:val="000000"/>
          <w:sz w:val="28"/>
        </w:rPr>
        <w:t>
      отделений подготовки пеков, смесильно-формовочного, обжига зеленых анодов, демонтажа и монтажа анодов;</w:t>
      </w:r>
    </w:p>
    <w:p>
      <w:pPr>
        <w:spacing w:after="0"/>
        <w:ind w:left="0"/>
        <w:jc w:val="both"/>
      </w:pPr>
      <w:r>
        <w:rPr>
          <w:rFonts w:ascii="Times New Roman"/>
          <w:b w:val="false"/>
          <w:i w:val="false"/>
          <w:color w:val="000000"/>
          <w:sz w:val="28"/>
        </w:rPr>
        <w:t>
      5) в производстве технического углерода:</w:t>
      </w:r>
    </w:p>
    <w:p>
      <w:pPr>
        <w:spacing w:after="0"/>
        <w:ind w:left="0"/>
        <w:jc w:val="both"/>
      </w:pPr>
      <w:r>
        <w:rPr>
          <w:rFonts w:ascii="Times New Roman"/>
          <w:b w:val="false"/>
          <w:i w:val="false"/>
          <w:color w:val="000000"/>
          <w:sz w:val="28"/>
        </w:rPr>
        <w:t>
      отделений улавливания, обработки, упаковки готовой продукции, складирования, участков для очистки и ремонта оборотных резинокордных контейнеров;</w:t>
      </w:r>
    </w:p>
    <w:p>
      <w:pPr>
        <w:spacing w:after="0"/>
        <w:ind w:left="0"/>
        <w:jc w:val="both"/>
      </w:pPr>
      <w:r>
        <w:rPr>
          <w:rFonts w:ascii="Times New Roman"/>
          <w:b w:val="false"/>
          <w:i w:val="false"/>
          <w:color w:val="000000"/>
          <w:sz w:val="28"/>
        </w:rPr>
        <w:t>
      участков демонтажа и монтажа рукавов для отделений улавливания;</w:t>
      </w:r>
    </w:p>
    <w:p>
      <w:pPr>
        <w:spacing w:after="0"/>
        <w:ind w:left="0"/>
        <w:jc w:val="both"/>
      </w:pPr>
      <w:r>
        <w:rPr>
          <w:rFonts w:ascii="Times New Roman"/>
          <w:b w:val="false"/>
          <w:i w:val="false"/>
          <w:color w:val="000000"/>
          <w:sz w:val="28"/>
        </w:rPr>
        <w:t>
      6) в производстве технически чистого кремния – отделений обработки готовой продукции;</w:t>
      </w:r>
    </w:p>
    <w:p>
      <w:pPr>
        <w:spacing w:after="0"/>
        <w:ind w:left="0"/>
        <w:jc w:val="both"/>
      </w:pPr>
      <w:r>
        <w:rPr>
          <w:rFonts w:ascii="Times New Roman"/>
          <w:b w:val="false"/>
          <w:i w:val="false"/>
          <w:color w:val="000000"/>
          <w:sz w:val="28"/>
        </w:rPr>
        <w:t>
      7) в производстве фтористых соединений – печных отделений, дозировки, адсорбционной очистки и разлива, плавиковой кислоты, участков варки солей;</w:t>
      </w:r>
    </w:p>
    <w:p>
      <w:pPr>
        <w:spacing w:after="0"/>
        <w:ind w:left="0"/>
        <w:jc w:val="both"/>
      </w:pPr>
      <w:r>
        <w:rPr>
          <w:rFonts w:ascii="Times New Roman"/>
          <w:b w:val="false"/>
          <w:i w:val="false"/>
          <w:color w:val="000000"/>
          <w:sz w:val="28"/>
        </w:rPr>
        <w:t>
      8) в производстве вторичного алюминия – отделений сушки алюминиевой стружки, регенерации и подготовки флюсов, хранения шлака;</w:t>
      </w:r>
    </w:p>
    <w:p>
      <w:pPr>
        <w:spacing w:after="0"/>
        <w:ind w:left="0"/>
        <w:jc w:val="both"/>
      </w:pPr>
      <w:r>
        <w:rPr>
          <w:rFonts w:ascii="Times New Roman"/>
          <w:b w:val="false"/>
          <w:i w:val="false"/>
          <w:color w:val="000000"/>
          <w:sz w:val="28"/>
        </w:rPr>
        <w:t>
      9) в производстве цинка – процессов приготовления анодов и катодов, переработки дроссов, мойки и пайки змеевиков;</w:t>
      </w:r>
    </w:p>
    <w:p>
      <w:pPr>
        <w:spacing w:after="0"/>
        <w:ind w:left="0"/>
        <w:jc w:val="both"/>
      </w:pPr>
      <w:r>
        <w:rPr>
          <w:rFonts w:ascii="Times New Roman"/>
          <w:b w:val="false"/>
          <w:i w:val="false"/>
          <w:color w:val="000000"/>
          <w:sz w:val="28"/>
        </w:rPr>
        <w:t>
      10) при огневом рафинировании меди – отделений: анодных, вайербарсового, получения бескислородной меди;</w:t>
      </w:r>
    </w:p>
    <w:p>
      <w:pPr>
        <w:spacing w:after="0"/>
        <w:ind w:left="0"/>
        <w:jc w:val="both"/>
      </w:pPr>
      <w:r>
        <w:rPr>
          <w:rFonts w:ascii="Times New Roman"/>
          <w:b w:val="false"/>
          <w:i w:val="false"/>
          <w:color w:val="000000"/>
          <w:sz w:val="28"/>
        </w:rPr>
        <w:t>
      11) в цехах электролиза меди – отделений переработки шлама;</w:t>
      </w:r>
    </w:p>
    <w:p>
      <w:pPr>
        <w:spacing w:after="0"/>
        <w:ind w:left="0"/>
        <w:jc w:val="both"/>
      </w:pPr>
      <w:r>
        <w:rPr>
          <w:rFonts w:ascii="Times New Roman"/>
          <w:b w:val="false"/>
          <w:i w:val="false"/>
          <w:color w:val="000000"/>
          <w:sz w:val="28"/>
        </w:rPr>
        <w:t>
      12) в производстве никеля:</w:t>
      </w:r>
    </w:p>
    <w:p>
      <w:pPr>
        <w:spacing w:after="0"/>
        <w:ind w:left="0"/>
        <w:jc w:val="both"/>
      </w:pPr>
      <w:r>
        <w:rPr>
          <w:rFonts w:ascii="Times New Roman"/>
          <w:b w:val="false"/>
          <w:i w:val="false"/>
          <w:color w:val="000000"/>
          <w:sz w:val="28"/>
        </w:rPr>
        <w:t>
      процессов брикетирования, окатывания, разделения файнштейна, получения сернокислого никеля, анодных отделений, отделений восстановления закиси никеля, автоклавно-химических, цехов утилизации серы, складов жидкой серы;</w:t>
      </w:r>
    </w:p>
    <w:p>
      <w:pPr>
        <w:spacing w:after="0"/>
        <w:ind w:left="0"/>
        <w:jc w:val="both"/>
      </w:pPr>
      <w:r>
        <w:rPr>
          <w:rFonts w:ascii="Times New Roman"/>
          <w:b w:val="false"/>
          <w:i w:val="false"/>
          <w:color w:val="000000"/>
          <w:sz w:val="28"/>
        </w:rPr>
        <w:t>
      в дробильно-агломерационных и сушильно-прессовых цехах – участков выгрузки горячего агломерата, коллекторов и циклонов, узла возврата, брикетных процессов;</w:t>
      </w:r>
    </w:p>
    <w:p>
      <w:pPr>
        <w:spacing w:after="0"/>
        <w:ind w:left="0"/>
        <w:jc w:val="both"/>
      </w:pPr>
      <w:r>
        <w:rPr>
          <w:rFonts w:ascii="Times New Roman"/>
          <w:b w:val="false"/>
          <w:i w:val="false"/>
          <w:color w:val="000000"/>
          <w:sz w:val="28"/>
        </w:rPr>
        <w:t>
      в плавильных цехах – процессов обеднения конвертерных шлаков, конвертерных, разливочных отделений;</w:t>
      </w:r>
    </w:p>
    <w:p>
      <w:pPr>
        <w:spacing w:after="0"/>
        <w:ind w:left="0"/>
        <w:jc w:val="both"/>
      </w:pPr>
      <w:r>
        <w:rPr>
          <w:rFonts w:ascii="Times New Roman"/>
          <w:b w:val="false"/>
          <w:i w:val="false"/>
          <w:color w:val="000000"/>
          <w:sz w:val="28"/>
        </w:rPr>
        <w:t>
      в обжигово-восстановительных цехах – отделений обезмеживания огарка;</w:t>
      </w:r>
    </w:p>
    <w:p>
      <w:pPr>
        <w:spacing w:after="0"/>
        <w:ind w:left="0"/>
        <w:jc w:val="both"/>
      </w:pPr>
      <w:r>
        <w:rPr>
          <w:rFonts w:ascii="Times New Roman"/>
          <w:b w:val="false"/>
          <w:i w:val="false"/>
          <w:color w:val="000000"/>
          <w:sz w:val="28"/>
        </w:rPr>
        <w:t>
      в гидрометаллургических цехах – отделений осаждения цветных металлов;</w:t>
      </w:r>
    </w:p>
    <w:p>
      <w:pPr>
        <w:spacing w:after="0"/>
        <w:ind w:left="0"/>
        <w:jc w:val="both"/>
      </w:pPr>
      <w:r>
        <w:rPr>
          <w:rFonts w:ascii="Times New Roman"/>
          <w:b w:val="false"/>
          <w:i w:val="false"/>
          <w:color w:val="000000"/>
          <w:sz w:val="28"/>
        </w:rPr>
        <w:t>
      в цехах электролитического рафинирования никеля – помещений для хранения и обработки вспомогательных материалов;</w:t>
      </w:r>
    </w:p>
    <w:p>
      <w:pPr>
        <w:spacing w:after="0"/>
        <w:ind w:left="0"/>
        <w:jc w:val="both"/>
      </w:pPr>
      <w:r>
        <w:rPr>
          <w:rFonts w:ascii="Times New Roman"/>
          <w:b w:val="false"/>
          <w:i w:val="false"/>
          <w:color w:val="000000"/>
          <w:sz w:val="28"/>
        </w:rPr>
        <w:t>
      13) в кобальтовых цехах – процессов переработки выломок и шлака, распределительных устройств для хлора;</w:t>
      </w:r>
    </w:p>
    <w:p>
      <w:pPr>
        <w:spacing w:after="0"/>
        <w:ind w:left="0"/>
        <w:jc w:val="both"/>
      </w:pPr>
      <w:r>
        <w:rPr>
          <w:rFonts w:ascii="Times New Roman"/>
          <w:b w:val="false"/>
          <w:i w:val="false"/>
          <w:color w:val="000000"/>
          <w:sz w:val="28"/>
        </w:rPr>
        <w:t>
      14) в производстве никеля карбонильным процессом:</w:t>
      </w:r>
    </w:p>
    <w:p>
      <w:pPr>
        <w:spacing w:after="0"/>
        <w:ind w:left="0"/>
        <w:jc w:val="both"/>
      </w:pPr>
      <w:r>
        <w:rPr>
          <w:rFonts w:ascii="Times New Roman"/>
          <w:b w:val="false"/>
          <w:i w:val="false"/>
          <w:color w:val="000000"/>
          <w:sz w:val="28"/>
        </w:rPr>
        <w:t>
      отделений синтеза, ректификации, разложения карбонила никеля, обработки порошком, получения окиси углерода, газгольдеров;</w:t>
      </w:r>
    </w:p>
    <w:p>
      <w:pPr>
        <w:spacing w:after="0"/>
        <w:ind w:left="0"/>
        <w:jc w:val="both"/>
      </w:pPr>
      <w:r>
        <w:rPr>
          <w:rFonts w:ascii="Times New Roman"/>
          <w:b w:val="false"/>
          <w:i w:val="false"/>
          <w:color w:val="000000"/>
          <w:sz w:val="28"/>
        </w:rPr>
        <w:t>
      в отделении ректификации – дегазации кубовых остатков, емкостей для карбонила никеля и кубовых остатков;</w:t>
      </w:r>
    </w:p>
    <w:p>
      <w:pPr>
        <w:spacing w:after="0"/>
        <w:ind w:left="0"/>
        <w:jc w:val="both"/>
      </w:pPr>
      <w:r>
        <w:rPr>
          <w:rFonts w:ascii="Times New Roman"/>
          <w:b w:val="false"/>
          <w:i w:val="false"/>
          <w:color w:val="000000"/>
          <w:sz w:val="28"/>
        </w:rPr>
        <w:t>
      в отделении обработки порошков – брикетирования;</w:t>
      </w:r>
    </w:p>
    <w:p>
      <w:pPr>
        <w:spacing w:after="0"/>
        <w:ind w:left="0"/>
        <w:jc w:val="both"/>
      </w:pPr>
      <w:r>
        <w:rPr>
          <w:rFonts w:ascii="Times New Roman"/>
          <w:b w:val="false"/>
          <w:i w:val="false"/>
          <w:color w:val="000000"/>
          <w:sz w:val="28"/>
        </w:rPr>
        <w:t>
      15) в производстве магния:</w:t>
      </w:r>
    </w:p>
    <w:p>
      <w:pPr>
        <w:spacing w:after="0"/>
        <w:ind w:left="0"/>
        <w:jc w:val="both"/>
      </w:pPr>
      <w:r>
        <w:rPr>
          <w:rFonts w:ascii="Times New Roman"/>
          <w:b w:val="false"/>
          <w:i w:val="false"/>
          <w:color w:val="000000"/>
          <w:sz w:val="28"/>
        </w:rPr>
        <w:t>
      отделений разливки, остывания магния и его сплавов, переработки отработанного электролита;</w:t>
      </w:r>
    </w:p>
    <w:p>
      <w:pPr>
        <w:spacing w:after="0"/>
        <w:ind w:left="0"/>
        <w:jc w:val="both"/>
      </w:pPr>
      <w:r>
        <w:rPr>
          <w:rFonts w:ascii="Times New Roman"/>
          <w:b w:val="false"/>
          <w:i w:val="false"/>
          <w:color w:val="000000"/>
          <w:sz w:val="28"/>
        </w:rPr>
        <w:t>
      участков плавки магниево-ртутных сплавов;</w:t>
      </w:r>
    </w:p>
    <w:p>
      <w:pPr>
        <w:spacing w:after="0"/>
        <w:ind w:left="0"/>
        <w:jc w:val="both"/>
      </w:pPr>
      <w:r>
        <w:rPr>
          <w:rFonts w:ascii="Times New Roman"/>
          <w:b w:val="false"/>
          <w:i w:val="false"/>
          <w:color w:val="000000"/>
          <w:sz w:val="28"/>
        </w:rPr>
        <w:t>
      подогрева слитков магниево-ртутных сплавов, их проката, складирования проката и резки листов;</w:t>
      </w:r>
    </w:p>
    <w:p>
      <w:pPr>
        <w:spacing w:after="0"/>
        <w:ind w:left="0"/>
        <w:jc w:val="both"/>
      </w:pPr>
      <w:r>
        <w:rPr>
          <w:rFonts w:ascii="Times New Roman"/>
          <w:b w:val="false"/>
          <w:i w:val="false"/>
          <w:color w:val="000000"/>
          <w:sz w:val="28"/>
        </w:rPr>
        <w:t>
      16) на объектах по извлечению золота:</w:t>
      </w:r>
    </w:p>
    <w:p>
      <w:pPr>
        <w:spacing w:after="0"/>
        <w:ind w:left="0"/>
        <w:jc w:val="both"/>
      </w:pPr>
      <w:r>
        <w:rPr>
          <w:rFonts w:ascii="Times New Roman"/>
          <w:b w:val="false"/>
          <w:i w:val="false"/>
          <w:color w:val="000000"/>
          <w:sz w:val="28"/>
        </w:rPr>
        <w:t>
      сорбции, регенерации, амальгамационных переделов;</w:t>
      </w:r>
    </w:p>
    <w:p>
      <w:pPr>
        <w:spacing w:after="0"/>
        <w:ind w:left="0"/>
        <w:jc w:val="both"/>
      </w:pPr>
      <w:r>
        <w:rPr>
          <w:rFonts w:ascii="Times New Roman"/>
          <w:b w:val="false"/>
          <w:i w:val="false"/>
          <w:color w:val="000000"/>
          <w:sz w:val="28"/>
        </w:rPr>
        <w:t>
      отделений ретортных печей, кислотной обработки золотого осадка, доводочных, приготовления шламов, чанов с реагентами;</w:t>
      </w:r>
    </w:p>
    <w:p>
      <w:pPr>
        <w:spacing w:after="0"/>
        <w:ind w:left="0"/>
        <w:jc w:val="both"/>
      </w:pPr>
      <w:r>
        <w:rPr>
          <w:rFonts w:ascii="Times New Roman"/>
          <w:b w:val="false"/>
          <w:i w:val="false"/>
          <w:color w:val="000000"/>
          <w:sz w:val="28"/>
        </w:rPr>
        <w:t>
      17) при получении платины и платиноидов:</w:t>
      </w:r>
    </w:p>
    <w:p>
      <w:pPr>
        <w:spacing w:after="0"/>
        <w:ind w:left="0"/>
        <w:jc w:val="both"/>
      </w:pPr>
      <w:r>
        <w:rPr>
          <w:rFonts w:ascii="Times New Roman"/>
          <w:b w:val="false"/>
          <w:i w:val="false"/>
          <w:color w:val="000000"/>
          <w:sz w:val="28"/>
        </w:rPr>
        <w:t>
      отделений приема и опробования сырья;</w:t>
      </w:r>
    </w:p>
    <w:p>
      <w:pPr>
        <w:spacing w:after="0"/>
        <w:ind w:left="0"/>
        <w:jc w:val="both"/>
      </w:pPr>
      <w:r>
        <w:rPr>
          <w:rFonts w:ascii="Times New Roman"/>
          <w:b w:val="false"/>
          <w:i w:val="false"/>
          <w:color w:val="000000"/>
          <w:sz w:val="28"/>
        </w:rPr>
        <w:t>
      приема готовой продукции;</w:t>
      </w:r>
    </w:p>
    <w:p>
      <w:pPr>
        <w:spacing w:after="0"/>
        <w:ind w:left="0"/>
        <w:jc w:val="both"/>
      </w:pPr>
      <w:r>
        <w:rPr>
          <w:rFonts w:ascii="Times New Roman"/>
          <w:b w:val="false"/>
          <w:i w:val="false"/>
          <w:color w:val="000000"/>
          <w:sz w:val="28"/>
        </w:rPr>
        <w:t>
      химических и электролитических процессов для каждого металла;</w:t>
      </w:r>
    </w:p>
    <w:p>
      <w:pPr>
        <w:spacing w:after="0"/>
        <w:ind w:left="0"/>
        <w:jc w:val="both"/>
      </w:pPr>
      <w:r>
        <w:rPr>
          <w:rFonts w:ascii="Times New Roman"/>
          <w:b w:val="false"/>
          <w:i w:val="false"/>
          <w:color w:val="000000"/>
          <w:sz w:val="28"/>
        </w:rPr>
        <w:t>
      обогащения растворов и сыпучих продуктов. Каждое помещение имеет выход на галерею;</w:t>
      </w:r>
    </w:p>
    <w:p>
      <w:pPr>
        <w:spacing w:after="0"/>
        <w:ind w:left="0"/>
        <w:jc w:val="both"/>
      </w:pPr>
      <w:r>
        <w:rPr>
          <w:rFonts w:ascii="Times New Roman"/>
          <w:b w:val="false"/>
          <w:i w:val="false"/>
          <w:color w:val="000000"/>
          <w:sz w:val="28"/>
        </w:rPr>
        <w:t>
      18) в производстве олова и сплавов на его основе:</w:t>
      </w:r>
    </w:p>
    <w:p>
      <w:pPr>
        <w:spacing w:after="0"/>
        <w:ind w:left="0"/>
        <w:jc w:val="both"/>
      </w:pPr>
      <w:r>
        <w:rPr>
          <w:rFonts w:ascii="Times New Roman"/>
          <w:b w:val="false"/>
          <w:i w:val="false"/>
          <w:color w:val="000000"/>
          <w:sz w:val="28"/>
        </w:rPr>
        <w:t>
      установок вакуумного рафинирования чернового олова, генераторов, питающих индукторы печей;</w:t>
      </w:r>
    </w:p>
    <w:p>
      <w:pPr>
        <w:spacing w:after="0"/>
        <w:ind w:left="0"/>
        <w:jc w:val="both"/>
      </w:pPr>
      <w:r>
        <w:rPr>
          <w:rFonts w:ascii="Times New Roman"/>
          <w:b w:val="false"/>
          <w:i w:val="false"/>
          <w:color w:val="000000"/>
          <w:sz w:val="28"/>
        </w:rPr>
        <w:t>
      участков хранения и охлаждения алюминиевых и сурьмянистых съемов.</w:t>
      </w:r>
    </w:p>
    <w:bookmarkStart w:name="z551" w:id="537"/>
    <w:p>
      <w:pPr>
        <w:spacing w:after="0"/>
        <w:ind w:left="0"/>
        <w:jc w:val="both"/>
      </w:pPr>
      <w:r>
        <w:rPr>
          <w:rFonts w:ascii="Times New Roman"/>
          <w:b w:val="false"/>
          <w:i w:val="false"/>
          <w:color w:val="000000"/>
          <w:sz w:val="28"/>
        </w:rPr>
        <w:t>
      11. В агломерационных отделениях изолируют хвостовую часть агломерационных машин от всех основных помещений агломерационного корпуса, не допускается устройство решетчатого перекрытия между помещениями агломерационного отделения и холостого хода лент.</w:t>
      </w:r>
    </w:p>
    <w:bookmarkEnd w:id="537"/>
    <w:bookmarkStart w:name="z552" w:id="538"/>
    <w:p>
      <w:pPr>
        <w:spacing w:after="0"/>
        <w:ind w:left="0"/>
        <w:jc w:val="both"/>
      </w:pPr>
      <w:r>
        <w:rPr>
          <w:rFonts w:ascii="Times New Roman"/>
          <w:b w:val="false"/>
          <w:i w:val="false"/>
          <w:color w:val="000000"/>
          <w:sz w:val="28"/>
        </w:rPr>
        <w:t>
      12. В производстве никеля карбонильным способом реакторы, ректификационные колонки, разложители при процессах синтеза, ректификации и разложения карбонила никеля размещаются в изолированных помещениях с наружным выходом в галерею. У каждой двери отсека оборудуются штуцеры от стационарной установки разводки воздуха для присоединения шланговых противогазов.</w:t>
      </w:r>
    </w:p>
    <w:bookmarkEnd w:id="538"/>
    <w:bookmarkStart w:name="z553" w:id="539"/>
    <w:p>
      <w:pPr>
        <w:spacing w:after="0"/>
        <w:ind w:left="0"/>
        <w:jc w:val="both"/>
      </w:pPr>
      <w:r>
        <w:rPr>
          <w:rFonts w:ascii="Times New Roman"/>
          <w:b w:val="false"/>
          <w:i w:val="false"/>
          <w:color w:val="000000"/>
          <w:sz w:val="28"/>
        </w:rPr>
        <w:t>
      13. Во вновь сооружаемых зданиях корпусов электролиза и рафинирования алюминия обеспечивается естественный приток воздуха снизу вдоль продольных сторон электролизеров по всей длине корпуса.</w:t>
      </w:r>
    </w:p>
    <w:bookmarkEnd w:id="539"/>
    <w:bookmarkStart w:name="z554" w:id="540"/>
    <w:p>
      <w:pPr>
        <w:spacing w:after="0"/>
        <w:ind w:left="0"/>
        <w:jc w:val="both"/>
      </w:pPr>
      <w:r>
        <w:rPr>
          <w:rFonts w:ascii="Times New Roman"/>
          <w:b w:val="false"/>
          <w:i w:val="false"/>
          <w:color w:val="000000"/>
          <w:sz w:val="28"/>
        </w:rPr>
        <w:t>
      14. На кровлях помещений, характеризуемых значительными избытками тепла устанавливаются не задуваемые аэрационные фонари или шахты.</w:t>
      </w:r>
    </w:p>
    <w:bookmarkEnd w:id="540"/>
    <w:bookmarkStart w:name="z555" w:id="541"/>
    <w:p>
      <w:pPr>
        <w:spacing w:after="0"/>
        <w:ind w:left="0"/>
        <w:jc w:val="both"/>
      </w:pPr>
      <w:r>
        <w:rPr>
          <w:rFonts w:ascii="Times New Roman"/>
          <w:b w:val="false"/>
          <w:i w:val="false"/>
          <w:color w:val="000000"/>
          <w:sz w:val="28"/>
        </w:rPr>
        <w:t>
      15. Для заполнения световых проемов в производственных помещениях с выделением фтористых соединений и других цехах при размещении их вблизи фтористых производств применяются прозрачные материалы, устойчивые к воздействию фтора.</w:t>
      </w:r>
    </w:p>
    <w:bookmarkEnd w:id="541"/>
    <w:bookmarkStart w:name="z556" w:id="542"/>
    <w:p>
      <w:pPr>
        <w:spacing w:after="0"/>
        <w:ind w:left="0"/>
        <w:jc w:val="both"/>
      </w:pPr>
      <w:r>
        <w:rPr>
          <w:rFonts w:ascii="Times New Roman"/>
          <w:b w:val="false"/>
          <w:i w:val="false"/>
          <w:color w:val="000000"/>
          <w:sz w:val="28"/>
        </w:rPr>
        <w:t>
      16. При наличии открытых проемов в перекрытиях многоэтажных отделений с выделением большого количества тепла и вредных веществ (производство электродной массы, плавильные отделения в производстве чернового никеля), оборудуют раздельное проветривание каждого этажа.</w:t>
      </w:r>
    </w:p>
    <w:bookmarkEnd w:id="542"/>
    <w:bookmarkStart w:name="z557" w:id="543"/>
    <w:p>
      <w:pPr>
        <w:spacing w:after="0"/>
        <w:ind w:left="0"/>
        <w:jc w:val="both"/>
      </w:pPr>
      <w:r>
        <w:rPr>
          <w:rFonts w:ascii="Times New Roman"/>
          <w:b w:val="false"/>
          <w:i w:val="false"/>
          <w:color w:val="000000"/>
          <w:sz w:val="28"/>
        </w:rPr>
        <w:t>
      17. Полуподвальные помещения корпуса электролиза магния с неизолированными проводниками тока и хлора, заглубленные участки зданий (приямки транспортеров, насосов, сборников) устраивают вентилируемыми.</w:t>
      </w:r>
    </w:p>
    <w:bookmarkEnd w:id="543"/>
    <w:bookmarkStart w:name="z558" w:id="544"/>
    <w:p>
      <w:pPr>
        <w:spacing w:after="0"/>
        <w:ind w:left="0"/>
        <w:jc w:val="both"/>
      </w:pPr>
      <w:r>
        <w:rPr>
          <w:rFonts w:ascii="Times New Roman"/>
          <w:b w:val="false"/>
          <w:i w:val="false"/>
          <w:color w:val="000000"/>
          <w:sz w:val="28"/>
        </w:rPr>
        <w:t xml:space="preserve">
      18. Помещения, в воздушную среду которых выделяются пары ртути,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168 "Об утверждении Гигиенических нормативов к атмосферному воздуху в городских и сельских населенных пунктах", зарегистрированный в реестре государственной регистрации нормативных правовых актов от 13 мая 2015 года за № 11036.</w:t>
      </w:r>
    </w:p>
    <w:bookmarkEnd w:id="544"/>
    <w:bookmarkStart w:name="z559" w:id="545"/>
    <w:p>
      <w:pPr>
        <w:spacing w:after="0"/>
        <w:ind w:left="0"/>
        <w:jc w:val="both"/>
      </w:pPr>
      <w:r>
        <w:rPr>
          <w:rFonts w:ascii="Times New Roman"/>
          <w:b w:val="false"/>
          <w:i w:val="false"/>
          <w:color w:val="000000"/>
          <w:sz w:val="28"/>
        </w:rPr>
        <w:t>
      19. Пульты дистанционного наблюдения и управления оборудованием с постоянным нахождением обслуживающего персонала (находящиеся в производственных помещениях), размещаются в изолированных помещениях или специальных кабинетах, оборудованных устройствами, обеспечивающими нормируемые условия для работы обслуживающего персонала (звукоизоляция, подача кондиционированного или свежего воздуха).</w:t>
      </w:r>
    </w:p>
    <w:bookmarkEnd w:id="545"/>
    <w:bookmarkStart w:name="z560" w:id="546"/>
    <w:p>
      <w:pPr>
        <w:spacing w:after="0"/>
        <w:ind w:left="0"/>
        <w:jc w:val="both"/>
      </w:pPr>
      <w:r>
        <w:rPr>
          <w:rFonts w:ascii="Times New Roman"/>
          <w:b w:val="false"/>
          <w:i w:val="false"/>
          <w:color w:val="000000"/>
          <w:sz w:val="28"/>
        </w:rPr>
        <w:t>
      20. Производственные и вспомогательные помещения следует отапливать.</w:t>
      </w:r>
    </w:p>
    <w:bookmarkEnd w:id="546"/>
    <w:bookmarkStart w:name="z561" w:id="547"/>
    <w:p>
      <w:pPr>
        <w:spacing w:after="0"/>
        <w:ind w:left="0"/>
        <w:jc w:val="both"/>
      </w:pPr>
      <w:r>
        <w:rPr>
          <w:rFonts w:ascii="Times New Roman"/>
          <w:b w:val="false"/>
          <w:i w:val="false"/>
          <w:color w:val="000000"/>
          <w:sz w:val="28"/>
        </w:rPr>
        <w:t>
      21. В зданиях с "мокрыми" переделами предусматриваются тамбуры с подачей в них в холодный период года подогретого воздуха в пятикратном объеме, независимо от зимней расчетной температуры наружного воздуха и продолжительности открывания ворот.</w:t>
      </w:r>
    </w:p>
    <w:bookmarkEnd w:id="547"/>
    <w:bookmarkStart w:name="z562" w:id="548"/>
    <w:p>
      <w:pPr>
        <w:spacing w:after="0"/>
        <w:ind w:left="0"/>
        <w:jc w:val="both"/>
      </w:pPr>
      <w:r>
        <w:rPr>
          <w:rFonts w:ascii="Times New Roman"/>
          <w:b w:val="false"/>
          <w:i w:val="false"/>
          <w:color w:val="000000"/>
          <w:sz w:val="28"/>
        </w:rPr>
        <w:t>
      22. При заборе воздуха из помещений цехов объем его в зимнее время компенсируется организованным притоком подогретого наружного воздуха.</w:t>
      </w:r>
    </w:p>
    <w:bookmarkEnd w:id="548"/>
    <w:bookmarkStart w:name="z563" w:id="549"/>
    <w:p>
      <w:pPr>
        <w:spacing w:after="0"/>
        <w:ind w:left="0"/>
        <w:jc w:val="both"/>
      </w:pPr>
      <w:r>
        <w:rPr>
          <w:rFonts w:ascii="Times New Roman"/>
          <w:b w:val="false"/>
          <w:i w:val="false"/>
          <w:color w:val="000000"/>
          <w:sz w:val="28"/>
        </w:rPr>
        <w:t>
      23. Вентиляция каждого этажа в двух и более этажных корпусах рассчитывается раздельно, с учетом вредных выделений, поступающих с нижерасположенных этажей.</w:t>
      </w:r>
    </w:p>
    <w:bookmarkEnd w:id="549"/>
    <w:bookmarkStart w:name="z564" w:id="550"/>
    <w:p>
      <w:pPr>
        <w:spacing w:after="0"/>
        <w:ind w:left="0"/>
        <w:jc w:val="both"/>
      </w:pPr>
      <w:r>
        <w:rPr>
          <w:rFonts w:ascii="Times New Roman"/>
          <w:b w:val="false"/>
          <w:i w:val="false"/>
          <w:color w:val="000000"/>
          <w:sz w:val="28"/>
        </w:rPr>
        <w:t>
      24. В зданиях, расположенных на склоне гор, со ступенчатым (каскадным) размещением производственных участков обеспечивается раздельная вентиляция каждого уступа.</w:t>
      </w:r>
    </w:p>
    <w:bookmarkEnd w:id="550"/>
    <w:bookmarkStart w:name="z565" w:id="551"/>
    <w:p>
      <w:pPr>
        <w:spacing w:after="0"/>
        <w:ind w:left="0"/>
        <w:jc w:val="both"/>
      </w:pPr>
      <w:r>
        <w:rPr>
          <w:rFonts w:ascii="Times New Roman"/>
          <w:b w:val="false"/>
          <w:i w:val="false"/>
          <w:color w:val="000000"/>
          <w:sz w:val="28"/>
        </w:rPr>
        <w:t xml:space="preserve">
      25. В цехах со значительным избытком тепла, расположенных в районах с расчетом летней температуры наружного воздуха плюс 28 градусов по Цельсию (далее – </w:t>
      </w:r>
      <w:r>
        <w:rPr>
          <w:rFonts w:ascii="Times New Roman"/>
          <w:b w:val="false"/>
          <w:i w:val="false"/>
          <w:color w:val="000000"/>
          <w:vertAlign w:val="superscript"/>
        </w:rPr>
        <w:t>о</w:t>
      </w:r>
      <w:r>
        <w:rPr>
          <w:rFonts w:ascii="Times New Roman"/>
          <w:b w:val="false"/>
          <w:i w:val="false"/>
          <w:color w:val="000000"/>
          <w:sz w:val="28"/>
        </w:rPr>
        <w:t xml:space="preserve">С) и выше относительной влажностью менее 50 процентов (далее – %), в теплый период года необходима организация охлаждения воздуха в приточных аэрационных проемах. </w:t>
      </w:r>
    </w:p>
    <w:bookmarkEnd w:id="551"/>
    <w:bookmarkStart w:name="z566" w:id="552"/>
    <w:p>
      <w:pPr>
        <w:spacing w:after="0"/>
        <w:ind w:left="0"/>
        <w:jc w:val="both"/>
      </w:pPr>
      <w:r>
        <w:rPr>
          <w:rFonts w:ascii="Times New Roman"/>
          <w:b w:val="false"/>
          <w:i w:val="false"/>
          <w:color w:val="000000"/>
          <w:sz w:val="28"/>
        </w:rPr>
        <w:t xml:space="preserve">
      26. Использование аэраторов для нужд воздушного душирования применяется в зоне высоких температур (свыше 30 </w:t>
      </w:r>
      <w:r>
        <w:rPr>
          <w:rFonts w:ascii="Times New Roman"/>
          <w:b w:val="false"/>
          <w:i w:val="false"/>
          <w:color w:val="000000"/>
          <w:vertAlign w:val="superscript"/>
        </w:rPr>
        <w:t>о</w:t>
      </w:r>
      <w:r>
        <w:rPr>
          <w:rFonts w:ascii="Times New Roman"/>
          <w:b w:val="false"/>
          <w:i w:val="false"/>
          <w:color w:val="000000"/>
          <w:sz w:val="28"/>
        </w:rPr>
        <w:t>С), если по техническим причинам не возможен подвод наружного воздуха.</w:t>
      </w:r>
    </w:p>
    <w:bookmarkEnd w:id="552"/>
    <w:bookmarkStart w:name="z567" w:id="553"/>
    <w:p>
      <w:pPr>
        <w:spacing w:after="0"/>
        <w:ind w:left="0"/>
        <w:jc w:val="both"/>
      </w:pPr>
      <w:r>
        <w:rPr>
          <w:rFonts w:ascii="Times New Roman"/>
          <w:b w:val="false"/>
          <w:i w:val="false"/>
          <w:color w:val="000000"/>
          <w:sz w:val="28"/>
        </w:rPr>
        <w:t>
      27. От технологических агрегатов (электролизеров, конвертеров, отражательных печей) осуществляется переменный объем газоотсоса с автоматической его регулировкой.</w:t>
      </w:r>
    </w:p>
    <w:bookmarkEnd w:id="553"/>
    <w:bookmarkStart w:name="z568" w:id="554"/>
    <w:p>
      <w:pPr>
        <w:spacing w:after="0"/>
        <w:ind w:left="0"/>
        <w:jc w:val="both"/>
      </w:pPr>
      <w:r>
        <w:rPr>
          <w:rFonts w:ascii="Times New Roman"/>
          <w:b w:val="false"/>
          <w:i w:val="false"/>
          <w:color w:val="000000"/>
          <w:sz w:val="28"/>
        </w:rPr>
        <w:t>
      28. Все емкости с растворами и электролитами обеспечивают местной вытяжкой механической вентиляцией. Объем удаляемого воздуха от них определяется по технологическим нормам. Скорости воздуха в сечениях рабочих и смотровых проемов составляют не ниже:</w:t>
      </w:r>
    </w:p>
    <w:bookmarkEnd w:id="554"/>
    <w:p>
      <w:pPr>
        <w:spacing w:after="0"/>
        <w:ind w:left="0"/>
        <w:jc w:val="both"/>
      </w:pPr>
      <w:r>
        <w:rPr>
          <w:rFonts w:ascii="Times New Roman"/>
          <w:b w:val="false"/>
          <w:i w:val="false"/>
          <w:color w:val="000000"/>
          <w:sz w:val="28"/>
        </w:rPr>
        <w:t>
      1) при выделении хлора или сернистого газа – 1,5 метров в секунду (далее – м/сек);</w:t>
      </w:r>
    </w:p>
    <w:p>
      <w:pPr>
        <w:spacing w:after="0"/>
        <w:ind w:left="0"/>
        <w:jc w:val="both"/>
      </w:pPr>
      <w:r>
        <w:rPr>
          <w:rFonts w:ascii="Times New Roman"/>
          <w:b w:val="false"/>
          <w:i w:val="false"/>
          <w:color w:val="000000"/>
          <w:sz w:val="28"/>
        </w:rPr>
        <w:t>
      2) при выделении аэрозолей растворов и серной кислоты – 1,0 м/сек.</w:t>
      </w:r>
    </w:p>
    <w:bookmarkStart w:name="z569" w:id="555"/>
    <w:p>
      <w:pPr>
        <w:spacing w:after="0"/>
        <w:ind w:left="0"/>
        <w:jc w:val="both"/>
      </w:pPr>
      <w:r>
        <w:rPr>
          <w:rFonts w:ascii="Times New Roman"/>
          <w:b w:val="false"/>
          <w:i w:val="false"/>
          <w:color w:val="000000"/>
          <w:sz w:val="28"/>
        </w:rPr>
        <w:t>
      29. Желоба для слива растворов из рамных фильтров фильтр-прессов закрываются крышками откидного типа с местной вытяжной вентиляцией.</w:t>
      </w:r>
    </w:p>
    <w:bookmarkEnd w:id="555"/>
    <w:bookmarkStart w:name="z570" w:id="556"/>
    <w:p>
      <w:pPr>
        <w:spacing w:after="0"/>
        <w:ind w:left="0"/>
        <w:jc w:val="both"/>
      </w:pPr>
      <w:r>
        <w:rPr>
          <w:rFonts w:ascii="Times New Roman"/>
          <w:b w:val="false"/>
          <w:i w:val="false"/>
          <w:color w:val="000000"/>
          <w:sz w:val="28"/>
        </w:rPr>
        <w:t>
      30. В узлах одновременного выделения пыли и пара для каждого укрытия устанавливается мокрый пылеуловитель.</w:t>
      </w:r>
    </w:p>
    <w:bookmarkEnd w:id="556"/>
    <w:bookmarkStart w:name="z571" w:id="557"/>
    <w:p>
      <w:pPr>
        <w:spacing w:after="0"/>
        <w:ind w:left="0"/>
        <w:jc w:val="both"/>
      </w:pPr>
      <w:r>
        <w:rPr>
          <w:rFonts w:ascii="Times New Roman"/>
          <w:b w:val="false"/>
          <w:i w:val="false"/>
          <w:color w:val="000000"/>
          <w:sz w:val="28"/>
        </w:rPr>
        <w:t>
      31. Оборудование для дробления, помола, сушки, просеивания, взвешивания, смешения компонентов сырьевых материалов, готовой шихты и ленточные транспортеры для сухих материалов, фильтры, зоны орошения расплавленного металла в изложницах, чашевые охладители, барабан-гасители, источники влаговыделений, штейновые и шлаковые желоба, ленточные отверстия, ковши, миксеры имеют технологические укрытия, имеющие аспирацию с очисткой удаляемого воздуха. Тарельчатые, лотковые, барабанные, шнековые и другие питатели оборудуют укрытиями, объединенными (через загрузочные течки) с воздуховодами аспирационных систем технологического оборудования.</w:t>
      </w:r>
    </w:p>
    <w:bookmarkEnd w:id="557"/>
    <w:bookmarkStart w:name="z572" w:id="558"/>
    <w:p>
      <w:pPr>
        <w:spacing w:after="0"/>
        <w:ind w:left="0"/>
        <w:jc w:val="both"/>
      </w:pPr>
      <w:r>
        <w:rPr>
          <w:rFonts w:ascii="Times New Roman"/>
          <w:b w:val="false"/>
          <w:i w:val="false"/>
          <w:color w:val="000000"/>
          <w:sz w:val="28"/>
        </w:rPr>
        <w:t>
      32. Воздуховоды, каналы отсосов газа, борова и очистные устройства оборудуются устройствами для периодической механизированной очистки, удаления пыли и шлама.</w:t>
      </w:r>
    </w:p>
    <w:bookmarkEnd w:id="558"/>
    <w:bookmarkStart w:name="z573" w:id="559"/>
    <w:p>
      <w:pPr>
        <w:spacing w:after="0"/>
        <w:ind w:left="0"/>
        <w:jc w:val="both"/>
      </w:pPr>
      <w:r>
        <w:rPr>
          <w:rFonts w:ascii="Times New Roman"/>
          <w:b w:val="false"/>
          <w:i w:val="false"/>
          <w:color w:val="000000"/>
          <w:sz w:val="28"/>
        </w:rPr>
        <w:t>
      33. В цехах анодной массы смесильные машины и пекоплавители оборудуются местной вытяжной вентиляцией.</w:t>
      </w:r>
    </w:p>
    <w:bookmarkEnd w:id="559"/>
    <w:bookmarkStart w:name="z574" w:id="560"/>
    <w:p>
      <w:pPr>
        <w:spacing w:after="0"/>
        <w:ind w:left="0"/>
        <w:jc w:val="both"/>
      </w:pPr>
      <w:r>
        <w:rPr>
          <w:rFonts w:ascii="Times New Roman"/>
          <w:b w:val="false"/>
          <w:i w:val="false"/>
          <w:color w:val="000000"/>
          <w:sz w:val="28"/>
        </w:rPr>
        <w:t>
      34. В производстве вторичного алюминия места загрузки и выгрузки сырья в сушильных установках, места пересыпки стружки, шлака и другого сыпучего материала, стенды ремонта тиглей печей и разливочных ковшей, площадки приема и хранения шлака, узлы дробления кремния, технологические проемы отражательных и электроиндукционных печей, разливочные машины оборудуются местными отсосами.</w:t>
      </w:r>
    </w:p>
    <w:bookmarkEnd w:id="560"/>
    <w:bookmarkStart w:name="z575" w:id="561"/>
    <w:p>
      <w:pPr>
        <w:spacing w:after="0"/>
        <w:ind w:left="0"/>
        <w:jc w:val="both"/>
      </w:pPr>
      <w:r>
        <w:rPr>
          <w:rFonts w:ascii="Times New Roman"/>
          <w:b w:val="false"/>
          <w:i w:val="false"/>
          <w:color w:val="000000"/>
          <w:sz w:val="28"/>
        </w:rPr>
        <w:t>
      35. В производстве технического углерода упаковочные машины оборудуются сблокированной местной вытяжной вентиляцией с автоматическим контролем разрежения.</w:t>
      </w:r>
    </w:p>
    <w:bookmarkEnd w:id="561"/>
    <w:bookmarkStart w:name="z576" w:id="562"/>
    <w:p>
      <w:pPr>
        <w:spacing w:after="0"/>
        <w:ind w:left="0"/>
        <w:jc w:val="both"/>
      </w:pPr>
      <w:r>
        <w:rPr>
          <w:rFonts w:ascii="Times New Roman"/>
          <w:b w:val="false"/>
          <w:i w:val="false"/>
          <w:color w:val="000000"/>
          <w:sz w:val="28"/>
        </w:rPr>
        <w:t>
      36. B производстве свинца, меди, никеля, кобальта:</w:t>
      </w:r>
    </w:p>
    <w:bookmarkEnd w:id="562"/>
    <w:p>
      <w:pPr>
        <w:spacing w:after="0"/>
        <w:ind w:left="0"/>
        <w:jc w:val="both"/>
      </w:pPr>
      <w:r>
        <w:rPr>
          <w:rFonts w:ascii="Times New Roman"/>
          <w:b w:val="false"/>
          <w:i w:val="false"/>
          <w:color w:val="000000"/>
          <w:sz w:val="28"/>
        </w:rPr>
        <w:t>
      1) при всех видах плавки оборудуется местная вытяжная вентиляция от желобов плавильных печей, леток, шлаковых окон, ковшей при сливе продуктов плавки (штейна и шлака), желобов для слива конвертерного шлака в отражательные и электротермические печи;</w:t>
      </w:r>
    </w:p>
    <w:p>
      <w:pPr>
        <w:spacing w:after="0"/>
        <w:ind w:left="0"/>
        <w:jc w:val="both"/>
      </w:pPr>
      <w:r>
        <w:rPr>
          <w:rFonts w:ascii="Times New Roman"/>
          <w:b w:val="false"/>
          <w:i w:val="false"/>
          <w:color w:val="000000"/>
          <w:sz w:val="28"/>
        </w:rPr>
        <w:t>
      2) места загрузки и разгрузки тюбелей, предназначенных для транспортировки материалов, аспирируют;</w:t>
      </w:r>
    </w:p>
    <w:p>
      <w:pPr>
        <w:spacing w:after="0"/>
        <w:ind w:left="0"/>
        <w:jc w:val="both"/>
      </w:pPr>
      <w:r>
        <w:rPr>
          <w:rFonts w:ascii="Times New Roman"/>
          <w:b w:val="false"/>
          <w:i w:val="false"/>
          <w:color w:val="000000"/>
          <w:sz w:val="28"/>
        </w:rPr>
        <w:t>
      3) из зоны надсводного пространства электротермических печей, реторт дистилляционных печей, ванн для охлаждения анодов, вейербарсов, стационарных моечных машин, от ванн для окончательной мойки катодов, загрузочных отверстий индукционных канальных электрических печей в производстве бескислородной меди предусматривают местные отсосы;</w:t>
      </w:r>
    </w:p>
    <w:p>
      <w:pPr>
        <w:spacing w:after="0"/>
        <w:ind w:left="0"/>
        <w:jc w:val="both"/>
      </w:pPr>
      <w:r>
        <w:rPr>
          <w:rFonts w:ascii="Times New Roman"/>
          <w:b w:val="false"/>
          <w:i w:val="false"/>
          <w:color w:val="000000"/>
          <w:sz w:val="28"/>
        </w:rPr>
        <w:t>
      4) в помещениях контрольно-измерительных приборов, пультов управления, комнатах отдыха, в лабораторных комнатах для анализа проб обеспечивают избыточное давление воздуха.</w:t>
      </w:r>
    </w:p>
    <w:bookmarkStart w:name="z577" w:id="563"/>
    <w:p>
      <w:pPr>
        <w:spacing w:after="0"/>
        <w:ind w:left="0"/>
        <w:jc w:val="both"/>
      </w:pPr>
      <w:r>
        <w:rPr>
          <w:rFonts w:ascii="Times New Roman"/>
          <w:b w:val="false"/>
          <w:i w:val="false"/>
          <w:color w:val="000000"/>
          <w:sz w:val="28"/>
        </w:rPr>
        <w:t>
      37. В производстве никеля предусматривается местная вытяжная вентиляция от:</w:t>
      </w:r>
    </w:p>
    <w:bookmarkEnd w:id="563"/>
    <w:p>
      <w:pPr>
        <w:spacing w:after="0"/>
        <w:ind w:left="0"/>
        <w:jc w:val="both"/>
      </w:pPr>
      <w:r>
        <w:rPr>
          <w:rFonts w:ascii="Times New Roman"/>
          <w:b w:val="false"/>
          <w:i w:val="false"/>
          <w:color w:val="000000"/>
          <w:sz w:val="28"/>
        </w:rPr>
        <w:t>
      1) узла выгрузки готового агломерата, окатышей на конвейер или в саморазгружающихся железнодорожных вагонах;</w:t>
      </w:r>
    </w:p>
    <w:p>
      <w:pPr>
        <w:spacing w:after="0"/>
        <w:ind w:left="0"/>
        <w:jc w:val="both"/>
      </w:pPr>
      <w:r>
        <w:rPr>
          <w:rFonts w:ascii="Times New Roman"/>
          <w:b w:val="false"/>
          <w:i w:val="false"/>
          <w:color w:val="000000"/>
          <w:sz w:val="28"/>
        </w:rPr>
        <w:t>
      2) загрузочных отверстий электропечей для переработки конвертерных шлаков, печей, загрузочных окон дуговых электропечей для плавки закиси никеля;</w:t>
      </w:r>
    </w:p>
    <w:p>
      <w:pPr>
        <w:spacing w:after="0"/>
        <w:ind w:left="0"/>
        <w:jc w:val="both"/>
      </w:pPr>
      <w:r>
        <w:rPr>
          <w:rFonts w:ascii="Times New Roman"/>
          <w:b w:val="false"/>
          <w:i w:val="false"/>
          <w:color w:val="000000"/>
          <w:sz w:val="28"/>
        </w:rPr>
        <w:t>
      3) разливочных машин;</w:t>
      </w:r>
    </w:p>
    <w:p>
      <w:pPr>
        <w:spacing w:after="0"/>
        <w:ind w:left="0"/>
        <w:jc w:val="both"/>
      </w:pPr>
      <w:r>
        <w:rPr>
          <w:rFonts w:ascii="Times New Roman"/>
          <w:b w:val="false"/>
          <w:i w:val="false"/>
          <w:color w:val="000000"/>
          <w:sz w:val="28"/>
        </w:rPr>
        <w:t>
      4) надсводного пространства руднотермических печей, а также в местах выгрузки огарка и закиси никеля после обжига никельсодержащих материалов.</w:t>
      </w:r>
    </w:p>
    <w:bookmarkStart w:name="z578" w:id="564"/>
    <w:p>
      <w:pPr>
        <w:spacing w:after="0"/>
        <w:ind w:left="0"/>
        <w:jc w:val="both"/>
      </w:pPr>
      <w:r>
        <w:rPr>
          <w:rFonts w:ascii="Times New Roman"/>
          <w:b w:val="false"/>
          <w:i w:val="false"/>
          <w:color w:val="000000"/>
          <w:sz w:val="28"/>
        </w:rPr>
        <w:t>
      38. Разгрузочное отверстие шаровых мельниц для сухого помола файштейна вместе с кюбелем снабжается аспирируемыми укрытиями, включающихся в период поворота конвертера. При автоклавных процессах предусматривают укрытия флотомашин, классификаторов, фильтр-прессов, грохотов с отсосом воздуха.</w:t>
      </w:r>
    </w:p>
    <w:bookmarkEnd w:id="564"/>
    <w:bookmarkStart w:name="z579" w:id="565"/>
    <w:p>
      <w:pPr>
        <w:spacing w:after="0"/>
        <w:ind w:left="0"/>
        <w:jc w:val="both"/>
      </w:pPr>
      <w:r>
        <w:rPr>
          <w:rFonts w:ascii="Times New Roman"/>
          <w:b w:val="false"/>
          <w:i w:val="false"/>
          <w:color w:val="000000"/>
          <w:sz w:val="28"/>
        </w:rPr>
        <w:t>
      39. В производстве никеля карбонильным способом и кобальта:</w:t>
      </w:r>
    </w:p>
    <w:bookmarkEnd w:id="565"/>
    <w:p>
      <w:pPr>
        <w:spacing w:after="0"/>
        <w:ind w:left="0"/>
        <w:jc w:val="both"/>
      </w:pPr>
      <w:r>
        <w:rPr>
          <w:rFonts w:ascii="Times New Roman"/>
          <w:b w:val="false"/>
          <w:i w:val="false"/>
          <w:color w:val="000000"/>
          <w:sz w:val="28"/>
        </w:rPr>
        <w:t>
      1) в помещениях синтеза, ректификации, разложения, спекания, расфасовки и плавки, а также в кабинах компрессоров и насосов предусматривается приточно-вытяжная вентиляция, создающая разрежение в 20 паскалей при открытой двери;</w:t>
      </w:r>
    </w:p>
    <w:p>
      <w:pPr>
        <w:spacing w:after="0"/>
        <w:ind w:left="0"/>
        <w:jc w:val="both"/>
      </w:pPr>
      <w:r>
        <w:rPr>
          <w:rFonts w:ascii="Times New Roman"/>
          <w:b w:val="false"/>
          <w:i w:val="false"/>
          <w:color w:val="000000"/>
          <w:sz w:val="28"/>
        </w:rPr>
        <w:t>
      2) помещения, в которых выделяются пары карбонила никеля, оборудуют аварийной вентиляцией. Включение ее осуществляться автоматически от газоанализаторов;</w:t>
      </w:r>
    </w:p>
    <w:p>
      <w:pPr>
        <w:spacing w:after="0"/>
        <w:ind w:left="0"/>
        <w:jc w:val="both"/>
      </w:pPr>
      <w:r>
        <w:rPr>
          <w:rFonts w:ascii="Times New Roman"/>
          <w:b w:val="false"/>
          <w:i w:val="false"/>
          <w:color w:val="000000"/>
          <w:sz w:val="28"/>
        </w:rPr>
        <w:t>
      3) в помещениях получения сернистого газа оборудуют сплошные встроенные укрытия над плавильными ваннами, обеспечивающие скорость в щелях 1,5 – 2 м/сек и двухзонную общеобменную вытяжку;</w:t>
      </w:r>
    </w:p>
    <w:p>
      <w:pPr>
        <w:spacing w:after="0"/>
        <w:ind w:left="0"/>
        <w:jc w:val="both"/>
      </w:pPr>
      <w:r>
        <w:rPr>
          <w:rFonts w:ascii="Times New Roman"/>
          <w:b w:val="false"/>
          <w:i w:val="false"/>
          <w:color w:val="000000"/>
          <w:sz w:val="28"/>
        </w:rPr>
        <w:t>
      4) все источники выделения пыли (печи прокалки гидроокиси кобальта, участки составления шихты, дробления, измельчения и магнитной сепарации выломок футеровок и шлаков, затаривания товарной окиси кобальта, у плавильных печей, агитаторы для растворения кальцинированной соды, места загрузки отходов в кюбели) оборудуются местными отсосами.</w:t>
      </w:r>
    </w:p>
    <w:bookmarkStart w:name="z580" w:id="566"/>
    <w:p>
      <w:pPr>
        <w:spacing w:after="0"/>
        <w:ind w:left="0"/>
        <w:jc w:val="both"/>
      </w:pPr>
      <w:r>
        <w:rPr>
          <w:rFonts w:ascii="Times New Roman"/>
          <w:b w:val="false"/>
          <w:i w:val="false"/>
          <w:color w:val="000000"/>
          <w:sz w:val="28"/>
        </w:rPr>
        <w:t>
      40. В производстве молибдена и вольфрама:</w:t>
      </w:r>
    </w:p>
    <w:bookmarkEnd w:id="566"/>
    <w:p>
      <w:pPr>
        <w:spacing w:after="0"/>
        <w:ind w:left="0"/>
        <w:jc w:val="both"/>
      </w:pPr>
      <w:r>
        <w:rPr>
          <w:rFonts w:ascii="Times New Roman"/>
          <w:b w:val="false"/>
          <w:i w:val="false"/>
          <w:color w:val="000000"/>
          <w:sz w:val="28"/>
        </w:rPr>
        <w:t>
      1) в помещениях отделений дробления, сушки, прокаливания парамолибдата аммония, восстановления окислов, обжига, просеивания, дробления бракованных штабиков и осадков приточный воздух подается равномерно в среднюю зону рабочих площадок;</w:t>
      </w:r>
    </w:p>
    <w:p>
      <w:pPr>
        <w:spacing w:after="0"/>
        <w:ind w:left="0"/>
        <w:jc w:val="both"/>
      </w:pPr>
      <w:r>
        <w:rPr>
          <w:rFonts w:ascii="Times New Roman"/>
          <w:b w:val="false"/>
          <w:i w:val="false"/>
          <w:color w:val="000000"/>
          <w:sz w:val="28"/>
        </w:rPr>
        <w:t>
      2) места загрузки руды в воронки при электромагнитной сепарации, выгрузки руды после обжига, выгрузки спека из печей, просева и фасовки порошкообразных материалов, а также выпарные чаны оборудуются укрытиями с эффективной вытяжной вентиляцией.</w:t>
      </w:r>
    </w:p>
    <w:bookmarkStart w:name="z581" w:id="567"/>
    <w:p>
      <w:pPr>
        <w:spacing w:after="0"/>
        <w:ind w:left="0"/>
        <w:jc w:val="both"/>
      </w:pPr>
      <w:r>
        <w:rPr>
          <w:rFonts w:ascii="Times New Roman"/>
          <w:b w:val="false"/>
          <w:i w:val="false"/>
          <w:color w:val="000000"/>
          <w:sz w:val="28"/>
        </w:rPr>
        <w:t>
      41. В производстве магния и его сплавов:</w:t>
      </w:r>
    </w:p>
    <w:bookmarkEnd w:id="567"/>
    <w:p>
      <w:pPr>
        <w:spacing w:after="0"/>
        <w:ind w:left="0"/>
        <w:jc w:val="both"/>
      </w:pPr>
      <w:r>
        <w:rPr>
          <w:rFonts w:ascii="Times New Roman"/>
          <w:b w:val="false"/>
          <w:i w:val="false"/>
          <w:color w:val="000000"/>
          <w:sz w:val="28"/>
        </w:rPr>
        <w:t>
      1) приточный воздух подается непосредственно в рабочие проходы;</w:t>
      </w:r>
    </w:p>
    <w:p>
      <w:pPr>
        <w:spacing w:after="0"/>
        <w:ind w:left="0"/>
        <w:jc w:val="both"/>
      </w:pPr>
      <w:r>
        <w:rPr>
          <w:rFonts w:ascii="Times New Roman"/>
          <w:b w:val="false"/>
          <w:i w:val="false"/>
          <w:color w:val="000000"/>
          <w:sz w:val="28"/>
        </w:rPr>
        <w:t>
      2) в электролизном цехе предусматривается душирующая вентиляция рабочих мест;</w:t>
      </w:r>
    </w:p>
    <w:p>
      <w:pPr>
        <w:spacing w:after="0"/>
        <w:ind w:left="0"/>
        <w:jc w:val="both"/>
      </w:pPr>
      <w:r>
        <w:rPr>
          <w:rFonts w:ascii="Times New Roman"/>
          <w:b w:val="false"/>
          <w:i w:val="false"/>
          <w:color w:val="000000"/>
          <w:sz w:val="28"/>
        </w:rPr>
        <w:t>
      3) воздух, удаляемый системами местной вытяжной вентиляции от участков, на которых имеет место выделения магния очищается.</w:t>
      </w:r>
    </w:p>
    <w:bookmarkStart w:name="z582" w:id="568"/>
    <w:p>
      <w:pPr>
        <w:spacing w:after="0"/>
        <w:ind w:left="0"/>
        <w:jc w:val="both"/>
      </w:pPr>
      <w:r>
        <w:rPr>
          <w:rFonts w:ascii="Times New Roman"/>
          <w:b w:val="false"/>
          <w:i w:val="false"/>
          <w:color w:val="000000"/>
          <w:sz w:val="28"/>
        </w:rPr>
        <w:t>
      42. В производстве титана:</w:t>
      </w:r>
    </w:p>
    <w:bookmarkEnd w:id="568"/>
    <w:p>
      <w:pPr>
        <w:spacing w:after="0"/>
        <w:ind w:left="0"/>
        <w:jc w:val="both"/>
      </w:pPr>
      <w:r>
        <w:rPr>
          <w:rFonts w:ascii="Times New Roman"/>
          <w:b w:val="false"/>
          <w:i w:val="false"/>
          <w:color w:val="000000"/>
          <w:sz w:val="28"/>
        </w:rPr>
        <w:t>
      1) в цехах хлорирования общий воздухообмен обеспечивается средствами механической вентиляции. Для удаления воздуха из верхней зоны устраиваются шахты с механическим управлением клапанами снизу;</w:t>
      </w:r>
    </w:p>
    <w:p>
      <w:pPr>
        <w:spacing w:after="0"/>
        <w:ind w:left="0"/>
        <w:jc w:val="both"/>
      </w:pPr>
      <w:r>
        <w:rPr>
          <w:rFonts w:ascii="Times New Roman"/>
          <w:b w:val="false"/>
          <w:i w:val="false"/>
          <w:color w:val="000000"/>
          <w:sz w:val="28"/>
        </w:rPr>
        <w:t>
      2) места присоединения кюбелей к сухим конденсаторам, трубным камерам, рукавным фильтрам, места слива отработанного расплава, разгрузки пульпы, выливки и аварийного слива титана оборудуют местными отсосами;</w:t>
      </w:r>
    </w:p>
    <w:p>
      <w:pPr>
        <w:spacing w:after="0"/>
        <w:ind w:left="0"/>
        <w:jc w:val="both"/>
      </w:pPr>
      <w:r>
        <w:rPr>
          <w:rFonts w:ascii="Times New Roman"/>
          <w:b w:val="false"/>
          <w:i w:val="false"/>
          <w:color w:val="000000"/>
          <w:sz w:val="28"/>
        </w:rPr>
        <w:t>
      3) в кабинах для очистки и промывки съемного оборудования и разъемных коммуникаций оборудуется вытяжная вентиляция.</w:t>
      </w:r>
    </w:p>
    <w:bookmarkStart w:name="z583" w:id="569"/>
    <w:p>
      <w:pPr>
        <w:spacing w:after="0"/>
        <w:ind w:left="0"/>
        <w:jc w:val="both"/>
      </w:pPr>
      <w:r>
        <w:rPr>
          <w:rFonts w:ascii="Times New Roman"/>
          <w:b w:val="false"/>
          <w:i w:val="false"/>
          <w:color w:val="000000"/>
          <w:sz w:val="28"/>
        </w:rPr>
        <w:t>
      43. Ha золотоизвлекательных предприятиях:</w:t>
      </w:r>
    </w:p>
    <w:bookmarkEnd w:id="569"/>
    <w:p>
      <w:pPr>
        <w:spacing w:after="0"/>
        <w:ind w:left="0"/>
        <w:jc w:val="both"/>
      </w:pPr>
      <w:r>
        <w:rPr>
          <w:rFonts w:ascii="Times New Roman"/>
          <w:b w:val="false"/>
          <w:i w:val="false"/>
          <w:color w:val="000000"/>
          <w:sz w:val="28"/>
        </w:rPr>
        <w:t>
      1) воздух приточных вентиляционных систем подается в рабочую зону к постоянным рабочим местам и в проходы;</w:t>
      </w:r>
    </w:p>
    <w:p>
      <w:pPr>
        <w:spacing w:after="0"/>
        <w:ind w:left="0"/>
        <w:jc w:val="both"/>
      </w:pPr>
      <w:r>
        <w:rPr>
          <w:rFonts w:ascii="Times New Roman"/>
          <w:b w:val="false"/>
          <w:i w:val="false"/>
          <w:color w:val="000000"/>
          <w:sz w:val="28"/>
        </w:rPr>
        <w:t>
      2) скорость отсасываемого воздуха в открытых проемах укрытий чанов и аппаратов цианистых переделов, а также чанов для кислотной обработки осадка составляет не менее 1,5 м/сек;</w:t>
      </w:r>
    </w:p>
    <w:p>
      <w:pPr>
        <w:spacing w:after="0"/>
        <w:ind w:left="0"/>
        <w:jc w:val="both"/>
      </w:pPr>
      <w:r>
        <w:rPr>
          <w:rFonts w:ascii="Times New Roman"/>
          <w:b w:val="false"/>
          <w:i w:val="false"/>
          <w:color w:val="000000"/>
          <w:sz w:val="28"/>
        </w:rPr>
        <w:t>
      3) скорость воздуха в проемах вытяжных шкафов для обработки амальгамы и расфасовки ртути составляет не менее 2 м/сек.</w:t>
      </w:r>
    </w:p>
    <w:bookmarkStart w:name="z584" w:id="570"/>
    <w:p>
      <w:pPr>
        <w:spacing w:after="0"/>
        <w:ind w:left="0"/>
        <w:jc w:val="both"/>
      </w:pPr>
      <w:r>
        <w:rPr>
          <w:rFonts w:ascii="Times New Roman"/>
          <w:b w:val="false"/>
          <w:i w:val="false"/>
          <w:color w:val="000000"/>
          <w:sz w:val="28"/>
        </w:rPr>
        <w:t>
      44. Местные отсосы предусматривают:</w:t>
      </w:r>
    </w:p>
    <w:bookmarkEnd w:id="570"/>
    <w:p>
      <w:pPr>
        <w:spacing w:after="0"/>
        <w:ind w:left="0"/>
        <w:jc w:val="both"/>
      </w:pPr>
      <w:r>
        <w:rPr>
          <w:rFonts w:ascii="Times New Roman"/>
          <w:b w:val="false"/>
          <w:i w:val="false"/>
          <w:color w:val="000000"/>
          <w:sz w:val="28"/>
        </w:rPr>
        <w:t>
      1) от камер вскрытия и опорожнения тары с токсическими реагентами в реагентных отделениях;</w:t>
      </w:r>
    </w:p>
    <w:p>
      <w:pPr>
        <w:spacing w:after="0"/>
        <w:ind w:left="0"/>
        <w:jc w:val="both"/>
      </w:pPr>
      <w:r>
        <w:rPr>
          <w:rFonts w:ascii="Times New Roman"/>
          <w:b w:val="false"/>
          <w:i w:val="false"/>
          <w:color w:val="000000"/>
          <w:sz w:val="28"/>
        </w:rPr>
        <w:t>
      2) от аппаратуры обезвреживания в отделении обезвреживания промстоков;</w:t>
      </w:r>
    </w:p>
    <w:p>
      <w:pPr>
        <w:spacing w:after="0"/>
        <w:ind w:left="0"/>
        <w:jc w:val="both"/>
      </w:pPr>
      <w:r>
        <w:rPr>
          <w:rFonts w:ascii="Times New Roman"/>
          <w:b w:val="false"/>
          <w:i w:val="false"/>
          <w:color w:val="000000"/>
          <w:sz w:val="28"/>
        </w:rPr>
        <w:t>
      3) от чанов с мутилками для растворения цианплава;</w:t>
      </w:r>
    </w:p>
    <w:p>
      <w:pPr>
        <w:spacing w:after="0"/>
        <w:ind w:left="0"/>
        <w:jc w:val="both"/>
      </w:pPr>
      <w:r>
        <w:rPr>
          <w:rFonts w:ascii="Times New Roman"/>
          <w:b w:val="false"/>
          <w:i w:val="false"/>
          <w:color w:val="000000"/>
          <w:sz w:val="28"/>
        </w:rPr>
        <w:t>
      4) от всех сборочных чанов растворов (рабочих, обеззолоченных и оборотных) кроме осветлительных чанов, снабженных фильтровальными рамками;</w:t>
      </w:r>
    </w:p>
    <w:p>
      <w:pPr>
        <w:spacing w:after="0"/>
        <w:ind w:left="0"/>
        <w:jc w:val="both"/>
      </w:pPr>
      <w:r>
        <w:rPr>
          <w:rFonts w:ascii="Times New Roman"/>
          <w:b w:val="false"/>
          <w:i w:val="false"/>
          <w:color w:val="000000"/>
          <w:sz w:val="28"/>
        </w:rPr>
        <w:t>
      5) от дисковых (черепковых) питателей цианплавов.</w:t>
      </w:r>
    </w:p>
    <w:bookmarkStart w:name="z585" w:id="571"/>
    <w:p>
      <w:pPr>
        <w:spacing w:after="0"/>
        <w:ind w:left="0"/>
        <w:jc w:val="both"/>
      </w:pPr>
      <w:r>
        <w:rPr>
          <w:rFonts w:ascii="Times New Roman"/>
          <w:b w:val="false"/>
          <w:i w:val="false"/>
          <w:color w:val="000000"/>
          <w:sz w:val="28"/>
        </w:rPr>
        <w:t>
      45. Над входными дверями помещений сорбции, регенерации электролиза и реагентного цеха устанавливается световая сигнализация о работе вентиляционного оборудования.</w:t>
      </w:r>
    </w:p>
    <w:bookmarkEnd w:id="571"/>
    <w:bookmarkStart w:name="z586" w:id="572"/>
    <w:p>
      <w:pPr>
        <w:spacing w:after="0"/>
        <w:ind w:left="0"/>
        <w:jc w:val="both"/>
      </w:pPr>
      <w:r>
        <w:rPr>
          <w:rFonts w:ascii="Times New Roman"/>
          <w:b w:val="false"/>
          <w:i w:val="false"/>
          <w:color w:val="000000"/>
          <w:sz w:val="28"/>
        </w:rPr>
        <w:t>
      46. Воздуховоды вытяжных систем амальгамационных отделений имеют покрытие, препятствующее сорбции паров ртути. Амальгамационные мельницы и подшлюзники к ним снабжаются укрытиями типа вытяжных шкафов с механической вытяжкой.</w:t>
      </w:r>
    </w:p>
    <w:bookmarkEnd w:id="572"/>
    <w:bookmarkStart w:name="z587" w:id="573"/>
    <w:p>
      <w:pPr>
        <w:spacing w:after="0"/>
        <w:ind w:left="0"/>
        <w:jc w:val="both"/>
      </w:pPr>
      <w:r>
        <w:rPr>
          <w:rFonts w:ascii="Times New Roman"/>
          <w:b w:val="false"/>
          <w:i w:val="false"/>
          <w:color w:val="000000"/>
          <w:sz w:val="28"/>
        </w:rPr>
        <w:t>
      47. В производстве платины и платиноидов:</w:t>
      </w:r>
    </w:p>
    <w:bookmarkEnd w:id="573"/>
    <w:p>
      <w:pPr>
        <w:spacing w:after="0"/>
        <w:ind w:left="0"/>
        <w:jc w:val="both"/>
      </w:pPr>
      <w:r>
        <w:rPr>
          <w:rFonts w:ascii="Times New Roman"/>
          <w:b w:val="false"/>
          <w:i w:val="false"/>
          <w:color w:val="000000"/>
          <w:sz w:val="28"/>
        </w:rPr>
        <w:t>
      1) оборудование имеет местные отсосы со скоростью движения воздуха в щелях не менее 2 м/сек. Скорость движения воздуха в рабочих проемах лабораторных шкафов составляет не менее 1,5 м/сек;</w:t>
      </w:r>
    </w:p>
    <w:p>
      <w:pPr>
        <w:spacing w:after="0"/>
        <w:ind w:left="0"/>
        <w:jc w:val="both"/>
      </w:pPr>
      <w:r>
        <w:rPr>
          <w:rFonts w:ascii="Times New Roman"/>
          <w:b w:val="false"/>
          <w:i w:val="false"/>
          <w:color w:val="000000"/>
          <w:sz w:val="28"/>
        </w:rPr>
        <w:t>
      2) очистка производственных помещений и оборудования проводится при включенной приточно-вытяжной вентиляции.</w:t>
      </w:r>
    </w:p>
    <w:bookmarkStart w:name="z588" w:id="574"/>
    <w:p>
      <w:pPr>
        <w:spacing w:after="0"/>
        <w:ind w:left="0"/>
        <w:jc w:val="both"/>
      </w:pPr>
      <w:r>
        <w:rPr>
          <w:rFonts w:ascii="Times New Roman"/>
          <w:b w:val="false"/>
          <w:i w:val="false"/>
          <w:color w:val="000000"/>
          <w:sz w:val="28"/>
        </w:rPr>
        <w:t>
      48. В производстве олова и его сплавов сушильные барабаны, рафинировочные котлы, желоба для гранулирования шлака, а также места загрузки шихты и выгрузки огарка из обжиговых печей имеют укрытия с отсосом.</w:t>
      </w:r>
    </w:p>
    <w:bookmarkEnd w:id="574"/>
    <w:bookmarkStart w:name="z589" w:id="575"/>
    <w:p>
      <w:pPr>
        <w:spacing w:after="0"/>
        <w:ind w:left="0"/>
        <w:jc w:val="both"/>
      </w:pPr>
      <w:r>
        <w:rPr>
          <w:rFonts w:ascii="Times New Roman"/>
          <w:b w:val="false"/>
          <w:i w:val="false"/>
          <w:color w:val="000000"/>
          <w:sz w:val="28"/>
        </w:rPr>
        <w:t>
      49. В производстве редкоземельных металлов (далее – РЗМ) предусматриваются механические отсосы от укрытий:</w:t>
      </w:r>
    </w:p>
    <w:bookmarkEnd w:id="575"/>
    <w:p>
      <w:pPr>
        <w:spacing w:after="0"/>
        <w:ind w:left="0"/>
        <w:jc w:val="both"/>
      </w:pPr>
      <w:r>
        <w:rPr>
          <w:rFonts w:ascii="Times New Roman"/>
          <w:b w:val="false"/>
          <w:i w:val="false"/>
          <w:color w:val="000000"/>
          <w:sz w:val="28"/>
        </w:rPr>
        <w:t>
      1) экстракторов на участке разделения РЗМ;</w:t>
      </w:r>
    </w:p>
    <w:p>
      <w:pPr>
        <w:spacing w:after="0"/>
        <w:ind w:left="0"/>
        <w:jc w:val="both"/>
      </w:pPr>
      <w:r>
        <w:rPr>
          <w:rFonts w:ascii="Times New Roman"/>
          <w:b w:val="false"/>
          <w:i w:val="false"/>
          <w:color w:val="000000"/>
          <w:sz w:val="28"/>
        </w:rPr>
        <w:t>
      2) резервуаров для растворения РЗМ, реакторов, используемых для получения осадков солей, оксалатов, карбонатов и другие;</w:t>
      </w:r>
    </w:p>
    <w:p>
      <w:pPr>
        <w:spacing w:after="0"/>
        <w:ind w:left="0"/>
        <w:jc w:val="both"/>
      </w:pPr>
      <w:r>
        <w:rPr>
          <w:rFonts w:ascii="Times New Roman"/>
          <w:b w:val="false"/>
          <w:i w:val="false"/>
          <w:color w:val="000000"/>
          <w:sz w:val="28"/>
        </w:rPr>
        <w:t>
      3) фильтров на участке фильтрации;</w:t>
      </w:r>
    </w:p>
    <w:p>
      <w:pPr>
        <w:spacing w:after="0"/>
        <w:ind w:left="0"/>
        <w:jc w:val="both"/>
      </w:pPr>
      <w:r>
        <w:rPr>
          <w:rFonts w:ascii="Times New Roman"/>
          <w:b w:val="false"/>
          <w:i w:val="false"/>
          <w:color w:val="000000"/>
          <w:sz w:val="28"/>
        </w:rPr>
        <w:t>
      4) реакторов для упарки растворов хлоридов;</w:t>
      </w:r>
    </w:p>
    <w:p>
      <w:pPr>
        <w:spacing w:after="0"/>
        <w:ind w:left="0"/>
        <w:jc w:val="both"/>
      </w:pPr>
      <w:r>
        <w:rPr>
          <w:rFonts w:ascii="Times New Roman"/>
          <w:b w:val="false"/>
          <w:i w:val="false"/>
          <w:color w:val="000000"/>
          <w:sz w:val="28"/>
        </w:rPr>
        <w:t>
      5) загрузочных и выгрузочных проемов вращающихся печей прокалки солей РЗМ, проемов печей камерного типа, шкафов для сушки порошков;</w:t>
      </w:r>
    </w:p>
    <w:p>
      <w:pPr>
        <w:spacing w:after="0"/>
        <w:ind w:left="0"/>
        <w:jc w:val="both"/>
      </w:pPr>
      <w:r>
        <w:rPr>
          <w:rFonts w:ascii="Times New Roman"/>
          <w:b w:val="false"/>
          <w:i w:val="false"/>
          <w:color w:val="000000"/>
          <w:sz w:val="28"/>
        </w:rPr>
        <w:t>
      6) узлов загрузки солей металлов в тигли, разгрузки их, усреднения и упаковки готовых порошков;</w:t>
      </w:r>
    </w:p>
    <w:p>
      <w:pPr>
        <w:spacing w:after="0"/>
        <w:ind w:left="0"/>
        <w:jc w:val="both"/>
      </w:pPr>
      <w:r>
        <w:rPr>
          <w:rFonts w:ascii="Times New Roman"/>
          <w:b w:val="false"/>
          <w:i w:val="false"/>
          <w:color w:val="000000"/>
          <w:sz w:val="28"/>
        </w:rPr>
        <w:t>
      7) участков для остывания порошков.</w:t>
      </w:r>
    </w:p>
    <w:p>
      <w:pPr>
        <w:spacing w:after="0"/>
        <w:ind w:left="0"/>
        <w:jc w:val="both"/>
      </w:pPr>
      <w:r>
        <w:rPr>
          <w:rFonts w:ascii="Times New Roman"/>
          <w:b w:val="false"/>
          <w:i w:val="false"/>
          <w:color w:val="000000"/>
          <w:sz w:val="28"/>
        </w:rPr>
        <w:t>
      Столы, на которых производится загрузка тиглей порошками РЗМ, оборудуются нижним отсосом воздуха.</w:t>
      </w:r>
    </w:p>
    <w:bookmarkStart w:name="z590" w:id="576"/>
    <w:p>
      <w:pPr>
        <w:spacing w:after="0"/>
        <w:ind w:left="0"/>
        <w:jc w:val="both"/>
      </w:pPr>
      <w:r>
        <w:rPr>
          <w:rFonts w:ascii="Times New Roman"/>
          <w:b w:val="false"/>
          <w:i w:val="false"/>
          <w:color w:val="000000"/>
          <w:sz w:val="28"/>
        </w:rPr>
        <w:t>
      50. Оборудуется искусственное и естественное освещение.</w:t>
      </w:r>
    </w:p>
    <w:bookmarkEnd w:id="576"/>
    <w:bookmarkStart w:name="z591" w:id="577"/>
    <w:p>
      <w:pPr>
        <w:spacing w:after="0"/>
        <w:ind w:left="0"/>
        <w:jc w:val="left"/>
      </w:pPr>
      <w:r>
        <w:rPr>
          <w:rFonts w:ascii="Times New Roman"/>
          <w:b/>
          <w:i w:val="false"/>
          <w:color w:val="000000"/>
        </w:rPr>
        <w:t xml:space="preserve"> 4. Санитарно-эпидемиологические требования к оборудованию</w:t>
      </w:r>
    </w:p>
    <w:bookmarkEnd w:id="577"/>
    <w:bookmarkStart w:name="z592" w:id="578"/>
    <w:p>
      <w:pPr>
        <w:spacing w:after="0"/>
        <w:ind w:left="0"/>
        <w:jc w:val="both"/>
      </w:pPr>
      <w:r>
        <w:rPr>
          <w:rFonts w:ascii="Times New Roman"/>
          <w:b w:val="false"/>
          <w:i w:val="false"/>
          <w:color w:val="000000"/>
          <w:sz w:val="28"/>
        </w:rPr>
        <w:t>
      51. Выгрузка пыли из очистных устройств и ее транспортировка механизируется, в целях исключения образования пыли.</w:t>
      </w:r>
    </w:p>
    <w:bookmarkEnd w:id="578"/>
    <w:bookmarkStart w:name="z593" w:id="579"/>
    <w:p>
      <w:pPr>
        <w:spacing w:after="0"/>
        <w:ind w:left="0"/>
        <w:jc w:val="both"/>
      </w:pPr>
      <w:r>
        <w:rPr>
          <w:rFonts w:ascii="Times New Roman"/>
          <w:b w:val="false"/>
          <w:i w:val="false"/>
          <w:color w:val="000000"/>
          <w:sz w:val="28"/>
        </w:rPr>
        <w:t>
      52. Конструкция укрытий и отсосов обеспечивает доступность обслуживания и ремонта.</w:t>
      </w:r>
    </w:p>
    <w:bookmarkEnd w:id="579"/>
    <w:bookmarkStart w:name="z594" w:id="580"/>
    <w:p>
      <w:pPr>
        <w:spacing w:after="0"/>
        <w:ind w:left="0"/>
        <w:jc w:val="both"/>
      </w:pPr>
      <w:r>
        <w:rPr>
          <w:rFonts w:ascii="Times New Roman"/>
          <w:b w:val="false"/>
          <w:i w:val="false"/>
          <w:color w:val="000000"/>
          <w:sz w:val="28"/>
        </w:rPr>
        <w:t>
      53. На участках приготовления и применения реагентов предусматриваются местные отсосы:</w:t>
      </w:r>
    </w:p>
    <w:bookmarkEnd w:id="580"/>
    <w:p>
      <w:pPr>
        <w:spacing w:after="0"/>
        <w:ind w:left="0"/>
        <w:jc w:val="both"/>
      </w:pPr>
      <w:r>
        <w:rPr>
          <w:rFonts w:ascii="Times New Roman"/>
          <w:b w:val="false"/>
          <w:i w:val="false"/>
          <w:color w:val="000000"/>
          <w:sz w:val="28"/>
        </w:rPr>
        <w:t>
      1) от камер вскрытия и опорожнения тары с реагентами;</w:t>
      </w:r>
    </w:p>
    <w:p>
      <w:pPr>
        <w:spacing w:after="0"/>
        <w:ind w:left="0"/>
        <w:jc w:val="both"/>
      </w:pPr>
      <w:r>
        <w:rPr>
          <w:rFonts w:ascii="Times New Roman"/>
          <w:b w:val="false"/>
          <w:i w:val="false"/>
          <w:color w:val="000000"/>
          <w:sz w:val="28"/>
        </w:rPr>
        <w:t>
      2) от питателей реагентов, реакторов и сборочных чанов;</w:t>
      </w:r>
    </w:p>
    <w:p>
      <w:pPr>
        <w:spacing w:after="0"/>
        <w:ind w:left="0"/>
        <w:jc w:val="both"/>
      </w:pPr>
      <w:r>
        <w:rPr>
          <w:rFonts w:ascii="Times New Roman"/>
          <w:b w:val="false"/>
          <w:i w:val="false"/>
          <w:color w:val="000000"/>
          <w:sz w:val="28"/>
        </w:rPr>
        <w:t>
      3) от аппаратуры обезвреживания в отделении обезвреживания промышленных стоков.</w:t>
      </w:r>
    </w:p>
    <w:bookmarkStart w:name="z595" w:id="581"/>
    <w:p>
      <w:pPr>
        <w:spacing w:after="0"/>
        <w:ind w:left="0"/>
        <w:jc w:val="both"/>
      </w:pPr>
      <w:r>
        <w:rPr>
          <w:rFonts w:ascii="Times New Roman"/>
          <w:b w:val="false"/>
          <w:i w:val="false"/>
          <w:color w:val="000000"/>
          <w:sz w:val="28"/>
        </w:rPr>
        <w:t>
      54. Очистка растворных чанов и расходных баков, промывка тары из-под реагентов осуществляется механизированным способом; смывные воды поступают в производственную канализацию.</w:t>
      </w:r>
    </w:p>
    <w:bookmarkEnd w:id="581"/>
    <w:bookmarkStart w:name="z596" w:id="582"/>
    <w:p>
      <w:pPr>
        <w:spacing w:after="0"/>
        <w:ind w:left="0"/>
        <w:jc w:val="both"/>
      </w:pPr>
      <w:r>
        <w:rPr>
          <w:rFonts w:ascii="Times New Roman"/>
          <w:b w:val="false"/>
          <w:i w:val="false"/>
          <w:color w:val="000000"/>
          <w:sz w:val="28"/>
        </w:rPr>
        <w:t>
      55. Фильтр-прессы и вакуум-фильтры для фильтрации пульпы, содержащей вредные вещества 1 – 3 класса опасности, снабжаются аспирируемыми укрытиями.</w:t>
      </w:r>
    </w:p>
    <w:bookmarkEnd w:id="582"/>
    <w:bookmarkStart w:name="z597" w:id="583"/>
    <w:p>
      <w:pPr>
        <w:spacing w:after="0"/>
        <w:ind w:left="0"/>
        <w:jc w:val="both"/>
      </w:pPr>
      <w:r>
        <w:rPr>
          <w:rFonts w:ascii="Times New Roman"/>
          <w:b w:val="false"/>
          <w:i w:val="false"/>
          <w:color w:val="000000"/>
          <w:sz w:val="28"/>
        </w:rPr>
        <w:t>
      56. Включение насосов реагентных и дренажных отделений производится автоматически.</w:t>
      </w:r>
    </w:p>
    <w:bookmarkEnd w:id="583"/>
    <w:bookmarkStart w:name="z598" w:id="584"/>
    <w:p>
      <w:pPr>
        <w:spacing w:after="0"/>
        <w:ind w:left="0"/>
        <w:jc w:val="both"/>
      </w:pPr>
      <w:r>
        <w:rPr>
          <w:rFonts w:ascii="Times New Roman"/>
          <w:b w:val="false"/>
          <w:i w:val="false"/>
          <w:color w:val="000000"/>
          <w:sz w:val="28"/>
        </w:rPr>
        <w:t>
      57. Обезвреживание веществ 1 и 2 класса опасности осуществляется в герметизированном оборудовании, снабженном аспирацией, приборами контроля и дистанционного управления.</w:t>
      </w:r>
    </w:p>
    <w:bookmarkEnd w:id="584"/>
    <w:bookmarkStart w:name="z599" w:id="585"/>
    <w:p>
      <w:pPr>
        <w:spacing w:after="0"/>
        <w:ind w:left="0"/>
        <w:jc w:val="both"/>
      </w:pPr>
      <w:r>
        <w:rPr>
          <w:rFonts w:ascii="Times New Roman"/>
          <w:b w:val="false"/>
          <w:i w:val="false"/>
          <w:color w:val="000000"/>
          <w:sz w:val="28"/>
        </w:rPr>
        <w:t>
      58. Процессы разгрузки сухих концентратов, просев и шихтовка механизируются.</w:t>
      </w:r>
    </w:p>
    <w:bookmarkEnd w:id="585"/>
    <w:bookmarkStart w:name="z600" w:id="586"/>
    <w:p>
      <w:pPr>
        <w:spacing w:after="0"/>
        <w:ind w:left="0"/>
        <w:jc w:val="both"/>
      </w:pPr>
      <w:r>
        <w:rPr>
          <w:rFonts w:ascii="Times New Roman"/>
          <w:b w:val="false"/>
          <w:i w:val="false"/>
          <w:color w:val="000000"/>
          <w:sz w:val="28"/>
        </w:rPr>
        <w:t>
      59. Охлаждение и увлажнение горячего агломерата и возврата производится в специальных устройствах с автоматическим регулированием подачи воды для увлажнения. Образующиеся внутри охладителей пар и пыль удаляются с помощью местной вытяжной вентиляции с последующей очисткой.</w:t>
      </w:r>
    </w:p>
    <w:bookmarkEnd w:id="586"/>
    <w:bookmarkStart w:name="z601" w:id="587"/>
    <w:p>
      <w:pPr>
        <w:spacing w:after="0"/>
        <w:ind w:left="0"/>
        <w:jc w:val="both"/>
      </w:pPr>
      <w:r>
        <w:rPr>
          <w:rFonts w:ascii="Times New Roman"/>
          <w:b w:val="false"/>
          <w:i w:val="false"/>
          <w:color w:val="000000"/>
          <w:sz w:val="28"/>
        </w:rPr>
        <w:t>
      60. При использовании вакуума в коллекторе агломерационных машин для аспирации пыли из укрытий пылевых мешков предусматриваются блокировка клапанов в воздуховодах этих укрытий с затворами пылевых мешков. Блокировка обеспечивает включение вытяжки раньше выпуска пыли, а выключение ее – после прекращения разгрузки пылевого мешка.</w:t>
      </w:r>
    </w:p>
    <w:bookmarkEnd w:id="587"/>
    <w:bookmarkStart w:name="z602" w:id="588"/>
    <w:p>
      <w:pPr>
        <w:spacing w:after="0"/>
        <w:ind w:left="0"/>
        <w:jc w:val="both"/>
      </w:pPr>
      <w:r>
        <w:rPr>
          <w:rFonts w:ascii="Times New Roman"/>
          <w:b w:val="false"/>
          <w:i w:val="false"/>
          <w:color w:val="000000"/>
          <w:sz w:val="28"/>
        </w:rPr>
        <w:t>
      61. Транспортировка агломерата и возврата производится закрытым транспортом.</w:t>
      </w:r>
    </w:p>
    <w:bookmarkEnd w:id="588"/>
    <w:bookmarkStart w:name="z603" w:id="589"/>
    <w:p>
      <w:pPr>
        <w:spacing w:after="0"/>
        <w:ind w:left="0"/>
        <w:jc w:val="both"/>
      </w:pPr>
      <w:r>
        <w:rPr>
          <w:rFonts w:ascii="Times New Roman"/>
          <w:b w:val="false"/>
          <w:i w:val="false"/>
          <w:color w:val="000000"/>
          <w:sz w:val="28"/>
        </w:rPr>
        <w:t>
      62. Разливочные агрегаты укомплектовываются механическими укладчиками емкостей. Транспортировка горячего огарка из обжиговых печей производится закрытым способом.</w:t>
      </w:r>
    </w:p>
    <w:bookmarkEnd w:id="589"/>
    <w:bookmarkStart w:name="z604" w:id="590"/>
    <w:p>
      <w:pPr>
        <w:spacing w:after="0"/>
        <w:ind w:left="0"/>
        <w:jc w:val="both"/>
      </w:pPr>
      <w:r>
        <w:rPr>
          <w:rFonts w:ascii="Times New Roman"/>
          <w:b w:val="false"/>
          <w:i w:val="false"/>
          <w:color w:val="000000"/>
          <w:sz w:val="28"/>
        </w:rPr>
        <w:t>
      63. Газы, отходящие от электропечей для плавки руд и концентратов подвергаются очистке. Свод и температурные швы электропечей для плавки руд и концентратов герметизируют.</w:t>
      </w:r>
    </w:p>
    <w:bookmarkEnd w:id="590"/>
    <w:bookmarkStart w:name="z605" w:id="591"/>
    <w:p>
      <w:pPr>
        <w:spacing w:after="0"/>
        <w:ind w:left="0"/>
        <w:jc w:val="both"/>
      </w:pPr>
      <w:r>
        <w:rPr>
          <w:rFonts w:ascii="Times New Roman"/>
          <w:b w:val="false"/>
          <w:i w:val="false"/>
          <w:color w:val="000000"/>
          <w:sz w:val="28"/>
        </w:rPr>
        <w:t>
      64. Загрузочные устройства шахтных печей исключают выбивание газов и пыли в период загрузки.</w:t>
      </w:r>
    </w:p>
    <w:bookmarkEnd w:id="591"/>
    <w:bookmarkStart w:name="z606" w:id="592"/>
    <w:p>
      <w:pPr>
        <w:spacing w:after="0"/>
        <w:ind w:left="0"/>
        <w:jc w:val="both"/>
      </w:pPr>
      <w:r>
        <w:rPr>
          <w:rFonts w:ascii="Times New Roman"/>
          <w:b w:val="false"/>
          <w:i w:val="false"/>
          <w:color w:val="000000"/>
          <w:sz w:val="28"/>
        </w:rPr>
        <w:t>
      65. Конвертеры снабжаются напыльниками и устройствами для механизированного сбора и удаления выбросов металла.</w:t>
      </w:r>
    </w:p>
    <w:bookmarkEnd w:id="592"/>
    <w:bookmarkStart w:name="z607" w:id="593"/>
    <w:p>
      <w:pPr>
        <w:spacing w:after="0"/>
        <w:ind w:left="0"/>
        <w:jc w:val="both"/>
      </w:pPr>
      <w:r>
        <w:rPr>
          <w:rFonts w:ascii="Times New Roman"/>
          <w:b w:val="false"/>
          <w:i w:val="false"/>
          <w:color w:val="000000"/>
          <w:sz w:val="28"/>
        </w:rPr>
        <w:t>
      66. Подача и выпуск растворов из баковой аппаратуры производится по трубопроводам. Баковая аппаратура оснащается приборами, автоматически исключающими перелив растворов, устройствами для механизированной загрузки сыпучих материалов и эффективными местными отсосами, а также закрываться крышками.</w:t>
      </w:r>
    </w:p>
    <w:bookmarkEnd w:id="593"/>
    <w:bookmarkStart w:name="z608" w:id="594"/>
    <w:p>
      <w:pPr>
        <w:spacing w:after="0"/>
        <w:ind w:left="0"/>
        <w:jc w:val="both"/>
      </w:pPr>
      <w:r>
        <w:rPr>
          <w:rFonts w:ascii="Times New Roman"/>
          <w:b w:val="false"/>
          <w:i w:val="false"/>
          <w:color w:val="000000"/>
          <w:sz w:val="28"/>
        </w:rPr>
        <w:t>
      67. Транспортировка растворов, содержащих вредные вещества 1 – 3 класса опасности, на всех этапах производства осуществляется по закрытым трубопроводам. Подача таких растворов открытыми струями, использование желобов не допускается.</w:t>
      </w:r>
    </w:p>
    <w:bookmarkEnd w:id="594"/>
    <w:bookmarkStart w:name="z609" w:id="595"/>
    <w:p>
      <w:pPr>
        <w:spacing w:after="0"/>
        <w:ind w:left="0"/>
        <w:jc w:val="both"/>
      </w:pPr>
      <w:r>
        <w:rPr>
          <w:rFonts w:ascii="Times New Roman"/>
          <w:b w:val="false"/>
          <w:i w:val="false"/>
          <w:color w:val="000000"/>
          <w:sz w:val="28"/>
        </w:rPr>
        <w:t>
      68. Перед ремонтом оборудование, содержащее токсические вещества, освобождается от находящихся в нем материалов и промыто с применением нейтрализующих веществ.</w:t>
      </w:r>
    </w:p>
    <w:bookmarkEnd w:id="595"/>
    <w:bookmarkStart w:name="z610" w:id="596"/>
    <w:p>
      <w:pPr>
        <w:spacing w:after="0"/>
        <w:ind w:left="0"/>
        <w:jc w:val="both"/>
      </w:pPr>
      <w:r>
        <w:rPr>
          <w:rFonts w:ascii="Times New Roman"/>
          <w:b w:val="false"/>
          <w:i w:val="false"/>
          <w:color w:val="000000"/>
          <w:sz w:val="28"/>
        </w:rPr>
        <w:t>
      69. Работы по очистке баковой аппаратуры, выпарных и трубчатых аппаратов, автоклавов, реакторов механизируются и производятся при включенной вентиляции.</w:t>
      </w:r>
    </w:p>
    <w:bookmarkEnd w:id="596"/>
    <w:bookmarkStart w:name="z611" w:id="597"/>
    <w:p>
      <w:pPr>
        <w:spacing w:after="0"/>
        <w:ind w:left="0"/>
        <w:jc w:val="both"/>
      </w:pPr>
      <w:r>
        <w:rPr>
          <w:rFonts w:ascii="Times New Roman"/>
          <w:b w:val="false"/>
          <w:i w:val="false"/>
          <w:color w:val="000000"/>
          <w:sz w:val="28"/>
        </w:rPr>
        <w:t>
      70. Электролизные ванны оборудуются системами местной вытяжной вентиляции. При электролизе водных растворов применяются специальные пенообразующие присадки.</w:t>
      </w:r>
    </w:p>
    <w:bookmarkEnd w:id="597"/>
    <w:bookmarkStart w:name="z612" w:id="598"/>
    <w:p>
      <w:pPr>
        <w:spacing w:after="0"/>
        <w:ind w:left="0"/>
        <w:jc w:val="both"/>
      </w:pPr>
      <w:r>
        <w:rPr>
          <w:rFonts w:ascii="Times New Roman"/>
          <w:b w:val="false"/>
          <w:i w:val="false"/>
          <w:color w:val="000000"/>
          <w:sz w:val="28"/>
        </w:rPr>
        <w:t>
      71. Для удаления органических отложений и накоплений из межтрубного пространства и стенок холодильников применяются способы, исключающие физические усилия, загрязнение кожи и одежды вредными веществами.</w:t>
      </w:r>
    </w:p>
    <w:bookmarkEnd w:id="598"/>
    <w:bookmarkStart w:name="z613" w:id="599"/>
    <w:p>
      <w:pPr>
        <w:spacing w:after="0"/>
        <w:ind w:left="0"/>
        <w:jc w:val="both"/>
      </w:pPr>
      <w:r>
        <w:rPr>
          <w:rFonts w:ascii="Times New Roman"/>
          <w:b w:val="false"/>
          <w:i w:val="false"/>
          <w:color w:val="000000"/>
          <w:sz w:val="28"/>
        </w:rPr>
        <w:t>
      72. Самоходные машины имеют закрытые кабины, оборудованные устройствами для кондиционирования и очистки воздуха от вредных химических веществ. Машины с дизельными и карбюраторными двигателями оборудуются устройствами для обезвреживания выхлопных газов.</w:t>
      </w:r>
    </w:p>
    <w:bookmarkEnd w:id="599"/>
    <w:bookmarkStart w:name="z614" w:id="600"/>
    <w:p>
      <w:pPr>
        <w:spacing w:after="0"/>
        <w:ind w:left="0"/>
        <w:jc w:val="both"/>
      </w:pPr>
      <w:r>
        <w:rPr>
          <w:rFonts w:ascii="Times New Roman"/>
          <w:b w:val="false"/>
          <w:i w:val="false"/>
          <w:color w:val="000000"/>
          <w:sz w:val="28"/>
        </w:rPr>
        <w:t>
      73. На вновь строящихся и реконструируемых производствах первичного алюминия предусматривается тип электролизеров, исключающий выделение в воздух рабочей зоны возгонов смолистых веществ из пекококсовых композиций.</w:t>
      </w:r>
    </w:p>
    <w:bookmarkEnd w:id="600"/>
    <w:bookmarkStart w:name="z615" w:id="601"/>
    <w:p>
      <w:pPr>
        <w:spacing w:after="0"/>
        <w:ind w:left="0"/>
        <w:jc w:val="both"/>
      </w:pPr>
      <w:r>
        <w:rPr>
          <w:rFonts w:ascii="Times New Roman"/>
          <w:b w:val="false"/>
          <w:i w:val="false"/>
          <w:color w:val="000000"/>
          <w:sz w:val="28"/>
        </w:rPr>
        <w:t>
      74. Электролизеры всех типов оснащаются укрытием и местной вытяжной вентиляцией.</w:t>
      </w:r>
    </w:p>
    <w:bookmarkEnd w:id="601"/>
    <w:bookmarkStart w:name="z616" w:id="602"/>
    <w:p>
      <w:pPr>
        <w:spacing w:after="0"/>
        <w:ind w:left="0"/>
        <w:jc w:val="both"/>
      </w:pPr>
      <w:r>
        <w:rPr>
          <w:rFonts w:ascii="Times New Roman"/>
          <w:b w:val="false"/>
          <w:i w:val="false"/>
          <w:color w:val="000000"/>
          <w:sz w:val="28"/>
        </w:rPr>
        <w:t>
      75. В производстве вторичного алюминия процессы выгрузки алюминиевой стружки, крупногабаритного лома и отходов из крытых вагонов и автофургонов, сортировка лома на сортировочных конвейерах механизируются.</w:t>
      </w:r>
    </w:p>
    <w:bookmarkEnd w:id="602"/>
    <w:bookmarkStart w:name="z617" w:id="603"/>
    <w:p>
      <w:pPr>
        <w:spacing w:after="0"/>
        <w:ind w:left="0"/>
        <w:jc w:val="both"/>
      </w:pPr>
      <w:r>
        <w:rPr>
          <w:rFonts w:ascii="Times New Roman"/>
          <w:b w:val="false"/>
          <w:i w:val="false"/>
          <w:color w:val="000000"/>
          <w:sz w:val="28"/>
        </w:rPr>
        <w:t>
      76. Транспортировка алюминиевой стружки (внутризаводской) производится закрытыми автотранспортными средствами.</w:t>
      </w:r>
    </w:p>
    <w:bookmarkEnd w:id="603"/>
    <w:bookmarkStart w:name="z618" w:id="604"/>
    <w:p>
      <w:pPr>
        <w:spacing w:after="0"/>
        <w:ind w:left="0"/>
        <w:jc w:val="both"/>
      </w:pPr>
      <w:r>
        <w:rPr>
          <w:rFonts w:ascii="Times New Roman"/>
          <w:b w:val="false"/>
          <w:i w:val="false"/>
          <w:color w:val="000000"/>
          <w:sz w:val="28"/>
        </w:rPr>
        <w:t>
      77. Ремонт тиглей электроиндукционных печей и разливочных ковшей производится в отдельных помещениях.</w:t>
      </w:r>
    </w:p>
    <w:bookmarkEnd w:id="604"/>
    <w:bookmarkStart w:name="z619" w:id="605"/>
    <w:p>
      <w:pPr>
        <w:spacing w:after="0"/>
        <w:ind w:left="0"/>
        <w:jc w:val="both"/>
      </w:pPr>
      <w:r>
        <w:rPr>
          <w:rFonts w:ascii="Times New Roman"/>
          <w:b w:val="false"/>
          <w:i w:val="false"/>
          <w:color w:val="000000"/>
          <w:sz w:val="28"/>
        </w:rPr>
        <w:t>
      78. В производстве свинца зачистка свинцовых слитков при розливе механизируется.</w:t>
      </w:r>
    </w:p>
    <w:bookmarkEnd w:id="605"/>
    <w:bookmarkStart w:name="z620" w:id="606"/>
    <w:p>
      <w:pPr>
        <w:spacing w:after="0"/>
        <w:ind w:left="0"/>
        <w:jc w:val="both"/>
      </w:pPr>
      <w:r>
        <w:rPr>
          <w:rFonts w:ascii="Times New Roman"/>
          <w:b w:val="false"/>
          <w:i w:val="false"/>
          <w:color w:val="000000"/>
          <w:sz w:val="28"/>
        </w:rPr>
        <w:t>
      79. Процессы открывания и закрывания горнов, сифонов, шлаковых окон, прочистки фурм шахтных печей, снятия шликеров и серебристой пены в процессе рафинирования чернового свинца механизируются.</w:t>
      </w:r>
    </w:p>
    <w:bookmarkEnd w:id="606"/>
    <w:bookmarkStart w:name="z621" w:id="607"/>
    <w:p>
      <w:pPr>
        <w:spacing w:after="0"/>
        <w:ind w:left="0"/>
        <w:jc w:val="both"/>
      </w:pPr>
      <w:r>
        <w:rPr>
          <w:rFonts w:ascii="Times New Roman"/>
          <w:b w:val="false"/>
          <w:i w:val="false"/>
          <w:color w:val="000000"/>
          <w:sz w:val="28"/>
        </w:rPr>
        <w:t>
      80. В производстве цинка процессы выщелачивания цинкового огарка и сгущения пульпы имеют дистанционное управление.</w:t>
      </w:r>
    </w:p>
    <w:bookmarkEnd w:id="607"/>
    <w:bookmarkStart w:name="z622" w:id="608"/>
    <w:p>
      <w:pPr>
        <w:spacing w:after="0"/>
        <w:ind w:left="0"/>
        <w:jc w:val="both"/>
      </w:pPr>
      <w:r>
        <w:rPr>
          <w:rFonts w:ascii="Times New Roman"/>
          <w:b w:val="false"/>
          <w:i w:val="false"/>
          <w:color w:val="000000"/>
          <w:sz w:val="28"/>
        </w:rPr>
        <w:t>
      81. В металлургическом производстве никеля колошники шахтных печей охлаждаются воздухом или водой. Рабочее место троллейкарщика защищается экраном от теплового излучения.</w:t>
      </w:r>
    </w:p>
    <w:bookmarkEnd w:id="608"/>
    <w:bookmarkStart w:name="z623" w:id="609"/>
    <w:p>
      <w:pPr>
        <w:spacing w:after="0"/>
        <w:ind w:left="0"/>
        <w:jc w:val="both"/>
      </w:pPr>
      <w:r>
        <w:rPr>
          <w:rFonts w:ascii="Times New Roman"/>
          <w:b w:val="false"/>
          <w:i w:val="false"/>
          <w:color w:val="000000"/>
          <w:sz w:val="28"/>
        </w:rPr>
        <w:t>
      82. При электролитическом рафинировании никеля и производстве кобальта подача на фильтрацию растворов, содержащих не прореагировавший хлор, не допускается.</w:t>
      </w:r>
    </w:p>
    <w:bookmarkEnd w:id="609"/>
    <w:bookmarkStart w:name="z624" w:id="610"/>
    <w:p>
      <w:pPr>
        <w:spacing w:after="0"/>
        <w:ind w:left="0"/>
        <w:jc w:val="both"/>
      </w:pPr>
      <w:r>
        <w:rPr>
          <w:rFonts w:ascii="Times New Roman"/>
          <w:b w:val="false"/>
          <w:i w:val="false"/>
          <w:color w:val="000000"/>
          <w:sz w:val="28"/>
        </w:rPr>
        <w:t>
      83. Для основных процессов используются герметичные саморазгружающиеся фильтры. Установка рамных фильтр – прессов не допускается.</w:t>
      </w:r>
    </w:p>
    <w:bookmarkEnd w:id="610"/>
    <w:bookmarkStart w:name="z625" w:id="611"/>
    <w:p>
      <w:pPr>
        <w:spacing w:after="0"/>
        <w:ind w:left="0"/>
        <w:jc w:val="both"/>
      </w:pPr>
      <w:r>
        <w:rPr>
          <w:rFonts w:ascii="Times New Roman"/>
          <w:b w:val="false"/>
          <w:i w:val="false"/>
          <w:color w:val="000000"/>
          <w:sz w:val="28"/>
        </w:rPr>
        <w:t>
      84. Подача серной кислоты и ее растворов при концентрации последних выше 100 грамм на литр (далее – г/л) из дозаторов в оборудование производится по стационарным коммуникациям. Коммуникации подвергаются систематическому контролю на герметичность.</w:t>
      </w:r>
    </w:p>
    <w:bookmarkEnd w:id="611"/>
    <w:bookmarkStart w:name="z626" w:id="612"/>
    <w:p>
      <w:pPr>
        <w:spacing w:after="0"/>
        <w:ind w:left="0"/>
        <w:jc w:val="both"/>
      </w:pPr>
      <w:r>
        <w:rPr>
          <w:rFonts w:ascii="Times New Roman"/>
          <w:b w:val="false"/>
          <w:i w:val="false"/>
          <w:color w:val="000000"/>
          <w:sz w:val="28"/>
        </w:rPr>
        <w:t>
      85. Места клейки катодных ячеек, стеллажи для их сушки оборудуются укрытиями и вытяжной вентиляцией.</w:t>
      </w:r>
    </w:p>
    <w:bookmarkEnd w:id="612"/>
    <w:bookmarkStart w:name="z627" w:id="613"/>
    <w:p>
      <w:pPr>
        <w:spacing w:after="0"/>
        <w:ind w:left="0"/>
        <w:jc w:val="both"/>
      </w:pPr>
      <w:r>
        <w:rPr>
          <w:rFonts w:ascii="Times New Roman"/>
          <w:b w:val="false"/>
          <w:i w:val="false"/>
          <w:color w:val="000000"/>
          <w:sz w:val="28"/>
        </w:rPr>
        <w:t>
      86. Механизируются работы в цехах:</w:t>
      </w:r>
    </w:p>
    <w:bookmarkEnd w:id="613"/>
    <w:p>
      <w:pPr>
        <w:spacing w:after="0"/>
        <w:ind w:left="0"/>
        <w:jc w:val="both"/>
      </w:pPr>
      <w:r>
        <w:rPr>
          <w:rFonts w:ascii="Times New Roman"/>
          <w:b w:val="false"/>
          <w:i w:val="false"/>
          <w:color w:val="000000"/>
          <w:sz w:val="28"/>
        </w:rPr>
        <w:t>
      1) электролиза никеля – приготовление никелевых основ, все процессы в очистных отделениях, все виды обработки и транспортировки катодного никеля, пакетирования готовой продукции;</w:t>
      </w:r>
    </w:p>
    <w:p>
      <w:pPr>
        <w:spacing w:after="0"/>
        <w:ind w:left="0"/>
        <w:jc w:val="both"/>
      </w:pPr>
      <w:r>
        <w:rPr>
          <w:rFonts w:ascii="Times New Roman"/>
          <w:b w:val="false"/>
          <w:i w:val="false"/>
          <w:color w:val="000000"/>
          <w:sz w:val="28"/>
        </w:rPr>
        <w:t>
      2) кобальтовых – все процессы в гидроотделениях, дробления, измельчения и магнитной сепарации, удаления футеровок и шлаков и затаривания товарной окиси кобальта.</w:t>
      </w:r>
    </w:p>
    <w:bookmarkStart w:name="z628" w:id="614"/>
    <w:p>
      <w:pPr>
        <w:spacing w:after="0"/>
        <w:ind w:left="0"/>
        <w:jc w:val="both"/>
      </w:pPr>
      <w:r>
        <w:rPr>
          <w:rFonts w:ascii="Times New Roman"/>
          <w:b w:val="false"/>
          <w:i w:val="false"/>
          <w:color w:val="000000"/>
          <w:sz w:val="28"/>
        </w:rPr>
        <w:t>
      8 7. В производстве чистого никеля карбонильным способом:</w:t>
      </w:r>
    </w:p>
    <w:bookmarkEnd w:id="614"/>
    <w:p>
      <w:pPr>
        <w:spacing w:after="0"/>
        <w:ind w:left="0"/>
        <w:jc w:val="both"/>
      </w:pPr>
      <w:r>
        <w:rPr>
          <w:rFonts w:ascii="Times New Roman"/>
          <w:b w:val="false"/>
          <w:i w:val="false"/>
          <w:color w:val="000000"/>
          <w:sz w:val="28"/>
        </w:rPr>
        <w:t>
      1) все работы с карбонилом никеля, проводимые в лабораторных условиях, в том числе хранение проб осуществляются в вытяжных шкафах;</w:t>
      </w:r>
    </w:p>
    <w:p>
      <w:pPr>
        <w:spacing w:after="0"/>
        <w:ind w:left="0"/>
        <w:jc w:val="both"/>
      </w:pPr>
      <w:r>
        <w:rPr>
          <w:rFonts w:ascii="Times New Roman"/>
          <w:b w:val="false"/>
          <w:i w:val="false"/>
          <w:color w:val="000000"/>
          <w:sz w:val="28"/>
        </w:rPr>
        <w:t>
      2) места разгрузки реакторов оборудуются вентиляцией;</w:t>
      </w:r>
    </w:p>
    <w:p>
      <w:pPr>
        <w:spacing w:after="0"/>
        <w:ind w:left="0"/>
        <w:jc w:val="both"/>
      </w:pPr>
      <w:r>
        <w:rPr>
          <w:rFonts w:ascii="Times New Roman"/>
          <w:b w:val="false"/>
          <w:i w:val="false"/>
          <w:color w:val="000000"/>
          <w:sz w:val="28"/>
        </w:rPr>
        <w:t>
      3) процессы, связанные с загрузкой и выгрузкой всех материалов, используемых в производстве, все операции с никелевыми порошками механизируются.</w:t>
      </w:r>
    </w:p>
    <w:bookmarkStart w:name="z629" w:id="615"/>
    <w:p>
      <w:pPr>
        <w:spacing w:after="0"/>
        <w:ind w:left="0"/>
        <w:jc w:val="both"/>
      </w:pPr>
      <w:r>
        <w:rPr>
          <w:rFonts w:ascii="Times New Roman"/>
          <w:b w:val="false"/>
          <w:i w:val="false"/>
          <w:color w:val="000000"/>
          <w:sz w:val="28"/>
        </w:rPr>
        <w:t>
      88. В производстве молибдена и вольфрама:</w:t>
      </w:r>
    </w:p>
    <w:bookmarkEnd w:id="615"/>
    <w:p>
      <w:pPr>
        <w:spacing w:after="0"/>
        <w:ind w:left="0"/>
        <w:jc w:val="both"/>
      </w:pPr>
      <w:r>
        <w:rPr>
          <w:rFonts w:ascii="Times New Roman"/>
          <w:b w:val="false"/>
          <w:i w:val="false"/>
          <w:color w:val="000000"/>
          <w:sz w:val="28"/>
        </w:rPr>
        <w:t>
      1) очистка растворов от тяжелых металлов с применением сернистого натрия выполняется в герметичном оборудовании;</w:t>
      </w:r>
    </w:p>
    <w:p>
      <w:pPr>
        <w:spacing w:after="0"/>
        <w:ind w:left="0"/>
        <w:jc w:val="both"/>
      </w:pPr>
      <w:r>
        <w:rPr>
          <w:rFonts w:ascii="Times New Roman"/>
          <w:b w:val="false"/>
          <w:i w:val="false"/>
          <w:color w:val="000000"/>
          <w:sz w:val="28"/>
        </w:rPr>
        <w:t>
      2) смешение порошка с пластификаторами (глицерин, спирт) проводится в аспирируемых укрытиях.</w:t>
      </w:r>
    </w:p>
    <w:bookmarkStart w:name="z630" w:id="616"/>
    <w:p>
      <w:pPr>
        <w:spacing w:after="0"/>
        <w:ind w:left="0"/>
        <w:jc w:val="both"/>
      </w:pPr>
      <w:r>
        <w:rPr>
          <w:rFonts w:ascii="Times New Roman"/>
          <w:b w:val="false"/>
          <w:i w:val="false"/>
          <w:color w:val="000000"/>
          <w:sz w:val="28"/>
        </w:rPr>
        <w:t>
      89. В производстве магния и сплавов для уплотнения анодного перекрытия на электролизерах используется сухая засыпка.</w:t>
      </w:r>
    </w:p>
    <w:bookmarkEnd w:id="616"/>
    <w:bookmarkStart w:name="z631" w:id="617"/>
    <w:p>
      <w:pPr>
        <w:spacing w:after="0"/>
        <w:ind w:left="0"/>
        <w:jc w:val="both"/>
      </w:pPr>
      <w:r>
        <w:rPr>
          <w:rFonts w:ascii="Times New Roman"/>
          <w:b w:val="false"/>
          <w:i w:val="false"/>
          <w:color w:val="000000"/>
          <w:sz w:val="28"/>
        </w:rPr>
        <w:t>
      90. Ручные операции по выемке шлама, отработанного электролита из электролизеров, чистке хлорпроводов и каналов для отвода газов от печей; разливка отработанного электролита в короба в основном цехе не допускается.</w:t>
      </w:r>
    </w:p>
    <w:bookmarkEnd w:id="617"/>
    <w:bookmarkStart w:name="z632" w:id="618"/>
    <w:p>
      <w:pPr>
        <w:spacing w:after="0"/>
        <w:ind w:left="0"/>
        <w:jc w:val="both"/>
      </w:pPr>
      <w:r>
        <w:rPr>
          <w:rFonts w:ascii="Times New Roman"/>
          <w:b w:val="false"/>
          <w:i w:val="false"/>
          <w:color w:val="000000"/>
          <w:sz w:val="28"/>
        </w:rPr>
        <w:t>
      91. В производстве титана:</w:t>
      </w:r>
    </w:p>
    <w:bookmarkEnd w:id="618"/>
    <w:p>
      <w:pPr>
        <w:spacing w:after="0"/>
        <w:ind w:left="0"/>
        <w:jc w:val="both"/>
      </w:pPr>
      <w:r>
        <w:rPr>
          <w:rFonts w:ascii="Times New Roman"/>
          <w:b w:val="false"/>
          <w:i w:val="false"/>
          <w:color w:val="000000"/>
          <w:sz w:val="28"/>
        </w:rPr>
        <w:t>
      1) хлоратор в системной конденсации имеет самостоятельный выпуск в систему отвода кислых сточных вод;</w:t>
      </w:r>
    </w:p>
    <w:p>
      <w:pPr>
        <w:spacing w:after="0"/>
        <w:ind w:left="0"/>
        <w:jc w:val="both"/>
      </w:pPr>
      <w:r>
        <w:rPr>
          <w:rFonts w:ascii="Times New Roman"/>
          <w:b w:val="false"/>
          <w:i w:val="false"/>
          <w:color w:val="000000"/>
          <w:sz w:val="28"/>
        </w:rPr>
        <w:t>
      2) слив хлористого магния из аппаратов восстановления производится в сухие и прогретые ковши, короба при работающей местной вытяжной вентиляции;</w:t>
      </w:r>
    </w:p>
    <w:p>
      <w:pPr>
        <w:spacing w:after="0"/>
        <w:ind w:left="0"/>
        <w:jc w:val="both"/>
      </w:pPr>
      <w:r>
        <w:rPr>
          <w:rFonts w:ascii="Times New Roman"/>
          <w:b w:val="false"/>
          <w:i w:val="false"/>
          <w:color w:val="000000"/>
          <w:sz w:val="28"/>
        </w:rPr>
        <w:t>
      3) загрузка реагентов в установку по очистке продуктов от ванадия и алюминия механизируется и производится при работающих местных отсосах;</w:t>
      </w:r>
    </w:p>
    <w:p>
      <w:pPr>
        <w:spacing w:after="0"/>
        <w:ind w:left="0"/>
        <w:jc w:val="both"/>
      </w:pPr>
      <w:r>
        <w:rPr>
          <w:rFonts w:ascii="Times New Roman"/>
          <w:b w:val="false"/>
          <w:i w:val="false"/>
          <w:color w:val="000000"/>
          <w:sz w:val="28"/>
        </w:rPr>
        <w:t>
      4) монтаж, демонтаж и очистка аппаратов восстановления и вакуумной дистилляции, выборка титановой губки из реторт производится на специальных стендах, оборудованных местными отсосами. Все работы по транспортированию, установке, снятию аппаратов, выборке и дроблению титановой губки механизируются.</w:t>
      </w:r>
    </w:p>
    <w:bookmarkStart w:name="z633" w:id="619"/>
    <w:p>
      <w:pPr>
        <w:spacing w:after="0"/>
        <w:ind w:left="0"/>
        <w:jc w:val="both"/>
      </w:pPr>
      <w:r>
        <w:rPr>
          <w:rFonts w:ascii="Times New Roman"/>
          <w:b w:val="false"/>
          <w:i w:val="false"/>
          <w:color w:val="000000"/>
          <w:sz w:val="28"/>
        </w:rPr>
        <w:t>
      92. Для извлечения золота применяется сорбционно-бесфильтрационная технология с замкнутым циклом водооборота.</w:t>
      </w:r>
    </w:p>
    <w:bookmarkEnd w:id="619"/>
    <w:bookmarkStart w:name="z634" w:id="620"/>
    <w:p>
      <w:pPr>
        <w:spacing w:after="0"/>
        <w:ind w:left="0"/>
        <w:jc w:val="both"/>
      </w:pPr>
      <w:r>
        <w:rPr>
          <w:rFonts w:ascii="Times New Roman"/>
          <w:b w:val="false"/>
          <w:i w:val="false"/>
          <w:color w:val="000000"/>
          <w:sz w:val="28"/>
        </w:rPr>
        <w:t>
      93. Анализ головных проб производится в герметичных ситах. Процесс просеивания механизируется и осуществляется в вытяжном шкафу.</w:t>
      </w:r>
    </w:p>
    <w:bookmarkEnd w:id="620"/>
    <w:bookmarkStart w:name="z635" w:id="621"/>
    <w:p>
      <w:pPr>
        <w:spacing w:after="0"/>
        <w:ind w:left="0"/>
        <w:jc w:val="both"/>
      </w:pPr>
      <w:r>
        <w:rPr>
          <w:rFonts w:ascii="Times New Roman"/>
          <w:b w:val="false"/>
          <w:i w:val="false"/>
          <w:color w:val="000000"/>
          <w:sz w:val="28"/>
        </w:rPr>
        <w:t>
      94. При проектировании и реконструкции фабрик для фильтрации цианистой пульпы предусматриваются ваккум-фильтры с автоматизированным управлением.</w:t>
      </w:r>
    </w:p>
    <w:bookmarkEnd w:id="621"/>
    <w:bookmarkStart w:name="z636" w:id="622"/>
    <w:p>
      <w:pPr>
        <w:spacing w:after="0"/>
        <w:ind w:left="0"/>
        <w:jc w:val="both"/>
      </w:pPr>
      <w:r>
        <w:rPr>
          <w:rFonts w:ascii="Times New Roman"/>
          <w:b w:val="false"/>
          <w:i w:val="false"/>
          <w:color w:val="000000"/>
          <w:sz w:val="28"/>
        </w:rPr>
        <w:t>
      95. Чаны для растворения цианплава, агитаторы, сборные чаны обеззолоченных и оборотных растворов (кроме осветительных чанов, снабженных фильтровальными рамками), дисковые (черпаковые) питатели цианплавов закрываются крышками и присоединены к механической вытяжной вентиляции.</w:t>
      </w:r>
    </w:p>
    <w:bookmarkEnd w:id="622"/>
    <w:bookmarkStart w:name="z637" w:id="623"/>
    <w:p>
      <w:pPr>
        <w:spacing w:after="0"/>
        <w:ind w:left="0"/>
        <w:jc w:val="both"/>
      </w:pPr>
      <w:r>
        <w:rPr>
          <w:rFonts w:ascii="Times New Roman"/>
          <w:b w:val="false"/>
          <w:i w:val="false"/>
          <w:color w:val="000000"/>
          <w:sz w:val="28"/>
        </w:rPr>
        <w:t>
      96. Печи для обработки золотосодержащих продуктов имеют укрытия типа вытяжных шкафов с механической вытяжкой и термоизоляцией, электродуговые печи – защиту от шума и яркого света электродуги.</w:t>
      </w:r>
    </w:p>
    <w:bookmarkEnd w:id="623"/>
    <w:bookmarkStart w:name="z638" w:id="624"/>
    <w:p>
      <w:pPr>
        <w:spacing w:after="0"/>
        <w:ind w:left="0"/>
        <w:jc w:val="both"/>
      </w:pPr>
      <w:r>
        <w:rPr>
          <w:rFonts w:ascii="Times New Roman"/>
          <w:b w:val="false"/>
          <w:i w:val="false"/>
          <w:color w:val="000000"/>
          <w:sz w:val="28"/>
        </w:rPr>
        <w:t>
      97. Операции очистки дренажных сеток пачуков и колонок механизируются.</w:t>
      </w:r>
    </w:p>
    <w:bookmarkEnd w:id="624"/>
    <w:bookmarkStart w:name="z639" w:id="625"/>
    <w:p>
      <w:pPr>
        <w:spacing w:after="0"/>
        <w:ind w:left="0"/>
        <w:jc w:val="both"/>
      </w:pPr>
      <w:r>
        <w:rPr>
          <w:rFonts w:ascii="Times New Roman"/>
          <w:b w:val="false"/>
          <w:i w:val="false"/>
          <w:color w:val="000000"/>
          <w:sz w:val="28"/>
        </w:rPr>
        <w:t>
      98. Конструкция промывочных и регенерационных колонок, организация их обслуживания исключает устройства в них смотровых окон.</w:t>
      </w:r>
    </w:p>
    <w:bookmarkEnd w:id="625"/>
    <w:bookmarkStart w:name="z640" w:id="626"/>
    <w:p>
      <w:pPr>
        <w:spacing w:after="0"/>
        <w:ind w:left="0"/>
        <w:jc w:val="both"/>
      </w:pPr>
      <w:r>
        <w:rPr>
          <w:rFonts w:ascii="Times New Roman"/>
          <w:b w:val="false"/>
          <w:i w:val="false"/>
          <w:color w:val="000000"/>
          <w:sz w:val="28"/>
        </w:rPr>
        <w:t>
      99. Электролизеры осаждения (переосаждения) оборудуются укрытием кабинного типа с газовым отсосом.</w:t>
      </w:r>
    </w:p>
    <w:bookmarkEnd w:id="626"/>
    <w:bookmarkStart w:name="z641" w:id="627"/>
    <w:p>
      <w:pPr>
        <w:spacing w:after="0"/>
        <w:ind w:left="0"/>
        <w:jc w:val="both"/>
      </w:pPr>
      <w:r>
        <w:rPr>
          <w:rFonts w:ascii="Times New Roman"/>
          <w:b w:val="false"/>
          <w:i w:val="false"/>
          <w:color w:val="000000"/>
          <w:sz w:val="28"/>
        </w:rPr>
        <w:t>
      100. В производстве PЗM:</w:t>
      </w:r>
    </w:p>
    <w:bookmarkEnd w:id="627"/>
    <w:p>
      <w:pPr>
        <w:spacing w:after="0"/>
        <w:ind w:left="0"/>
        <w:jc w:val="both"/>
      </w:pPr>
      <w:r>
        <w:rPr>
          <w:rFonts w:ascii="Times New Roman"/>
          <w:b w:val="false"/>
          <w:i w:val="false"/>
          <w:color w:val="000000"/>
          <w:sz w:val="28"/>
        </w:rPr>
        <w:t>
      1) при каскадном разделении PЗM используются вертикальные экстракторы закрытого типа, оборудованные укрытием и местной аспирацией;</w:t>
      </w:r>
    </w:p>
    <w:p>
      <w:pPr>
        <w:spacing w:after="0"/>
        <w:ind w:left="0"/>
        <w:jc w:val="both"/>
      </w:pPr>
      <w:r>
        <w:rPr>
          <w:rFonts w:ascii="Times New Roman"/>
          <w:b w:val="false"/>
          <w:i w:val="false"/>
          <w:color w:val="000000"/>
          <w:sz w:val="28"/>
        </w:rPr>
        <w:t>
      2) заполнение системы реагентами для ионообменного разделения PЗM и слив растворов производятся автоматически;</w:t>
      </w:r>
    </w:p>
    <w:p>
      <w:pPr>
        <w:spacing w:after="0"/>
        <w:ind w:left="0"/>
        <w:jc w:val="both"/>
      </w:pPr>
      <w:r>
        <w:rPr>
          <w:rFonts w:ascii="Times New Roman"/>
          <w:b w:val="false"/>
          <w:i w:val="false"/>
          <w:color w:val="000000"/>
          <w:sz w:val="28"/>
        </w:rPr>
        <w:t>
      3) не допускается подача аммиака в реакторы и отстойники открытым способом;</w:t>
      </w:r>
    </w:p>
    <w:p>
      <w:pPr>
        <w:spacing w:after="0"/>
        <w:ind w:left="0"/>
        <w:jc w:val="both"/>
      </w:pPr>
      <w:r>
        <w:rPr>
          <w:rFonts w:ascii="Times New Roman"/>
          <w:b w:val="false"/>
          <w:i w:val="false"/>
          <w:color w:val="000000"/>
          <w:sz w:val="28"/>
        </w:rPr>
        <w:t>
      4) фильтрация осадков соединений PЗM осуществляется в барабанных фильтрах, обеспеченных устройствами для механического удаления и передачи их по герметичным коммуникациям в печи для прокалки;</w:t>
      </w:r>
    </w:p>
    <w:p>
      <w:pPr>
        <w:spacing w:after="0"/>
        <w:ind w:left="0"/>
        <w:jc w:val="both"/>
      </w:pPr>
      <w:r>
        <w:rPr>
          <w:rFonts w:ascii="Times New Roman"/>
          <w:b w:val="false"/>
          <w:i w:val="false"/>
          <w:color w:val="000000"/>
          <w:sz w:val="28"/>
        </w:rPr>
        <w:t>
      5) при использовании для фильтрации осадков соединений PЗM нутчфильтров они помещаются внутри отстойников, оборудованных герметичными укрытиями с местными отсосами;</w:t>
      </w:r>
    </w:p>
    <w:p>
      <w:pPr>
        <w:spacing w:after="0"/>
        <w:ind w:left="0"/>
        <w:jc w:val="both"/>
      </w:pPr>
      <w:r>
        <w:rPr>
          <w:rFonts w:ascii="Times New Roman"/>
          <w:b w:val="false"/>
          <w:i w:val="false"/>
          <w:color w:val="000000"/>
          <w:sz w:val="28"/>
        </w:rPr>
        <w:t>
      6) выгрузка осадков солей и снятие нутчфильтров механизируются;</w:t>
      </w:r>
    </w:p>
    <w:p>
      <w:pPr>
        <w:spacing w:after="0"/>
        <w:ind w:left="0"/>
        <w:jc w:val="both"/>
      </w:pPr>
      <w:r>
        <w:rPr>
          <w:rFonts w:ascii="Times New Roman"/>
          <w:b w:val="false"/>
          <w:i w:val="false"/>
          <w:color w:val="000000"/>
          <w:sz w:val="28"/>
        </w:rPr>
        <w:t>
      7) снятие осадков и очистка полотен фильтрпрессов осуществляется в специальных устройствах, обеспечивающих механическое удаление солей и передачу их для дальнейшей обработки;</w:t>
      </w:r>
    </w:p>
    <w:p>
      <w:pPr>
        <w:spacing w:after="0"/>
        <w:ind w:left="0"/>
        <w:jc w:val="both"/>
      </w:pPr>
      <w:r>
        <w:rPr>
          <w:rFonts w:ascii="Times New Roman"/>
          <w:b w:val="false"/>
          <w:i w:val="false"/>
          <w:color w:val="000000"/>
          <w:sz w:val="28"/>
        </w:rPr>
        <w:t>
      8) реакторы, используемые для упарки растворов хлоридов PЗM, герметизируют;</w:t>
      </w:r>
    </w:p>
    <w:p>
      <w:pPr>
        <w:spacing w:after="0"/>
        <w:ind w:left="0"/>
        <w:jc w:val="both"/>
      </w:pPr>
      <w:r>
        <w:rPr>
          <w:rFonts w:ascii="Times New Roman"/>
          <w:b w:val="false"/>
          <w:i w:val="false"/>
          <w:color w:val="000000"/>
          <w:sz w:val="28"/>
        </w:rPr>
        <w:t>
      9) прокалка порошков солей PЗM производится во вращающихся печах проходного типа, оборудованных устройствами для механизированной загрузки и выгрузки материалов, герметически сблокированными с просевным оборудованием;</w:t>
      </w:r>
    </w:p>
    <w:p>
      <w:pPr>
        <w:spacing w:after="0"/>
        <w:ind w:left="0"/>
        <w:jc w:val="both"/>
      </w:pPr>
      <w:r>
        <w:rPr>
          <w:rFonts w:ascii="Times New Roman"/>
          <w:b w:val="false"/>
          <w:i w:val="false"/>
          <w:color w:val="000000"/>
          <w:sz w:val="28"/>
        </w:rPr>
        <w:t>
      10) сушка хлоридов осуществляется в печах, оборудованных устройствами для механизированной загрузки и выгрузки и сблокированных с работой просевного оборудования;</w:t>
      </w:r>
    </w:p>
    <w:p>
      <w:pPr>
        <w:spacing w:after="0"/>
        <w:ind w:left="0"/>
        <w:jc w:val="both"/>
      </w:pPr>
      <w:r>
        <w:rPr>
          <w:rFonts w:ascii="Times New Roman"/>
          <w:b w:val="false"/>
          <w:i w:val="false"/>
          <w:color w:val="000000"/>
          <w:sz w:val="28"/>
        </w:rPr>
        <w:t>
      11) сепарация готовых порошков осуществляется в воздушных классификаторах, герметически, подсоединенных к выгрузочным участкам прокалочных печей и к бункерам-накопителям;</w:t>
      </w:r>
    </w:p>
    <w:p>
      <w:pPr>
        <w:spacing w:after="0"/>
        <w:ind w:left="0"/>
        <w:jc w:val="both"/>
      </w:pPr>
      <w:r>
        <w:rPr>
          <w:rFonts w:ascii="Times New Roman"/>
          <w:b w:val="false"/>
          <w:i w:val="false"/>
          <w:color w:val="000000"/>
          <w:sz w:val="28"/>
        </w:rPr>
        <w:t>
      12) подача материалов и воздушного потока в систему классификаторов производится с учетом создания внутри системы отрицательного давления;</w:t>
      </w:r>
    </w:p>
    <w:p>
      <w:pPr>
        <w:spacing w:after="0"/>
        <w:ind w:left="0"/>
        <w:jc w:val="both"/>
      </w:pPr>
      <w:r>
        <w:rPr>
          <w:rFonts w:ascii="Times New Roman"/>
          <w:b w:val="false"/>
          <w:i w:val="false"/>
          <w:color w:val="000000"/>
          <w:sz w:val="28"/>
        </w:rPr>
        <w:t>
      13) проемы печей оборудуются камерами-шлюзами и закрытыми транспортерами, обеспечивающими механическую подачу тиглей с порошками в печи и устраняющими воздействие излучения на работающих;</w:t>
      </w:r>
    </w:p>
    <w:p>
      <w:pPr>
        <w:spacing w:after="0"/>
        <w:ind w:left="0"/>
        <w:jc w:val="both"/>
      </w:pPr>
      <w:r>
        <w:rPr>
          <w:rFonts w:ascii="Times New Roman"/>
          <w:b w:val="false"/>
          <w:i w:val="false"/>
          <w:color w:val="000000"/>
          <w:sz w:val="28"/>
        </w:rPr>
        <w:t>
      14) выгрузка тиглей из печей для остывания механизируется;</w:t>
      </w:r>
    </w:p>
    <w:p>
      <w:pPr>
        <w:spacing w:after="0"/>
        <w:ind w:left="0"/>
        <w:jc w:val="both"/>
      </w:pPr>
      <w:r>
        <w:rPr>
          <w:rFonts w:ascii="Times New Roman"/>
          <w:b w:val="false"/>
          <w:i w:val="false"/>
          <w:color w:val="000000"/>
          <w:sz w:val="28"/>
        </w:rPr>
        <w:t>
      15) участки для остывания порошков оборудуются самоопрокидывателями тиглей для механической выгрузки порошков в бункера-накопители;</w:t>
      </w:r>
    </w:p>
    <w:p>
      <w:pPr>
        <w:spacing w:after="0"/>
        <w:ind w:left="0"/>
        <w:jc w:val="both"/>
      </w:pPr>
      <w:r>
        <w:rPr>
          <w:rFonts w:ascii="Times New Roman"/>
          <w:b w:val="false"/>
          <w:i w:val="false"/>
          <w:color w:val="000000"/>
          <w:sz w:val="28"/>
        </w:rPr>
        <w:t>
      16) загрузка порошков в усреднители и их выгрузка производится с помощью закрытых шнековых устройств, герметически подсоединенных к загрузочным и выгрузным люкам;</w:t>
      </w:r>
    </w:p>
    <w:p>
      <w:pPr>
        <w:spacing w:after="0"/>
        <w:ind w:left="0"/>
        <w:jc w:val="both"/>
      </w:pPr>
      <w:r>
        <w:rPr>
          <w:rFonts w:ascii="Times New Roman"/>
          <w:b w:val="false"/>
          <w:i w:val="false"/>
          <w:color w:val="000000"/>
          <w:sz w:val="28"/>
        </w:rPr>
        <w:t>
      17) взвешивание и упаковка готовых порошков производится на специальном участке с помощью автоматических дозаторов и упаковочных машин.</w:t>
      </w:r>
    </w:p>
    <w:bookmarkStart w:name="z642" w:id="628"/>
    <w:p>
      <w:pPr>
        <w:spacing w:after="0"/>
        <w:ind w:left="0"/>
        <w:jc w:val="left"/>
      </w:pPr>
      <w:r>
        <w:rPr>
          <w:rFonts w:ascii="Times New Roman"/>
          <w:b/>
          <w:i w:val="false"/>
          <w:color w:val="000000"/>
        </w:rPr>
        <w:t xml:space="preserve"> 5. Санитарно-эпидемиологические требования к предприятиям по</w:t>
      </w:r>
      <w:r>
        <w:br/>
      </w:r>
      <w:r>
        <w:rPr>
          <w:rFonts w:ascii="Times New Roman"/>
          <w:b/>
          <w:i w:val="false"/>
          <w:color w:val="000000"/>
        </w:rPr>
        <w:t>добыче полезных ископаемых подземным способом</w:t>
      </w:r>
      <w:r>
        <w:br/>
      </w:r>
      <w:r>
        <w:rPr>
          <w:rFonts w:ascii="Times New Roman"/>
          <w:b/>
          <w:i w:val="false"/>
          <w:color w:val="000000"/>
        </w:rPr>
        <w:t>5.1. Горные выработки и подземные вспомогательные сооружения</w:t>
      </w:r>
    </w:p>
    <w:bookmarkEnd w:id="628"/>
    <w:bookmarkStart w:name="z644" w:id="629"/>
    <w:p>
      <w:pPr>
        <w:spacing w:after="0"/>
        <w:ind w:left="0"/>
        <w:jc w:val="both"/>
      </w:pPr>
      <w:r>
        <w:rPr>
          <w:rFonts w:ascii="Times New Roman"/>
          <w:b w:val="false"/>
          <w:i w:val="false"/>
          <w:color w:val="000000"/>
          <w:sz w:val="28"/>
        </w:rPr>
        <w:t>
      101. Все действующие выработки и сооружения освобождаются от посторонних предметов и регулярно очищаются от пыли.</w:t>
      </w:r>
    </w:p>
    <w:bookmarkEnd w:id="629"/>
    <w:bookmarkStart w:name="z645" w:id="630"/>
    <w:p>
      <w:pPr>
        <w:spacing w:after="0"/>
        <w:ind w:left="0"/>
        <w:jc w:val="both"/>
      </w:pPr>
      <w:r>
        <w:rPr>
          <w:rFonts w:ascii="Times New Roman"/>
          <w:b w:val="false"/>
          <w:i w:val="false"/>
          <w:color w:val="000000"/>
          <w:sz w:val="28"/>
        </w:rPr>
        <w:t>
      102. На шахтах, ведущих добычу сильвинитовых, кариолитовых, серных и серосодержащих полезных ископаемых проводятся мероприятия по борьбе с выделениями водорода, сероводорода и других газов в зависимости от специфики месторождения и категории шахт по газообильности. Следует осуществлять систематический контроль за содержанием вредных газов в рудничной атмосфере и проводить мероприятия по предотвращению действия кислотных или щелочных вод на слизистые или кожные покровы рабочих.</w:t>
      </w:r>
    </w:p>
    <w:bookmarkEnd w:id="630"/>
    <w:bookmarkStart w:name="z646" w:id="631"/>
    <w:p>
      <w:pPr>
        <w:spacing w:after="0"/>
        <w:ind w:left="0"/>
        <w:jc w:val="both"/>
      </w:pPr>
      <w:r>
        <w:rPr>
          <w:rFonts w:ascii="Times New Roman"/>
          <w:b w:val="false"/>
          <w:i w:val="false"/>
          <w:color w:val="000000"/>
          <w:sz w:val="28"/>
        </w:rPr>
        <w:t>
      103. Для защиты рабочих от капежа и промокания одежды в стволах шахт, предназначенных для спуска и подъема людей, устанавливаются специальные ограждения для сбора и отвода шахтных вод. При наличии капежа в выработках, по которым передвигаются рабочие, а также на рабочих местах с постоянным капежом (исключая рабочие места в выработках, находящиеся в проходке), предусматриваются защитные сооружения в виде зонтов или козырьков.</w:t>
      </w:r>
    </w:p>
    <w:bookmarkEnd w:id="631"/>
    <w:bookmarkStart w:name="z647" w:id="632"/>
    <w:p>
      <w:pPr>
        <w:spacing w:after="0"/>
        <w:ind w:left="0"/>
        <w:jc w:val="both"/>
      </w:pPr>
      <w:r>
        <w:rPr>
          <w:rFonts w:ascii="Times New Roman"/>
          <w:b w:val="false"/>
          <w:i w:val="false"/>
          <w:color w:val="000000"/>
          <w:sz w:val="28"/>
        </w:rPr>
        <w:t xml:space="preserve">
      104. На всех действующих горизонтах и на поверхности у шахтных стволов, предназначенных для спуска и подъема людей, а также в постоянных пунктах посадки людей в рудничный транспорт и выходе из него, устраивают камеры ожидания для работников. Они оборудуются стационарным освещением, вентиляцией, обогревательными и охлаждающими устройствами, а также скамьями. Температура воздуха в камерах ожидания составляет не ниже +19 </w:t>
      </w:r>
      <w:r>
        <w:rPr>
          <w:rFonts w:ascii="Times New Roman"/>
          <w:b w:val="false"/>
          <w:i w:val="false"/>
          <w:color w:val="000000"/>
          <w:vertAlign w:val="superscript"/>
        </w:rPr>
        <w:t>о</w:t>
      </w:r>
      <w:r>
        <w:rPr>
          <w:rFonts w:ascii="Times New Roman"/>
          <w:b w:val="false"/>
          <w:i w:val="false"/>
          <w:color w:val="000000"/>
          <w:sz w:val="28"/>
        </w:rPr>
        <w:t xml:space="preserve">С и не выше +25 </w:t>
      </w:r>
      <w:r>
        <w:rPr>
          <w:rFonts w:ascii="Times New Roman"/>
          <w:b w:val="false"/>
          <w:i w:val="false"/>
          <w:color w:val="000000"/>
          <w:vertAlign w:val="superscript"/>
        </w:rPr>
        <w:t>о</w:t>
      </w:r>
      <w:r>
        <w:rPr>
          <w:rFonts w:ascii="Times New Roman"/>
          <w:b w:val="false"/>
          <w:i w:val="false"/>
          <w:color w:val="000000"/>
          <w:sz w:val="28"/>
        </w:rPr>
        <w:t>С. Площадь камеры ожидания определяется из расчета 0,5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на каждого ожидающего поездки человека. Количество мест обеспечивает размещение в камере не менее половины рабочих, занятых и смене на данном горизонте.</w:t>
      </w:r>
    </w:p>
    <w:bookmarkEnd w:id="632"/>
    <w:bookmarkStart w:name="z648" w:id="633"/>
    <w:p>
      <w:pPr>
        <w:spacing w:after="0"/>
        <w:ind w:left="0"/>
        <w:jc w:val="both"/>
      </w:pPr>
      <w:r>
        <w:rPr>
          <w:rFonts w:ascii="Times New Roman"/>
          <w:b w:val="false"/>
          <w:i w:val="false"/>
          <w:color w:val="000000"/>
          <w:sz w:val="28"/>
        </w:rPr>
        <w:t>
      105. На рабочих местах стволовых, операторов транспортных конвейеров, дробилок и опрокидов устанавливаются специальные камеры (кабины) для защиты работающих от неблагоприятных производственных факторов.</w:t>
      </w:r>
    </w:p>
    <w:bookmarkEnd w:id="633"/>
    <w:bookmarkStart w:name="z649" w:id="634"/>
    <w:p>
      <w:pPr>
        <w:spacing w:after="0"/>
        <w:ind w:left="0"/>
        <w:jc w:val="both"/>
      </w:pPr>
      <w:r>
        <w:rPr>
          <w:rFonts w:ascii="Times New Roman"/>
          <w:b w:val="false"/>
          <w:i w:val="false"/>
          <w:color w:val="000000"/>
          <w:sz w:val="28"/>
        </w:rPr>
        <w:t>
      106. В подземных выработках устраиваются стационарные или передвижные уборные, обработка которых, с дезинфекцией внутренних и наружных поверхностей производится ежедневно.</w:t>
      </w:r>
    </w:p>
    <w:bookmarkEnd w:id="634"/>
    <w:bookmarkStart w:name="z650" w:id="635"/>
    <w:p>
      <w:pPr>
        <w:spacing w:after="0"/>
        <w:ind w:left="0"/>
        <w:jc w:val="both"/>
      </w:pPr>
      <w:r>
        <w:rPr>
          <w:rFonts w:ascii="Times New Roman"/>
          <w:b w:val="false"/>
          <w:i w:val="false"/>
          <w:color w:val="000000"/>
          <w:sz w:val="28"/>
        </w:rPr>
        <w:t>
      107. Ассенизационные вагонетки имеют антикоррозийное покрытие и автоматически открывающиеся и закрывающиеся люки. Опорожнение, промывка и дезинфекция ассенизационных вагонеток производятся на сливном пункте, расположенном на поверхности.</w:t>
      </w:r>
    </w:p>
    <w:bookmarkEnd w:id="635"/>
    <w:bookmarkStart w:name="z651" w:id="636"/>
    <w:p>
      <w:pPr>
        <w:spacing w:after="0"/>
        <w:ind w:left="0"/>
        <w:jc w:val="both"/>
      </w:pPr>
      <w:r>
        <w:rPr>
          <w:rFonts w:ascii="Times New Roman"/>
          <w:b w:val="false"/>
          <w:i w:val="false"/>
          <w:color w:val="000000"/>
          <w:sz w:val="28"/>
        </w:rPr>
        <w:t xml:space="preserve">
      108. При подземной добыче руд соблюдаются требования радиационной безопасности, установленных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636"/>
    <w:bookmarkStart w:name="z652" w:id="637"/>
    <w:p>
      <w:pPr>
        <w:spacing w:after="0"/>
        <w:ind w:left="0"/>
        <w:jc w:val="left"/>
      </w:pPr>
      <w:r>
        <w:rPr>
          <w:rFonts w:ascii="Times New Roman"/>
          <w:b/>
          <w:i w:val="false"/>
          <w:color w:val="000000"/>
        </w:rPr>
        <w:t xml:space="preserve"> 5.2. Технологические процессы и оборудование</w:t>
      </w:r>
    </w:p>
    <w:bookmarkEnd w:id="637"/>
    <w:bookmarkStart w:name="z653" w:id="638"/>
    <w:p>
      <w:pPr>
        <w:spacing w:after="0"/>
        <w:ind w:left="0"/>
        <w:jc w:val="both"/>
      </w:pPr>
      <w:r>
        <w:rPr>
          <w:rFonts w:ascii="Times New Roman"/>
          <w:b w:val="false"/>
          <w:i w:val="false"/>
          <w:color w:val="000000"/>
          <w:sz w:val="28"/>
        </w:rPr>
        <w:t>
      109. Выбор систем разработки месторождений полезных ископаемых, схем вентиляции горных работ и оборудования производится с учетом необходимости максимального снижения пыле- и газовыделений, уровней шума и вибрации при всех технологических операциях, а также возможности комплексной механизации технологических процессов.</w:t>
      </w:r>
    </w:p>
    <w:bookmarkEnd w:id="638"/>
    <w:bookmarkStart w:name="z654" w:id="639"/>
    <w:p>
      <w:pPr>
        <w:spacing w:after="0"/>
        <w:ind w:left="0"/>
        <w:jc w:val="left"/>
      </w:pPr>
      <w:r>
        <w:rPr>
          <w:rFonts w:ascii="Times New Roman"/>
          <w:b/>
          <w:i w:val="false"/>
          <w:color w:val="000000"/>
        </w:rPr>
        <w:t xml:space="preserve"> 5.3. Буровзрывные работы</w:t>
      </w:r>
    </w:p>
    <w:bookmarkEnd w:id="639"/>
    <w:bookmarkStart w:name="z655" w:id="640"/>
    <w:p>
      <w:pPr>
        <w:spacing w:after="0"/>
        <w:ind w:left="0"/>
        <w:jc w:val="both"/>
      </w:pPr>
      <w:r>
        <w:rPr>
          <w:rFonts w:ascii="Times New Roman"/>
          <w:b w:val="false"/>
          <w:i w:val="false"/>
          <w:color w:val="000000"/>
          <w:sz w:val="28"/>
        </w:rPr>
        <w:t>
      110. Технология буровых работ предусматривает максимальную механизацию и автоматизацию процессов бурения с использованием станков, самоходных кареток, бурильных установок, сокращение объема мелкошпурового бурения, использования средств, обеспечивающих максимальное снижение выхода пыли, а также уровней шума и вибрации.</w:t>
      </w:r>
    </w:p>
    <w:bookmarkEnd w:id="640"/>
    <w:bookmarkStart w:name="z656" w:id="641"/>
    <w:p>
      <w:pPr>
        <w:spacing w:after="0"/>
        <w:ind w:left="0"/>
        <w:jc w:val="both"/>
      </w:pPr>
      <w:r>
        <w:rPr>
          <w:rFonts w:ascii="Times New Roman"/>
          <w:b w:val="false"/>
          <w:i w:val="false"/>
          <w:color w:val="000000"/>
          <w:sz w:val="28"/>
        </w:rPr>
        <w:t>
      111. Не допускается производить забуривание и бурение шпуров и скважин без применения средств улавливания и подавления пыли, обеспечивающих снижение запыленности воздуха до допустимого уровня.</w:t>
      </w:r>
    </w:p>
    <w:bookmarkEnd w:id="641"/>
    <w:bookmarkStart w:name="z657" w:id="642"/>
    <w:p>
      <w:pPr>
        <w:spacing w:after="0"/>
        <w:ind w:left="0"/>
        <w:jc w:val="both"/>
      </w:pPr>
      <w:r>
        <w:rPr>
          <w:rFonts w:ascii="Times New Roman"/>
          <w:b w:val="false"/>
          <w:i w:val="false"/>
          <w:color w:val="000000"/>
          <w:sz w:val="28"/>
        </w:rPr>
        <w:t>
      112. При эксплуатации оборудования, с превышающим допустимый уровень локальной вибрации следует соблюдать принцип "защиты временем" по суммарной длительности работы с виброинструментами и оборудованием.</w:t>
      </w:r>
    </w:p>
    <w:bookmarkEnd w:id="642"/>
    <w:bookmarkStart w:name="z658" w:id="643"/>
    <w:p>
      <w:pPr>
        <w:spacing w:after="0"/>
        <w:ind w:left="0"/>
        <w:jc w:val="both"/>
      </w:pPr>
      <w:r>
        <w:rPr>
          <w:rFonts w:ascii="Times New Roman"/>
          <w:b w:val="false"/>
          <w:i w:val="false"/>
          <w:color w:val="000000"/>
          <w:sz w:val="28"/>
        </w:rPr>
        <w:t>
      113. Очистка шпуров и скважин от бурового шлама производится промывкой водой или промывкой с последующей продувкой сжатым воздухом. В мерзлых породах подобные работы осуществляются отсасыванием остатков бурового шлама и пыли.</w:t>
      </w:r>
    </w:p>
    <w:bookmarkEnd w:id="643"/>
    <w:bookmarkStart w:name="z659" w:id="644"/>
    <w:p>
      <w:pPr>
        <w:spacing w:after="0"/>
        <w:ind w:left="0"/>
        <w:jc w:val="both"/>
      </w:pPr>
      <w:r>
        <w:rPr>
          <w:rFonts w:ascii="Times New Roman"/>
          <w:b w:val="false"/>
          <w:i w:val="false"/>
          <w:color w:val="000000"/>
          <w:sz w:val="28"/>
        </w:rPr>
        <w:t>
      114. Для эффективного пылеподавления при буровых работах обеспечивается оптимальный режим промывки и в зависимости от типа буровой машины расход жидкости составляется при использовании:</w:t>
      </w:r>
    </w:p>
    <w:bookmarkEnd w:id="644"/>
    <w:p>
      <w:pPr>
        <w:spacing w:after="0"/>
        <w:ind w:left="0"/>
        <w:jc w:val="both"/>
      </w:pPr>
      <w:r>
        <w:rPr>
          <w:rFonts w:ascii="Times New Roman"/>
          <w:b w:val="false"/>
          <w:i w:val="false"/>
          <w:color w:val="000000"/>
          <w:sz w:val="28"/>
        </w:rPr>
        <w:t>
      1) ручных перфораторов - не менее 4,0 литра в минуту (далее – л/мин);</w:t>
      </w:r>
    </w:p>
    <w:p>
      <w:pPr>
        <w:spacing w:after="0"/>
        <w:ind w:left="0"/>
        <w:jc w:val="both"/>
      </w:pPr>
      <w:r>
        <w:rPr>
          <w:rFonts w:ascii="Times New Roman"/>
          <w:b w:val="false"/>
          <w:i w:val="false"/>
          <w:color w:val="000000"/>
          <w:sz w:val="28"/>
        </w:rPr>
        <w:t>
      2) колонковых перфораторов - не менее 10,0 л/мин;</w:t>
      </w:r>
    </w:p>
    <w:p>
      <w:pPr>
        <w:spacing w:after="0"/>
        <w:ind w:left="0"/>
        <w:jc w:val="both"/>
      </w:pPr>
      <w:r>
        <w:rPr>
          <w:rFonts w:ascii="Times New Roman"/>
          <w:b w:val="false"/>
          <w:i w:val="false"/>
          <w:color w:val="000000"/>
          <w:sz w:val="28"/>
        </w:rPr>
        <w:t>
      3) телескопных перфораторов - не менее 6,0 л/мин;</w:t>
      </w:r>
    </w:p>
    <w:p>
      <w:pPr>
        <w:spacing w:after="0"/>
        <w:ind w:left="0"/>
        <w:jc w:val="both"/>
      </w:pPr>
      <w:r>
        <w:rPr>
          <w:rFonts w:ascii="Times New Roman"/>
          <w:b w:val="false"/>
          <w:i w:val="false"/>
          <w:color w:val="000000"/>
          <w:sz w:val="28"/>
        </w:rPr>
        <w:t>
      4) колонковых и телескопных перфораторов для бурения глубоких скважин - не менее 10,0 л/мин;</w:t>
      </w:r>
    </w:p>
    <w:p>
      <w:pPr>
        <w:spacing w:after="0"/>
        <w:ind w:left="0"/>
        <w:jc w:val="both"/>
      </w:pPr>
      <w:r>
        <w:rPr>
          <w:rFonts w:ascii="Times New Roman"/>
          <w:b w:val="false"/>
          <w:i w:val="false"/>
          <w:color w:val="000000"/>
          <w:sz w:val="28"/>
        </w:rPr>
        <w:t>
      5) станков для бурения глубоких скважин - не менее 15 л/мин.</w:t>
      </w:r>
    </w:p>
    <w:bookmarkStart w:name="z660" w:id="645"/>
    <w:p>
      <w:pPr>
        <w:spacing w:after="0"/>
        <w:ind w:left="0"/>
        <w:jc w:val="both"/>
      </w:pPr>
      <w:r>
        <w:rPr>
          <w:rFonts w:ascii="Times New Roman"/>
          <w:b w:val="false"/>
          <w:i w:val="false"/>
          <w:color w:val="000000"/>
          <w:sz w:val="28"/>
        </w:rPr>
        <w:t>
      115. Во время проходки восстающих выработок комбайнами расход жидкости для промывки составляет 25 л/мин при бурении передовой скважины диаметром до 600 милиметров (далее – мм) и 55 л/мин при разбуривании восстающего до диаметра 1500 мм.</w:t>
      </w:r>
    </w:p>
    <w:bookmarkEnd w:id="645"/>
    <w:bookmarkStart w:name="z661" w:id="646"/>
    <w:p>
      <w:pPr>
        <w:spacing w:after="0"/>
        <w:ind w:left="0"/>
        <w:jc w:val="both"/>
      </w:pPr>
      <w:r>
        <w:rPr>
          <w:rFonts w:ascii="Times New Roman"/>
          <w:b w:val="false"/>
          <w:i w:val="false"/>
          <w:color w:val="000000"/>
          <w:sz w:val="28"/>
        </w:rPr>
        <w:t>
      116. Бурение восстающих шпуров и скважин осуществляется с промывкой в нормализованном режиме с использованием устройств, обеспечивающих отвод шлама и отработанного сжатого воздуха от устья шнура или скважины за пределы рабочей зоны.</w:t>
      </w:r>
    </w:p>
    <w:bookmarkEnd w:id="646"/>
    <w:bookmarkStart w:name="z662" w:id="647"/>
    <w:p>
      <w:pPr>
        <w:spacing w:after="0"/>
        <w:ind w:left="0"/>
        <w:jc w:val="both"/>
      </w:pPr>
      <w:r>
        <w:rPr>
          <w:rFonts w:ascii="Times New Roman"/>
          <w:b w:val="false"/>
          <w:i w:val="false"/>
          <w:color w:val="000000"/>
          <w:sz w:val="28"/>
        </w:rPr>
        <w:t xml:space="preserve">
      117. Борьба с пылью при бурении шпуров и скважин в мерзлых породах в зависимости от их температуры и содержания льда осуществляется отсасыванием ее от устья или забоя шпура с последующим осаждением в пылеуловителях. Сухое пылеулавливание осуществляется как с помощью индивидуальных пылеулавливающих установок, так и централизованных (групповых) систем сухого пылеулавливания. При температуре горных пород, до минус 5 </w:t>
      </w:r>
      <w:r>
        <w:rPr>
          <w:rFonts w:ascii="Times New Roman"/>
          <w:b w:val="false"/>
          <w:i w:val="false"/>
          <w:color w:val="000000"/>
          <w:vertAlign w:val="superscript"/>
        </w:rPr>
        <w:t>о</w:t>
      </w:r>
      <w:r>
        <w:rPr>
          <w:rFonts w:ascii="Times New Roman"/>
          <w:b w:val="false"/>
          <w:i w:val="false"/>
          <w:color w:val="000000"/>
          <w:sz w:val="28"/>
        </w:rPr>
        <w:t>С допускается применение диспергированных растворов антифризов с непосредственной подачей их в шпур (скважину).</w:t>
      </w:r>
    </w:p>
    <w:bookmarkEnd w:id="647"/>
    <w:bookmarkStart w:name="z663" w:id="648"/>
    <w:p>
      <w:pPr>
        <w:spacing w:after="0"/>
        <w:ind w:left="0"/>
        <w:jc w:val="both"/>
      </w:pPr>
      <w:r>
        <w:rPr>
          <w:rFonts w:ascii="Times New Roman"/>
          <w:b w:val="false"/>
          <w:i w:val="false"/>
          <w:color w:val="000000"/>
          <w:sz w:val="28"/>
        </w:rPr>
        <w:t>
      118. Перфораторы эксплуатируются только при наличии эффективных глушителей выхлопа, средств снижения шума от вибрирующей буровой стали, антивибрационных устройств. Самоходные буровые каретки и установки имеют гасящие вибрацию площадки. После капитального ремонта у бурового оборудования проверяются параметры шума и вибрации.</w:t>
      </w:r>
    </w:p>
    <w:bookmarkEnd w:id="648"/>
    <w:bookmarkStart w:name="z664" w:id="649"/>
    <w:p>
      <w:pPr>
        <w:spacing w:after="0"/>
        <w:ind w:left="0"/>
        <w:jc w:val="both"/>
      </w:pPr>
      <w:r>
        <w:rPr>
          <w:rFonts w:ascii="Times New Roman"/>
          <w:b w:val="false"/>
          <w:i w:val="false"/>
          <w:color w:val="000000"/>
          <w:sz w:val="28"/>
        </w:rPr>
        <w:t>
      119. При работе с телескопными перфораторами предусматриваются меры защиты рабочих от воздействия общей вибрации.</w:t>
      </w:r>
    </w:p>
    <w:bookmarkEnd w:id="649"/>
    <w:bookmarkStart w:name="z665" w:id="650"/>
    <w:p>
      <w:pPr>
        <w:spacing w:after="0"/>
        <w:ind w:left="0"/>
        <w:jc w:val="left"/>
      </w:pPr>
      <w:r>
        <w:rPr>
          <w:rFonts w:ascii="Times New Roman"/>
          <w:b/>
          <w:i w:val="false"/>
          <w:color w:val="000000"/>
        </w:rPr>
        <w:t xml:space="preserve"> 5.4. Взрывные работы и взрывчатые вещества</w:t>
      </w:r>
    </w:p>
    <w:bookmarkEnd w:id="650"/>
    <w:bookmarkStart w:name="z666" w:id="651"/>
    <w:p>
      <w:pPr>
        <w:spacing w:after="0"/>
        <w:ind w:left="0"/>
        <w:jc w:val="both"/>
      </w:pPr>
      <w:r>
        <w:rPr>
          <w:rFonts w:ascii="Times New Roman"/>
          <w:b w:val="false"/>
          <w:i w:val="false"/>
          <w:color w:val="000000"/>
          <w:sz w:val="28"/>
        </w:rPr>
        <w:t>
      120. Взрывные работы сопровождаются применением комплекса мероприятий по борьбе с пылью и газом.</w:t>
      </w:r>
    </w:p>
    <w:bookmarkEnd w:id="651"/>
    <w:bookmarkStart w:name="z667" w:id="652"/>
    <w:p>
      <w:pPr>
        <w:spacing w:after="0"/>
        <w:ind w:left="0"/>
        <w:jc w:val="both"/>
      </w:pPr>
      <w:r>
        <w:rPr>
          <w:rFonts w:ascii="Times New Roman"/>
          <w:b w:val="false"/>
          <w:i w:val="false"/>
          <w:color w:val="000000"/>
          <w:sz w:val="28"/>
        </w:rPr>
        <w:t>
      121. Перед проведением взрывных работ выработка орошается (увлажняется) на протяжении 10 – 15 м от груди забоя. При выполнении взрывных работ в коренных многолетнее мерзлых породах увлажнение производится растворами антифризов. Допускается не производить увлажнение лишь в случае взрывания рыхлых многолетнее мерзлых отложений, содержащих прослойки льда более 30 %.</w:t>
      </w:r>
    </w:p>
    <w:bookmarkEnd w:id="652"/>
    <w:bookmarkStart w:name="z668" w:id="653"/>
    <w:p>
      <w:pPr>
        <w:spacing w:after="0"/>
        <w:ind w:left="0"/>
        <w:jc w:val="both"/>
      </w:pPr>
      <w:r>
        <w:rPr>
          <w:rFonts w:ascii="Times New Roman"/>
          <w:b w:val="false"/>
          <w:i w:val="false"/>
          <w:color w:val="000000"/>
          <w:sz w:val="28"/>
        </w:rPr>
        <w:t>
      122. Для предупреждения просыпания взрывчатых веществ (далее – ВВ), попадания их на кожу, слизистые горнорабочих при зарядке шпуров и скважин следует пользоваться ВВ только в гранулированном виде, упакованными в плотные мешки. Поставка таких ВВ в джутовых мешках без плотных оболочек не допускается. При использовании ВВ в патронах необходимо следить за тем, чтобы оболочка патронов не была нарушена.</w:t>
      </w:r>
    </w:p>
    <w:bookmarkEnd w:id="653"/>
    <w:bookmarkStart w:name="z669" w:id="654"/>
    <w:p>
      <w:pPr>
        <w:spacing w:after="0"/>
        <w:ind w:left="0"/>
        <w:jc w:val="both"/>
      </w:pPr>
      <w:r>
        <w:rPr>
          <w:rFonts w:ascii="Times New Roman"/>
          <w:b w:val="false"/>
          <w:i w:val="false"/>
          <w:color w:val="000000"/>
          <w:sz w:val="28"/>
        </w:rPr>
        <w:t>
      123. Зарядка и уплотнение ВВ в скважинах, а также загрузка ВВ в зарядные машины механизируются. При работе зарядных машин и механизмов необходимо применять, эффективные средства пылеулавливания и пылеподавления.</w:t>
      </w:r>
    </w:p>
    <w:bookmarkEnd w:id="654"/>
    <w:bookmarkStart w:name="z670" w:id="655"/>
    <w:p>
      <w:pPr>
        <w:spacing w:after="0"/>
        <w:ind w:left="0"/>
        <w:jc w:val="both"/>
      </w:pPr>
      <w:r>
        <w:rPr>
          <w:rFonts w:ascii="Times New Roman"/>
          <w:b w:val="false"/>
          <w:i w:val="false"/>
          <w:color w:val="000000"/>
          <w:sz w:val="28"/>
        </w:rPr>
        <w:t>
      124. Зарядка шпуров и скважин ВВ без применения рабочими средств индивидуальной защиты не допускается.</w:t>
      </w:r>
    </w:p>
    <w:bookmarkEnd w:id="655"/>
    <w:bookmarkStart w:name="z671" w:id="656"/>
    <w:p>
      <w:pPr>
        <w:spacing w:after="0"/>
        <w:ind w:left="0"/>
        <w:jc w:val="both"/>
      </w:pPr>
      <w:r>
        <w:rPr>
          <w:rFonts w:ascii="Times New Roman"/>
          <w:b w:val="false"/>
          <w:i w:val="false"/>
          <w:color w:val="000000"/>
          <w:sz w:val="28"/>
        </w:rPr>
        <w:t>
      125. Не допускается производить механизированную зарядку скважин при выходе из строя устройств для улавливания просыпи ВВ и подавления пыли.</w:t>
      </w:r>
    </w:p>
    <w:bookmarkEnd w:id="656"/>
    <w:bookmarkStart w:name="z672" w:id="657"/>
    <w:p>
      <w:pPr>
        <w:spacing w:after="0"/>
        <w:ind w:left="0"/>
        <w:jc w:val="both"/>
      </w:pPr>
      <w:r>
        <w:rPr>
          <w:rFonts w:ascii="Times New Roman"/>
          <w:b w:val="false"/>
          <w:i w:val="false"/>
          <w:color w:val="000000"/>
          <w:sz w:val="28"/>
        </w:rPr>
        <w:t>
      126. При использовании капсюлей-детонаторов, снаряженных гремучей ртутью или азидом свинца, следует осуществлять контроль за содержанием в воздухе паров ртути и свинца.</w:t>
      </w:r>
    </w:p>
    <w:bookmarkEnd w:id="657"/>
    <w:bookmarkStart w:name="z673" w:id="658"/>
    <w:p>
      <w:pPr>
        <w:spacing w:after="0"/>
        <w:ind w:left="0"/>
        <w:jc w:val="both"/>
      </w:pPr>
      <w:r>
        <w:rPr>
          <w:rFonts w:ascii="Times New Roman"/>
          <w:b w:val="false"/>
          <w:i w:val="false"/>
          <w:color w:val="000000"/>
          <w:sz w:val="28"/>
        </w:rPr>
        <w:t>
      127. Для снижения пылевыделения и нейтрализации ядовитых газов при ведении взрывных работ применяются:</w:t>
      </w:r>
    </w:p>
    <w:bookmarkEnd w:id="658"/>
    <w:p>
      <w:pPr>
        <w:spacing w:after="0"/>
        <w:ind w:left="0"/>
        <w:jc w:val="both"/>
      </w:pPr>
      <w:r>
        <w:rPr>
          <w:rFonts w:ascii="Times New Roman"/>
          <w:b w:val="false"/>
          <w:i w:val="false"/>
          <w:color w:val="000000"/>
          <w:sz w:val="28"/>
        </w:rPr>
        <w:t>
      1) внутренняя гидрозабойка или забойка гидропастой (морозоустойчивой - при разработке мерзлых горных пород);</w:t>
      </w:r>
    </w:p>
    <w:p>
      <w:pPr>
        <w:spacing w:after="0"/>
        <w:ind w:left="0"/>
        <w:jc w:val="both"/>
      </w:pPr>
      <w:r>
        <w:rPr>
          <w:rFonts w:ascii="Times New Roman"/>
          <w:b w:val="false"/>
          <w:i w:val="false"/>
          <w:color w:val="000000"/>
          <w:sz w:val="28"/>
        </w:rPr>
        <w:t>
      2) туманообразователи с установкой их в выработке на расстоянии 10 – 15 м от груди забоя из расчета полного перекрытия сечения выработки факелом тумана. Туманообразователи включаются за 1 – 2 мин. до взрыва. Факел туманообразователя следует направлять навстречу взрывной волне;</w:t>
      </w:r>
    </w:p>
    <w:p>
      <w:pPr>
        <w:spacing w:after="0"/>
        <w:ind w:left="0"/>
        <w:jc w:val="both"/>
      </w:pPr>
      <w:r>
        <w:rPr>
          <w:rFonts w:ascii="Times New Roman"/>
          <w:b w:val="false"/>
          <w:i w:val="false"/>
          <w:color w:val="000000"/>
          <w:sz w:val="28"/>
        </w:rPr>
        <w:t>
      3) внешняя гидрозабойка при дроблении негабаритов взрывом с соотношением массы воды к массе накладного заряда 2: 1.</w:t>
      </w:r>
    </w:p>
    <w:bookmarkStart w:name="z674" w:id="659"/>
    <w:p>
      <w:pPr>
        <w:spacing w:after="0"/>
        <w:ind w:left="0"/>
        <w:jc w:val="both"/>
      </w:pPr>
      <w:r>
        <w:rPr>
          <w:rFonts w:ascii="Times New Roman"/>
          <w:b w:val="false"/>
          <w:i w:val="false"/>
          <w:color w:val="000000"/>
          <w:sz w:val="28"/>
        </w:rPr>
        <w:t>
      128. Тара из-под ВВ сжигается или подлежит захоронению в специально отведенных местах.</w:t>
      </w:r>
    </w:p>
    <w:bookmarkEnd w:id="659"/>
    <w:bookmarkStart w:name="z675" w:id="660"/>
    <w:p>
      <w:pPr>
        <w:spacing w:after="0"/>
        <w:ind w:left="0"/>
        <w:jc w:val="left"/>
      </w:pPr>
      <w:r>
        <w:rPr>
          <w:rFonts w:ascii="Times New Roman"/>
          <w:b/>
          <w:i w:val="false"/>
          <w:color w:val="000000"/>
        </w:rPr>
        <w:t xml:space="preserve"> 5.5. Погрузочно-разгрузочные и транспортные работы</w:t>
      </w:r>
    </w:p>
    <w:bookmarkEnd w:id="660"/>
    <w:bookmarkStart w:name="z676" w:id="661"/>
    <w:p>
      <w:pPr>
        <w:spacing w:after="0"/>
        <w:ind w:left="0"/>
        <w:jc w:val="both"/>
      </w:pPr>
      <w:r>
        <w:rPr>
          <w:rFonts w:ascii="Times New Roman"/>
          <w:b w:val="false"/>
          <w:i w:val="false"/>
          <w:color w:val="000000"/>
          <w:sz w:val="28"/>
        </w:rPr>
        <w:t>
      129. Подготовка забоя перед погрузкой горной массы предусматривает проветривание, предварительное орошение отбитой горной массы и поверхности горной выработки на протяжении 10 – 15 м от места погрузки.</w:t>
      </w:r>
    </w:p>
    <w:bookmarkEnd w:id="661"/>
    <w:bookmarkStart w:name="z677" w:id="662"/>
    <w:p>
      <w:pPr>
        <w:spacing w:after="0"/>
        <w:ind w:left="0"/>
        <w:jc w:val="both"/>
      </w:pPr>
      <w:r>
        <w:rPr>
          <w:rFonts w:ascii="Times New Roman"/>
          <w:b w:val="false"/>
          <w:i w:val="false"/>
          <w:color w:val="000000"/>
          <w:sz w:val="28"/>
        </w:rPr>
        <w:t>
      130. Процесс погрузки следует сочетать с обязательным проветриванием выработки и орошением горной массы, исходя из необходимости полного перекрытия факелом диспергированной жидкости горизонтального сечения кузова вагонетки, погрузочного пока или другого приемного устройства.</w:t>
      </w:r>
    </w:p>
    <w:bookmarkEnd w:id="662"/>
    <w:bookmarkStart w:name="z678" w:id="663"/>
    <w:p>
      <w:pPr>
        <w:spacing w:after="0"/>
        <w:ind w:left="0"/>
        <w:jc w:val="both"/>
      </w:pPr>
      <w:r>
        <w:rPr>
          <w:rFonts w:ascii="Times New Roman"/>
          <w:b w:val="false"/>
          <w:i w:val="false"/>
          <w:color w:val="000000"/>
          <w:sz w:val="28"/>
        </w:rPr>
        <w:t>
      131. Оросительные системы погрузочных машин обеспечивают расход не менее 8 литров (далее – л) воды на 1 кубический метр погруженной горной массы. Эксплуатация машин без работающих оросителей не допускается.</w:t>
      </w:r>
    </w:p>
    <w:bookmarkEnd w:id="663"/>
    <w:bookmarkStart w:name="z679" w:id="664"/>
    <w:p>
      <w:pPr>
        <w:spacing w:after="0"/>
        <w:ind w:left="0"/>
        <w:jc w:val="both"/>
      </w:pPr>
      <w:r>
        <w:rPr>
          <w:rFonts w:ascii="Times New Roman"/>
          <w:b w:val="false"/>
          <w:i w:val="false"/>
          <w:color w:val="000000"/>
          <w:sz w:val="28"/>
        </w:rPr>
        <w:t>
      132. В процессе скрепирования горная масса постоянно орошается на скреперной дорожке и в выпускной дучке, а в случае неудовлажнения и над рудоспуском. Оросители устанавливаются на таком расстоянии, чтобы факел распыляемой жидкости полностью перекрывал сечение приемных устройств. При размещении скреперной лебедки в нише следует осуществлять орошение тросов. В этом случае ороситель устанавливается на лебедке так, чтобы факел распыляемой жидкости был направлен вдоль движения тросов.</w:t>
      </w:r>
    </w:p>
    <w:bookmarkEnd w:id="664"/>
    <w:bookmarkStart w:name="z680" w:id="665"/>
    <w:p>
      <w:pPr>
        <w:spacing w:after="0"/>
        <w:ind w:left="0"/>
        <w:jc w:val="both"/>
      </w:pPr>
      <w:r>
        <w:rPr>
          <w:rFonts w:ascii="Times New Roman"/>
          <w:b w:val="false"/>
          <w:i w:val="false"/>
          <w:color w:val="000000"/>
          <w:sz w:val="28"/>
        </w:rPr>
        <w:t>
      133. Мероприятия по обеспыливанию воздуха, поступающего в очистной забой во время скрепирования, включают орошение поверхности стенок выработок и скреперной дорожки, рудоспуска и отбитой руды в радиусе не менее 10 м от рабочего места.</w:t>
      </w:r>
    </w:p>
    <w:bookmarkEnd w:id="665"/>
    <w:bookmarkStart w:name="z681" w:id="666"/>
    <w:p>
      <w:pPr>
        <w:spacing w:after="0"/>
        <w:ind w:left="0"/>
        <w:jc w:val="both"/>
      </w:pPr>
      <w:r>
        <w:rPr>
          <w:rFonts w:ascii="Times New Roman"/>
          <w:b w:val="false"/>
          <w:i w:val="false"/>
          <w:color w:val="000000"/>
          <w:sz w:val="28"/>
        </w:rPr>
        <w:t>
      134. С целью снижения пылеобразования во время выпуска руды из очистного блока и погрузки ее в вагонетки, в том числе механизированными комплексами, в местах выпуска и погрузки устанавливаются оросители или туманообразователи.</w:t>
      </w:r>
    </w:p>
    <w:bookmarkEnd w:id="666"/>
    <w:bookmarkStart w:name="z682" w:id="667"/>
    <w:p>
      <w:pPr>
        <w:spacing w:after="0"/>
        <w:ind w:left="0"/>
        <w:jc w:val="both"/>
      </w:pPr>
      <w:r>
        <w:rPr>
          <w:rFonts w:ascii="Times New Roman"/>
          <w:b w:val="false"/>
          <w:i w:val="false"/>
          <w:color w:val="000000"/>
          <w:sz w:val="28"/>
        </w:rPr>
        <w:t>
      135. При проектировании и эксплуатации средств борьбы с пылью при погрузочно-разгрузочных операциях на предприятиях, разрабатывающих мерзлые породы, применяются следующие мероприятия:</w:t>
      </w:r>
    </w:p>
    <w:bookmarkEnd w:id="667"/>
    <w:p>
      <w:pPr>
        <w:spacing w:after="0"/>
        <w:ind w:left="0"/>
        <w:jc w:val="both"/>
      </w:pPr>
      <w:r>
        <w:rPr>
          <w:rFonts w:ascii="Times New Roman"/>
          <w:b w:val="false"/>
          <w:i w:val="false"/>
          <w:color w:val="000000"/>
          <w:sz w:val="28"/>
        </w:rPr>
        <w:t>
      1) типовые схемы борьбы с пылью при погрузке руды в вагонетку из люка стационарного рудоспуска;</w:t>
      </w:r>
    </w:p>
    <w:p>
      <w:pPr>
        <w:spacing w:after="0"/>
        <w:ind w:left="0"/>
        <w:jc w:val="both"/>
      </w:pPr>
      <w:r>
        <w:rPr>
          <w:rFonts w:ascii="Times New Roman"/>
          <w:b w:val="false"/>
          <w:i w:val="false"/>
          <w:color w:val="000000"/>
          <w:sz w:val="28"/>
        </w:rPr>
        <w:t>
      2) типовые укрытия при разгрузке скипа в бункер и из бункера-питателя на конвейер;</w:t>
      </w:r>
    </w:p>
    <w:p>
      <w:pPr>
        <w:spacing w:after="0"/>
        <w:ind w:left="0"/>
        <w:jc w:val="both"/>
      </w:pPr>
      <w:r>
        <w:rPr>
          <w:rFonts w:ascii="Times New Roman"/>
          <w:b w:val="false"/>
          <w:i w:val="false"/>
          <w:color w:val="000000"/>
          <w:sz w:val="28"/>
        </w:rPr>
        <w:t>
      3) типовые аспирационные схемы с пылеулавливающими установками для борьбы с пылью при погрузке горной массы из люка.</w:t>
      </w:r>
    </w:p>
    <w:bookmarkStart w:name="z683" w:id="668"/>
    <w:p>
      <w:pPr>
        <w:spacing w:after="0"/>
        <w:ind w:left="0"/>
        <w:jc w:val="both"/>
      </w:pPr>
      <w:r>
        <w:rPr>
          <w:rFonts w:ascii="Times New Roman"/>
          <w:b w:val="false"/>
          <w:i w:val="false"/>
          <w:color w:val="000000"/>
          <w:sz w:val="28"/>
        </w:rPr>
        <w:t>
      136. На транспортерах (конвейерах) в местах перегрузки устанавливаются оросители, легко доступные для регулирования, чистки и ремонта.</w:t>
      </w:r>
    </w:p>
    <w:bookmarkEnd w:id="668"/>
    <w:bookmarkStart w:name="z684" w:id="669"/>
    <w:p>
      <w:pPr>
        <w:spacing w:after="0"/>
        <w:ind w:left="0"/>
        <w:jc w:val="both"/>
      </w:pPr>
      <w:r>
        <w:rPr>
          <w:rFonts w:ascii="Times New Roman"/>
          <w:b w:val="false"/>
          <w:i w:val="false"/>
          <w:color w:val="000000"/>
          <w:sz w:val="28"/>
        </w:rPr>
        <w:t>
      137. Для предотвращения сдувания пыли с открытой поверхности грузовых вагонов применяют орошение, в целях чего в основных откаточных выработках оборудуют оросительные станции и многорядные водяные завесы с автоматическим управлением, обеспечивающим работу оросителей при прохождении транспорта. Удельный расход жидкости на орошение составляет не менее 0,8 литров на квадратный метр (далее – л/м</w:t>
      </w:r>
      <w:r>
        <w:rPr>
          <w:rFonts w:ascii="Times New Roman"/>
          <w:b w:val="false"/>
          <w:i w:val="false"/>
          <w:color w:val="000000"/>
          <w:vertAlign w:val="superscript"/>
        </w:rPr>
        <w:t>2</w:t>
      </w:r>
      <w:r>
        <w:rPr>
          <w:rFonts w:ascii="Times New Roman"/>
          <w:b w:val="false"/>
          <w:i w:val="false"/>
          <w:color w:val="000000"/>
          <w:sz w:val="28"/>
        </w:rPr>
        <w:t>)) для крупнокусковой и 1,2 л/м</w:t>
      </w:r>
      <w:r>
        <w:rPr>
          <w:rFonts w:ascii="Times New Roman"/>
          <w:b w:val="false"/>
          <w:i w:val="false"/>
          <w:color w:val="000000"/>
          <w:vertAlign w:val="superscript"/>
        </w:rPr>
        <w:t>2</w:t>
      </w:r>
      <w:r>
        <w:rPr>
          <w:rFonts w:ascii="Times New Roman"/>
          <w:b w:val="false"/>
          <w:i w:val="false"/>
          <w:color w:val="000000"/>
          <w:sz w:val="28"/>
        </w:rPr>
        <w:t xml:space="preserve"> для мелкокусковой горной массы.</w:t>
      </w:r>
    </w:p>
    <w:bookmarkEnd w:id="669"/>
    <w:bookmarkStart w:name="z685" w:id="670"/>
    <w:p>
      <w:pPr>
        <w:spacing w:after="0"/>
        <w:ind w:left="0"/>
        <w:jc w:val="both"/>
      </w:pPr>
      <w:r>
        <w:rPr>
          <w:rFonts w:ascii="Times New Roman"/>
          <w:b w:val="false"/>
          <w:i w:val="false"/>
          <w:color w:val="000000"/>
          <w:sz w:val="28"/>
        </w:rPr>
        <w:t>
      138. Для борьбы с пылью во время спуска и подъема скипов необходимо смывать осевшую на их поверхность пыль. Зона разгрузки скипов изолируется от ствола и оборудуется механической вентиляцией.</w:t>
      </w:r>
    </w:p>
    <w:bookmarkEnd w:id="670"/>
    <w:bookmarkStart w:name="z686" w:id="671"/>
    <w:p>
      <w:pPr>
        <w:spacing w:after="0"/>
        <w:ind w:left="0"/>
        <w:jc w:val="both"/>
      </w:pPr>
      <w:r>
        <w:rPr>
          <w:rFonts w:ascii="Times New Roman"/>
          <w:b w:val="false"/>
          <w:i w:val="false"/>
          <w:color w:val="000000"/>
          <w:sz w:val="28"/>
        </w:rPr>
        <w:t>
      139. Аспирационные укрытия оборудуются удобными для обслуживания и обеспечивают предусмотренную проектом степень герметизации. Сечения устья воздухоприемников аспирационных укрытий устанавливаются такими, чтобы скорость движения воздуха в них обеспечивала удаление пыли, не допуская взметывания вещества из-под укрытия.</w:t>
      </w:r>
    </w:p>
    <w:bookmarkEnd w:id="671"/>
    <w:bookmarkStart w:name="z687" w:id="672"/>
    <w:p>
      <w:pPr>
        <w:spacing w:after="0"/>
        <w:ind w:left="0"/>
        <w:jc w:val="both"/>
      </w:pPr>
      <w:r>
        <w:rPr>
          <w:rFonts w:ascii="Times New Roman"/>
          <w:b w:val="false"/>
          <w:i w:val="false"/>
          <w:color w:val="000000"/>
          <w:sz w:val="28"/>
        </w:rPr>
        <w:t>
      140. Для предотвращения выброса пыли в рудничную атмосферу при разгрузке транспортных средств в капитальные рудоспуски последние оборудуются герметичными лядами с механическим дистанционным приводом, открывающим доступ в рудоспуск только на период разгрузки.</w:t>
      </w:r>
    </w:p>
    <w:bookmarkEnd w:id="672"/>
    <w:bookmarkStart w:name="z688" w:id="673"/>
    <w:p>
      <w:pPr>
        <w:spacing w:after="0"/>
        <w:ind w:left="0"/>
        <w:jc w:val="both"/>
      </w:pPr>
      <w:r>
        <w:rPr>
          <w:rFonts w:ascii="Times New Roman"/>
          <w:b w:val="false"/>
          <w:i w:val="false"/>
          <w:color w:val="000000"/>
          <w:sz w:val="28"/>
        </w:rPr>
        <w:t>
      141. Применять машины с двигателями внутреннего сгорания (далее – ДВС) без средств снижения токсичности выхлопных газов, так же как и этилированный бензин для их работы категорически не допускается.</w:t>
      </w:r>
    </w:p>
    <w:bookmarkEnd w:id="673"/>
    <w:bookmarkStart w:name="z689" w:id="674"/>
    <w:p>
      <w:pPr>
        <w:spacing w:after="0"/>
        <w:ind w:left="0"/>
        <w:jc w:val="both"/>
      </w:pPr>
      <w:r>
        <w:rPr>
          <w:rFonts w:ascii="Times New Roman"/>
          <w:b w:val="false"/>
          <w:i w:val="false"/>
          <w:color w:val="000000"/>
          <w:sz w:val="28"/>
        </w:rPr>
        <w:t xml:space="preserve">
      142. Системы очистки отработанных газов машин с ДВС в сочетании с вентиляцией обеспечивают снижение содержания вредных газов и сажи в воздухе рабочей зоны до предельно-допустимой концентрации (далее – ПДК)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168 "Об утверждении Гигиенических нормативов к атмосферному воздуху в городских и сельских населенных пунктах", зарегистрированный в реестре государственной регистрации нормативных правовых актов от 13 мая 2015 года за № 11036.</w:t>
      </w:r>
    </w:p>
    <w:bookmarkEnd w:id="674"/>
    <w:bookmarkStart w:name="z690" w:id="675"/>
    <w:p>
      <w:pPr>
        <w:spacing w:after="0"/>
        <w:ind w:left="0"/>
        <w:jc w:val="both"/>
      </w:pPr>
      <w:r>
        <w:rPr>
          <w:rFonts w:ascii="Times New Roman"/>
          <w:b w:val="false"/>
          <w:i w:val="false"/>
          <w:color w:val="000000"/>
          <w:sz w:val="28"/>
        </w:rPr>
        <w:t>
      143. Почва и дороги транспортных выработок увлажняются с целью предупреждения пылеобразования. Периодичность и степень увлажнения предусматриваются проектом, а в действующих рудниках – устанавливаются предприятием.</w:t>
      </w:r>
    </w:p>
    <w:bookmarkEnd w:id="675"/>
    <w:bookmarkStart w:name="z691" w:id="676"/>
    <w:p>
      <w:pPr>
        <w:spacing w:after="0"/>
        <w:ind w:left="0"/>
        <w:jc w:val="left"/>
      </w:pPr>
      <w:r>
        <w:rPr>
          <w:rFonts w:ascii="Times New Roman"/>
          <w:b/>
          <w:i w:val="false"/>
          <w:color w:val="000000"/>
        </w:rPr>
        <w:t xml:space="preserve"> 6. Санитарно-эпидемиологические требования к предприятиям по</w:t>
      </w:r>
      <w:r>
        <w:br/>
      </w:r>
      <w:r>
        <w:rPr>
          <w:rFonts w:ascii="Times New Roman"/>
          <w:b/>
          <w:i w:val="false"/>
          <w:color w:val="000000"/>
        </w:rPr>
        <w:t>добыче полезных ископаемых открытым способом (карьер, разрез,</w:t>
      </w:r>
      <w:r>
        <w:br/>
      </w:r>
      <w:r>
        <w:rPr>
          <w:rFonts w:ascii="Times New Roman"/>
          <w:b/>
          <w:i w:val="false"/>
          <w:color w:val="000000"/>
        </w:rPr>
        <w:t>открытые горные выработки)</w:t>
      </w:r>
      <w:r>
        <w:br/>
      </w:r>
      <w:r>
        <w:rPr>
          <w:rFonts w:ascii="Times New Roman"/>
          <w:b/>
          <w:i w:val="false"/>
          <w:color w:val="000000"/>
        </w:rPr>
        <w:t>6.1. Буровзрывные работы</w:t>
      </w:r>
    </w:p>
    <w:bookmarkEnd w:id="676"/>
    <w:bookmarkStart w:name="z693" w:id="677"/>
    <w:p>
      <w:pPr>
        <w:spacing w:after="0"/>
        <w:ind w:left="0"/>
        <w:jc w:val="both"/>
      </w:pPr>
      <w:r>
        <w:rPr>
          <w:rFonts w:ascii="Times New Roman"/>
          <w:b w:val="false"/>
          <w:i w:val="false"/>
          <w:color w:val="000000"/>
          <w:sz w:val="28"/>
        </w:rPr>
        <w:t>
      144. Технологический процесс при проектировании и эксплуатации карьеров предусматривает механизацию вскрышных и добычных работ, размещения горной техники; расположение основных рабочих мест необходимо планировать с учетом аэродинамики потоков воздуха в карьере.</w:t>
      </w:r>
    </w:p>
    <w:bookmarkEnd w:id="677"/>
    <w:bookmarkStart w:name="z694" w:id="678"/>
    <w:p>
      <w:pPr>
        <w:spacing w:after="0"/>
        <w:ind w:left="0"/>
        <w:jc w:val="both"/>
      </w:pPr>
      <w:r>
        <w:rPr>
          <w:rFonts w:ascii="Times New Roman"/>
          <w:b w:val="false"/>
          <w:i w:val="false"/>
          <w:color w:val="000000"/>
          <w:sz w:val="28"/>
        </w:rPr>
        <w:t>
      145. Бурение скважин и шпуров производится с промывкой водой, растворами поверхностно-активных веществ (далее – ПАВ) или водно-солевыми растворами.</w:t>
      </w:r>
    </w:p>
    <w:bookmarkEnd w:id="678"/>
    <w:bookmarkStart w:name="z695" w:id="679"/>
    <w:p>
      <w:pPr>
        <w:spacing w:after="0"/>
        <w:ind w:left="0"/>
        <w:jc w:val="both"/>
      </w:pPr>
      <w:r>
        <w:rPr>
          <w:rFonts w:ascii="Times New Roman"/>
          <w:b w:val="false"/>
          <w:i w:val="false"/>
          <w:color w:val="000000"/>
          <w:sz w:val="28"/>
        </w:rPr>
        <w:t>
      146. При работе станков ударно-вращательного, шарошечного и огневого бурения для предотвращения пылевыделения в случае невозможности мокрого бурения применяются сухие пылеуловители.</w:t>
      </w:r>
    </w:p>
    <w:bookmarkEnd w:id="679"/>
    <w:bookmarkStart w:name="z696" w:id="680"/>
    <w:p>
      <w:pPr>
        <w:spacing w:after="0"/>
        <w:ind w:left="0"/>
        <w:jc w:val="both"/>
      </w:pPr>
      <w:r>
        <w:rPr>
          <w:rFonts w:ascii="Times New Roman"/>
          <w:b w:val="false"/>
          <w:i w:val="false"/>
          <w:color w:val="000000"/>
          <w:sz w:val="28"/>
        </w:rPr>
        <w:t>
      147. При мелкошпуровом бурении в карьерах осуществляются мероприятия по борьбе с пылью, шумом и вибрацией.</w:t>
      </w:r>
    </w:p>
    <w:bookmarkEnd w:id="680"/>
    <w:bookmarkStart w:name="z697" w:id="681"/>
    <w:p>
      <w:pPr>
        <w:spacing w:after="0"/>
        <w:ind w:left="0"/>
        <w:jc w:val="both"/>
      </w:pPr>
      <w:r>
        <w:rPr>
          <w:rFonts w:ascii="Times New Roman"/>
          <w:b w:val="false"/>
          <w:i w:val="false"/>
          <w:color w:val="000000"/>
          <w:sz w:val="28"/>
        </w:rPr>
        <w:t>
      148. При взрывных работах для снижения запыленности воздуха используются:</w:t>
      </w:r>
    </w:p>
    <w:bookmarkEnd w:id="681"/>
    <w:p>
      <w:pPr>
        <w:spacing w:after="0"/>
        <w:ind w:left="0"/>
        <w:jc w:val="both"/>
      </w:pPr>
      <w:r>
        <w:rPr>
          <w:rFonts w:ascii="Times New Roman"/>
          <w:b w:val="false"/>
          <w:i w:val="false"/>
          <w:color w:val="000000"/>
          <w:sz w:val="28"/>
        </w:rPr>
        <w:t>
      1) увлажнение водой сыпучего материала либо;</w:t>
      </w:r>
    </w:p>
    <w:p>
      <w:pPr>
        <w:spacing w:after="0"/>
        <w:ind w:left="0"/>
        <w:jc w:val="both"/>
      </w:pPr>
      <w:r>
        <w:rPr>
          <w:rFonts w:ascii="Times New Roman"/>
          <w:b w:val="false"/>
          <w:i w:val="false"/>
          <w:color w:val="000000"/>
          <w:sz w:val="28"/>
        </w:rPr>
        <w:t>
      2) орошение водой зоны разрушения горной массы (из расчета 10 л/м</w:t>
      </w:r>
      <w:r>
        <w:rPr>
          <w:rFonts w:ascii="Times New Roman"/>
          <w:b w:val="false"/>
          <w:i w:val="false"/>
          <w:color w:val="000000"/>
          <w:vertAlign w:val="superscript"/>
        </w:rPr>
        <w:t>2</w:t>
      </w:r>
      <w:r>
        <w:rPr>
          <w:rFonts w:ascii="Times New Roman"/>
          <w:b w:val="false"/>
          <w:i w:val="false"/>
          <w:color w:val="000000"/>
          <w:sz w:val="28"/>
        </w:rPr>
        <w:t xml:space="preserve"> площади) до взрыва либо;</w:t>
      </w:r>
    </w:p>
    <w:p>
      <w:pPr>
        <w:spacing w:after="0"/>
        <w:ind w:left="0"/>
        <w:jc w:val="both"/>
      </w:pPr>
      <w:r>
        <w:rPr>
          <w:rFonts w:ascii="Times New Roman"/>
          <w:b w:val="false"/>
          <w:i w:val="false"/>
          <w:color w:val="000000"/>
          <w:sz w:val="28"/>
        </w:rPr>
        <w:t>
      3) покрытие поверхности взрываемого блока пеной, инертной к взрывчатым веществам и средствам взрывания.</w:t>
      </w:r>
    </w:p>
    <w:bookmarkStart w:name="z698" w:id="682"/>
    <w:p>
      <w:pPr>
        <w:spacing w:after="0"/>
        <w:ind w:left="0"/>
        <w:jc w:val="both"/>
      </w:pPr>
      <w:r>
        <w:rPr>
          <w:rFonts w:ascii="Times New Roman"/>
          <w:b w:val="false"/>
          <w:i w:val="false"/>
          <w:color w:val="000000"/>
          <w:sz w:val="28"/>
        </w:rPr>
        <w:t>
      149. Массовые взрывы производятся в периоды наилучшего естественного проветривания карьера с целью более быстрого и полного удаления ядовитых газов.</w:t>
      </w:r>
    </w:p>
    <w:bookmarkEnd w:id="682"/>
    <w:bookmarkStart w:name="z699" w:id="683"/>
    <w:p>
      <w:pPr>
        <w:spacing w:after="0"/>
        <w:ind w:left="0"/>
        <w:jc w:val="both"/>
      </w:pPr>
      <w:r>
        <w:rPr>
          <w:rFonts w:ascii="Times New Roman"/>
          <w:b w:val="false"/>
          <w:i w:val="false"/>
          <w:color w:val="000000"/>
          <w:sz w:val="28"/>
        </w:rPr>
        <w:t>
      150. После проведения массовых взрывов допуск людей в карьер допускается после проветривания, сопровождающегося анализом проб воздуха на содержание вредных газов (окиси углерода, окислов азота) и пыли, при их концентрации, не превышающей ПДК.</w:t>
      </w:r>
    </w:p>
    <w:bookmarkEnd w:id="683"/>
    <w:bookmarkStart w:name="z700" w:id="684"/>
    <w:p>
      <w:pPr>
        <w:spacing w:after="0"/>
        <w:ind w:left="0"/>
        <w:jc w:val="both"/>
      </w:pPr>
      <w:r>
        <w:rPr>
          <w:rFonts w:ascii="Times New Roman"/>
          <w:b w:val="false"/>
          <w:i w:val="false"/>
          <w:color w:val="000000"/>
          <w:sz w:val="28"/>
        </w:rPr>
        <w:t xml:space="preserve">
      151. Для сокращения времени проветривания карьера после массовых взрывов осуществляется искусственное проветривание забоев. </w:t>
      </w:r>
    </w:p>
    <w:bookmarkEnd w:id="684"/>
    <w:bookmarkStart w:name="z701" w:id="685"/>
    <w:p>
      <w:pPr>
        <w:spacing w:after="0"/>
        <w:ind w:left="0"/>
        <w:jc w:val="left"/>
      </w:pPr>
      <w:r>
        <w:rPr>
          <w:rFonts w:ascii="Times New Roman"/>
          <w:b/>
          <w:i w:val="false"/>
          <w:color w:val="000000"/>
        </w:rPr>
        <w:t xml:space="preserve"> 6.2. Выемка, погрузка и транспортировка горной массы</w:t>
      </w:r>
    </w:p>
    <w:bookmarkEnd w:id="685"/>
    <w:bookmarkStart w:name="z702" w:id="686"/>
    <w:p>
      <w:pPr>
        <w:spacing w:after="0"/>
        <w:ind w:left="0"/>
        <w:jc w:val="both"/>
      </w:pPr>
      <w:r>
        <w:rPr>
          <w:rFonts w:ascii="Times New Roman"/>
          <w:b w:val="false"/>
          <w:i w:val="false"/>
          <w:color w:val="000000"/>
          <w:sz w:val="28"/>
        </w:rPr>
        <w:t>
      152. Выемка и погрузка взорванной горной массы производится после ее предварительного увлажнения (исключение составляют полезные ископаемые, способные к растворению или слеживанию):</w:t>
      </w:r>
    </w:p>
    <w:bookmarkEnd w:id="686"/>
    <w:p>
      <w:pPr>
        <w:spacing w:after="0"/>
        <w:ind w:left="0"/>
        <w:jc w:val="both"/>
      </w:pPr>
      <w:r>
        <w:rPr>
          <w:rFonts w:ascii="Times New Roman"/>
          <w:b w:val="false"/>
          <w:i w:val="false"/>
          <w:color w:val="000000"/>
          <w:sz w:val="28"/>
        </w:rPr>
        <w:t>
      1) водой или растворами ПАВ (при положительных температурах);</w:t>
      </w:r>
    </w:p>
    <w:p>
      <w:pPr>
        <w:spacing w:after="0"/>
        <w:ind w:left="0"/>
        <w:jc w:val="both"/>
      </w:pPr>
      <w:r>
        <w:rPr>
          <w:rFonts w:ascii="Times New Roman"/>
          <w:b w:val="false"/>
          <w:i w:val="false"/>
          <w:color w:val="000000"/>
          <w:sz w:val="28"/>
        </w:rPr>
        <w:t>
      2) водно-солевыми растворами (при отрицательных температурах).</w:t>
      </w:r>
    </w:p>
    <w:bookmarkStart w:name="z703" w:id="687"/>
    <w:p>
      <w:pPr>
        <w:spacing w:after="0"/>
        <w:ind w:left="0"/>
        <w:jc w:val="both"/>
      </w:pPr>
      <w:r>
        <w:rPr>
          <w:rFonts w:ascii="Times New Roman"/>
          <w:b w:val="false"/>
          <w:i w:val="false"/>
          <w:color w:val="000000"/>
          <w:sz w:val="28"/>
        </w:rPr>
        <w:t>
      153. Погрузка полезных ископаемых, физико-химические свойства которых не допускают использования увлажнения, осуществляется с использованием эффективных способов сухого пылеулавливания и вентиляции.</w:t>
      </w:r>
    </w:p>
    <w:bookmarkEnd w:id="687"/>
    <w:bookmarkStart w:name="z704" w:id="688"/>
    <w:p>
      <w:pPr>
        <w:spacing w:after="0"/>
        <w:ind w:left="0"/>
        <w:jc w:val="both"/>
      </w:pPr>
      <w:r>
        <w:rPr>
          <w:rFonts w:ascii="Times New Roman"/>
          <w:b w:val="false"/>
          <w:i w:val="false"/>
          <w:color w:val="000000"/>
          <w:sz w:val="28"/>
        </w:rPr>
        <w:t>
      154. Частота и интенсивность орошения при различных видах транспортировки сырья устанавливаются экспериментально в зависимости от вида и характера горной массы, климатогеографической зоны расположения карьера, времени года и суток. При ручной выборке чистых природных асбестов в течение смены производится 3 – 4 разовое орошение водой участка проведения работ.</w:t>
      </w:r>
    </w:p>
    <w:bookmarkEnd w:id="688"/>
    <w:bookmarkStart w:name="z705" w:id="689"/>
    <w:p>
      <w:pPr>
        <w:spacing w:after="0"/>
        <w:ind w:left="0"/>
        <w:jc w:val="both"/>
      </w:pPr>
      <w:r>
        <w:rPr>
          <w:rFonts w:ascii="Times New Roman"/>
          <w:b w:val="false"/>
          <w:i w:val="false"/>
          <w:color w:val="000000"/>
          <w:sz w:val="28"/>
        </w:rPr>
        <w:t>
      155. При экскавации выведенных, сыпучих или перегоревших пород применяется непрерывное орошение.</w:t>
      </w:r>
    </w:p>
    <w:bookmarkEnd w:id="689"/>
    <w:bookmarkStart w:name="z706" w:id="690"/>
    <w:p>
      <w:pPr>
        <w:spacing w:after="0"/>
        <w:ind w:left="0"/>
        <w:jc w:val="both"/>
      </w:pPr>
      <w:r>
        <w:rPr>
          <w:rFonts w:ascii="Times New Roman"/>
          <w:b w:val="false"/>
          <w:i w:val="false"/>
          <w:color w:val="000000"/>
          <w:sz w:val="28"/>
        </w:rPr>
        <w:t>
      156. При отсутствии карьерного водопровода предварительное орошение забоев производится с помощью специальных поливочных машин или с помощью другой техники. Факелы распыляемой при орошении воды полностью перекрывают пылевое облако от источников пылеобразования.</w:t>
      </w:r>
    </w:p>
    <w:bookmarkEnd w:id="690"/>
    <w:bookmarkStart w:name="z707" w:id="691"/>
    <w:p>
      <w:pPr>
        <w:spacing w:after="0"/>
        <w:ind w:left="0"/>
        <w:jc w:val="both"/>
      </w:pPr>
      <w:r>
        <w:rPr>
          <w:rFonts w:ascii="Times New Roman"/>
          <w:b w:val="false"/>
          <w:i w:val="false"/>
          <w:color w:val="000000"/>
          <w:sz w:val="28"/>
        </w:rPr>
        <w:t>
      157. Применение в карьерах автомашин с двигателями внутреннего сгорания без эффективных средств нейтрализации и очистки выхлопных газов не допускается. Нейтрализаторы и средства очистки обеспечивают содержание вредных веществ в воздухе рабочей зоны на уровнях, не превышающих ПДК.</w:t>
      </w:r>
    </w:p>
    <w:bookmarkEnd w:id="691"/>
    <w:bookmarkStart w:name="z708" w:id="692"/>
    <w:p>
      <w:pPr>
        <w:spacing w:after="0"/>
        <w:ind w:left="0"/>
        <w:jc w:val="both"/>
      </w:pPr>
      <w:r>
        <w:rPr>
          <w:rFonts w:ascii="Times New Roman"/>
          <w:b w:val="false"/>
          <w:i w:val="false"/>
          <w:color w:val="000000"/>
          <w:sz w:val="28"/>
        </w:rPr>
        <w:t>
      158. Пылящая горная масса, нагруженная в кузов автосамосвала, до выезда с территории карьера в теплый период года подвергается орошению. Факел орошения совпадает с размерами кузова автосамосвала.</w:t>
      </w:r>
    </w:p>
    <w:bookmarkEnd w:id="692"/>
    <w:bookmarkStart w:name="z709" w:id="693"/>
    <w:p>
      <w:pPr>
        <w:spacing w:after="0"/>
        <w:ind w:left="0"/>
        <w:jc w:val="both"/>
      </w:pPr>
      <w:r>
        <w:rPr>
          <w:rFonts w:ascii="Times New Roman"/>
          <w:b w:val="false"/>
          <w:i w:val="false"/>
          <w:color w:val="000000"/>
          <w:sz w:val="28"/>
        </w:rPr>
        <w:t>
      159. Транспортировка сыпучих сырьевых материалов на автомашинах исключает просыпание материалов с образованием пыли по пути следования.</w:t>
      </w:r>
    </w:p>
    <w:bookmarkEnd w:id="693"/>
    <w:bookmarkStart w:name="z710" w:id="694"/>
    <w:p>
      <w:pPr>
        <w:spacing w:after="0"/>
        <w:ind w:left="0"/>
        <w:jc w:val="both"/>
      </w:pPr>
      <w:r>
        <w:rPr>
          <w:rFonts w:ascii="Times New Roman"/>
          <w:b w:val="false"/>
          <w:i w:val="false"/>
          <w:color w:val="000000"/>
          <w:sz w:val="28"/>
        </w:rPr>
        <w:t>
      160. Поверхность дорог для транспортировки горной массы следует регулярно очищать от породной и рудничной мелочи и пыли. Гравийные и щебеночные покрытия подлежат обработке вяжущим материалом. Использование для этой цели каменноугольных пеков, дегтя и смол не допускается.</w:t>
      </w:r>
    </w:p>
    <w:bookmarkEnd w:id="694"/>
    <w:bookmarkStart w:name="z711" w:id="695"/>
    <w:p>
      <w:pPr>
        <w:spacing w:after="0"/>
        <w:ind w:left="0"/>
        <w:jc w:val="both"/>
      </w:pPr>
      <w:r>
        <w:rPr>
          <w:rFonts w:ascii="Times New Roman"/>
          <w:b w:val="false"/>
          <w:i w:val="false"/>
          <w:color w:val="000000"/>
          <w:sz w:val="28"/>
        </w:rPr>
        <w:t>
      161. На дорогах с постоянным интенсивным движением производится непрерывное орошение полотна дороги. В теплое сухое время года для повышения эффективности пылеподавления обработка дорог производится увлажняющими материалами.</w:t>
      </w:r>
    </w:p>
    <w:bookmarkEnd w:id="695"/>
    <w:bookmarkStart w:name="z712" w:id="696"/>
    <w:p>
      <w:pPr>
        <w:spacing w:after="0"/>
        <w:ind w:left="0"/>
        <w:jc w:val="both"/>
      </w:pPr>
      <w:r>
        <w:rPr>
          <w:rFonts w:ascii="Times New Roman"/>
          <w:b w:val="false"/>
          <w:i w:val="false"/>
          <w:color w:val="000000"/>
          <w:sz w:val="28"/>
        </w:rPr>
        <w:t>
      162. Работы по монтажу, устройству и ремонту путей железнодорожного транспорта механизируются.</w:t>
      </w:r>
    </w:p>
    <w:bookmarkEnd w:id="696"/>
    <w:bookmarkStart w:name="z713" w:id="697"/>
    <w:p>
      <w:pPr>
        <w:spacing w:after="0"/>
        <w:ind w:left="0"/>
        <w:jc w:val="both"/>
      </w:pPr>
      <w:r>
        <w:rPr>
          <w:rFonts w:ascii="Times New Roman"/>
          <w:b w:val="false"/>
          <w:i w:val="false"/>
          <w:color w:val="000000"/>
          <w:sz w:val="28"/>
        </w:rPr>
        <w:t>
      163. Очистка думпкаров и самосвалов от налипшей горной массы механизируется и проводится в специально оборудованных пунктах.</w:t>
      </w:r>
    </w:p>
    <w:bookmarkEnd w:id="697"/>
    <w:bookmarkStart w:name="z714" w:id="698"/>
    <w:p>
      <w:pPr>
        <w:spacing w:after="0"/>
        <w:ind w:left="0"/>
        <w:jc w:val="both"/>
      </w:pPr>
      <w:r>
        <w:rPr>
          <w:rFonts w:ascii="Times New Roman"/>
          <w:b w:val="false"/>
          <w:i w:val="false"/>
          <w:color w:val="000000"/>
          <w:sz w:val="28"/>
        </w:rPr>
        <w:t>
      164. Кабины по управлению ленточными конвейерами роторных комплексов и гидромониторов устанавливаются отдельно от основного технологического оборудования.</w:t>
      </w:r>
    </w:p>
    <w:bookmarkEnd w:id="698"/>
    <w:bookmarkStart w:name="z715" w:id="699"/>
    <w:p>
      <w:pPr>
        <w:spacing w:after="0"/>
        <w:ind w:left="0"/>
        <w:jc w:val="both"/>
      </w:pPr>
      <w:r>
        <w:rPr>
          <w:rFonts w:ascii="Times New Roman"/>
          <w:b w:val="false"/>
          <w:i w:val="false"/>
          <w:color w:val="000000"/>
          <w:sz w:val="28"/>
        </w:rPr>
        <w:t>
      165. При работах на отвалах для предупреждения пылевыделения следует производить:</w:t>
      </w:r>
    </w:p>
    <w:bookmarkEnd w:id="699"/>
    <w:p>
      <w:pPr>
        <w:spacing w:after="0"/>
        <w:ind w:left="0"/>
        <w:jc w:val="both"/>
      </w:pPr>
      <w:r>
        <w:rPr>
          <w:rFonts w:ascii="Times New Roman"/>
          <w:b w:val="false"/>
          <w:i w:val="false"/>
          <w:color w:val="000000"/>
          <w:sz w:val="28"/>
        </w:rPr>
        <w:t>
      1) увлажнение горной массы в забоях;</w:t>
      </w:r>
    </w:p>
    <w:p>
      <w:pPr>
        <w:spacing w:after="0"/>
        <w:ind w:left="0"/>
        <w:jc w:val="both"/>
      </w:pPr>
      <w:r>
        <w:rPr>
          <w:rFonts w:ascii="Times New Roman"/>
          <w:b w:val="false"/>
          <w:i w:val="false"/>
          <w:color w:val="000000"/>
          <w:sz w:val="28"/>
        </w:rPr>
        <w:t>
      2) закрепление поверхности откосов и отвалов с помощью связующих растворов;</w:t>
      </w:r>
    </w:p>
    <w:p>
      <w:pPr>
        <w:spacing w:after="0"/>
        <w:ind w:left="0"/>
        <w:jc w:val="both"/>
      </w:pPr>
      <w:r>
        <w:rPr>
          <w:rFonts w:ascii="Times New Roman"/>
          <w:b w:val="false"/>
          <w:i w:val="false"/>
          <w:color w:val="000000"/>
          <w:sz w:val="28"/>
        </w:rPr>
        <w:t>
      3) рекультивацию поверхностей отвалов (после их отсыпки).</w:t>
      </w:r>
    </w:p>
    <w:bookmarkStart w:name="z716" w:id="700"/>
    <w:p>
      <w:pPr>
        <w:spacing w:after="0"/>
        <w:ind w:left="0"/>
        <w:jc w:val="both"/>
      </w:pPr>
      <w:r>
        <w:rPr>
          <w:rFonts w:ascii="Times New Roman"/>
          <w:b w:val="false"/>
          <w:i w:val="false"/>
          <w:color w:val="000000"/>
          <w:sz w:val="28"/>
        </w:rPr>
        <w:t>
      166. Для сокращения пылевыделения на участках использования в карьерах ленточных конвейеров, а также стационарного и передвижного оборудования (грохота, дробилки и другие) следует применять:</w:t>
      </w:r>
    </w:p>
    <w:bookmarkEnd w:id="700"/>
    <w:p>
      <w:pPr>
        <w:spacing w:after="0"/>
        <w:ind w:left="0"/>
        <w:jc w:val="both"/>
      </w:pPr>
      <w:r>
        <w:rPr>
          <w:rFonts w:ascii="Times New Roman"/>
          <w:b w:val="false"/>
          <w:i w:val="false"/>
          <w:color w:val="000000"/>
          <w:sz w:val="28"/>
        </w:rPr>
        <w:t>
      1) гидрообеспыливание пылящих узлов с помощью оросителей или воздушных завес;</w:t>
      </w:r>
    </w:p>
    <w:p>
      <w:pPr>
        <w:spacing w:after="0"/>
        <w:ind w:left="0"/>
        <w:jc w:val="both"/>
      </w:pPr>
      <w:r>
        <w:rPr>
          <w:rFonts w:ascii="Times New Roman"/>
          <w:b w:val="false"/>
          <w:i w:val="false"/>
          <w:color w:val="000000"/>
          <w:sz w:val="28"/>
        </w:rPr>
        <w:t>
      2) сухое пылеулавливание, включающее систему отсосов воздуха от пылящих узлов с одновременной его очисткой.</w:t>
      </w:r>
    </w:p>
    <w:bookmarkStart w:name="z717" w:id="701"/>
    <w:p>
      <w:pPr>
        <w:spacing w:after="0"/>
        <w:ind w:left="0"/>
        <w:jc w:val="left"/>
      </w:pPr>
      <w:r>
        <w:rPr>
          <w:rFonts w:ascii="Times New Roman"/>
          <w:b/>
          <w:i w:val="false"/>
          <w:color w:val="000000"/>
        </w:rPr>
        <w:t xml:space="preserve"> 6.3. Вентиляция карьеров и рабочих мест</w:t>
      </w:r>
    </w:p>
    <w:bookmarkEnd w:id="701"/>
    <w:bookmarkStart w:name="z718" w:id="702"/>
    <w:p>
      <w:pPr>
        <w:spacing w:after="0"/>
        <w:ind w:left="0"/>
        <w:jc w:val="both"/>
      </w:pPr>
      <w:r>
        <w:rPr>
          <w:rFonts w:ascii="Times New Roman"/>
          <w:b w:val="false"/>
          <w:i w:val="false"/>
          <w:color w:val="000000"/>
          <w:sz w:val="28"/>
        </w:rPr>
        <w:t>
      167. В целях максимального использования естественного проветривания и предупреждения образования застойных зон горные работы и карьере следует вести с равным опережением уступов относительно друг друга.</w:t>
      </w:r>
    </w:p>
    <w:bookmarkEnd w:id="702"/>
    <w:bookmarkStart w:name="z719" w:id="703"/>
    <w:p>
      <w:pPr>
        <w:spacing w:after="0"/>
        <w:ind w:left="0"/>
        <w:jc w:val="both"/>
      </w:pPr>
      <w:r>
        <w:rPr>
          <w:rFonts w:ascii="Times New Roman"/>
          <w:b w:val="false"/>
          <w:i w:val="false"/>
          <w:color w:val="000000"/>
          <w:sz w:val="28"/>
        </w:rPr>
        <w:t>
      168. Для улучшения естественного воздухообмена в карьерах предусматриваются ветронаправляющие и ветрозащитные устройства.</w:t>
      </w:r>
    </w:p>
    <w:bookmarkEnd w:id="703"/>
    <w:bookmarkStart w:name="z720" w:id="704"/>
    <w:p>
      <w:pPr>
        <w:spacing w:after="0"/>
        <w:ind w:left="0"/>
        <w:jc w:val="both"/>
      </w:pPr>
      <w:r>
        <w:rPr>
          <w:rFonts w:ascii="Times New Roman"/>
          <w:b w:val="false"/>
          <w:i w:val="false"/>
          <w:color w:val="000000"/>
          <w:sz w:val="28"/>
        </w:rPr>
        <w:t>
      169. При накоплении вредных газов выше ПДК в застойных зонах и карьерах глубиной более 100 м с применением автотранспорта и возможных затяжных штилях предусматривается механическая вентиляция с использованием специальных карьерных вентиляторов или установок.</w:t>
      </w:r>
    </w:p>
    <w:bookmarkEnd w:id="704"/>
    <w:p>
      <w:pPr>
        <w:spacing w:after="0"/>
        <w:ind w:left="0"/>
        <w:jc w:val="both"/>
      </w:pPr>
      <w:r>
        <w:rPr>
          <w:rFonts w:ascii="Times New Roman"/>
          <w:b w:val="false"/>
          <w:i w:val="false"/>
          <w:color w:val="000000"/>
          <w:sz w:val="28"/>
        </w:rPr>
        <w:t>
      Выбор типа вентиляционных установок и схема их размещения зависят от формы и размеров карьера, направления горных работ, розы ветров.</w:t>
      </w:r>
    </w:p>
    <w:bookmarkStart w:name="z721" w:id="705"/>
    <w:p>
      <w:pPr>
        <w:spacing w:after="0"/>
        <w:ind w:left="0"/>
        <w:jc w:val="both"/>
      </w:pPr>
      <w:r>
        <w:rPr>
          <w:rFonts w:ascii="Times New Roman"/>
          <w:b w:val="false"/>
          <w:i w:val="false"/>
          <w:color w:val="000000"/>
          <w:sz w:val="28"/>
        </w:rPr>
        <w:t>
      170. При проходке штолен и минных камер длиной более 10 м организуется механическая вентиляция с помощью вентиляторов местного проветривания.</w:t>
      </w:r>
    </w:p>
    <w:bookmarkEnd w:id="705"/>
    <w:bookmarkStart w:name="z722" w:id="706"/>
    <w:p>
      <w:pPr>
        <w:spacing w:after="0"/>
        <w:ind w:left="0"/>
        <w:jc w:val="left"/>
      </w:pPr>
      <w:r>
        <w:rPr>
          <w:rFonts w:ascii="Times New Roman"/>
          <w:b/>
          <w:i w:val="false"/>
          <w:color w:val="000000"/>
        </w:rPr>
        <w:t xml:space="preserve"> 6.4. Гигиенические требования к дражному способу добычи</w:t>
      </w:r>
      <w:r>
        <w:br/>
      </w:r>
      <w:r>
        <w:rPr>
          <w:rFonts w:ascii="Times New Roman"/>
          <w:b/>
          <w:i w:val="false"/>
          <w:color w:val="000000"/>
        </w:rPr>
        <w:t>россыпных полезных ископаемых</w:t>
      </w:r>
    </w:p>
    <w:bookmarkEnd w:id="706"/>
    <w:bookmarkStart w:name="z723" w:id="707"/>
    <w:p>
      <w:pPr>
        <w:spacing w:after="0"/>
        <w:ind w:left="0"/>
        <w:jc w:val="both"/>
      </w:pPr>
      <w:r>
        <w:rPr>
          <w:rFonts w:ascii="Times New Roman"/>
          <w:b w:val="false"/>
          <w:i w:val="false"/>
          <w:color w:val="000000"/>
          <w:sz w:val="28"/>
        </w:rPr>
        <w:t>
      171. Применение процесса амальгамации на драгах допускается только в тех случаях, когда извлечение драгоценных металлов другими способами невозможно, и при условии использования оборудования, исключающего непосредственный контакт обслуживающего персонала со ртутью и ее парами.</w:t>
      </w:r>
    </w:p>
    <w:bookmarkEnd w:id="707"/>
    <w:bookmarkStart w:name="z724" w:id="708"/>
    <w:p>
      <w:pPr>
        <w:spacing w:after="0"/>
        <w:ind w:left="0"/>
        <w:jc w:val="both"/>
      </w:pPr>
      <w:r>
        <w:rPr>
          <w:rFonts w:ascii="Times New Roman"/>
          <w:b w:val="false"/>
          <w:i w:val="false"/>
          <w:color w:val="000000"/>
          <w:sz w:val="28"/>
        </w:rPr>
        <w:t>
      172. Производственные помещения драг, в которых проводятся работы со ртутью, выделяются в отдельный блок (шлюз) и соответственно оборудованы.</w:t>
      </w:r>
    </w:p>
    <w:bookmarkEnd w:id="708"/>
    <w:bookmarkStart w:name="z725" w:id="709"/>
    <w:p>
      <w:pPr>
        <w:spacing w:after="0"/>
        <w:ind w:left="0"/>
        <w:jc w:val="both"/>
      </w:pPr>
      <w:r>
        <w:rPr>
          <w:rFonts w:ascii="Times New Roman"/>
          <w:b w:val="false"/>
          <w:i w:val="false"/>
          <w:color w:val="000000"/>
          <w:sz w:val="28"/>
        </w:rPr>
        <w:t>
      173. Пульты управления драгой размещаются в изолированных помещениях с оптимальными параметрами микроклимата.</w:t>
      </w:r>
    </w:p>
    <w:bookmarkEnd w:id="709"/>
    <w:bookmarkStart w:name="z726" w:id="710"/>
    <w:p>
      <w:pPr>
        <w:spacing w:after="0"/>
        <w:ind w:left="0"/>
        <w:jc w:val="both"/>
      </w:pPr>
      <w:r>
        <w:rPr>
          <w:rFonts w:ascii="Times New Roman"/>
          <w:b w:val="false"/>
          <w:i w:val="false"/>
          <w:color w:val="000000"/>
          <w:sz w:val="28"/>
        </w:rPr>
        <w:t>
      174. Отпарка амальгамы осуществляется в роторных печах, размещенных в отпарочном отделении, которое следует располагать в отдельном помещении, оборудованном механической вентиляцией. Отпарка амальгамы непосредственно на драгах не допускается.</w:t>
      </w:r>
    </w:p>
    <w:bookmarkEnd w:id="710"/>
    <w:bookmarkStart w:name="z727" w:id="711"/>
    <w:p>
      <w:pPr>
        <w:spacing w:after="0"/>
        <w:ind w:left="0"/>
        <w:jc w:val="both"/>
      </w:pPr>
      <w:r>
        <w:rPr>
          <w:rFonts w:ascii="Times New Roman"/>
          <w:b w:val="false"/>
          <w:i w:val="false"/>
          <w:color w:val="000000"/>
          <w:sz w:val="28"/>
        </w:rPr>
        <w:t>
      175. При применении процесса амальгамации в отпарочном отделении предусматриваются бортовые отсосы от укрытий реторных печей. Объем удаляемого воздуха предусматривается больше объема приточного воздуха на 10 %.</w:t>
      </w:r>
    </w:p>
    <w:bookmarkEnd w:id="711"/>
    <w:bookmarkStart w:name="z728" w:id="712"/>
    <w:p>
      <w:pPr>
        <w:spacing w:after="0"/>
        <w:ind w:left="0"/>
        <w:jc w:val="both"/>
      </w:pPr>
      <w:r>
        <w:rPr>
          <w:rFonts w:ascii="Times New Roman"/>
          <w:b w:val="false"/>
          <w:i w:val="false"/>
          <w:color w:val="000000"/>
          <w:sz w:val="28"/>
        </w:rPr>
        <w:t xml:space="preserve">
      176. Отпарочные реторты плотно закрываются крышками с уплотнительными прокладками. Перед каждой загрузкой роторной печи трубка, отводящая пары ртути к холодильнику обязательно прочищается. Открывать роторную печь для выемки металла допускается при температуре в ней не выше 100 </w:t>
      </w:r>
      <w:r>
        <w:rPr>
          <w:rFonts w:ascii="Times New Roman"/>
          <w:b w:val="false"/>
          <w:i w:val="false"/>
          <w:color w:val="000000"/>
          <w:vertAlign w:val="superscript"/>
        </w:rPr>
        <w:t>о</w:t>
      </w:r>
      <w:r>
        <w:rPr>
          <w:rFonts w:ascii="Times New Roman"/>
          <w:b w:val="false"/>
          <w:i w:val="false"/>
          <w:color w:val="000000"/>
          <w:sz w:val="28"/>
        </w:rPr>
        <w:t>С. Одновременная разгрузка нескольких роторных печей не допускается.</w:t>
      </w:r>
    </w:p>
    <w:bookmarkEnd w:id="712"/>
    <w:bookmarkStart w:name="z729" w:id="713"/>
    <w:p>
      <w:pPr>
        <w:spacing w:after="0"/>
        <w:ind w:left="0"/>
        <w:jc w:val="both"/>
      </w:pPr>
      <w:r>
        <w:rPr>
          <w:rFonts w:ascii="Times New Roman"/>
          <w:b w:val="false"/>
          <w:i w:val="false"/>
          <w:color w:val="000000"/>
          <w:sz w:val="28"/>
        </w:rPr>
        <w:t>
      177. Применяемое оборудование для амальгамации (амальгаматоры, доводочные и отсадочные машины и другие) герметизируется и снабжается местными отсосами или агрегатами по улавливанию ртутных паров на месте их образования. Не допускается работа оборудования, имеющего утечки ртути.</w:t>
      </w:r>
    </w:p>
    <w:bookmarkEnd w:id="713"/>
    <w:bookmarkStart w:name="z730" w:id="714"/>
    <w:p>
      <w:pPr>
        <w:spacing w:after="0"/>
        <w:ind w:left="0"/>
        <w:jc w:val="both"/>
      </w:pPr>
      <w:r>
        <w:rPr>
          <w:rFonts w:ascii="Times New Roman"/>
          <w:b w:val="false"/>
          <w:i w:val="false"/>
          <w:color w:val="000000"/>
          <w:sz w:val="28"/>
        </w:rPr>
        <w:t>
      178. Все операции, связанные с применением ртути и обработкой амальгамы, максимально механизируются. Обслуживающий персонал допускается к работе только в спецодежде и резиновых перчатках. Ручная отжимка избытка ртути от амальгамы не допускается.</w:t>
      </w:r>
    </w:p>
    <w:bookmarkEnd w:id="714"/>
    <w:bookmarkStart w:name="z731" w:id="715"/>
    <w:p>
      <w:pPr>
        <w:spacing w:after="0"/>
        <w:ind w:left="0"/>
        <w:jc w:val="both"/>
      </w:pPr>
      <w:r>
        <w:rPr>
          <w:rFonts w:ascii="Times New Roman"/>
          <w:b w:val="false"/>
          <w:i w:val="false"/>
          <w:color w:val="000000"/>
          <w:sz w:val="28"/>
        </w:rPr>
        <w:t>
      179. Подача ртути в технологический процесс и оборудование производится с помощью автоматических питателей и дозаторов.</w:t>
      </w:r>
    </w:p>
    <w:bookmarkEnd w:id="715"/>
    <w:bookmarkStart w:name="z732" w:id="716"/>
    <w:p>
      <w:pPr>
        <w:spacing w:after="0"/>
        <w:ind w:left="0"/>
        <w:jc w:val="both"/>
      </w:pPr>
      <w:r>
        <w:rPr>
          <w:rFonts w:ascii="Times New Roman"/>
          <w:b w:val="false"/>
          <w:i w:val="false"/>
          <w:color w:val="000000"/>
          <w:sz w:val="28"/>
        </w:rPr>
        <w:t>
      180. Хранение ртути на драгах осуществляется в стальных баллонах с завинчивающимися пробками, установленных и специальных вытяжных шкафах.</w:t>
      </w:r>
    </w:p>
    <w:bookmarkEnd w:id="716"/>
    <w:bookmarkStart w:name="z733" w:id="717"/>
    <w:p>
      <w:pPr>
        <w:spacing w:after="0"/>
        <w:ind w:left="0"/>
        <w:jc w:val="both"/>
      </w:pPr>
      <w:r>
        <w:rPr>
          <w:rFonts w:ascii="Times New Roman"/>
          <w:b w:val="false"/>
          <w:i w:val="false"/>
          <w:color w:val="000000"/>
          <w:sz w:val="28"/>
        </w:rPr>
        <w:t>
      181. Перед проведением ремонтных работ технологическое оборудование очищается от ртути и промывается с применением нейтрализующих веществ. Очистка оборудования от ртути горячей водой не допускается.</w:t>
      </w:r>
    </w:p>
    <w:bookmarkEnd w:id="717"/>
    <w:bookmarkStart w:name="z734" w:id="718"/>
    <w:p>
      <w:pPr>
        <w:spacing w:after="0"/>
        <w:ind w:left="0"/>
        <w:jc w:val="both"/>
      </w:pPr>
      <w:r>
        <w:rPr>
          <w:rFonts w:ascii="Times New Roman"/>
          <w:b w:val="false"/>
          <w:i w:val="false"/>
          <w:color w:val="000000"/>
          <w:sz w:val="28"/>
        </w:rPr>
        <w:t>
      182. На драгах проводятся мероприятия по снижению шума и вибрации на рабочих местах и в производственных помещениях, исходя из шумовых вибрационных характеристик используемого оборудования.</w:t>
      </w:r>
    </w:p>
    <w:bookmarkEnd w:id="718"/>
    <w:bookmarkStart w:name="z735" w:id="719"/>
    <w:p>
      <w:pPr>
        <w:spacing w:after="0"/>
        <w:ind w:left="0"/>
        <w:jc w:val="both"/>
      </w:pPr>
      <w:r>
        <w:rPr>
          <w:rFonts w:ascii="Times New Roman"/>
          <w:b w:val="false"/>
          <w:i w:val="false"/>
          <w:color w:val="000000"/>
          <w:sz w:val="28"/>
        </w:rPr>
        <w:t>
      183. При реконструкции и ремонте драг, в целях снижения уровня шума и вибрации производится статическая и динамическая балансировка основных узлов машин и оборудования.</w:t>
      </w:r>
    </w:p>
    <w:bookmarkEnd w:id="719"/>
    <w:bookmarkStart w:name="z736" w:id="720"/>
    <w:p>
      <w:pPr>
        <w:spacing w:after="0"/>
        <w:ind w:left="0"/>
        <w:jc w:val="both"/>
      </w:pPr>
      <w:r>
        <w:rPr>
          <w:rFonts w:ascii="Times New Roman"/>
          <w:b w:val="false"/>
          <w:i w:val="false"/>
          <w:color w:val="000000"/>
          <w:sz w:val="28"/>
        </w:rPr>
        <w:t>
      184. Уборка производственных помещений с применением средств химической демеркуризации производится не реже одного раза в квартал и перед проведением ремонтных работ по окончании промывочного сезона.</w:t>
      </w:r>
    </w:p>
    <w:bookmarkEnd w:id="720"/>
    <w:bookmarkStart w:name="z737" w:id="721"/>
    <w:p>
      <w:pPr>
        <w:spacing w:after="0"/>
        <w:ind w:left="0"/>
        <w:jc w:val="left"/>
      </w:pPr>
      <w:r>
        <w:rPr>
          <w:rFonts w:ascii="Times New Roman"/>
          <w:b/>
          <w:i w:val="false"/>
          <w:color w:val="000000"/>
        </w:rPr>
        <w:t xml:space="preserve"> 7. Санитарно-эпидемиологические требования к обогатительным и</w:t>
      </w:r>
      <w:r>
        <w:br/>
      </w:r>
      <w:r>
        <w:rPr>
          <w:rFonts w:ascii="Times New Roman"/>
          <w:b/>
          <w:i w:val="false"/>
          <w:color w:val="000000"/>
        </w:rPr>
        <w:t>дробильно-сортировочным фабрикам</w:t>
      </w:r>
      <w:r>
        <w:br/>
      </w:r>
      <w:r>
        <w:rPr>
          <w:rFonts w:ascii="Times New Roman"/>
          <w:b/>
          <w:i w:val="false"/>
          <w:color w:val="000000"/>
        </w:rPr>
        <w:t>7.1. Производственные здания и сооружения</w:t>
      </w:r>
    </w:p>
    <w:bookmarkEnd w:id="721"/>
    <w:bookmarkStart w:name="z739" w:id="722"/>
    <w:p>
      <w:pPr>
        <w:spacing w:after="0"/>
        <w:ind w:left="0"/>
        <w:jc w:val="both"/>
      </w:pPr>
      <w:r>
        <w:rPr>
          <w:rFonts w:ascii="Times New Roman"/>
          <w:b w:val="false"/>
          <w:i w:val="false"/>
          <w:color w:val="000000"/>
          <w:sz w:val="28"/>
        </w:rPr>
        <w:t xml:space="preserve">
      185. Объемно-планировочные и конструктивные решения производственных зданий и сооружений фабрик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19 марта 2015 года № 234 "Об утверждении Санитарных правил "Санитарно–эпидемиологические требования к зданиям и сооружениям производственного назначения", зарегистрированный в реестре государственной регистрации нормативных правовых актов от 05 мая 2015 года за № 10939.</w:t>
      </w:r>
    </w:p>
    <w:bookmarkEnd w:id="722"/>
    <w:bookmarkStart w:name="z740" w:id="723"/>
    <w:p>
      <w:pPr>
        <w:spacing w:after="0"/>
        <w:ind w:left="0"/>
        <w:jc w:val="both"/>
      </w:pPr>
      <w:r>
        <w:rPr>
          <w:rFonts w:ascii="Times New Roman"/>
          <w:b w:val="false"/>
          <w:i w:val="false"/>
          <w:color w:val="000000"/>
          <w:sz w:val="28"/>
        </w:rPr>
        <w:t>
      186. Склады сыпучих материалов, дробильно-транспортные отделения, отделения флотации, хранения флотореагентов, приготовления растворов флотореагентов, сгущения, фильтрации, сорбции, регенерации, сушильные и обжиговые отделения, сухие процессы обогащения с целью предупреждения распространения вредных веществ размещаются в изолированных помещениях. Наружный выход из помещения для хранения и приготовления растворов реагентов предусматривает тамбур-шлюз, в котором устанавливают краны холодной и горячей воды с педальным управлением, шкафы для спецодежды и средствами индивидуальной защиты.</w:t>
      </w:r>
    </w:p>
    <w:bookmarkEnd w:id="723"/>
    <w:bookmarkStart w:name="z741" w:id="724"/>
    <w:p>
      <w:pPr>
        <w:spacing w:after="0"/>
        <w:ind w:left="0"/>
        <w:jc w:val="both"/>
      </w:pPr>
      <w:r>
        <w:rPr>
          <w:rFonts w:ascii="Times New Roman"/>
          <w:b w:val="false"/>
          <w:i w:val="false"/>
          <w:color w:val="000000"/>
          <w:sz w:val="28"/>
        </w:rPr>
        <w:t xml:space="preserve">
      187. Вентиляция и отопление производственных зданий проектируются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документов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724"/>
    <w:p>
      <w:pPr>
        <w:spacing w:after="0"/>
        <w:ind w:left="0"/>
        <w:jc w:val="both"/>
      </w:pPr>
      <w:r>
        <w:rPr>
          <w:rFonts w:ascii="Times New Roman"/>
          <w:b w:val="false"/>
          <w:i w:val="false"/>
          <w:color w:val="000000"/>
          <w:sz w:val="28"/>
        </w:rPr>
        <w:t xml:space="preserve">
      Параметры воздушной среды во всех производственных помещениях обогатительных фабрик с постоянным или длительным (более 2 ч) пребыванием людей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Start w:name="z742" w:id="725"/>
    <w:p>
      <w:pPr>
        <w:spacing w:after="0"/>
        <w:ind w:left="0"/>
        <w:jc w:val="both"/>
      </w:pPr>
      <w:r>
        <w:rPr>
          <w:rFonts w:ascii="Times New Roman"/>
          <w:b w:val="false"/>
          <w:i w:val="false"/>
          <w:color w:val="000000"/>
          <w:sz w:val="28"/>
        </w:rPr>
        <w:t>
      188. Посты управления оборудованием, помещения диспетчерских пунктов и цеховой администрации размещаются в отдельных помещениях или кабинах (операторных), посты управления дробилками и грохотами вибро и шумоизолируются.</w:t>
      </w:r>
    </w:p>
    <w:bookmarkEnd w:id="725"/>
    <w:bookmarkStart w:name="z743" w:id="726"/>
    <w:p>
      <w:pPr>
        <w:spacing w:after="0"/>
        <w:ind w:left="0"/>
        <w:jc w:val="both"/>
      </w:pPr>
      <w:r>
        <w:rPr>
          <w:rFonts w:ascii="Times New Roman"/>
          <w:b w:val="false"/>
          <w:i w:val="false"/>
          <w:color w:val="000000"/>
          <w:sz w:val="28"/>
        </w:rPr>
        <w:t>
      189. В помещениях управления производством устанавливается автоматическая система информации о работе всех вентиляционных систем и систем гидрообеспыливания.</w:t>
      </w:r>
    </w:p>
    <w:bookmarkEnd w:id="726"/>
    <w:bookmarkStart w:name="z744" w:id="727"/>
    <w:p>
      <w:pPr>
        <w:spacing w:after="0"/>
        <w:ind w:left="0"/>
        <w:jc w:val="both"/>
      </w:pPr>
      <w:r>
        <w:rPr>
          <w:rFonts w:ascii="Times New Roman"/>
          <w:b w:val="false"/>
          <w:i w:val="false"/>
          <w:color w:val="000000"/>
          <w:sz w:val="28"/>
        </w:rPr>
        <w:t>
      190. Пролеты, в которых размещено оборудование, являющееся источником шума, отделяется от других участков звукоизолирующими перегородками.</w:t>
      </w:r>
    </w:p>
    <w:bookmarkEnd w:id="727"/>
    <w:bookmarkStart w:name="z745" w:id="728"/>
    <w:p>
      <w:pPr>
        <w:spacing w:after="0"/>
        <w:ind w:left="0"/>
        <w:jc w:val="both"/>
      </w:pPr>
      <w:r>
        <w:rPr>
          <w:rFonts w:ascii="Times New Roman"/>
          <w:b w:val="false"/>
          <w:i w:val="false"/>
          <w:color w:val="000000"/>
          <w:sz w:val="28"/>
        </w:rPr>
        <w:t>
      191. В помещениях, где располагается оборудование с большой открытой водной поверхностью (флотационные машины, классификаторы, чаны сгущения, концентрационные столы и другие), предусматриваются устройства, обеспечивающие организованный сток конденсата.</w:t>
      </w:r>
    </w:p>
    <w:bookmarkEnd w:id="728"/>
    <w:bookmarkStart w:name="z746" w:id="729"/>
    <w:p>
      <w:pPr>
        <w:spacing w:after="0"/>
        <w:ind w:left="0"/>
        <w:jc w:val="both"/>
      </w:pPr>
      <w:r>
        <w:rPr>
          <w:rFonts w:ascii="Times New Roman"/>
          <w:b w:val="false"/>
          <w:i w:val="false"/>
          <w:color w:val="000000"/>
          <w:sz w:val="28"/>
        </w:rPr>
        <w:t>
      192. Стены, потолки и внутренние конструкции зданий имеют поверхность и покрытия, обеспечивающие легкую уборку и исключающие накопление, сорбцию ртути, цианидов, других веществ на поверхности. Покрытия стен, полов, панелей и междуэтажных перекрытий помещений, где осуществляются технологические операции в кислой среде, защищаются от коррозии.</w:t>
      </w:r>
    </w:p>
    <w:bookmarkEnd w:id="729"/>
    <w:bookmarkStart w:name="z747" w:id="730"/>
    <w:p>
      <w:pPr>
        <w:spacing w:after="0"/>
        <w:ind w:left="0"/>
        <w:jc w:val="both"/>
      </w:pPr>
      <w:r>
        <w:rPr>
          <w:rFonts w:ascii="Times New Roman"/>
          <w:b w:val="false"/>
          <w:i w:val="false"/>
          <w:color w:val="000000"/>
          <w:sz w:val="28"/>
        </w:rPr>
        <w:t>
      193. В помещениях со значительными тепловыделениями устройство кровли исключает образование обратных токов загрязненного воздуха. При избыточных тепловыделениях (более 20 ккал/м</w:t>
      </w:r>
      <w:r>
        <w:rPr>
          <w:rFonts w:ascii="Times New Roman"/>
          <w:b w:val="false"/>
          <w:i w:val="false"/>
          <w:color w:val="000000"/>
          <w:vertAlign w:val="superscript"/>
        </w:rPr>
        <w:t>3</w:t>
      </w:r>
      <w:r>
        <w:rPr>
          <w:rFonts w:ascii="Times New Roman"/>
          <w:b w:val="false"/>
          <w:i w:val="false"/>
          <w:color w:val="000000"/>
          <w:sz w:val="28"/>
        </w:rPr>
        <w:t>·ч) в корпусах проектируются светоаэрационные фонари с ветрозащитными панелями.</w:t>
      </w:r>
    </w:p>
    <w:bookmarkEnd w:id="730"/>
    <w:bookmarkStart w:name="z748" w:id="731"/>
    <w:p>
      <w:pPr>
        <w:spacing w:after="0"/>
        <w:ind w:left="0"/>
        <w:jc w:val="both"/>
      </w:pPr>
      <w:r>
        <w:rPr>
          <w:rFonts w:ascii="Times New Roman"/>
          <w:b w:val="false"/>
          <w:i w:val="false"/>
          <w:color w:val="000000"/>
          <w:sz w:val="28"/>
        </w:rPr>
        <w:t>
      194. В производственных помещениях предусматриваются проходы, площадки, а также специальные устройства и приспособления для удобного и безопасного выполнения работ по ремонту, остеклению и двусторонней очистки стекол, обслуживания аэрационных фонарей и осветительной арматуры.</w:t>
      </w:r>
    </w:p>
    <w:bookmarkEnd w:id="731"/>
    <w:bookmarkStart w:name="z749" w:id="732"/>
    <w:p>
      <w:pPr>
        <w:spacing w:after="0"/>
        <w:ind w:left="0"/>
        <w:jc w:val="left"/>
      </w:pPr>
      <w:r>
        <w:rPr>
          <w:rFonts w:ascii="Times New Roman"/>
          <w:b/>
          <w:i w:val="false"/>
          <w:color w:val="000000"/>
        </w:rPr>
        <w:t xml:space="preserve"> 7.2. Технологические процессы и оборудование</w:t>
      </w:r>
    </w:p>
    <w:bookmarkEnd w:id="732"/>
    <w:bookmarkStart w:name="z750" w:id="733"/>
    <w:p>
      <w:pPr>
        <w:spacing w:after="0"/>
        <w:ind w:left="0"/>
        <w:jc w:val="both"/>
      </w:pPr>
      <w:r>
        <w:rPr>
          <w:rFonts w:ascii="Times New Roman"/>
          <w:b w:val="false"/>
          <w:i w:val="false"/>
          <w:color w:val="000000"/>
          <w:sz w:val="28"/>
        </w:rPr>
        <w:t>
      195. Технология обогащения полезных ископаемых предусматривается с целью исключения вредных факторов или снижения их уровня и времени контакта с ними использование прогрессивной технологической схемы и оборудования, обеспечивающих:</w:t>
      </w:r>
    </w:p>
    <w:bookmarkEnd w:id="733"/>
    <w:p>
      <w:pPr>
        <w:spacing w:after="0"/>
        <w:ind w:left="0"/>
        <w:jc w:val="both"/>
      </w:pPr>
      <w:r>
        <w:rPr>
          <w:rFonts w:ascii="Times New Roman"/>
          <w:b w:val="false"/>
          <w:i w:val="false"/>
          <w:color w:val="000000"/>
          <w:sz w:val="28"/>
        </w:rPr>
        <w:t>
      1) непрерывность и поточность производств;</w:t>
      </w:r>
    </w:p>
    <w:p>
      <w:pPr>
        <w:spacing w:after="0"/>
        <w:ind w:left="0"/>
        <w:jc w:val="both"/>
      </w:pPr>
      <w:r>
        <w:rPr>
          <w:rFonts w:ascii="Times New Roman"/>
          <w:b w:val="false"/>
          <w:i w:val="false"/>
          <w:color w:val="000000"/>
          <w:sz w:val="28"/>
        </w:rPr>
        <w:t>
      2) дистанционный контроль за ходом технологического процесса и оборудования;</w:t>
      </w:r>
    </w:p>
    <w:p>
      <w:pPr>
        <w:spacing w:after="0"/>
        <w:ind w:left="0"/>
        <w:jc w:val="both"/>
      </w:pPr>
      <w:r>
        <w:rPr>
          <w:rFonts w:ascii="Times New Roman"/>
          <w:b w:val="false"/>
          <w:i w:val="false"/>
          <w:color w:val="000000"/>
          <w:sz w:val="28"/>
        </w:rPr>
        <w:t>
      3) механизацию и автоматизацию процессов производств и контроля качеств сырья и готовой продукции;</w:t>
      </w:r>
    </w:p>
    <w:p>
      <w:pPr>
        <w:spacing w:after="0"/>
        <w:ind w:left="0"/>
        <w:jc w:val="both"/>
      </w:pPr>
      <w:r>
        <w:rPr>
          <w:rFonts w:ascii="Times New Roman"/>
          <w:b w:val="false"/>
          <w:i w:val="false"/>
          <w:color w:val="000000"/>
          <w:sz w:val="28"/>
        </w:rPr>
        <w:t>
      4) сокращение протяженности и трактов перемещения сырья, количества мест перегрузок и высоты перепада сыпучих материалов;</w:t>
      </w:r>
    </w:p>
    <w:p>
      <w:pPr>
        <w:spacing w:after="0"/>
        <w:ind w:left="0"/>
        <w:jc w:val="both"/>
      </w:pPr>
      <w:r>
        <w:rPr>
          <w:rFonts w:ascii="Times New Roman"/>
          <w:b w:val="false"/>
          <w:i w:val="false"/>
          <w:color w:val="000000"/>
          <w:sz w:val="28"/>
        </w:rPr>
        <w:t>
      5) оптимальную плотность размещения оборудования, обеспечивающую возможность его свободного обслуживания;</w:t>
      </w:r>
    </w:p>
    <w:p>
      <w:pPr>
        <w:spacing w:after="0"/>
        <w:ind w:left="0"/>
        <w:jc w:val="both"/>
      </w:pPr>
      <w:r>
        <w:rPr>
          <w:rFonts w:ascii="Times New Roman"/>
          <w:b w:val="false"/>
          <w:i w:val="false"/>
          <w:color w:val="000000"/>
          <w:sz w:val="28"/>
        </w:rPr>
        <w:t>
      6) замену процессов с сухими веществами на операции с пульпой;</w:t>
      </w:r>
    </w:p>
    <w:p>
      <w:pPr>
        <w:spacing w:after="0"/>
        <w:ind w:left="0"/>
        <w:jc w:val="both"/>
      </w:pPr>
      <w:r>
        <w:rPr>
          <w:rFonts w:ascii="Times New Roman"/>
          <w:b w:val="false"/>
          <w:i w:val="false"/>
          <w:color w:val="000000"/>
          <w:sz w:val="28"/>
        </w:rPr>
        <w:t>
      7) изоляцию и герметизацию процессов и оборудования, связанных с образованием и выделением в воздушную среду производственных помещений пыли и газообразных продуктов;</w:t>
      </w:r>
    </w:p>
    <w:p>
      <w:pPr>
        <w:spacing w:after="0"/>
        <w:ind w:left="0"/>
        <w:jc w:val="both"/>
      </w:pPr>
      <w:r>
        <w:rPr>
          <w:rFonts w:ascii="Times New Roman"/>
          <w:b w:val="false"/>
          <w:i w:val="false"/>
          <w:color w:val="000000"/>
          <w:sz w:val="28"/>
        </w:rPr>
        <w:t>
      8) применение флотореагентов, содержащих химические вещества низкого класса опасности в другие.</w:t>
      </w:r>
    </w:p>
    <w:bookmarkStart w:name="z751" w:id="734"/>
    <w:p>
      <w:pPr>
        <w:spacing w:after="0"/>
        <w:ind w:left="0"/>
        <w:jc w:val="both"/>
      </w:pPr>
      <w:r>
        <w:rPr>
          <w:rFonts w:ascii="Times New Roman"/>
          <w:b w:val="false"/>
          <w:i w:val="false"/>
          <w:color w:val="000000"/>
          <w:sz w:val="28"/>
        </w:rPr>
        <w:t xml:space="preserve">
      196. Поверхность производственного оборудования, являющаяся источником значительных тепловыделений (сушильные, обжиговые печи и другие), имеет термоизоляцию, обеспечивающую температуру поверхности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734"/>
    <w:bookmarkStart w:name="z752" w:id="735"/>
    <w:p>
      <w:pPr>
        <w:spacing w:after="0"/>
        <w:ind w:left="0"/>
        <w:jc w:val="both"/>
      </w:pPr>
      <w:r>
        <w:rPr>
          <w:rFonts w:ascii="Times New Roman"/>
          <w:b w:val="false"/>
          <w:i w:val="false"/>
          <w:color w:val="000000"/>
          <w:sz w:val="28"/>
        </w:rPr>
        <w:t>
      197. Операции загрузки в выгрузки сухих продуктов и концентратов, шихтовки и упаковки готовых концентратов механизируются и герметизируются.</w:t>
      </w:r>
    </w:p>
    <w:bookmarkEnd w:id="735"/>
    <w:bookmarkStart w:name="z753" w:id="736"/>
    <w:p>
      <w:pPr>
        <w:spacing w:after="0"/>
        <w:ind w:left="0"/>
        <w:jc w:val="both"/>
      </w:pPr>
      <w:r>
        <w:rPr>
          <w:rFonts w:ascii="Times New Roman"/>
          <w:b w:val="false"/>
          <w:i w:val="false"/>
          <w:color w:val="000000"/>
          <w:sz w:val="28"/>
        </w:rPr>
        <w:t>
      198. Приемные бункеры руды оборудуются устройствами, предупреждающими слеживание, зависание, налипание, смерзание руды. С целью предупреждения поступления пыли в рабочую зону для разгрузки и загрузки бункеров применяют дозирующие устройства, исключающие неравномерное поступление материала, бункеры-накопители и емкости для сухой руды оборудуют автоматическими устройствами, исключающим и их переполнение и полную разгрузку, остаточный слой материала в бункере имеет высоту не менее 1 м.</w:t>
      </w:r>
    </w:p>
    <w:bookmarkEnd w:id="736"/>
    <w:bookmarkStart w:name="z754" w:id="737"/>
    <w:p>
      <w:pPr>
        <w:spacing w:after="0"/>
        <w:ind w:left="0"/>
        <w:jc w:val="both"/>
      </w:pPr>
      <w:r>
        <w:rPr>
          <w:rFonts w:ascii="Times New Roman"/>
          <w:b w:val="false"/>
          <w:i w:val="false"/>
          <w:color w:val="000000"/>
          <w:sz w:val="28"/>
        </w:rPr>
        <w:t>
      199. На фабриках по обогащению асбеста у желобов бункеров устраиваются воздушные завесы. Рабочие столы, где производятся ручные операции по от делению асбестовых волокон, дроблению и рассеву материала, оборудуются бортовыми отсосами.</w:t>
      </w:r>
    </w:p>
    <w:bookmarkEnd w:id="737"/>
    <w:bookmarkStart w:name="z755" w:id="738"/>
    <w:p>
      <w:pPr>
        <w:spacing w:after="0"/>
        <w:ind w:left="0"/>
        <w:jc w:val="both"/>
      </w:pPr>
      <w:r>
        <w:rPr>
          <w:rFonts w:ascii="Times New Roman"/>
          <w:b w:val="false"/>
          <w:i w:val="false"/>
          <w:color w:val="000000"/>
          <w:sz w:val="28"/>
        </w:rPr>
        <w:t>
      200. Дробилки, транспортные ленты для подачи руды и промежуточных продуктов, места пересыпки и загрузки их в оборудование (питатели, агрегаты для сушки, электростатические и электромагнитные сепараторы, пеноприемные желоба флотомашин, емкости с растворами реагентов и другие) оборудуются аспирируемыми укрытиями или системами гидрообеспыливания, работа которых блокируется с производственным оборудованием. Блокировка устройств системы обеспечивает включение их за 3-5 мин. до начала работы и выключение их не ранее чем через 5 мин. после остановки оборудования или работы без нагрузки.</w:t>
      </w:r>
    </w:p>
    <w:bookmarkEnd w:id="738"/>
    <w:bookmarkStart w:name="z756" w:id="739"/>
    <w:p>
      <w:pPr>
        <w:spacing w:after="0"/>
        <w:ind w:left="0"/>
        <w:jc w:val="both"/>
      </w:pPr>
      <w:r>
        <w:rPr>
          <w:rFonts w:ascii="Times New Roman"/>
          <w:b w:val="false"/>
          <w:i w:val="false"/>
          <w:color w:val="000000"/>
          <w:sz w:val="28"/>
        </w:rPr>
        <w:t>
      201. Для каждого вида перерабатываемого сырья экспериментально устанавливаются оптимальные расходы воды для эффективного пылеподавления при всех пылеобразующих операциях с учетом допустимой технологическим процессом степени увлажнения.</w:t>
      </w:r>
    </w:p>
    <w:bookmarkEnd w:id="739"/>
    <w:bookmarkStart w:name="z757" w:id="740"/>
    <w:p>
      <w:pPr>
        <w:spacing w:after="0"/>
        <w:ind w:left="0"/>
        <w:jc w:val="both"/>
      </w:pPr>
      <w:r>
        <w:rPr>
          <w:rFonts w:ascii="Times New Roman"/>
          <w:b w:val="false"/>
          <w:i w:val="false"/>
          <w:color w:val="000000"/>
          <w:sz w:val="28"/>
        </w:rPr>
        <w:t>
      202. В помещениях отделений реагентного, флотации, регенерации, сорбции, сгущения, сушильном и обезвреживания хвостов устанавливаются газоанализаторы, сигнализирующие о наличии в воздухе токсических веществ I и II классов опасности, в концентрациях, превышающих предельно допустимую величину.</w:t>
      </w:r>
    </w:p>
    <w:bookmarkEnd w:id="740"/>
    <w:bookmarkStart w:name="z758" w:id="741"/>
    <w:p>
      <w:pPr>
        <w:spacing w:after="0"/>
        <w:ind w:left="0"/>
        <w:jc w:val="both"/>
      </w:pPr>
      <w:r>
        <w:rPr>
          <w:rFonts w:ascii="Times New Roman"/>
          <w:b w:val="false"/>
          <w:i w:val="false"/>
          <w:color w:val="000000"/>
          <w:sz w:val="28"/>
        </w:rPr>
        <w:t>
      203. Для оборудования, генерирующего вибрацию (дробилки, мельницы, грохота и другие), следует использовать комплекс строительных, технологических и санитарно-технических мероприятий, обеспечивающих снижение вибрации до предельно-допустимого уровня (далее – ПДУ).</w:t>
      </w:r>
    </w:p>
    <w:bookmarkEnd w:id="741"/>
    <w:bookmarkStart w:name="z759" w:id="742"/>
    <w:p>
      <w:pPr>
        <w:spacing w:after="0"/>
        <w:ind w:left="0"/>
        <w:jc w:val="both"/>
      </w:pPr>
      <w:r>
        <w:rPr>
          <w:rFonts w:ascii="Times New Roman"/>
          <w:b w:val="false"/>
          <w:i w:val="false"/>
          <w:color w:val="000000"/>
          <w:sz w:val="28"/>
        </w:rPr>
        <w:t>
      204. Основное технологическое оборудование, создающее повышенные уровни шума (грохоты и другие), снабжается звукоизолирующими ограждениями.</w:t>
      </w:r>
    </w:p>
    <w:bookmarkEnd w:id="742"/>
    <w:bookmarkStart w:name="z760" w:id="743"/>
    <w:p>
      <w:pPr>
        <w:spacing w:after="0"/>
        <w:ind w:left="0"/>
        <w:jc w:val="both"/>
      </w:pPr>
      <w:r>
        <w:rPr>
          <w:rFonts w:ascii="Times New Roman"/>
          <w:b w:val="false"/>
          <w:i w:val="false"/>
          <w:color w:val="000000"/>
          <w:sz w:val="28"/>
        </w:rPr>
        <w:t xml:space="preserve">
      205. Показатели микроклимата и содержание вредных веществ в воздухе кабины кранов, установленных в помещениях фабрик и складов, отвечают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743"/>
    <w:bookmarkStart w:name="z761" w:id="744"/>
    <w:p>
      <w:pPr>
        <w:spacing w:after="0"/>
        <w:ind w:left="0"/>
        <w:jc w:val="left"/>
      </w:pPr>
      <w:r>
        <w:rPr>
          <w:rFonts w:ascii="Times New Roman"/>
          <w:b/>
          <w:i w:val="false"/>
          <w:color w:val="000000"/>
        </w:rPr>
        <w:t xml:space="preserve"> 7.3. Мокрые процессы обогащения</w:t>
      </w:r>
    </w:p>
    <w:bookmarkEnd w:id="744"/>
    <w:bookmarkStart w:name="z762" w:id="745"/>
    <w:p>
      <w:pPr>
        <w:spacing w:after="0"/>
        <w:ind w:left="0"/>
        <w:jc w:val="both"/>
      </w:pPr>
      <w:r>
        <w:rPr>
          <w:rFonts w:ascii="Times New Roman"/>
          <w:b w:val="false"/>
          <w:i w:val="false"/>
          <w:color w:val="000000"/>
          <w:sz w:val="28"/>
        </w:rPr>
        <w:t>
      206. Подача и дозирование руды и воды в дезинтеграторы механизируется и осуществляться по закрытым коммуникациям.</w:t>
      </w:r>
    </w:p>
    <w:bookmarkEnd w:id="745"/>
    <w:bookmarkStart w:name="z763" w:id="746"/>
    <w:p>
      <w:pPr>
        <w:spacing w:after="0"/>
        <w:ind w:left="0"/>
        <w:jc w:val="both"/>
      </w:pPr>
      <w:r>
        <w:rPr>
          <w:rFonts w:ascii="Times New Roman"/>
          <w:b w:val="false"/>
          <w:i w:val="false"/>
          <w:color w:val="000000"/>
          <w:sz w:val="28"/>
        </w:rPr>
        <w:t>
      207. Подача реагентов из расходных емкостей, расположенных на дозировочных площадках, к контактным чанам, флотационным машинам и другим агрегатам осуществляется при помощи автоматических герметизированных дозаторов по закрытым коммуникациям. Подача ртути в технологическое оборудование производится с помощью герметизированных питателей и дозаторов.</w:t>
      </w:r>
    </w:p>
    <w:bookmarkEnd w:id="746"/>
    <w:bookmarkStart w:name="z764" w:id="747"/>
    <w:p>
      <w:pPr>
        <w:spacing w:after="0"/>
        <w:ind w:left="0"/>
        <w:jc w:val="both"/>
      </w:pPr>
      <w:r>
        <w:rPr>
          <w:rFonts w:ascii="Times New Roman"/>
          <w:b w:val="false"/>
          <w:i w:val="false"/>
          <w:color w:val="000000"/>
          <w:sz w:val="28"/>
        </w:rPr>
        <w:t>
      208. Технологические процессы фильтрации пульпы, шламов и осветления растворов исключают применение рамных нутчфильтров. Для фильтрации цианистых растворов (пульпы) применяются вакуумфильтры с автоматическим управлением.</w:t>
      </w:r>
    </w:p>
    <w:bookmarkEnd w:id="747"/>
    <w:bookmarkStart w:name="z765" w:id="748"/>
    <w:p>
      <w:pPr>
        <w:spacing w:after="0"/>
        <w:ind w:left="0"/>
        <w:jc w:val="both"/>
      </w:pPr>
      <w:r>
        <w:rPr>
          <w:rFonts w:ascii="Times New Roman"/>
          <w:b w:val="false"/>
          <w:i w:val="false"/>
          <w:color w:val="000000"/>
          <w:sz w:val="28"/>
        </w:rPr>
        <w:t>
      209. Для фильтрации концентратов и "хвостов" используется оборудование закрытого типа.</w:t>
      </w:r>
    </w:p>
    <w:bookmarkEnd w:id="748"/>
    <w:bookmarkStart w:name="z766" w:id="749"/>
    <w:p>
      <w:pPr>
        <w:spacing w:after="0"/>
        <w:ind w:left="0"/>
        <w:jc w:val="both"/>
      </w:pPr>
      <w:r>
        <w:rPr>
          <w:rFonts w:ascii="Times New Roman"/>
          <w:b w:val="false"/>
          <w:i w:val="false"/>
          <w:color w:val="000000"/>
          <w:sz w:val="28"/>
        </w:rPr>
        <w:t>
      210. Конструкция насосов, предназначенных для транспортировки ртутьсодержащих растворов (пульпы) препятствует поступлению ртути в производственные помещения.</w:t>
      </w:r>
    </w:p>
    <w:bookmarkEnd w:id="749"/>
    <w:bookmarkStart w:name="z767" w:id="750"/>
    <w:p>
      <w:pPr>
        <w:spacing w:after="0"/>
        <w:ind w:left="0"/>
        <w:jc w:val="both"/>
      </w:pPr>
      <w:r>
        <w:rPr>
          <w:rFonts w:ascii="Times New Roman"/>
          <w:b w:val="false"/>
          <w:i w:val="false"/>
          <w:color w:val="000000"/>
          <w:sz w:val="28"/>
        </w:rPr>
        <w:t>
      211. Разгрузка кеков с вакуумфильтров и их транспортировка механизируется.</w:t>
      </w:r>
    </w:p>
    <w:bookmarkEnd w:id="750"/>
    <w:bookmarkStart w:name="z768" w:id="751"/>
    <w:p>
      <w:pPr>
        <w:spacing w:after="0"/>
        <w:ind w:left="0"/>
        <w:jc w:val="both"/>
      </w:pPr>
      <w:r>
        <w:rPr>
          <w:rFonts w:ascii="Times New Roman"/>
          <w:b w:val="false"/>
          <w:i w:val="false"/>
          <w:color w:val="000000"/>
          <w:sz w:val="28"/>
        </w:rPr>
        <w:t>
      212. При процессах флотации и электромагнитной сепарации увлажненной руды предусматриваются меры по предупреждению разбрызгивания пульпы, воды и выноса аэрозоля.</w:t>
      </w:r>
    </w:p>
    <w:bookmarkEnd w:id="751"/>
    <w:bookmarkStart w:name="z769" w:id="752"/>
    <w:p>
      <w:pPr>
        <w:spacing w:after="0"/>
        <w:ind w:left="0"/>
        <w:jc w:val="both"/>
      </w:pPr>
      <w:r>
        <w:rPr>
          <w:rFonts w:ascii="Times New Roman"/>
          <w:b w:val="false"/>
          <w:i w:val="false"/>
          <w:color w:val="000000"/>
          <w:sz w:val="28"/>
        </w:rPr>
        <w:t>
      213. В местах возможного интенсивного газовыделения предусматриваются:</w:t>
      </w:r>
    </w:p>
    <w:bookmarkEnd w:id="752"/>
    <w:p>
      <w:pPr>
        <w:spacing w:after="0"/>
        <w:ind w:left="0"/>
        <w:jc w:val="both"/>
      </w:pPr>
      <w:r>
        <w:rPr>
          <w:rFonts w:ascii="Times New Roman"/>
          <w:b w:val="false"/>
          <w:i w:val="false"/>
          <w:color w:val="000000"/>
          <w:sz w:val="28"/>
        </w:rPr>
        <w:t>
      1) аспирация из укрытых емкостей для пропарки пульпы с очисткой воздуха перед выбросом в атмосферу;</w:t>
      </w:r>
    </w:p>
    <w:p>
      <w:pPr>
        <w:spacing w:after="0"/>
        <w:ind w:left="0"/>
        <w:jc w:val="both"/>
      </w:pPr>
      <w:r>
        <w:rPr>
          <w:rFonts w:ascii="Times New Roman"/>
          <w:b w:val="false"/>
          <w:i w:val="false"/>
          <w:color w:val="000000"/>
          <w:sz w:val="28"/>
        </w:rPr>
        <w:t>
      2) вытяжные зонты перед вакуумфильтратами при фильтрации подогретой пульпы;</w:t>
      </w:r>
    </w:p>
    <w:p>
      <w:pPr>
        <w:spacing w:after="0"/>
        <w:ind w:left="0"/>
        <w:jc w:val="both"/>
      </w:pPr>
      <w:r>
        <w:rPr>
          <w:rFonts w:ascii="Times New Roman"/>
          <w:b w:val="false"/>
          <w:i w:val="false"/>
          <w:color w:val="000000"/>
          <w:sz w:val="28"/>
        </w:rPr>
        <w:t>
      3) аспирация укрытых чанов для выщелачивания при флотации окисленных руд;</w:t>
      </w:r>
    </w:p>
    <w:p>
      <w:pPr>
        <w:spacing w:after="0"/>
        <w:ind w:left="0"/>
        <w:jc w:val="both"/>
      </w:pPr>
      <w:r>
        <w:rPr>
          <w:rFonts w:ascii="Times New Roman"/>
          <w:b w:val="false"/>
          <w:i w:val="false"/>
          <w:color w:val="000000"/>
          <w:sz w:val="28"/>
        </w:rPr>
        <w:t>
      4) встроенные отсосы или агрегаты по улавливанию и поглощению газов и ртутных паров от выделяющего их технологического оборудования.</w:t>
      </w:r>
    </w:p>
    <w:bookmarkStart w:name="z770" w:id="753"/>
    <w:p>
      <w:pPr>
        <w:spacing w:after="0"/>
        <w:ind w:left="0"/>
        <w:jc w:val="both"/>
      </w:pPr>
      <w:r>
        <w:rPr>
          <w:rFonts w:ascii="Times New Roman"/>
          <w:b w:val="false"/>
          <w:i w:val="false"/>
          <w:color w:val="000000"/>
          <w:sz w:val="28"/>
        </w:rPr>
        <w:t>
      214. Процессы регулирования плотности пульпы при сгущении, поддержания ее уровня в корыте вакуум-фильтра автоматизируются.</w:t>
      </w:r>
    </w:p>
    <w:bookmarkEnd w:id="753"/>
    <w:bookmarkStart w:name="z771" w:id="754"/>
    <w:p>
      <w:pPr>
        <w:spacing w:after="0"/>
        <w:ind w:left="0"/>
        <w:jc w:val="both"/>
      </w:pPr>
      <w:r>
        <w:rPr>
          <w:rFonts w:ascii="Times New Roman"/>
          <w:b w:val="false"/>
          <w:i w:val="false"/>
          <w:color w:val="000000"/>
          <w:sz w:val="28"/>
        </w:rPr>
        <w:t>
      215. Конструкция дуговых печей предусматривает эффективную защиту работающих от света и шума электродуги.</w:t>
      </w:r>
    </w:p>
    <w:bookmarkEnd w:id="754"/>
    <w:bookmarkStart w:name="z772" w:id="755"/>
    <w:p>
      <w:pPr>
        <w:spacing w:after="0"/>
        <w:ind w:left="0"/>
        <w:jc w:val="both"/>
      </w:pPr>
      <w:r>
        <w:rPr>
          <w:rFonts w:ascii="Times New Roman"/>
          <w:b w:val="false"/>
          <w:i w:val="false"/>
          <w:color w:val="000000"/>
          <w:sz w:val="28"/>
        </w:rPr>
        <w:t>
      216. Обезвреживание циансодержащих промышленных стоков с применением хлорпродуктов и других реагентов осуществляется только в герметизированном оборудовании, обеспеченном аспирацией, приборами контроля и дистанционным управлением.</w:t>
      </w:r>
    </w:p>
    <w:bookmarkEnd w:id="755"/>
    <w:bookmarkStart w:name="z773" w:id="756"/>
    <w:p>
      <w:pPr>
        <w:spacing w:after="0"/>
        <w:ind w:left="0"/>
        <w:jc w:val="both"/>
      </w:pPr>
      <w:r>
        <w:rPr>
          <w:rFonts w:ascii="Times New Roman"/>
          <w:b w:val="false"/>
          <w:i w:val="false"/>
          <w:color w:val="000000"/>
          <w:sz w:val="28"/>
        </w:rPr>
        <w:t>
      217. В отделениях, где возможен контакт работающих с флотореагентами, устанавливаются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p>
    <w:bookmarkEnd w:id="756"/>
    <w:bookmarkStart w:name="z774" w:id="757"/>
    <w:p>
      <w:pPr>
        <w:spacing w:after="0"/>
        <w:ind w:left="0"/>
        <w:jc w:val="left"/>
      </w:pPr>
      <w:r>
        <w:rPr>
          <w:rFonts w:ascii="Times New Roman"/>
          <w:b/>
          <w:i w:val="false"/>
          <w:color w:val="000000"/>
        </w:rPr>
        <w:t xml:space="preserve"> 7.4. Сушильные отделения</w:t>
      </w:r>
    </w:p>
    <w:bookmarkEnd w:id="757"/>
    <w:bookmarkStart w:name="z775" w:id="758"/>
    <w:p>
      <w:pPr>
        <w:spacing w:after="0"/>
        <w:ind w:left="0"/>
        <w:jc w:val="both"/>
      </w:pPr>
      <w:r>
        <w:rPr>
          <w:rFonts w:ascii="Times New Roman"/>
          <w:b w:val="false"/>
          <w:i w:val="false"/>
          <w:color w:val="000000"/>
          <w:sz w:val="28"/>
        </w:rPr>
        <w:t>
      218. Управление процессами сушки и грануляции концентрата, подачи его на погрузку, обработка антислеживателями, а также управление работой вентиляционных и пылегазоочистных систем осуществляется с пультов, установленных в операторной. В местах обслуживания сушильных агрегатов предусматриваются душирующие установки с автоматически регулируемой температурой подаваемого воздуха.</w:t>
      </w:r>
    </w:p>
    <w:bookmarkEnd w:id="758"/>
    <w:bookmarkStart w:name="z776" w:id="759"/>
    <w:p>
      <w:pPr>
        <w:spacing w:after="0"/>
        <w:ind w:left="0"/>
        <w:jc w:val="both"/>
      </w:pPr>
      <w:r>
        <w:rPr>
          <w:rFonts w:ascii="Times New Roman"/>
          <w:b w:val="false"/>
          <w:i w:val="false"/>
          <w:color w:val="000000"/>
          <w:sz w:val="28"/>
        </w:rPr>
        <w:t>
      219. При применении для сушильных агрегатов твердого топлива исключается поступление газов в рабочее помещение через бункеры для угля. Для равномерной подачи угля течки оборудуются устройствами для предупреждения зависания угля. Устранение образовавшихся в бункерах и желобах зависаний угля механизируется.</w:t>
      </w:r>
    </w:p>
    <w:bookmarkEnd w:id="759"/>
    <w:bookmarkStart w:name="z777" w:id="760"/>
    <w:p>
      <w:pPr>
        <w:spacing w:after="0"/>
        <w:ind w:left="0"/>
        <w:jc w:val="both"/>
      </w:pPr>
      <w:r>
        <w:rPr>
          <w:rFonts w:ascii="Times New Roman"/>
          <w:b w:val="false"/>
          <w:i w:val="false"/>
          <w:color w:val="000000"/>
          <w:sz w:val="28"/>
        </w:rPr>
        <w:t>
      220. Удаление шлама и золы из топки осуществляется (при любой производительности установки) гидравлическим либо пневматическим способом по закрытым коммуникациям. Удаление шлама из отстойников механизируется.</w:t>
      </w:r>
    </w:p>
    <w:bookmarkEnd w:id="760"/>
    <w:bookmarkStart w:name="z778" w:id="761"/>
    <w:p>
      <w:pPr>
        <w:spacing w:after="0"/>
        <w:ind w:left="0"/>
        <w:jc w:val="both"/>
      </w:pPr>
      <w:r>
        <w:rPr>
          <w:rFonts w:ascii="Times New Roman"/>
          <w:b w:val="false"/>
          <w:i w:val="false"/>
          <w:color w:val="000000"/>
          <w:sz w:val="28"/>
        </w:rPr>
        <w:t>
      221. Для предотвращения поступления в воздушную среду производственных помещений пыли и топочных газов аэродинамические устройства сушильных агрегатов обеспечивают разрежение в полости сушильных агрегатов и подсос воздуха через рабочие проемы и неплотности со скоростью не менее 1 м/с.</w:t>
      </w:r>
    </w:p>
    <w:bookmarkEnd w:id="761"/>
    <w:bookmarkStart w:name="z779" w:id="762"/>
    <w:p>
      <w:pPr>
        <w:spacing w:after="0"/>
        <w:ind w:left="0"/>
        <w:jc w:val="both"/>
      </w:pPr>
      <w:r>
        <w:rPr>
          <w:rFonts w:ascii="Times New Roman"/>
          <w:b w:val="false"/>
          <w:i w:val="false"/>
          <w:color w:val="000000"/>
          <w:sz w:val="28"/>
        </w:rPr>
        <w:t>
      222. Топки сушильных печей, воздуховоды, циклоны и скрубберы герметизируют.</w:t>
      </w:r>
    </w:p>
    <w:bookmarkEnd w:id="762"/>
    <w:bookmarkStart w:name="z780" w:id="763"/>
    <w:p>
      <w:pPr>
        <w:spacing w:after="0"/>
        <w:ind w:left="0"/>
        <w:jc w:val="both"/>
      </w:pPr>
      <w:r>
        <w:rPr>
          <w:rFonts w:ascii="Times New Roman"/>
          <w:b w:val="false"/>
          <w:i w:val="false"/>
          <w:color w:val="000000"/>
          <w:sz w:val="28"/>
        </w:rPr>
        <w:t>
      223. При работе с продуктами обогащения (готовые и промежуточные продукты и концентраты) в связи с возможным концентрированием в них естественно-радиоактивных веществ, содержащихся в сырьевых рудных материалах, предусматривают меры по обеспечению радиационной безопасности в соответствии с классом работ.</w:t>
      </w:r>
    </w:p>
    <w:bookmarkEnd w:id="763"/>
    <w:bookmarkStart w:name="z781" w:id="764"/>
    <w:p>
      <w:pPr>
        <w:spacing w:after="0"/>
        <w:ind w:left="0"/>
        <w:jc w:val="both"/>
      </w:pPr>
      <w:r>
        <w:rPr>
          <w:rFonts w:ascii="Times New Roman"/>
          <w:b w:val="false"/>
          <w:i w:val="false"/>
          <w:color w:val="000000"/>
          <w:sz w:val="28"/>
        </w:rPr>
        <w:t>
      224. Выгрузка и подача сухого концентрата из сушильных агрегатов в склад готовой продукции или для сухого обогащения осуществляется по системе аспирируемых коммуникаций.</w:t>
      </w:r>
    </w:p>
    <w:bookmarkEnd w:id="764"/>
    <w:bookmarkStart w:name="z782" w:id="765"/>
    <w:p>
      <w:pPr>
        <w:spacing w:after="0"/>
        <w:ind w:left="0"/>
        <w:jc w:val="left"/>
      </w:pPr>
      <w:r>
        <w:rPr>
          <w:rFonts w:ascii="Times New Roman"/>
          <w:b/>
          <w:i w:val="false"/>
          <w:color w:val="000000"/>
        </w:rPr>
        <w:t xml:space="preserve"> 7.5. Сухие процессы обогащения и доводки, транспортировка,</w:t>
      </w:r>
      <w:r>
        <w:br/>
      </w:r>
      <w:r>
        <w:rPr>
          <w:rFonts w:ascii="Times New Roman"/>
          <w:b/>
          <w:i w:val="false"/>
          <w:color w:val="000000"/>
        </w:rPr>
        <w:t>затаривание и складирование готовой продукции:</w:t>
      </w:r>
    </w:p>
    <w:bookmarkEnd w:id="765"/>
    <w:bookmarkStart w:name="z783" w:id="766"/>
    <w:p>
      <w:pPr>
        <w:spacing w:after="0"/>
        <w:ind w:left="0"/>
        <w:jc w:val="both"/>
      </w:pPr>
      <w:r>
        <w:rPr>
          <w:rFonts w:ascii="Times New Roman"/>
          <w:b w:val="false"/>
          <w:i w:val="false"/>
          <w:color w:val="000000"/>
          <w:sz w:val="28"/>
        </w:rPr>
        <w:t>
      225. Для магнитной и электростатической сепарации применяются сепараторы с аспирируемыми укрытиями.</w:t>
      </w:r>
    </w:p>
    <w:bookmarkEnd w:id="766"/>
    <w:bookmarkStart w:name="z784" w:id="767"/>
    <w:p>
      <w:pPr>
        <w:spacing w:after="0"/>
        <w:ind w:left="0"/>
        <w:jc w:val="both"/>
      </w:pPr>
      <w:r>
        <w:rPr>
          <w:rFonts w:ascii="Times New Roman"/>
          <w:b w:val="false"/>
          <w:i w:val="false"/>
          <w:color w:val="000000"/>
          <w:sz w:val="28"/>
        </w:rPr>
        <w:t>
      226. Для транспортировки сухих материалов внутри производственных помещений применяются закрытые способы транспортировки (безроликовые и скребковые конвейеры, конвейеры с бигармоническими колебаниями и другие) или пневмотранспорт.</w:t>
      </w:r>
    </w:p>
    <w:bookmarkEnd w:id="767"/>
    <w:bookmarkStart w:name="z785" w:id="768"/>
    <w:p>
      <w:pPr>
        <w:spacing w:after="0"/>
        <w:ind w:left="0"/>
        <w:jc w:val="both"/>
      </w:pPr>
      <w:r>
        <w:rPr>
          <w:rFonts w:ascii="Times New Roman"/>
          <w:b w:val="false"/>
          <w:i w:val="false"/>
          <w:color w:val="000000"/>
          <w:sz w:val="28"/>
        </w:rPr>
        <w:t>
      227. Во всех местах перегрузки сыпучего материала через течки обеспечиваются допустимые уклоны, применены гасители скорости движения материала. Высота перепада материала не превышает 0,5 м. Скорость движения конвейерной ленты при транспортировке порошковых материалов не превышает 1 м/с. Предусматривается механизированная чистка течек и желобов.</w:t>
      </w:r>
    </w:p>
    <w:bookmarkEnd w:id="768"/>
    <w:bookmarkStart w:name="z786" w:id="769"/>
    <w:p>
      <w:pPr>
        <w:spacing w:after="0"/>
        <w:ind w:left="0"/>
        <w:jc w:val="both"/>
      </w:pPr>
      <w:r>
        <w:rPr>
          <w:rFonts w:ascii="Times New Roman"/>
          <w:b w:val="false"/>
          <w:i w:val="false"/>
          <w:color w:val="000000"/>
          <w:sz w:val="28"/>
        </w:rPr>
        <w:t>
      228. Для предотвращения выброса пыли пневматический транспорт оборудуют регуляторами давления воздуха.</w:t>
      </w:r>
    </w:p>
    <w:bookmarkEnd w:id="769"/>
    <w:bookmarkStart w:name="z787" w:id="770"/>
    <w:p>
      <w:pPr>
        <w:spacing w:after="0"/>
        <w:ind w:left="0"/>
        <w:jc w:val="both"/>
      </w:pPr>
      <w:r>
        <w:rPr>
          <w:rFonts w:ascii="Times New Roman"/>
          <w:b w:val="false"/>
          <w:i w:val="false"/>
          <w:color w:val="000000"/>
          <w:sz w:val="28"/>
        </w:rPr>
        <w:t>
      229. Удаление пыли из циклонов и газоходов механизируется и осуществляться с помощью гидро- или пневмотранспорта.</w:t>
      </w:r>
    </w:p>
    <w:bookmarkEnd w:id="770"/>
    <w:bookmarkStart w:name="z788" w:id="771"/>
    <w:p>
      <w:pPr>
        <w:spacing w:after="0"/>
        <w:ind w:left="0"/>
        <w:jc w:val="both"/>
      </w:pPr>
      <w:r>
        <w:rPr>
          <w:rFonts w:ascii="Times New Roman"/>
          <w:b w:val="false"/>
          <w:i w:val="false"/>
          <w:color w:val="000000"/>
          <w:sz w:val="28"/>
        </w:rPr>
        <w:t>
      230. Просев и шихтовка материалов механизируется и осуществляться на специально отведенных местах, оборудованных аспирационными укрытиями.</w:t>
      </w:r>
    </w:p>
    <w:bookmarkEnd w:id="771"/>
    <w:bookmarkStart w:name="z789" w:id="772"/>
    <w:p>
      <w:pPr>
        <w:spacing w:after="0"/>
        <w:ind w:left="0"/>
        <w:jc w:val="both"/>
      </w:pPr>
      <w:r>
        <w:rPr>
          <w:rFonts w:ascii="Times New Roman"/>
          <w:b w:val="false"/>
          <w:i w:val="false"/>
          <w:color w:val="000000"/>
          <w:sz w:val="28"/>
        </w:rPr>
        <w:t>
      231. Немеханизированную шихтовку промежуточных продуктов и материалов в помещениях цехов проводить не допускается. В отдельных случаях для небольших (до 100 кг) количеств концентратов и промежуточных продуктов допускается ручная шихтовка в вытяжных шкафах при обязательном применении рабочими средств индивидуальной защиты.</w:t>
      </w:r>
    </w:p>
    <w:bookmarkEnd w:id="772"/>
    <w:bookmarkStart w:name="z790" w:id="773"/>
    <w:p>
      <w:pPr>
        <w:spacing w:after="0"/>
        <w:ind w:left="0"/>
        <w:jc w:val="both"/>
      </w:pPr>
      <w:r>
        <w:rPr>
          <w:rFonts w:ascii="Times New Roman"/>
          <w:b w:val="false"/>
          <w:i w:val="false"/>
          <w:color w:val="000000"/>
          <w:sz w:val="28"/>
        </w:rPr>
        <w:t>
      232. Затаривание материалов производится при помощи затаривающих или упаковочных машин с автоматическими дозаторами и размещением тары в аспирируемых укрытиях. Высота падения материала на дно тары соответствует не более 0,5 м. Подача порошкового материала непосредственно в тару с помощью сжатого воздуха не допускается.</w:t>
      </w:r>
    </w:p>
    <w:bookmarkEnd w:id="773"/>
    <w:bookmarkStart w:name="z791" w:id="774"/>
    <w:p>
      <w:pPr>
        <w:spacing w:after="0"/>
        <w:ind w:left="0"/>
        <w:jc w:val="both"/>
      </w:pPr>
      <w:r>
        <w:rPr>
          <w:rFonts w:ascii="Times New Roman"/>
          <w:b w:val="false"/>
          <w:i w:val="false"/>
          <w:color w:val="000000"/>
          <w:sz w:val="28"/>
        </w:rPr>
        <w:t>
      233. Выдача материалов из расходных бункеров в железнодорожные вагоны или другой транспорт осуществляется по закрытым коммуникациям. Места загрузки оборудуются аспирационными укрытиями.</w:t>
      </w:r>
    </w:p>
    <w:bookmarkEnd w:id="774"/>
    <w:bookmarkStart w:name="z792" w:id="775"/>
    <w:p>
      <w:pPr>
        <w:spacing w:after="0"/>
        <w:ind w:left="0"/>
        <w:jc w:val="both"/>
      </w:pPr>
      <w:r>
        <w:rPr>
          <w:rFonts w:ascii="Times New Roman"/>
          <w:b w:val="false"/>
          <w:i w:val="false"/>
          <w:color w:val="000000"/>
          <w:sz w:val="28"/>
        </w:rPr>
        <w:t>
      234. Погрузка асбестового волокна и гали производится с помощью телескопических течек в закрытые вагоны. Выбрасываемый из вагонов воздух очищается в фильтрах. Погрузка асбеста навалом не допускается.</w:t>
      </w:r>
    </w:p>
    <w:bookmarkEnd w:id="775"/>
    <w:bookmarkStart w:name="z793" w:id="776"/>
    <w:p>
      <w:pPr>
        <w:spacing w:after="0"/>
        <w:ind w:left="0"/>
        <w:jc w:val="both"/>
      </w:pPr>
      <w:r>
        <w:rPr>
          <w:rFonts w:ascii="Times New Roman"/>
          <w:b w:val="false"/>
          <w:i w:val="false"/>
          <w:color w:val="000000"/>
          <w:sz w:val="28"/>
        </w:rPr>
        <w:t>
      235. Загрузочные площадки оборудуются устройствами для механизированной уборки просыпей. Складирование асбеста осуществляется в бункерах, снабженных питателями-дозаторами и средствами для предупреждения зависания материалов. Смешивание отдельных сортов асбеста механизируется и проводиться в закрытых смесительных бункерах.</w:t>
      </w:r>
    </w:p>
    <w:bookmarkEnd w:id="776"/>
    <w:bookmarkStart w:name="z794" w:id="777"/>
    <w:p>
      <w:pPr>
        <w:spacing w:after="0"/>
        <w:ind w:left="0"/>
        <w:jc w:val="both"/>
      </w:pPr>
      <w:r>
        <w:rPr>
          <w:rFonts w:ascii="Times New Roman"/>
          <w:b w:val="false"/>
          <w:i w:val="false"/>
          <w:color w:val="000000"/>
          <w:sz w:val="28"/>
        </w:rPr>
        <w:t>
      236. Разгрузка и транспортировка материалов в пределах склада механизируются.</w:t>
      </w:r>
    </w:p>
    <w:bookmarkEnd w:id="777"/>
    <w:bookmarkStart w:name="z795" w:id="778"/>
    <w:p>
      <w:pPr>
        <w:spacing w:after="0"/>
        <w:ind w:left="0"/>
        <w:jc w:val="left"/>
      </w:pPr>
      <w:r>
        <w:rPr>
          <w:rFonts w:ascii="Times New Roman"/>
          <w:b/>
          <w:i w:val="false"/>
          <w:color w:val="000000"/>
        </w:rPr>
        <w:t xml:space="preserve"> 8. Санитарно-эпидемиологические требования к условиям хранения</w:t>
      </w:r>
      <w:r>
        <w:br/>
      </w:r>
      <w:r>
        <w:rPr>
          <w:rFonts w:ascii="Times New Roman"/>
          <w:b/>
          <w:i w:val="false"/>
          <w:color w:val="000000"/>
        </w:rPr>
        <w:t>реагентов, реагентным отделениям</w:t>
      </w:r>
    </w:p>
    <w:bookmarkEnd w:id="778"/>
    <w:bookmarkStart w:name="z796" w:id="779"/>
    <w:p>
      <w:pPr>
        <w:spacing w:after="0"/>
        <w:ind w:left="0"/>
        <w:jc w:val="both"/>
      </w:pPr>
      <w:r>
        <w:rPr>
          <w:rFonts w:ascii="Times New Roman"/>
          <w:b w:val="false"/>
          <w:i w:val="false"/>
          <w:color w:val="000000"/>
          <w:sz w:val="28"/>
        </w:rPr>
        <w:t>
      237. Применяемые для ведения технологических процессов в организациях реагенты (кислоты, щелочи, цианиды, аммиачная вода, аммиачная селитра, карбонаты и гидрокарбонаты щелочных и щелочноземельных металлов и тому подобное) хранятся в расходных складах.</w:t>
      </w:r>
    </w:p>
    <w:bookmarkEnd w:id="779"/>
    <w:bookmarkStart w:name="z797" w:id="780"/>
    <w:p>
      <w:pPr>
        <w:spacing w:after="0"/>
        <w:ind w:left="0"/>
        <w:jc w:val="both"/>
      </w:pPr>
      <w:r>
        <w:rPr>
          <w:rFonts w:ascii="Times New Roman"/>
          <w:b w:val="false"/>
          <w:i w:val="false"/>
          <w:color w:val="000000"/>
          <w:sz w:val="28"/>
        </w:rPr>
        <w:t>
      238. Расходные склады обеспечиваются внутрискладскими автомобильными дорогами, связывающими склады с автомобильными дорогами общего пользования и железнодорожными подъездными путями, связывающими склады с железными дорогами общего пользования.</w:t>
      </w:r>
    </w:p>
    <w:bookmarkEnd w:id="780"/>
    <w:bookmarkStart w:name="z798" w:id="781"/>
    <w:p>
      <w:pPr>
        <w:spacing w:after="0"/>
        <w:ind w:left="0"/>
        <w:jc w:val="both"/>
      </w:pPr>
      <w:r>
        <w:rPr>
          <w:rFonts w:ascii="Times New Roman"/>
          <w:b w:val="false"/>
          <w:i w:val="false"/>
          <w:color w:val="000000"/>
          <w:sz w:val="28"/>
        </w:rPr>
        <w:t>
      239. Для складов, значительно удаленных от автомобильных и железных дорог общего пользования, в качестве подъездных разрешаются профилированные грунтовые автомобильные дороги.</w:t>
      </w:r>
    </w:p>
    <w:bookmarkEnd w:id="781"/>
    <w:bookmarkStart w:name="z799" w:id="782"/>
    <w:p>
      <w:pPr>
        <w:spacing w:after="0"/>
        <w:ind w:left="0"/>
        <w:jc w:val="both"/>
      </w:pPr>
      <w:r>
        <w:rPr>
          <w:rFonts w:ascii="Times New Roman"/>
          <w:b w:val="false"/>
          <w:i w:val="false"/>
          <w:color w:val="000000"/>
          <w:sz w:val="28"/>
        </w:rPr>
        <w:t>
      240. Склады реагентов устраиваются наземными и полузаглубленными с обязательным принятием мер, исключающих загрязнение почвы, подземных вод и атмосферного воздуха.</w:t>
      </w:r>
    </w:p>
    <w:bookmarkEnd w:id="782"/>
    <w:bookmarkStart w:name="z800" w:id="783"/>
    <w:p>
      <w:pPr>
        <w:spacing w:after="0"/>
        <w:ind w:left="0"/>
        <w:jc w:val="both"/>
      </w:pPr>
      <w:r>
        <w:rPr>
          <w:rFonts w:ascii="Times New Roman"/>
          <w:b w:val="false"/>
          <w:i w:val="false"/>
          <w:color w:val="000000"/>
          <w:sz w:val="28"/>
        </w:rPr>
        <w:t xml:space="preserve">
      241. Ввоз и хранение реагентов, относящихся к сильнодействующим ядовитым веществам и прекурсорам, на вновь построенных складах разрешается после согласования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783"/>
    <w:bookmarkStart w:name="z801" w:id="784"/>
    <w:p>
      <w:pPr>
        <w:spacing w:after="0"/>
        <w:ind w:left="0"/>
        <w:jc w:val="both"/>
      </w:pPr>
      <w:r>
        <w:rPr>
          <w:rFonts w:ascii="Times New Roman"/>
          <w:b w:val="false"/>
          <w:i w:val="false"/>
          <w:color w:val="000000"/>
          <w:sz w:val="28"/>
        </w:rPr>
        <w:t>
      242. Не допускается совместное хранение в одном складском помещении химически взаимно активных реагентов или посторонних материалов.</w:t>
      </w:r>
    </w:p>
    <w:bookmarkEnd w:id="784"/>
    <w:bookmarkStart w:name="z802" w:id="785"/>
    <w:p>
      <w:pPr>
        <w:spacing w:after="0"/>
        <w:ind w:left="0"/>
        <w:jc w:val="both"/>
      </w:pPr>
      <w:r>
        <w:rPr>
          <w:rFonts w:ascii="Times New Roman"/>
          <w:b w:val="false"/>
          <w:i w:val="false"/>
          <w:color w:val="000000"/>
          <w:sz w:val="28"/>
        </w:rPr>
        <w:t>
      243. Для каждой из складируемых групп жидких реагентов предусматривают отдельный железнодорожный или автомобильный въезд в соответствующую складскую зону, располагаемую в незатопляемых сухих участках территории.</w:t>
      </w:r>
    </w:p>
    <w:bookmarkEnd w:id="785"/>
    <w:bookmarkStart w:name="z803" w:id="786"/>
    <w:p>
      <w:pPr>
        <w:spacing w:after="0"/>
        <w:ind w:left="0"/>
        <w:jc w:val="both"/>
      </w:pPr>
      <w:r>
        <w:rPr>
          <w:rFonts w:ascii="Times New Roman"/>
          <w:b w:val="false"/>
          <w:i w:val="false"/>
          <w:color w:val="000000"/>
          <w:sz w:val="28"/>
        </w:rPr>
        <w:t>
      244. Не допускается использование железнодорожных цистерн, находящихся на железнодорожных путях, в качестве стационарных, складских (расходных) емкостей.</w:t>
      </w:r>
    </w:p>
    <w:bookmarkEnd w:id="786"/>
    <w:bookmarkStart w:name="z804" w:id="787"/>
    <w:p>
      <w:pPr>
        <w:spacing w:after="0"/>
        <w:ind w:left="0"/>
        <w:jc w:val="both"/>
      </w:pPr>
      <w:r>
        <w:rPr>
          <w:rFonts w:ascii="Times New Roman"/>
          <w:b w:val="false"/>
          <w:i w:val="false"/>
          <w:color w:val="000000"/>
          <w:sz w:val="28"/>
        </w:rPr>
        <w:t>
      245. Порожняя тара из-под легко воспламеняющихся жидкостей, а также ядовитых веществ закупоривается и храниться на специально отведенной площадке.</w:t>
      </w:r>
    </w:p>
    <w:bookmarkEnd w:id="787"/>
    <w:bookmarkStart w:name="z805" w:id="788"/>
    <w:p>
      <w:pPr>
        <w:spacing w:after="0"/>
        <w:ind w:left="0"/>
        <w:jc w:val="both"/>
      </w:pPr>
      <w:r>
        <w:rPr>
          <w:rFonts w:ascii="Times New Roman"/>
          <w:b w:val="false"/>
          <w:i w:val="false"/>
          <w:color w:val="000000"/>
          <w:sz w:val="28"/>
        </w:rPr>
        <w:t>
      246. Кислоты, щелочи и другие токсичные жидкости подаются на склад в специальной таре, перевозка, приемка и опорожнение которых производится в соответствии с требованиями инструкции, утвержденной главным инженером организации.</w:t>
      </w:r>
    </w:p>
    <w:bookmarkEnd w:id="788"/>
    <w:bookmarkStart w:name="z806" w:id="789"/>
    <w:p>
      <w:pPr>
        <w:spacing w:after="0"/>
        <w:ind w:left="0"/>
        <w:jc w:val="both"/>
      </w:pPr>
      <w:r>
        <w:rPr>
          <w:rFonts w:ascii="Times New Roman"/>
          <w:b w:val="false"/>
          <w:i w:val="false"/>
          <w:color w:val="000000"/>
          <w:sz w:val="28"/>
        </w:rPr>
        <w:t>
      247. Серная разбавленная кислота хранится в стальных футерованных или выполненных из кислотостойкой стали резервуарах.</w:t>
      </w:r>
    </w:p>
    <w:bookmarkEnd w:id="789"/>
    <w:bookmarkStart w:name="z807" w:id="790"/>
    <w:p>
      <w:pPr>
        <w:spacing w:after="0"/>
        <w:ind w:left="0"/>
        <w:jc w:val="both"/>
      </w:pPr>
      <w:r>
        <w:rPr>
          <w:rFonts w:ascii="Times New Roman"/>
          <w:b w:val="false"/>
          <w:i w:val="false"/>
          <w:color w:val="000000"/>
          <w:sz w:val="28"/>
        </w:rPr>
        <w:t>
      248. Концентрированная серная кислота и олеум (улучшенный и технический) хранится в вертикальных, выполненных из стали или спецстали резервуарах с плоскими днищами и коническими крышами как нефутерованных, так и футерованных кислотоупорным кирпичом или кислотоустойчивым материалом. Допускается хранение концентрированной серной кислоты в горизонтальных резервуарах.</w:t>
      </w:r>
    </w:p>
    <w:bookmarkEnd w:id="790"/>
    <w:bookmarkStart w:name="z808" w:id="791"/>
    <w:p>
      <w:pPr>
        <w:spacing w:after="0"/>
        <w:ind w:left="0"/>
        <w:jc w:val="both"/>
      </w:pPr>
      <w:r>
        <w:rPr>
          <w:rFonts w:ascii="Times New Roman"/>
          <w:b w:val="false"/>
          <w:i w:val="false"/>
          <w:color w:val="000000"/>
          <w:sz w:val="28"/>
        </w:rPr>
        <w:t>
      249. Резервуары для хранения олеума футеруют. Улучшенная серная кислота хранится в чистых герметически закрытых емкостях из нержавеющей стали или емкостях из стали футерованных кислотоупорными плиткой или кирпичом.</w:t>
      </w:r>
    </w:p>
    <w:bookmarkEnd w:id="791"/>
    <w:bookmarkStart w:name="z809" w:id="792"/>
    <w:p>
      <w:pPr>
        <w:spacing w:after="0"/>
        <w:ind w:left="0"/>
        <w:jc w:val="both"/>
      </w:pPr>
      <w:r>
        <w:rPr>
          <w:rFonts w:ascii="Times New Roman"/>
          <w:b w:val="false"/>
          <w:i w:val="false"/>
          <w:color w:val="000000"/>
          <w:sz w:val="28"/>
        </w:rPr>
        <w:t>
      250. Для хранения меланжа и слабой азотной кислоты резервуары изготавливаются из нержавеющей стали. Концентрированную азотную кислоту хранят в емкостях из алюминия.</w:t>
      </w:r>
    </w:p>
    <w:bookmarkEnd w:id="792"/>
    <w:bookmarkStart w:name="z810" w:id="793"/>
    <w:p>
      <w:pPr>
        <w:spacing w:after="0"/>
        <w:ind w:left="0"/>
        <w:jc w:val="both"/>
      </w:pPr>
      <w:r>
        <w:rPr>
          <w:rFonts w:ascii="Times New Roman"/>
          <w:b w:val="false"/>
          <w:i w:val="false"/>
          <w:color w:val="000000"/>
          <w:sz w:val="28"/>
        </w:rPr>
        <w:t>
      251. Соляная кислота храниться в резервуарах из углеродистой стали, оборудованных средствами антикоррозионной защиты.</w:t>
      </w:r>
    </w:p>
    <w:bookmarkEnd w:id="793"/>
    <w:bookmarkStart w:name="z811" w:id="794"/>
    <w:p>
      <w:pPr>
        <w:spacing w:after="0"/>
        <w:ind w:left="0"/>
        <w:jc w:val="both"/>
      </w:pPr>
      <w:r>
        <w:rPr>
          <w:rFonts w:ascii="Times New Roman"/>
          <w:b w:val="false"/>
          <w:i w:val="false"/>
          <w:color w:val="000000"/>
          <w:sz w:val="28"/>
        </w:rPr>
        <w:t>
      252. Склады кислот устраивают наземными с размещением резервуаров на открытых площадках.</w:t>
      </w:r>
    </w:p>
    <w:bookmarkEnd w:id="794"/>
    <w:bookmarkStart w:name="z812" w:id="795"/>
    <w:p>
      <w:pPr>
        <w:spacing w:after="0"/>
        <w:ind w:left="0"/>
        <w:jc w:val="both"/>
      </w:pPr>
      <w:r>
        <w:rPr>
          <w:rFonts w:ascii="Times New Roman"/>
          <w:b w:val="false"/>
          <w:i w:val="false"/>
          <w:color w:val="000000"/>
          <w:sz w:val="28"/>
        </w:rPr>
        <w:t>
      253. Пол поддона устраивают с уклоном к сборному лотку, по которому кислота, в случае пролива, а также, атмосферные осадки поступают в сборный приямок. После их нейтрализации они опускаются в производственную канализацию.</w:t>
      </w:r>
    </w:p>
    <w:bookmarkEnd w:id="795"/>
    <w:bookmarkStart w:name="z813" w:id="796"/>
    <w:p>
      <w:pPr>
        <w:spacing w:after="0"/>
        <w:ind w:left="0"/>
        <w:jc w:val="both"/>
      </w:pPr>
      <w:r>
        <w:rPr>
          <w:rFonts w:ascii="Times New Roman"/>
          <w:b w:val="false"/>
          <w:i w:val="false"/>
          <w:color w:val="000000"/>
          <w:sz w:val="28"/>
        </w:rPr>
        <w:t>
      254. На местах, где существует опасность получения ожогов кислотой, устанавливаются краны и фонтанчики для промывки лица и рук, а также емкости с проточной водой и души для промывки тела с обширными участками ожога.</w:t>
      </w:r>
    </w:p>
    <w:bookmarkEnd w:id="796"/>
    <w:bookmarkStart w:name="z814" w:id="797"/>
    <w:p>
      <w:pPr>
        <w:spacing w:after="0"/>
        <w:ind w:left="0"/>
        <w:jc w:val="both"/>
      </w:pPr>
      <w:r>
        <w:rPr>
          <w:rFonts w:ascii="Times New Roman"/>
          <w:b w:val="false"/>
          <w:i w:val="false"/>
          <w:color w:val="000000"/>
          <w:sz w:val="28"/>
        </w:rPr>
        <w:t>
      255. Каустическую соду хранят в теплоизолированных резервуарах из нержавеющей стали или из углеродистой стали. Не допускается соприкосновение нагревательного устройства с гуммированными стенками резервуара.</w:t>
      </w:r>
    </w:p>
    <w:bookmarkEnd w:id="797"/>
    <w:bookmarkStart w:name="z815" w:id="798"/>
    <w:p>
      <w:pPr>
        <w:spacing w:after="0"/>
        <w:ind w:left="0"/>
        <w:jc w:val="both"/>
      </w:pPr>
      <w:r>
        <w:rPr>
          <w:rFonts w:ascii="Times New Roman"/>
          <w:b w:val="false"/>
          <w:i w:val="false"/>
          <w:color w:val="000000"/>
          <w:sz w:val="28"/>
        </w:rPr>
        <w:t>
      256. Склады аммиачной воды устраивают наземными.</w:t>
      </w:r>
    </w:p>
    <w:bookmarkEnd w:id="798"/>
    <w:bookmarkStart w:name="z816" w:id="799"/>
    <w:p>
      <w:pPr>
        <w:spacing w:after="0"/>
        <w:ind w:left="0"/>
        <w:jc w:val="both"/>
      </w:pPr>
      <w:r>
        <w:rPr>
          <w:rFonts w:ascii="Times New Roman"/>
          <w:b w:val="false"/>
          <w:i w:val="false"/>
          <w:color w:val="000000"/>
          <w:sz w:val="28"/>
        </w:rPr>
        <w:t>
      257. Склад аммиачной воды ограждают сплошным земляным валом (стеной), рассчитанным на гидростатическое давление разлившейся жидкости.</w:t>
      </w:r>
    </w:p>
    <w:bookmarkEnd w:id="799"/>
    <w:bookmarkStart w:name="z817" w:id="800"/>
    <w:p>
      <w:pPr>
        <w:spacing w:after="0"/>
        <w:ind w:left="0"/>
        <w:jc w:val="both"/>
      </w:pPr>
      <w:r>
        <w:rPr>
          <w:rFonts w:ascii="Times New Roman"/>
          <w:b w:val="false"/>
          <w:i w:val="false"/>
          <w:color w:val="000000"/>
          <w:sz w:val="28"/>
        </w:rPr>
        <w:t>
      258. Резервуары для хранения аммиачной воды изготавливают из углеродистой стали, арматура и трубопроводы из металлов, не содержащих медь и ее сплавы.</w:t>
      </w:r>
    </w:p>
    <w:bookmarkEnd w:id="800"/>
    <w:bookmarkStart w:name="z818" w:id="801"/>
    <w:p>
      <w:pPr>
        <w:spacing w:after="0"/>
        <w:ind w:left="0"/>
        <w:jc w:val="both"/>
      </w:pPr>
      <w:r>
        <w:rPr>
          <w:rFonts w:ascii="Times New Roman"/>
          <w:b w:val="false"/>
          <w:i w:val="false"/>
          <w:color w:val="000000"/>
          <w:sz w:val="28"/>
        </w:rPr>
        <w:t>
      259. Горизонтальные резервуары при наземной установке опирается на седловидные опоры.</w:t>
      </w:r>
    </w:p>
    <w:bookmarkEnd w:id="801"/>
    <w:bookmarkStart w:name="z819" w:id="802"/>
    <w:p>
      <w:pPr>
        <w:spacing w:after="0"/>
        <w:ind w:left="0"/>
        <w:jc w:val="both"/>
      </w:pPr>
      <w:r>
        <w:rPr>
          <w:rFonts w:ascii="Times New Roman"/>
          <w:b w:val="false"/>
          <w:i w:val="false"/>
          <w:color w:val="000000"/>
          <w:sz w:val="28"/>
        </w:rPr>
        <w:t>
      260. Основанием наземных вертикальных резервуаров служит железобетонная плита по бетонной подготовке на песчаной подушке.</w:t>
      </w:r>
    </w:p>
    <w:bookmarkEnd w:id="802"/>
    <w:bookmarkStart w:name="z820" w:id="803"/>
    <w:p>
      <w:pPr>
        <w:spacing w:after="0"/>
        <w:ind w:left="0"/>
        <w:jc w:val="both"/>
      </w:pPr>
      <w:r>
        <w:rPr>
          <w:rFonts w:ascii="Times New Roman"/>
          <w:b w:val="false"/>
          <w:i w:val="false"/>
          <w:color w:val="000000"/>
          <w:sz w:val="28"/>
        </w:rPr>
        <w:t>
      261. Аммиачная селитра хранится в одноэтажных складских зданиях из расчета хранения не более 2500 тонн (далее – тн) селитры в мешках.</w:t>
      </w:r>
    </w:p>
    <w:bookmarkEnd w:id="803"/>
    <w:bookmarkStart w:name="z821" w:id="804"/>
    <w:p>
      <w:pPr>
        <w:spacing w:after="0"/>
        <w:ind w:left="0"/>
        <w:jc w:val="both"/>
      </w:pPr>
      <w:r>
        <w:rPr>
          <w:rFonts w:ascii="Times New Roman"/>
          <w:b w:val="false"/>
          <w:i w:val="false"/>
          <w:color w:val="000000"/>
          <w:sz w:val="28"/>
        </w:rPr>
        <w:t>
      262. Водоустойчивая аммиачная селитра хранится в одноэтажных складских зданиях вместимостью не более 1500 тн, разделенных на складские помещения вместимостью не более 500 тн каждое.</w:t>
      </w:r>
    </w:p>
    <w:bookmarkEnd w:id="804"/>
    <w:bookmarkStart w:name="z822" w:id="805"/>
    <w:p>
      <w:pPr>
        <w:spacing w:after="0"/>
        <w:ind w:left="0"/>
        <w:jc w:val="both"/>
      </w:pPr>
      <w:r>
        <w:rPr>
          <w:rFonts w:ascii="Times New Roman"/>
          <w:b w:val="false"/>
          <w:i w:val="false"/>
          <w:color w:val="000000"/>
          <w:sz w:val="28"/>
        </w:rPr>
        <w:t>
      263. Не допускается устройство в здании склада подвалов, каналов, приямков, углублений в полу, а также лазов и других, не просматриваемых участков. Склады аммиачной селитры оборудуются искусственной вентиляцией. Отопление складов аммиачной селитры устраивают воздушным.</w:t>
      </w:r>
    </w:p>
    <w:bookmarkEnd w:id="805"/>
    <w:bookmarkStart w:name="z823" w:id="806"/>
    <w:p>
      <w:pPr>
        <w:spacing w:after="0"/>
        <w:ind w:left="0"/>
        <w:jc w:val="both"/>
      </w:pPr>
      <w:r>
        <w:rPr>
          <w:rFonts w:ascii="Times New Roman"/>
          <w:b w:val="false"/>
          <w:i w:val="false"/>
          <w:color w:val="000000"/>
          <w:sz w:val="28"/>
        </w:rPr>
        <w:t>
      264. Не допускается установка калориферов с трубными распределительными коммуникациями.</w:t>
      </w:r>
    </w:p>
    <w:bookmarkEnd w:id="806"/>
    <w:bookmarkStart w:name="z824" w:id="807"/>
    <w:p>
      <w:pPr>
        <w:spacing w:after="0"/>
        <w:ind w:left="0"/>
        <w:jc w:val="both"/>
      </w:pPr>
      <w:r>
        <w:rPr>
          <w:rFonts w:ascii="Times New Roman"/>
          <w:b w:val="false"/>
          <w:i w:val="false"/>
          <w:color w:val="000000"/>
          <w:sz w:val="28"/>
        </w:rPr>
        <w:t>
      265. Прилегающая к складу и погрузочным площадкам территория имеет сплошное покрытие из материалов устойчивых к воздействию аммиачной селитры, с уклоном для стока атмосферных вод.</w:t>
      </w:r>
    </w:p>
    <w:bookmarkEnd w:id="807"/>
    <w:bookmarkStart w:name="z825" w:id="808"/>
    <w:p>
      <w:pPr>
        <w:spacing w:after="0"/>
        <w:ind w:left="0"/>
        <w:jc w:val="both"/>
      </w:pPr>
      <w:r>
        <w:rPr>
          <w:rFonts w:ascii="Times New Roman"/>
          <w:b w:val="false"/>
          <w:i w:val="false"/>
          <w:color w:val="000000"/>
          <w:sz w:val="28"/>
        </w:rPr>
        <w:t xml:space="preserve">
      266. Температура упакованной аммиачной селитры не превышает 50 </w:t>
      </w:r>
      <w:r>
        <w:rPr>
          <w:rFonts w:ascii="Times New Roman"/>
          <w:b w:val="false"/>
          <w:i w:val="false"/>
          <w:color w:val="000000"/>
          <w:vertAlign w:val="superscript"/>
        </w:rPr>
        <w:t>о</w:t>
      </w:r>
      <w:r>
        <w:rPr>
          <w:rFonts w:ascii="Times New Roman"/>
          <w:b w:val="false"/>
          <w:i w:val="false"/>
          <w:color w:val="000000"/>
          <w:sz w:val="28"/>
        </w:rPr>
        <w:t>С. Рассыпанную селитру, поврежденные мешки, обрывки бумаги и тому подобное немедленно убирают.</w:t>
      </w:r>
    </w:p>
    <w:bookmarkEnd w:id="808"/>
    <w:bookmarkStart w:name="z826" w:id="809"/>
    <w:p>
      <w:pPr>
        <w:spacing w:after="0"/>
        <w:ind w:left="0"/>
        <w:jc w:val="both"/>
      </w:pPr>
      <w:r>
        <w:rPr>
          <w:rFonts w:ascii="Times New Roman"/>
          <w:b w:val="false"/>
          <w:i w:val="false"/>
          <w:color w:val="000000"/>
          <w:sz w:val="28"/>
        </w:rPr>
        <w:t>
      267. Наряду с регулярной текущей уборкой помещений склада аммиачной селитры, следует не реже одного раза в год весь склад (или поочередно каждый отсек или участок склада) полностью опорожнять с последующей тщательной очисткой пола от налипшей селитры.</w:t>
      </w:r>
    </w:p>
    <w:bookmarkEnd w:id="809"/>
    <w:bookmarkStart w:name="z827" w:id="810"/>
    <w:p>
      <w:pPr>
        <w:spacing w:after="0"/>
        <w:ind w:left="0"/>
        <w:jc w:val="both"/>
      </w:pPr>
      <w:r>
        <w:rPr>
          <w:rFonts w:ascii="Times New Roman"/>
          <w:b w:val="false"/>
          <w:i w:val="false"/>
          <w:color w:val="000000"/>
          <w:sz w:val="28"/>
        </w:rPr>
        <w:t>
      268. Не допускается хранение в одном складском помещении совместно с аммиачной селитрой других продуктов и материалов.</w:t>
      </w:r>
    </w:p>
    <w:bookmarkEnd w:id="810"/>
    <w:bookmarkStart w:name="z828" w:id="811"/>
    <w:p>
      <w:pPr>
        <w:spacing w:after="0"/>
        <w:ind w:left="0"/>
        <w:jc w:val="both"/>
      </w:pPr>
      <w:r>
        <w:rPr>
          <w:rFonts w:ascii="Times New Roman"/>
          <w:b w:val="false"/>
          <w:i w:val="false"/>
          <w:color w:val="000000"/>
          <w:sz w:val="28"/>
        </w:rPr>
        <w:t>
      269. Хранение в складских помещениях аммиачной селитры сметок (загрязненной аммиачной селитры) не допускается. Последние хранятся в отдельном помещении вместимостью не более 60 тн.</w:t>
      </w:r>
    </w:p>
    <w:bookmarkEnd w:id="811"/>
    <w:bookmarkStart w:name="z829" w:id="812"/>
    <w:p>
      <w:pPr>
        <w:spacing w:after="0"/>
        <w:ind w:left="0"/>
        <w:jc w:val="both"/>
      </w:pPr>
      <w:r>
        <w:rPr>
          <w:rFonts w:ascii="Times New Roman"/>
          <w:b w:val="false"/>
          <w:i w:val="false"/>
          <w:color w:val="000000"/>
          <w:sz w:val="28"/>
        </w:rPr>
        <w:t>
      270. Расстояние между штабелями аммиачной селитры (в мешках) для проезда транспортно-погрузочных машин составляет не менее 1,5 м, проходы – шириной 1,0 м. Центральные проезды шириной 3,0 м.</w:t>
      </w:r>
    </w:p>
    <w:bookmarkEnd w:id="812"/>
    <w:bookmarkStart w:name="z830" w:id="813"/>
    <w:p>
      <w:pPr>
        <w:spacing w:after="0"/>
        <w:ind w:left="0"/>
        <w:jc w:val="both"/>
      </w:pPr>
      <w:r>
        <w:rPr>
          <w:rFonts w:ascii="Times New Roman"/>
          <w:b w:val="false"/>
          <w:i w:val="false"/>
          <w:color w:val="000000"/>
          <w:sz w:val="28"/>
        </w:rPr>
        <w:t>
      271. В склады аммиачной селитры посторонние лица не допускаются.</w:t>
      </w:r>
    </w:p>
    <w:bookmarkEnd w:id="813"/>
    <w:bookmarkStart w:name="z831" w:id="814"/>
    <w:p>
      <w:pPr>
        <w:spacing w:after="0"/>
        <w:ind w:left="0"/>
        <w:jc w:val="both"/>
      </w:pPr>
      <w:r>
        <w:rPr>
          <w:rFonts w:ascii="Times New Roman"/>
          <w:b w:val="false"/>
          <w:i w:val="false"/>
          <w:color w:val="000000"/>
          <w:sz w:val="28"/>
        </w:rPr>
        <w:t>
      272. На подъездных путях у склада аммиачной селитры стоянка авто и железнодорожных цистерн с кислотами не допускается.</w:t>
      </w:r>
    </w:p>
    <w:bookmarkEnd w:id="814"/>
    <w:bookmarkStart w:name="z832" w:id="815"/>
    <w:p>
      <w:pPr>
        <w:spacing w:after="0"/>
        <w:ind w:left="0"/>
        <w:jc w:val="both"/>
      </w:pPr>
      <w:r>
        <w:rPr>
          <w:rFonts w:ascii="Times New Roman"/>
          <w:b w:val="false"/>
          <w:i w:val="false"/>
          <w:color w:val="000000"/>
          <w:sz w:val="28"/>
        </w:rPr>
        <w:t>
      273. Карбонаты и гидрокарбонаты натрия, калия, кальция, магния хранятся в мешках. Емкость складов не превышает 1500 тн.</w:t>
      </w:r>
    </w:p>
    <w:bookmarkEnd w:id="815"/>
    <w:bookmarkStart w:name="z833" w:id="816"/>
    <w:p>
      <w:pPr>
        <w:spacing w:after="0"/>
        <w:ind w:left="0"/>
        <w:jc w:val="both"/>
      </w:pPr>
      <w:r>
        <w:rPr>
          <w:rFonts w:ascii="Times New Roman"/>
          <w:b w:val="false"/>
          <w:i w:val="false"/>
          <w:color w:val="000000"/>
          <w:sz w:val="28"/>
        </w:rPr>
        <w:t>
      274. Погрузочно-разгрузочные работы механизируются.</w:t>
      </w:r>
    </w:p>
    <w:bookmarkEnd w:id="816"/>
    <w:bookmarkStart w:name="z834" w:id="817"/>
    <w:p>
      <w:pPr>
        <w:spacing w:after="0"/>
        <w:ind w:left="0"/>
        <w:jc w:val="both"/>
      </w:pPr>
      <w:r>
        <w:rPr>
          <w:rFonts w:ascii="Times New Roman"/>
          <w:b w:val="false"/>
          <w:i w:val="false"/>
          <w:color w:val="000000"/>
          <w:sz w:val="28"/>
        </w:rPr>
        <w:t>
      275. Расстояние между штабелями в складах для проезда транспортно-погрузочных машин составляет не менее 1,5 м, проходы – шириной 1,0 м, а центральные проезды – 3,0 м.</w:t>
      </w:r>
    </w:p>
    <w:bookmarkEnd w:id="817"/>
    <w:bookmarkStart w:name="z835" w:id="818"/>
    <w:p>
      <w:pPr>
        <w:spacing w:after="0"/>
        <w:ind w:left="0"/>
        <w:jc w:val="both"/>
      </w:pPr>
      <w:r>
        <w:rPr>
          <w:rFonts w:ascii="Times New Roman"/>
          <w:b w:val="false"/>
          <w:i w:val="false"/>
          <w:color w:val="000000"/>
          <w:sz w:val="28"/>
        </w:rPr>
        <w:t>
      276. Температура упакованных гидрокарбонатов не превышает 55</w:t>
      </w:r>
      <w:r>
        <w:rPr>
          <w:rFonts w:ascii="Times New Roman"/>
          <w:b w:val="false"/>
          <w:i w:val="false"/>
          <w:color w:val="000000"/>
          <w:vertAlign w:val="superscript"/>
        </w:rPr>
        <w:t>о</w:t>
      </w:r>
      <w:r>
        <w:rPr>
          <w:rFonts w:ascii="Times New Roman"/>
          <w:b w:val="false"/>
          <w:i w:val="false"/>
          <w:color w:val="000000"/>
          <w:sz w:val="28"/>
        </w:rPr>
        <w:t>С.</w:t>
      </w:r>
    </w:p>
    <w:bookmarkEnd w:id="818"/>
    <w:bookmarkStart w:name="z836" w:id="819"/>
    <w:p>
      <w:pPr>
        <w:spacing w:after="0"/>
        <w:ind w:left="0"/>
        <w:jc w:val="both"/>
      </w:pPr>
      <w:r>
        <w:rPr>
          <w:rFonts w:ascii="Times New Roman"/>
          <w:b w:val="false"/>
          <w:i w:val="false"/>
          <w:color w:val="000000"/>
          <w:sz w:val="28"/>
        </w:rPr>
        <w:t>
      277. Применяемые в технологии соли синильной кислоты – цианистый натрий, калий, кальций и цианистые препараты (цианплав) хранятся в базисных, расходных и цеховых складах.</w:t>
      </w:r>
    </w:p>
    <w:bookmarkEnd w:id="819"/>
    <w:bookmarkStart w:name="z837" w:id="820"/>
    <w:p>
      <w:pPr>
        <w:spacing w:after="0"/>
        <w:ind w:left="0"/>
        <w:jc w:val="both"/>
      </w:pPr>
      <w:r>
        <w:rPr>
          <w:rFonts w:ascii="Times New Roman"/>
          <w:b w:val="false"/>
          <w:i w:val="false"/>
          <w:color w:val="000000"/>
          <w:sz w:val="28"/>
        </w:rPr>
        <w:t>
      278. В помещениях для хранения цианистых солей оборудуются установки для обеззараживания тары, освобожденной от цианистых солей. Помещения для приготовления растворов реагентов оборудуются умывальниками с педальным управлением подачи холодной и горячей воды, воздушными полотенцами, шкафами для хранения спецодежды и противогазов, устройствами для включения вентиляционных установок и искусственного освещения.</w:t>
      </w:r>
    </w:p>
    <w:bookmarkEnd w:id="820"/>
    <w:bookmarkStart w:name="z838" w:id="821"/>
    <w:p>
      <w:pPr>
        <w:spacing w:after="0"/>
        <w:ind w:left="0"/>
        <w:jc w:val="both"/>
      </w:pPr>
      <w:r>
        <w:rPr>
          <w:rFonts w:ascii="Times New Roman"/>
          <w:b w:val="false"/>
          <w:i w:val="false"/>
          <w:color w:val="000000"/>
          <w:sz w:val="28"/>
        </w:rPr>
        <w:t>
      279. Хранение хлорной извести, негашеной извести и цианистых солей осуществляется в отдельных помещениях. Хранение в одном помещении сухих и жидких флотореагентов не допускается. В помещениях для хранения нетоксичных сыпучих флотореагентов навалом оборудуются отсеки. Хранение указанных флотореагентов вне закрома не допускается.</w:t>
      </w:r>
    </w:p>
    <w:bookmarkEnd w:id="821"/>
    <w:bookmarkStart w:name="z839" w:id="822"/>
    <w:p>
      <w:pPr>
        <w:spacing w:after="0"/>
        <w:ind w:left="0"/>
        <w:jc w:val="both"/>
      </w:pPr>
      <w:r>
        <w:rPr>
          <w:rFonts w:ascii="Times New Roman"/>
          <w:b w:val="false"/>
          <w:i w:val="false"/>
          <w:color w:val="000000"/>
          <w:sz w:val="28"/>
        </w:rPr>
        <w:t>
      280. Помещения для приготовления растворов флотореагентов оборудуют приточно-вытяжной вентиляцией. Приточный воздух подают в верхнюю зону. В отделениях приготовления цианистых растворов 70 % объема приточного воздуха следует подавать в верхнюю зону помещения, 30 % - в шлюз.</w:t>
      </w:r>
    </w:p>
    <w:bookmarkEnd w:id="822"/>
    <w:bookmarkStart w:name="z840" w:id="823"/>
    <w:p>
      <w:pPr>
        <w:spacing w:after="0"/>
        <w:ind w:left="0"/>
        <w:jc w:val="both"/>
      </w:pPr>
      <w:r>
        <w:rPr>
          <w:rFonts w:ascii="Times New Roman"/>
          <w:b w:val="false"/>
          <w:i w:val="false"/>
          <w:color w:val="000000"/>
          <w:sz w:val="28"/>
        </w:rPr>
        <w:t>
      281. Оборудование для дробления и измельчения флотореагентов, а также все емкости для хранения и приготовления имеют аспирируемые укрытия.</w:t>
      </w:r>
    </w:p>
    <w:bookmarkEnd w:id="823"/>
    <w:bookmarkStart w:name="z841" w:id="824"/>
    <w:p>
      <w:pPr>
        <w:spacing w:after="0"/>
        <w:ind w:left="0"/>
        <w:jc w:val="both"/>
      </w:pPr>
      <w:r>
        <w:rPr>
          <w:rFonts w:ascii="Times New Roman"/>
          <w:b w:val="false"/>
          <w:i w:val="false"/>
          <w:color w:val="000000"/>
          <w:sz w:val="28"/>
        </w:rPr>
        <w:t>
      282. Стационарные емкости для приготовления и хранения больших количеств растворов флотореагентов устраиваются таким образом, чтобы обеспечить возможность их полного опорожнения. Они снабжаются уровнемерами и переливными трубами, выведенными в нейтрализатор.</w:t>
      </w:r>
    </w:p>
    <w:bookmarkEnd w:id="824"/>
    <w:bookmarkStart w:name="z842" w:id="825"/>
    <w:p>
      <w:pPr>
        <w:spacing w:after="0"/>
        <w:ind w:left="0"/>
        <w:jc w:val="both"/>
      </w:pPr>
      <w:r>
        <w:rPr>
          <w:rFonts w:ascii="Times New Roman"/>
          <w:b w:val="false"/>
          <w:i w:val="false"/>
          <w:color w:val="000000"/>
          <w:sz w:val="28"/>
        </w:rPr>
        <w:t>
      283. Вскрытие емкостей с флотореагентами, приготовление растворов и подача их в чаны (растворные, осветления, расходные), очистка емкости и другой тары для реагентов механизируется и исключает ручные операции. Вскрытие емкостей с цианистыми солями с помощью ручного инструмента и перегрузка вручную цианистых солей не допускается. Способ подачи флотореагентнов исключает возможность попадания растворов и их паров в помещение.</w:t>
      </w:r>
    </w:p>
    <w:bookmarkEnd w:id="825"/>
    <w:bookmarkStart w:name="z843" w:id="826"/>
    <w:p>
      <w:pPr>
        <w:spacing w:after="0"/>
        <w:ind w:left="0"/>
        <w:jc w:val="both"/>
      </w:pPr>
      <w:r>
        <w:rPr>
          <w:rFonts w:ascii="Times New Roman"/>
          <w:b w:val="false"/>
          <w:i w:val="false"/>
          <w:color w:val="000000"/>
          <w:sz w:val="28"/>
        </w:rPr>
        <w:t>
      284. Отбор проб пульпы, растворов, и реагентов из емкостей оборудования автоматизируется.</w:t>
      </w:r>
    </w:p>
    <w:bookmarkEnd w:id="826"/>
    <w:bookmarkStart w:name="z844" w:id="827"/>
    <w:p>
      <w:pPr>
        <w:spacing w:after="0"/>
        <w:ind w:left="0"/>
        <w:jc w:val="both"/>
      </w:pPr>
      <w:r>
        <w:rPr>
          <w:rFonts w:ascii="Times New Roman"/>
          <w:b w:val="false"/>
          <w:i w:val="false"/>
          <w:color w:val="000000"/>
          <w:sz w:val="28"/>
        </w:rPr>
        <w:t>
      285. Все операции с металлической тарой для реагентов, не относящиеся к технологическому циклу (раскрой на лист и другие), производятся вне реагентного отделения.</w:t>
      </w:r>
    </w:p>
    <w:bookmarkEnd w:id="827"/>
    <w:bookmarkStart w:name="z845" w:id="828"/>
    <w:p>
      <w:pPr>
        <w:spacing w:after="0"/>
        <w:ind w:left="0"/>
        <w:jc w:val="both"/>
      </w:pPr>
      <w:r>
        <w:rPr>
          <w:rFonts w:ascii="Times New Roman"/>
          <w:b w:val="false"/>
          <w:i w:val="false"/>
          <w:color w:val="000000"/>
          <w:sz w:val="28"/>
        </w:rPr>
        <w:t>
      286. Не допускается хранение сильнодействующих ядовитых веществ под навесами, под открытым небом, а также в сырых помещениях и подвалах.</w:t>
      </w:r>
    </w:p>
    <w:bookmarkEnd w:id="828"/>
    <w:bookmarkStart w:name="z846" w:id="829"/>
    <w:p>
      <w:pPr>
        <w:spacing w:after="0"/>
        <w:ind w:left="0"/>
        <w:jc w:val="both"/>
      </w:pPr>
      <w:r>
        <w:rPr>
          <w:rFonts w:ascii="Times New Roman"/>
          <w:b w:val="false"/>
          <w:i w:val="false"/>
          <w:color w:val="000000"/>
          <w:sz w:val="28"/>
        </w:rPr>
        <w:t>
      287. Бытовые помещения, размещаемые в габаритах складских зданий, изолируют от помещений для хранения и расфасовки (розлива) сильнодействующих ядовитых веществ и имеют самостоятельный вход через отдельный тамбур.</w:t>
      </w:r>
    </w:p>
    <w:bookmarkEnd w:id="829"/>
    <w:bookmarkStart w:name="z847" w:id="830"/>
    <w:p>
      <w:pPr>
        <w:spacing w:after="0"/>
        <w:ind w:left="0"/>
        <w:jc w:val="both"/>
      </w:pPr>
      <w:r>
        <w:rPr>
          <w:rFonts w:ascii="Times New Roman"/>
          <w:b w:val="false"/>
          <w:i w:val="false"/>
          <w:color w:val="000000"/>
          <w:sz w:val="28"/>
        </w:rPr>
        <w:t>
      288. Для отделки стен, потолков и внутренних конструкций складских помещений для хранения, расфасовки и розлива сильнодействующих ядовитых веществ используют материалы, способные защищать конструкции от химических воздействий сильнодействующих ядовитых веществ, не накапливающие на своей поверхности или не сорбирующие пыль и пары и допускающие легкую очистку и мытье поверхностей. Сопряжения стен с полом и потолком имеют закругленную форму.</w:t>
      </w:r>
    </w:p>
    <w:bookmarkEnd w:id="830"/>
    <w:bookmarkStart w:name="z848" w:id="831"/>
    <w:p>
      <w:pPr>
        <w:spacing w:after="0"/>
        <w:ind w:left="0"/>
        <w:jc w:val="both"/>
      </w:pPr>
      <w:r>
        <w:rPr>
          <w:rFonts w:ascii="Times New Roman"/>
          <w:b w:val="false"/>
          <w:i w:val="false"/>
          <w:color w:val="000000"/>
          <w:sz w:val="28"/>
        </w:rPr>
        <w:t>
      289. В помещениях для хранения сильнодействующих ядовитых веществ предусматривается постоянно действующая естественная приточно-вытяжная вентиляция и механическая вытяжная вентиляция на случай аварии. Механические вытяжные вентиляционные установки разделяют для бытовых помещений и помещений для хранения и растворения сильнодействующих ядовитых веществ.</w:t>
      </w:r>
    </w:p>
    <w:bookmarkEnd w:id="831"/>
    <w:bookmarkStart w:name="z849" w:id="832"/>
    <w:p>
      <w:pPr>
        <w:spacing w:after="0"/>
        <w:ind w:left="0"/>
        <w:jc w:val="both"/>
      </w:pPr>
      <w:r>
        <w:rPr>
          <w:rFonts w:ascii="Times New Roman"/>
          <w:b w:val="false"/>
          <w:i w:val="false"/>
          <w:color w:val="000000"/>
          <w:sz w:val="28"/>
        </w:rPr>
        <w:t>
      290. Вентиляционные установки включаются за 15 мин до входа в расходный склад. Об этом на входной двери вывешивается предупредительный плакат. Пусковые устройства этих установок располагаются снаружи возле входной двери.</w:t>
      </w:r>
    </w:p>
    <w:bookmarkEnd w:id="832"/>
    <w:bookmarkStart w:name="z850" w:id="833"/>
    <w:p>
      <w:pPr>
        <w:spacing w:after="0"/>
        <w:ind w:left="0"/>
        <w:jc w:val="both"/>
      </w:pPr>
      <w:r>
        <w:rPr>
          <w:rFonts w:ascii="Times New Roman"/>
          <w:b w:val="false"/>
          <w:i w:val="false"/>
          <w:color w:val="000000"/>
          <w:sz w:val="28"/>
        </w:rPr>
        <w:t>
      291. Вентиляционные установки имеют сигнализацию: световую – во время работы и звуковую – на случай непредвиденного прекращения работы.</w:t>
      </w:r>
    </w:p>
    <w:bookmarkEnd w:id="833"/>
    <w:bookmarkStart w:name="z851" w:id="834"/>
    <w:p>
      <w:pPr>
        <w:spacing w:after="0"/>
        <w:ind w:left="0"/>
        <w:jc w:val="both"/>
      </w:pPr>
      <w:r>
        <w:rPr>
          <w:rFonts w:ascii="Times New Roman"/>
          <w:b w:val="false"/>
          <w:i w:val="false"/>
          <w:color w:val="000000"/>
          <w:sz w:val="28"/>
        </w:rPr>
        <w:t>
      292. В помещениях для хранения, расфасовки и розлива сильнодействующих ядовитых веществ следует осуществлять непрерывный контроль за состоянием воздушной среды с помощью автоматических газоанализаторов с устройством световой и звуковой сигнализации и одновременным включением аварийной вентиляции, срабатывающей при приближении их к предельно-допустимой концентрации в воздухе.</w:t>
      </w:r>
    </w:p>
    <w:bookmarkEnd w:id="834"/>
    <w:bookmarkStart w:name="z852" w:id="835"/>
    <w:p>
      <w:pPr>
        <w:spacing w:after="0"/>
        <w:ind w:left="0"/>
        <w:jc w:val="both"/>
      </w:pPr>
      <w:r>
        <w:rPr>
          <w:rFonts w:ascii="Times New Roman"/>
          <w:b w:val="false"/>
          <w:i w:val="false"/>
          <w:color w:val="000000"/>
          <w:sz w:val="28"/>
        </w:rPr>
        <w:t>
      293. При хранении сильнодействующих ядовитых веществ всех групп в мелкой таре (барабанах, баллонах, бутылях и прочие) помещения базисных и расходных складов оборудуются доступными пристенными полками и стеллажами с гнездами (клетками), устроенными соответственно габаритам тары, а также имеют специальные грузовые столики, перемещаемые при помощи тележки, в которые устанавливаются бутыли, баллоны, барабаны и тому подобное.</w:t>
      </w:r>
    </w:p>
    <w:bookmarkEnd w:id="835"/>
    <w:bookmarkStart w:name="z853" w:id="836"/>
    <w:p>
      <w:pPr>
        <w:spacing w:after="0"/>
        <w:ind w:left="0"/>
        <w:jc w:val="both"/>
      </w:pPr>
      <w:r>
        <w:rPr>
          <w:rFonts w:ascii="Times New Roman"/>
          <w:b w:val="false"/>
          <w:i w:val="false"/>
          <w:color w:val="000000"/>
          <w:sz w:val="28"/>
        </w:rPr>
        <w:t>
      294. Все базисные и расходные склады сильнодействующих ядовитых веществ обеспечиваются в достаточном количестве средствами для обезвреживания ядов, средствами индивидуальной защиты, аптечкой для оказания первой помощи и средствами связи.</w:t>
      </w:r>
    </w:p>
    <w:bookmarkEnd w:id="836"/>
    <w:bookmarkStart w:name="z854" w:id="837"/>
    <w:p>
      <w:pPr>
        <w:spacing w:after="0"/>
        <w:ind w:left="0"/>
        <w:jc w:val="both"/>
      </w:pPr>
      <w:r>
        <w:rPr>
          <w:rFonts w:ascii="Times New Roman"/>
          <w:b w:val="false"/>
          <w:i w:val="false"/>
          <w:color w:val="000000"/>
          <w:sz w:val="28"/>
        </w:rPr>
        <w:t>
      295. Работать с сильнодействующими ядовитыми веществами без специальной одежды и средств индивидуальной защиты (далее – СИЗ), в поврежденной специальной одежде и СИЗ не допускается.</w:t>
      </w:r>
    </w:p>
    <w:bookmarkEnd w:id="837"/>
    <w:bookmarkStart w:name="z855" w:id="838"/>
    <w:p>
      <w:pPr>
        <w:spacing w:after="0"/>
        <w:ind w:left="0"/>
        <w:jc w:val="both"/>
      </w:pPr>
      <w:r>
        <w:rPr>
          <w:rFonts w:ascii="Times New Roman"/>
          <w:b w:val="false"/>
          <w:i w:val="false"/>
          <w:color w:val="000000"/>
          <w:sz w:val="28"/>
        </w:rPr>
        <w:t>
      296. Противогазы хранятся в отдельном шкафу или в отдельной ячейке шкафа для спецодежды.</w:t>
      </w:r>
    </w:p>
    <w:bookmarkEnd w:id="838"/>
    <w:bookmarkStart w:name="z856" w:id="839"/>
    <w:p>
      <w:pPr>
        <w:spacing w:after="0"/>
        <w:ind w:left="0"/>
        <w:jc w:val="both"/>
      </w:pPr>
      <w:r>
        <w:rPr>
          <w:rFonts w:ascii="Times New Roman"/>
          <w:b w:val="false"/>
          <w:i w:val="false"/>
          <w:color w:val="000000"/>
          <w:sz w:val="28"/>
        </w:rPr>
        <w:t>
      297. Принимать пищу, пить и курить при работе с сильнодействующими ядовитыми веществами не допускается.</w:t>
      </w:r>
    </w:p>
    <w:bookmarkEnd w:id="839"/>
    <w:bookmarkStart w:name="z857" w:id="840"/>
    <w:p>
      <w:pPr>
        <w:spacing w:after="0"/>
        <w:ind w:left="0"/>
        <w:jc w:val="both"/>
      </w:pPr>
      <w:r>
        <w:rPr>
          <w:rFonts w:ascii="Times New Roman"/>
          <w:b w:val="false"/>
          <w:i w:val="false"/>
          <w:color w:val="000000"/>
          <w:sz w:val="28"/>
        </w:rPr>
        <w:t>
      298. Передвижение вручную вагонов с опасными грузами не допускается.</w:t>
      </w:r>
    </w:p>
    <w:bookmarkEnd w:id="840"/>
    <w:bookmarkStart w:name="z858" w:id="841"/>
    <w:p>
      <w:pPr>
        <w:spacing w:after="0"/>
        <w:ind w:left="0"/>
        <w:jc w:val="both"/>
      </w:pPr>
      <w:r>
        <w:rPr>
          <w:rFonts w:ascii="Times New Roman"/>
          <w:b w:val="false"/>
          <w:i w:val="false"/>
          <w:color w:val="000000"/>
          <w:sz w:val="28"/>
        </w:rPr>
        <w:t>
      299. Выгрузка опасных грузов, способных к образованию взрывчатых смесей (аммиачная селитра), легковоспламеняющихся и горючих жидкостей и взрывоопасных веществ (аммиачная вода), едких веществ (серная, азотная и соляная кислоты, каустическая сода) производится в специально отведенных местах.</w:t>
      </w:r>
    </w:p>
    <w:bookmarkEnd w:id="841"/>
    <w:bookmarkStart w:name="z859" w:id="842"/>
    <w:p>
      <w:pPr>
        <w:spacing w:after="0"/>
        <w:ind w:left="0"/>
        <w:jc w:val="both"/>
      </w:pPr>
      <w:r>
        <w:rPr>
          <w:rFonts w:ascii="Times New Roman"/>
          <w:b w:val="false"/>
          <w:i w:val="false"/>
          <w:color w:val="000000"/>
          <w:sz w:val="28"/>
        </w:rPr>
        <w:t>
      300. Слив из цистерн легковоспламеняющихся и едких жидкостей следует осуществлять механизированным способом.</w:t>
      </w:r>
    </w:p>
    <w:bookmarkEnd w:id="842"/>
    <w:bookmarkStart w:name="z860" w:id="843"/>
    <w:p>
      <w:pPr>
        <w:spacing w:after="0"/>
        <w:ind w:left="0"/>
        <w:jc w:val="both"/>
      </w:pPr>
      <w:r>
        <w:rPr>
          <w:rFonts w:ascii="Times New Roman"/>
          <w:b w:val="false"/>
          <w:i w:val="false"/>
          <w:color w:val="000000"/>
          <w:sz w:val="28"/>
        </w:rPr>
        <w:t>
      301. Места слива реагентов оборудуют взрывобезопасным освещением, обеспечивающим производство работ круглосуточно, оснащены средствами пожаротушения.</w:t>
      </w:r>
    </w:p>
    <w:bookmarkEnd w:id="843"/>
    <w:bookmarkStart w:name="z861" w:id="844"/>
    <w:p>
      <w:pPr>
        <w:spacing w:after="0"/>
        <w:ind w:left="0"/>
        <w:jc w:val="both"/>
      </w:pPr>
      <w:r>
        <w:rPr>
          <w:rFonts w:ascii="Times New Roman"/>
          <w:b w:val="false"/>
          <w:i w:val="false"/>
          <w:color w:val="000000"/>
          <w:sz w:val="28"/>
        </w:rPr>
        <w:t>
      302. Не допускается прием пищи, курение и применение открытого огня на рабочих местах с легковоспламеняющимися и едкими жидкостями.</w:t>
      </w:r>
    </w:p>
    <w:bookmarkEnd w:id="844"/>
    <w:bookmarkStart w:name="z862" w:id="845"/>
    <w:p>
      <w:pPr>
        <w:spacing w:after="0"/>
        <w:ind w:left="0"/>
        <w:jc w:val="both"/>
      </w:pPr>
      <w:r>
        <w:rPr>
          <w:rFonts w:ascii="Times New Roman"/>
          <w:b w:val="false"/>
          <w:i w:val="false"/>
          <w:color w:val="000000"/>
          <w:sz w:val="28"/>
        </w:rPr>
        <w:t>
      303. Не допускается спуск людей в цистерны для их осмотра на пунктах слива. Разгрузка и слив кислот и других едких веществ, перевозимых в таре, производиться в специальных складах, пол которых находится на уровне с полом вагона.</w:t>
      </w:r>
    </w:p>
    <w:bookmarkEnd w:id="845"/>
    <w:bookmarkStart w:name="z863" w:id="846"/>
    <w:p>
      <w:pPr>
        <w:spacing w:after="0"/>
        <w:ind w:left="0"/>
        <w:jc w:val="both"/>
      </w:pPr>
      <w:r>
        <w:rPr>
          <w:rFonts w:ascii="Times New Roman"/>
          <w:b w:val="false"/>
          <w:i w:val="false"/>
          <w:color w:val="000000"/>
          <w:sz w:val="28"/>
        </w:rPr>
        <w:t>
      304. Работа с опасными и вредными веществами проводится в специальной одежде с использованием защитных очков или специальных масок с очками, респираторов, резиновых перчаток и сапог, фартуков; каждый рабочий обеспечивается аварийным противогазом с соответствующей фильтрующей коробкой, защищающей от паров и аэрозолей вредного вещества, а для защиты кожных покровов от воздействия кислот и щелочей защитными пастами.</w:t>
      </w:r>
    </w:p>
    <w:bookmarkEnd w:id="846"/>
    <w:bookmarkStart w:name="z864" w:id="847"/>
    <w:p>
      <w:pPr>
        <w:spacing w:after="0"/>
        <w:ind w:left="0"/>
        <w:jc w:val="both"/>
      </w:pPr>
      <w:r>
        <w:rPr>
          <w:rFonts w:ascii="Times New Roman"/>
          <w:b w:val="false"/>
          <w:i w:val="false"/>
          <w:color w:val="000000"/>
          <w:sz w:val="28"/>
        </w:rPr>
        <w:t xml:space="preserve">
      305. Перевозка опасных грузов автомобильным транспортом производится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240 "Об утверждении Санитарных правил "Санитарно – эпидемиологические требования к транспортным средствам для перевозки пассажиров и грузов", зарегистрированный в реестре государственной регистрации нормативных правовых актов от 14 мая 2015 года за № 11049.</w:t>
      </w:r>
    </w:p>
    <w:bookmarkEnd w:id="847"/>
    <w:bookmarkStart w:name="z865" w:id="848"/>
    <w:p>
      <w:pPr>
        <w:spacing w:after="0"/>
        <w:ind w:left="0"/>
        <w:jc w:val="both"/>
      </w:pPr>
      <w:r>
        <w:rPr>
          <w:rFonts w:ascii="Times New Roman"/>
          <w:b w:val="false"/>
          <w:i w:val="false"/>
          <w:color w:val="000000"/>
          <w:sz w:val="28"/>
        </w:rPr>
        <w:t xml:space="preserve">
      306. Перевозка радиоактивных веществ автомобильным транспортом осуществляется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848"/>
    <w:bookmarkStart w:name="z866" w:id="849"/>
    <w:p>
      <w:pPr>
        <w:spacing w:after="0"/>
        <w:ind w:left="0"/>
        <w:jc w:val="both"/>
      </w:pPr>
      <w:r>
        <w:rPr>
          <w:rFonts w:ascii="Times New Roman"/>
          <w:b w:val="false"/>
          <w:i w:val="false"/>
          <w:color w:val="000000"/>
          <w:sz w:val="28"/>
        </w:rPr>
        <w:t>
      307. Транспортные средства, используемые для перевозки опасных грузов, в зависимости от класса опасности перевозимого груза, комплектуются:</w:t>
      </w:r>
    </w:p>
    <w:bookmarkEnd w:id="849"/>
    <w:p>
      <w:pPr>
        <w:spacing w:after="0"/>
        <w:ind w:left="0"/>
        <w:jc w:val="both"/>
      </w:pPr>
      <w:r>
        <w:rPr>
          <w:rFonts w:ascii="Times New Roman"/>
          <w:b w:val="false"/>
          <w:i w:val="false"/>
          <w:color w:val="000000"/>
          <w:sz w:val="28"/>
        </w:rPr>
        <w:t>
      1) первичными средствами пожаротушения (огнетушителями, набором шанцевого инструмента, ведрами, кошмой, ящиком с сухим песком и другими средствами);</w:t>
      </w:r>
    </w:p>
    <w:p>
      <w:pPr>
        <w:spacing w:after="0"/>
        <w:ind w:left="0"/>
        <w:jc w:val="both"/>
      </w:pPr>
      <w:r>
        <w:rPr>
          <w:rFonts w:ascii="Times New Roman"/>
          <w:b w:val="false"/>
          <w:i w:val="false"/>
          <w:color w:val="000000"/>
          <w:sz w:val="28"/>
        </w:rPr>
        <w:t>
      2) средствами индивидуальной защиты кожи и глаз (резиновыми сапогами, резиновыми перчатками, прорезиненным фартуком, костюмом с кислотозащитной пропиткой, очками защитными, противогазом);</w:t>
      </w:r>
    </w:p>
    <w:p>
      <w:pPr>
        <w:spacing w:after="0"/>
        <w:ind w:left="0"/>
        <w:jc w:val="both"/>
      </w:pPr>
      <w:r>
        <w:rPr>
          <w:rFonts w:ascii="Times New Roman"/>
          <w:b w:val="false"/>
          <w:i w:val="false"/>
          <w:color w:val="000000"/>
          <w:sz w:val="28"/>
        </w:rPr>
        <w:t>
      3) аварийным инструментом и снаряжением (знаками "Въезд запрещен" и "Аварийная остановка", противооткатными упорами, веревкой или тросом для ограждения места аварии, канистрами с нейтрализующим раствором);</w:t>
      </w:r>
    </w:p>
    <w:p>
      <w:pPr>
        <w:spacing w:after="0"/>
        <w:ind w:left="0"/>
        <w:jc w:val="both"/>
      </w:pPr>
      <w:r>
        <w:rPr>
          <w:rFonts w:ascii="Times New Roman"/>
          <w:b w:val="false"/>
          <w:i w:val="false"/>
          <w:color w:val="000000"/>
          <w:sz w:val="28"/>
        </w:rPr>
        <w:t>
      4) медицинской аптечкой первой помощи;</w:t>
      </w:r>
    </w:p>
    <w:p>
      <w:pPr>
        <w:spacing w:after="0"/>
        <w:ind w:left="0"/>
        <w:jc w:val="both"/>
      </w:pPr>
      <w:r>
        <w:rPr>
          <w:rFonts w:ascii="Times New Roman"/>
          <w:b w:val="false"/>
          <w:i w:val="false"/>
          <w:color w:val="000000"/>
          <w:sz w:val="28"/>
        </w:rPr>
        <w:t>
      5) при перевозке радиоактивных веществ – дополнительно: респиратором, четырьмя предупредительными знаками радиационной опасности и пластиковым пакетом с чистой ветошью.</w:t>
      </w:r>
    </w:p>
    <w:bookmarkStart w:name="z867" w:id="850"/>
    <w:p>
      <w:pPr>
        <w:spacing w:after="0"/>
        <w:ind w:left="0"/>
        <w:jc w:val="both"/>
      </w:pPr>
      <w:r>
        <w:rPr>
          <w:rFonts w:ascii="Times New Roman"/>
          <w:b w:val="false"/>
          <w:i w:val="false"/>
          <w:color w:val="000000"/>
          <w:sz w:val="28"/>
        </w:rPr>
        <w:t>
      308. Под погрузку аммиачной селитры подаются автотранспортные средства с исправными сухими кузовами, тщательно очищенными от остатков любых других материалов и оборудованных специальным пологом для защиты от прямого попадания солнечных лучей и атмосферных осадков.</w:t>
      </w:r>
    </w:p>
    <w:bookmarkEnd w:id="850"/>
    <w:bookmarkStart w:name="z868" w:id="851"/>
    <w:p>
      <w:pPr>
        <w:spacing w:after="0"/>
        <w:ind w:left="0"/>
        <w:jc w:val="both"/>
      </w:pPr>
      <w:r>
        <w:rPr>
          <w:rFonts w:ascii="Times New Roman"/>
          <w:b w:val="false"/>
          <w:i w:val="false"/>
          <w:color w:val="000000"/>
          <w:sz w:val="28"/>
        </w:rPr>
        <w:t xml:space="preserve">
      309. К управлению транспортными средствами, транспортирующими опасные грузы, допускаются водители, прошедшие медицинский осмотр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24 февраля 2015 года № 127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851"/>
    <w:bookmarkStart w:name="z869" w:id="852"/>
    <w:p>
      <w:pPr>
        <w:spacing w:after="0"/>
        <w:ind w:left="0"/>
        <w:jc w:val="both"/>
      </w:pPr>
      <w:r>
        <w:rPr>
          <w:rFonts w:ascii="Times New Roman"/>
          <w:b w:val="false"/>
          <w:i w:val="false"/>
          <w:color w:val="000000"/>
          <w:sz w:val="28"/>
        </w:rPr>
        <w:t>
      310. Не допускается перевозка на транспортном средстве грузов, не предусмотренных документацией, а также посторонних лиц, не связанных с перевозкой данного опасного груза.</w:t>
      </w:r>
    </w:p>
    <w:bookmarkEnd w:id="852"/>
    <w:bookmarkStart w:name="z870" w:id="853"/>
    <w:p>
      <w:pPr>
        <w:spacing w:after="0"/>
        <w:ind w:left="0"/>
        <w:jc w:val="both"/>
      </w:pPr>
      <w:r>
        <w:rPr>
          <w:rFonts w:ascii="Times New Roman"/>
          <w:b w:val="false"/>
          <w:i w:val="false"/>
          <w:color w:val="000000"/>
          <w:sz w:val="28"/>
        </w:rPr>
        <w:t>
      311. В случае ремонта оборудования большой емкости, содержащего токсические реагенты и агрессивные вещества, проведение работ допускается только при использовании соответствующей спецодежды и СИЗ.</w:t>
      </w:r>
    </w:p>
    <w:bookmarkEnd w:id="853"/>
    <w:bookmarkStart w:name="z871" w:id="854"/>
    <w:p>
      <w:pPr>
        <w:spacing w:after="0"/>
        <w:ind w:left="0"/>
        <w:jc w:val="both"/>
      </w:pPr>
      <w:r>
        <w:rPr>
          <w:rFonts w:ascii="Times New Roman"/>
          <w:b w:val="false"/>
          <w:i w:val="false"/>
          <w:color w:val="000000"/>
          <w:sz w:val="28"/>
        </w:rPr>
        <w:t>
      312. Подлежащее ремонту оборудование перед началом работ очищают от загрязнения содержащимися в нем материалами и при наличии остатков ядовитых веществ - обеззараживают. Способ очистки оборудования исключает возможность воздействия вредных веществ на работающих.</w:t>
      </w:r>
    </w:p>
    <w:bookmarkEnd w:id="854"/>
    <w:bookmarkStart w:name="z872" w:id="855"/>
    <w:p>
      <w:pPr>
        <w:spacing w:after="0"/>
        <w:ind w:left="0"/>
        <w:jc w:val="both"/>
      </w:pPr>
      <w:r>
        <w:rPr>
          <w:rFonts w:ascii="Times New Roman"/>
          <w:b w:val="false"/>
          <w:i w:val="false"/>
          <w:color w:val="000000"/>
          <w:sz w:val="28"/>
        </w:rPr>
        <w:t>
      313. Инструмент, использованный при ремонтных работах в реагентном отделении и отделении флотации, подвергается очистке от флотореагентов.</w:t>
      </w:r>
    </w:p>
    <w:bookmarkEnd w:id="855"/>
    <w:bookmarkStart w:name="z873" w:id="856"/>
    <w:p>
      <w:pPr>
        <w:spacing w:after="0"/>
        <w:ind w:left="0"/>
        <w:jc w:val="both"/>
      </w:pPr>
      <w:r>
        <w:rPr>
          <w:rFonts w:ascii="Times New Roman"/>
          <w:b w:val="false"/>
          <w:i w:val="false"/>
          <w:color w:val="000000"/>
          <w:sz w:val="28"/>
        </w:rPr>
        <w:t xml:space="preserve">
      314. Ремонт приборов и устройств технологического контроля с радиоактивными изотопами выполняется согласно требованиям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856"/>
    <w:bookmarkStart w:name="z874" w:id="857"/>
    <w:p>
      <w:pPr>
        <w:spacing w:after="0"/>
        <w:ind w:left="0"/>
        <w:jc w:val="both"/>
      </w:pPr>
      <w:r>
        <w:rPr>
          <w:rFonts w:ascii="Times New Roman"/>
          <w:b w:val="false"/>
          <w:i w:val="false"/>
          <w:color w:val="000000"/>
          <w:sz w:val="28"/>
        </w:rPr>
        <w:t>
      315. При проведении сварочных работ на всех этапах ремонта оборудования предусматриваются меры безопасности по защите работников от действия опасных и вредных производственных факторов. Не допускается производство работ без СИЗ. Не допускается проведение сварочных работ при неработающей местной вытяжной вентиляции.</w:t>
      </w:r>
    </w:p>
    <w:bookmarkEnd w:id="857"/>
    <w:bookmarkStart w:name="z875" w:id="858"/>
    <w:p>
      <w:pPr>
        <w:spacing w:after="0"/>
        <w:ind w:left="0"/>
        <w:jc w:val="left"/>
      </w:pPr>
      <w:r>
        <w:rPr>
          <w:rFonts w:ascii="Times New Roman"/>
          <w:b/>
          <w:i w:val="false"/>
          <w:color w:val="000000"/>
        </w:rPr>
        <w:t xml:space="preserve"> 9. Контроль за состоянием факторов производственной среды</w:t>
      </w:r>
    </w:p>
    <w:bookmarkEnd w:id="858"/>
    <w:bookmarkStart w:name="z876" w:id="859"/>
    <w:p>
      <w:pPr>
        <w:spacing w:after="0"/>
        <w:ind w:left="0"/>
        <w:jc w:val="both"/>
      </w:pPr>
      <w:r>
        <w:rPr>
          <w:rFonts w:ascii="Times New Roman"/>
          <w:b w:val="false"/>
          <w:i w:val="false"/>
          <w:color w:val="000000"/>
          <w:sz w:val="28"/>
        </w:rPr>
        <w:t>
      316.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bookmarkEnd w:id="859"/>
    <w:bookmarkStart w:name="z877" w:id="860"/>
    <w:p>
      <w:pPr>
        <w:spacing w:after="0"/>
        <w:ind w:left="0"/>
        <w:jc w:val="both"/>
      </w:pPr>
      <w:r>
        <w:rPr>
          <w:rFonts w:ascii="Times New Roman"/>
          <w:b w:val="false"/>
          <w:i w:val="false"/>
          <w:color w:val="000000"/>
          <w:sz w:val="28"/>
        </w:rPr>
        <w:t>
      317. Измерение производственных факторов следует выполнять по действующим методикам.</w:t>
      </w:r>
    </w:p>
    <w:bookmarkEnd w:id="860"/>
    <w:bookmarkStart w:name="z878" w:id="861"/>
    <w:p>
      <w:pPr>
        <w:spacing w:after="0"/>
        <w:ind w:left="0"/>
        <w:jc w:val="both"/>
      </w:pPr>
      <w:r>
        <w:rPr>
          <w:rFonts w:ascii="Times New Roman"/>
          <w:b w:val="false"/>
          <w:i w:val="false"/>
          <w:color w:val="000000"/>
          <w:sz w:val="28"/>
        </w:rPr>
        <w:t>
      318. На объектах цветной металлургии и горнодобывающей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соответсвующей территории.</w:t>
      </w:r>
    </w:p>
    <w:bookmarkEnd w:id="861"/>
    <w:bookmarkStart w:name="z879" w:id="862"/>
    <w:p>
      <w:pPr>
        <w:spacing w:after="0"/>
        <w:ind w:left="0"/>
        <w:jc w:val="both"/>
      </w:pPr>
      <w:r>
        <w:rPr>
          <w:rFonts w:ascii="Times New Roman"/>
          <w:b w:val="false"/>
          <w:i w:val="false"/>
          <w:color w:val="000000"/>
          <w:sz w:val="28"/>
        </w:rPr>
        <w:t xml:space="preserve">
      319. ПДУ вредного воздействия физических факторов на здоровье работающих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862"/>
    <w:bookmarkStart w:name="z880" w:id="863"/>
    <w:p>
      <w:pPr>
        <w:spacing w:after="0"/>
        <w:ind w:left="0"/>
        <w:jc w:val="both"/>
      </w:pPr>
      <w:r>
        <w:rPr>
          <w:rFonts w:ascii="Times New Roman"/>
          <w:b w:val="false"/>
          <w:i w:val="false"/>
          <w:color w:val="000000"/>
          <w:sz w:val="28"/>
        </w:rPr>
        <w:t xml:space="preserve">
      320. Уровни шума на рабочих местах в производственных помещениях соответствуют требованиям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863"/>
    <w:p>
      <w:pPr>
        <w:spacing w:after="0"/>
        <w:ind w:left="0"/>
        <w:jc w:val="both"/>
      </w:pPr>
      <w:r>
        <w:rPr>
          <w:rFonts w:ascii="Times New Roman"/>
          <w:b w:val="false"/>
          <w:i w:val="false"/>
          <w:color w:val="000000"/>
          <w:sz w:val="28"/>
        </w:rPr>
        <w:t>
      При цехах (отделениях) с эквивалентными уровнями шума более 80 Децибел (далее – дБА) предусматриваются комнаты отдыха, в которых уровень шума не превышает 40 дБА.</w:t>
      </w:r>
    </w:p>
    <w:bookmarkStart w:name="z881" w:id="864"/>
    <w:p>
      <w:pPr>
        <w:spacing w:after="0"/>
        <w:ind w:left="0"/>
        <w:jc w:val="both"/>
      </w:pPr>
      <w:r>
        <w:rPr>
          <w:rFonts w:ascii="Times New Roman"/>
          <w:b w:val="false"/>
          <w:i w:val="false"/>
          <w:color w:val="000000"/>
          <w:sz w:val="28"/>
        </w:rPr>
        <w:t xml:space="preserve">
      321. Значения ПДУ общей вибрационной нагрузки работающих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864"/>
    <w:bookmarkStart w:name="z882" w:id="865"/>
    <w:p>
      <w:pPr>
        <w:spacing w:after="0"/>
        <w:ind w:left="0"/>
        <w:jc w:val="both"/>
      </w:pPr>
      <w:r>
        <w:rPr>
          <w:rFonts w:ascii="Times New Roman"/>
          <w:b w:val="false"/>
          <w:i w:val="false"/>
          <w:color w:val="000000"/>
          <w:sz w:val="28"/>
        </w:rPr>
        <w:t xml:space="preserve">
      322. Значения ПДУ локальной вибрационной нагрузки работающих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865"/>
    <w:bookmarkStart w:name="z883" w:id="866"/>
    <w:p>
      <w:pPr>
        <w:spacing w:after="0"/>
        <w:ind w:left="0"/>
        <w:jc w:val="both"/>
      </w:pPr>
      <w:r>
        <w:rPr>
          <w:rFonts w:ascii="Times New Roman"/>
          <w:b w:val="false"/>
          <w:i w:val="false"/>
          <w:color w:val="000000"/>
          <w:sz w:val="28"/>
        </w:rPr>
        <w:t xml:space="preserve">
      323. В подземных выработках на постоянных рабочих местах следует соблюдать параметры микроклимата, указанные в таблице 1 </w:t>
      </w:r>
      <w:r>
        <w:rPr>
          <w:rFonts w:ascii="Times New Roman"/>
          <w:b w:val="false"/>
          <w:i w:val="false"/>
          <w:color w:val="000000"/>
          <w:sz w:val="28"/>
        </w:rPr>
        <w:t>приложения 1</w:t>
      </w:r>
      <w:r>
        <w:rPr>
          <w:rFonts w:ascii="Times New Roman"/>
          <w:b w:val="false"/>
          <w:i w:val="false"/>
          <w:color w:val="000000"/>
          <w:sz w:val="28"/>
        </w:rPr>
        <w:t xml:space="preserve"> к настоящим Санитарным правилам.</w:t>
      </w:r>
    </w:p>
    <w:bookmarkEnd w:id="866"/>
    <w:bookmarkStart w:name="z884" w:id="867"/>
    <w:p>
      <w:pPr>
        <w:spacing w:after="0"/>
        <w:ind w:left="0"/>
        <w:jc w:val="both"/>
      </w:pPr>
      <w:r>
        <w:rPr>
          <w:rFonts w:ascii="Times New Roman"/>
          <w:b w:val="false"/>
          <w:i w:val="false"/>
          <w:color w:val="000000"/>
          <w:sz w:val="28"/>
        </w:rPr>
        <w:t>
      324. В случаях, когда по горно-геологическим и технологическим условиям невозможно обеспечить допустимые нормы температуры, влажности, скорости движения воздуха (многолетнемерзлые месторождения, глубокое залегание полезного ископаемого и так далее), предусматриваются мероприятия по защите горнорабочих от охлаждения или перегревания организма.</w:t>
      </w:r>
    </w:p>
    <w:bookmarkEnd w:id="867"/>
    <w:bookmarkStart w:name="z885" w:id="868"/>
    <w:p>
      <w:pPr>
        <w:spacing w:after="0"/>
        <w:ind w:left="0"/>
        <w:jc w:val="both"/>
      </w:pPr>
      <w:r>
        <w:rPr>
          <w:rFonts w:ascii="Times New Roman"/>
          <w:b w:val="false"/>
          <w:i w:val="false"/>
          <w:color w:val="000000"/>
          <w:sz w:val="28"/>
        </w:rPr>
        <w:t>
      325. При температуре воздуха ниже +16</w:t>
      </w:r>
      <w:r>
        <w:rPr>
          <w:rFonts w:ascii="Times New Roman"/>
          <w:b w:val="false"/>
          <w:i w:val="false"/>
          <w:color w:val="000000"/>
          <w:vertAlign w:val="superscript"/>
        </w:rPr>
        <w:t>о</w:t>
      </w:r>
      <w:r>
        <w:rPr>
          <w:rFonts w:ascii="Times New Roman"/>
          <w:b w:val="false"/>
          <w:i w:val="false"/>
          <w:color w:val="000000"/>
          <w:sz w:val="28"/>
        </w:rPr>
        <w:t>С следует обеспечивать горнорабочих комплектами спецодежды и обуви с соответствующими тепло- и влагозащитными свойствами. Вблизи действующих забоев устраивают помещения для обогревания.</w:t>
      </w:r>
    </w:p>
    <w:bookmarkEnd w:id="868"/>
    <w:bookmarkStart w:name="z886" w:id="869"/>
    <w:p>
      <w:pPr>
        <w:spacing w:after="0"/>
        <w:ind w:left="0"/>
        <w:jc w:val="both"/>
      </w:pPr>
      <w:r>
        <w:rPr>
          <w:rFonts w:ascii="Times New Roman"/>
          <w:b w:val="false"/>
          <w:i w:val="false"/>
          <w:color w:val="000000"/>
          <w:sz w:val="28"/>
        </w:rPr>
        <w:t>
      326. При невозможности снижения температуры воздуха до +26</w:t>
      </w:r>
      <w:r>
        <w:rPr>
          <w:rFonts w:ascii="Times New Roman"/>
          <w:b w:val="false"/>
          <w:i w:val="false"/>
          <w:color w:val="000000"/>
          <w:vertAlign w:val="superscript"/>
        </w:rPr>
        <w:t>о</w:t>
      </w:r>
      <w:r>
        <w:rPr>
          <w:rFonts w:ascii="Times New Roman"/>
          <w:b w:val="false"/>
          <w:i w:val="false"/>
          <w:color w:val="000000"/>
          <w:sz w:val="28"/>
        </w:rPr>
        <w:t>С на рабочих местах применяется система кондиционирования воздуха с обеспечением требований, изложенных в таблице 1, либо средства индивидуальной защиты с применением систем искусственного охлаждения.</w:t>
      </w:r>
    </w:p>
    <w:bookmarkEnd w:id="869"/>
    <w:bookmarkStart w:name="z887" w:id="870"/>
    <w:p>
      <w:pPr>
        <w:spacing w:after="0"/>
        <w:ind w:left="0"/>
        <w:jc w:val="both"/>
      </w:pPr>
      <w:r>
        <w:rPr>
          <w:rFonts w:ascii="Times New Roman"/>
          <w:b w:val="false"/>
          <w:i w:val="false"/>
          <w:color w:val="000000"/>
          <w:sz w:val="28"/>
        </w:rPr>
        <w:t>
      327. При температуре воздуха ниже +10</w:t>
      </w:r>
      <w:r>
        <w:rPr>
          <w:rFonts w:ascii="Times New Roman"/>
          <w:b w:val="false"/>
          <w:i w:val="false"/>
          <w:color w:val="000000"/>
          <w:vertAlign w:val="superscript"/>
        </w:rPr>
        <w:t>о</w:t>
      </w:r>
      <w:r>
        <w:rPr>
          <w:rFonts w:ascii="Times New Roman"/>
          <w:b w:val="false"/>
          <w:i w:val="false"/>
          <w:color w:val="000000"/>
          <w:sz w:val="28"/>
        </w:rPr>
        <w:t>С или выше +26</w:t>
      </w:r>
      <w:r>
        <w:rPr>
          <w:rFonts w:ascii="Times New Roman"/>
          <w:b w:val="false"/>
          <w:i w:val="false"/>
          <w:color w:val="000000"/>
          <w:vertAlign w:val="superscript"/>
        </w:rPr>
        <w:t>о</w:t>
      </w:r>
      <w:r>
        <w:rPr>
          <w:rFonts w:ascii="Times New Roman"/>
          <w:b w:val="false"/>
          <w:i w:val="false"/>
          <w:color w:val="000000"/>
          <w:sz w:val="28"/>
        </w:rPr>
        <w:t>С рабочие обеспечиваются соответственно горячим чаем или охлажденной питьевой водой из расчета 1,0 – 2,0 л на человека в смену.</w:t>
      </w:r>
    </w:p>
    <w:bookmarkEnd w:id="870"/>
    <w:bookmarkStart w:name="z888" w:id="871"/>
    <w:p>
      <w:pPr>
        <w:spacing w:after="0"/>
        <w:ind w:left="0"/>
        <w:jc w:val="both"/>
      </w:pPr>
      <w:r>
        <w:rPr>
          <w:rFonts w:ascii="Times New Roman"/>
          <w:b w:val="false"/>
          <w:i w:val="false"/>
          <w:color w:val="000000"/>
          <w:sz w:val="28"/>
        </w:rPr>
        <w:t>
      328. Горные выработки имеют искусственную вентиляцию.</w:t>
      </w:r>
    </w:p>
    <w:bookmarkEnd w:id="871"/>
    <w:bookmarkStart w:name="z889" w:id="872"/>
    <w:p>
      <w:pPr>
        <w:spacing w:after="0"/>
        <w:ind w:left="0"/>
        <w:jc w:val="both"/>
      </w:pPr>
      <w:r>
        <w:rPr>
          <w:rFonts w:ascii="Times New Roman"/>
          <w:b w:val="false"/>
          <w:i w:val="false"/>
          <w:color w:val="000000"/>
          <w:sz w:val="28"/>
        </w:rPr>
        <w:t>
      329. Контроль параметров рудничной атмосферы предусматривает помимо депрессионных и воздушных съемок, отбор и анализ проб воздуха на содержание вредных газов и пыли. Для шахт с неблагоприятным микроклиматом обязательны, кроме вышеуказанного, температурные съемки.</w:t>
      </w:r>
    </w:p>
    <w:bookmarkEnd w:id="872"/>
    <w:bookmarkStart w:name="z890" w:id="873"/>
    <w:p>
      <w:pPr>
        <w:spacing w:after="0"/>
        <w:ind w:left="0"/>
        <w:jc w:val="both"/>
      </w:pPr>
      <w:r>
        <w:rPr>
          <w:rFonts w:ascii="Times New Roman"/>
          <w:b w:val="false"/>
          <w:i w:val="false"/>
          <w:color w:val="000000"/>
          <w:sz w:val="28"/>
        </w:rPr>
        <w:t xml:space="preserve">
      330. Производственный (ведомственный) контроль и содержание вредных веществ в воздухе рабочей зоны на объектах цветной металлургии и горнодобывающей промышленности, соответствует требованиям документов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873"/>
    <w:bookmarkStart w:name="z891" w:id="874"/>
    <w:p>
      <w:pPr>
        <w:spacing w:after="0"/>
        <w:ind w:left="0"/>
        <w:jc w:val="both"/>
      </w:pPr>
      <w:r>
        <w:rPr>
          <w:rFonts w:ascii="Times New Roman"/>
          <w:b w:val="false"/>
          <w:i w:val="false"/>
          <w:color w:val="000000"/>
          <w:sz w:val="28"/>
        </w:rPr>
        <w:t xml:space="preserve">
      331. Производственный (ведомственный) контроль содержания основных вредных веществ в воздухе рабочей зоны проводится в соответствии с перечнем основных вредных веществ, подлежащих лабораторному производственному контролю в воздухе рабочей зоны, согласно таблицы 1 </w:t>
      </w:r>
      <w:r>
        <w:rPr>
          <w:rFonts w:ascii="Times New Roman"/>
          <w:b w:val="false"/>
          <w:i w:val="false"/>
          <w:color w:val="000000"/>
          <w:sz w:val="28"/>
        </w:rPr>
        <w:t>приложения 2</w:t>
      </w:r>
      <w:r>
        <w:rPr>
          <w:rFonts w:ascii="Times New Roman"/>
          <w:b w:val="false"/>
          <w:i w:val="false"/>
          <w:color w:val="000000"/>
          <w:sz w:val="28"/>
        </w:rPr>
        <w:t xml:space="preserve"> настоящих Санитарных правил и дополняется исходя из веществ, выделяемых в воздух рабочей зоны на отдельных этапах технологического процесса.</w:t>
      </w:r>
    </w:p>
    <w:bookmarkEnd w:id="874"/>
    <w:bookmarkStart w:name="z892" w:id="875"/>
    <w:p>
      <w:pPr>
        <w:spacing w:after="0"/>
        <w:ind w:left="0"/>
        <w:jc w:val="both"/>
      </w:pPr>
      <w:r>
        <w:rPr>
          <w:rFonts w:ascii="Times New Roman"/>
          <w:b w:val="false"/>
          <w:i w:val="false"/>
          <w:color w:val="000000"/>
          <w:sz w:val="28"/>
        </w:rPr>
        <w:t xml:space="preserve">
      332. Содержание вредных веществ в воздухе рабочей зоны и в объектах окружающей среды соответствует требованиям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875"/>
    <w:bookmarkStart w:name="z893" w:id="876"/>
    <w:p>
      <w:pPr>
        <w:spacing w:after="0"/>
        <w:ind w:left="0"/>
        <w:jc w:val="both"/>
      </w:pPr>
      <w:r>
        <w:rPr>
          <w:rFonts w:ascii="Times New Roman"/>
          <w:b w:val="false"/>
          <w:i w:val="false"/>
          <w:color w:val="000000"/>
          <w:sz w:val="28"/>
        </w:rPr>
        <w:t>
      333. Работа устройств, предусмотренных для борьбы с пылью, шумом, вибрацией и другими неблагоприятными факторами, не вызывает появления в производственной среде дополнительных вредностей.</w:t>
      </w:r>
    </w:p>
    <w:bookmarkEnd w:id="876"/>
    <w:bookmarkStart w:name="z894" w:id="877"/>
    <w:p>
      <w:pPr>
        <w:spacing w:after="0"/>
        <w:ind w:left="0"/>
        <w:jc w:val="both"/>
      </w:pPr>
      <w:r>
        <w:rPr>
          <w:rFonts w:ascii="Times New Roman"/>
          <w:b w:val="false"/>
          <w:i w:val="false"/>
          <w:color w:val="000000"/>
          <w:sz w:val="28"/>
        </w:rPr>
        <w:t>
      334. По мере изменения горно-геологических и технологических условий разработки месторождений действующих рудников и карьеров вносится корректировки в проекты комплексного обеспыливания.</w:t>
      </w:r>
    </w:p>
    <w:bookmarkEnd w:id="877"/>
    <w:bookmarkStart w:name="z895" w:id="878"/>
    <w:p>
      <w:pPr>
        <w:spacing w:after="0"/>
        <w:ind w:left="0"/>
        <w:jc w:val="both"/>
      </w:pPr>
      <w:r>
        <w:rPr>
          <w:rFonts w:ascii="Times New Roman"/>
          <w:b w:val="false"/>
          <w:i w:val="false"/>
          <w:color w:val="000000"/>
          <w:sz w:val="28"/>
        </w:rPr>
        <w:t>
      335. При всех технологических операциях, требующих применения воды, и санитарно-бытовом обслуживании рабочих используется вода питьевого качества.</w:t>
      </w:r>
    </w:p>
    <w:bookmarkEnd w:id="878"/>
    <w:bookmarkStart w:name="z896" w:id="879"/>
    <w:p>
      <w:pPr>
        <w:spacing w:after="0"/>
        <w:ind w:left="0"/>
        <w:jc w:val="both"/>
      </w:pPr>
      <w:r>
        <w:rPr>
          <w:rFonts w:ascii="Times New Roman"/>
          <w:b w:val="false"/>
          <w:i w:val="false"/>
          <w:color w:val="000000"/>
          <w:sz w:val="28"/>
        </w:rPr>
        <w:t>
      336. Для борьбы с пылью и других технологических целей при отсутствии или недостатке воды питьевого качества допускается использование воды других источников, не содержащей вредных и трудноустранимых примесей, при условии ее предварительной очистки, обезвреживания и обеззараживания.</w:t>
      </w:r>
    </w:p>
    <w:bookmarkEnd w:id="879"/>
    <w:bookmarkStart w:name="z897" w:id="880"/>
    <w:p>
      <w:pPr>
        <w:spacing w:after="0"/>
        <w:ind w:left="0"/>
        <w:jc w:val="both"/>
      </w:pPr>
      <w:r>
        <w:rPr>
          <w:rFonts w:ascii="Times New Roman"/>
          <w:b w:val="false"/>
          <w:i w:val="false"/>
          <w:color w:val="000000"/>
          <w:sz w:val="28"/>
        </w:rPr>
        <w:t>
      337. Применяемые ПАВ, антифризы и их растворы, используемые для борьбы с пылью безопасны для людей. Работа по применению ПАВ с целью связывания осевшей пыли производится только механизированным способом. Приготовление растворов из высококонцентрированных ПАВ без применения рабочими СИЗ не допускается.</w:t>
      </w:r>
    </w:p>
    <w:bookmarkEnd w:id="880"/>
    <w:bookmarkStart w:name="z898" w:id="881"/>
    <w:p>
      <w:pPr>
        <w:spacing w:after="0"/>
        <w:ind w:left="0"/>
        <w:jc w:val="both"/>
      </w:pPr>
      <w:r>
        <w:rPr>
          <w:rFonts w:ascii="Times New Roman"/>
          <w:b w:val="false"/>
          <w:i w:val="false"/>
          <w:color w:val="000000"/>
          <w:sz w:val="28"/>
        </w:rPr>
        <w:t xml:space="preserve">
      338. При содержании в полезных ископаемых, продуктах их переработки, а также по вмещающих породах и в золе (подземные воды, технологические и так далее) примесей естественно-радиоактивных веществ, обуславливающих выраженный пылерадиационный фактор, следует осуществлять дозиметрический контроль за радиационной обстановкой в производственных помещениях, на территории предприятия в пределах СЗЗ и наблюдаемых зон согласно требованиям </w:t>
      </w:r>
      <w:r>
        <w:rPr>
          <w:rFonts w:ascii="Times New Roman"/>
          <w:b w:val="false"/>
          <w:i w:val="false"/>
          <w:color w:val="000000"/>
          <w:sz w:val="28"/>
        </w:rPr>
        <w:t xml:space="preserve">приказа </w:t>
      </w:r>
      <w:r>
        <w:rPr>
          <w:rFonts w:ascii="Times New Roman"/>
          <w:b w:val="false"/>
          <w:i w:val="false"/>
          <w:color w:val="000000"/>
          <w:sz w:val="28"/>
        </w:rPr>
        <w:t>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881"/>
    <w:bookmarkStart w:name="z899" w:id="882"/>
    <w:p>
      <w:pPr>
        <w:spacing w:after="0"/>
        <w:ind w:left="0"/>
        <w:jc w:val="left"/>
      </w:pPr>
      <w:r>
        <w:rPr>
          <w:rFonts w:ascii="Times New Roman"/>
          <w:b/>
          <w:i w:val="false"/>
          <w:color w:val="000000"/>
        </w:rPr>
        <w:t xml:space="preserve"> 10. Санитарно-эпидемиологические требования к вспомогательным</w:t>
      </w:r>
      <w:r>
        <w:br/>
      </w:r>
      <w:r>
        <w:rPr>
          <w:rFonts w:ascii="Times New Roman"/>
          <w:b/>
          <w:i w:val="false"/>
          <w:color w:val="000000"/>
        </w:rPr>
        <w:t>зданиям и помещениям для обслуживания работающих</w:t>
      </w:r>
    </w:p>
    <w:bookmarkEnd w:id="882"/>
    <w:bookmarkStart w:name="z900" w:id="883"/>
    <w:p>
      <w:pPr>
        <w:spacing w:after="0"/>
        <w:ind w:left="0"/>
        <w:jc w:val="both"/>
      </w:pPr>
      <w:r>
        <w:rPr>
          <w:rFonts w:ascii="Times New Roman"/>
          <w:b w:val="false"/>
          <w:i w:val="false"/>
          <w:color w:val="000000"/>
          <w:sz w:val="28"/>
        </w:rPr>
        <w:t>
      339. В гидрометаллургических, реагентных отделениях, сернокислотных и печных отделениях в производстве фторсолей, лабораторных помещениях на расстоянии не далее 25 м от постоянных рабочих мест предусматриваются гидранты и аварийные души с автоматическим включением для экстренного смыва агрессивных веществ, сблокированные с сиреной для вызова медицинского персонала.</w:t>
      </w:r>
    </w:p>
    <w:bookmarkEnd w:id="883"/>
    <w:bookmarkStart w:name="z901" w:id="884"/>
    <w:p>
      <w:pPr>
        <w:spacing w:after="0"/>
        <w:ind w:left="0"/>
        <w:jc w:val="both"/>
      </w:pPr>
      <w:r>
        <w:rPr>
          <w:rFonts w:ascii="Times New Roman"/>
          <w:b w:val="false"/>
          <w:i w:val="false"/>
          <w:color w:val="000000"/>
          <w:sz w:val="28"/>
        </w:rPr>
        <w:t>
      340. Для рабочих всех производств предусматриваются помещения для отдыха в рабочее время.</w:t>
      </w:r>
    </w:p>
    <w:bookmarkEnd w:id="884"/>
    <w:bookmarkStart w:name="z902" w:id="885"/>
    <w:p>
      <w:pPr>
        <w:spacing w:after="0"/>
        <w:ind w:left="0"/>
        <w:jc w:val="both"/>
      </w:pPr>
      <w:r>
        <w:rPr>
          <w:rFonts w:ascii="Times New Roman"/>
          <w:b w:val="false"/>
          <w:i w:val="false"/>
          <w:color w:val="000000"/>
          <w:sz w:val="28"/>
        </w:rPr>
        <w:t>
      341. Не допускается хранение и прием пищи в производственных помещениях.</w:t>
      </w:r>
    </w:p>
    <w:bookmarkEnd w:id="885"/>
    <w:bookmarkStart w:name="z903" w:id="886"/>
    <w:p>
      <w:pPr>
        <w:spacing w:after="0"/>
        <w:ind w:left="0"/>
        <w:jc w:val="both"/>
      </w:pPr>
      <w:r>
        <w:rPr>
          <w:rFonts w:ascii="Times New Roman"/>
          <w:b w:val="false"/>
          <w:i w:val="false"/>
          <w:color w:val="000000"/>
          <w:sz w:val="28"/>
        </w:rPr>
        <w:t>
      342. Во всех основных технологических цехах производства глинозема предусматриваются помещения и оборудование для обеспыливания специальной одежды.</w:t>
      </w:r>
    </w:p>
    <w:bookmarkEnd w:id="886"/>
    <w:bookmarkStart w:name="z904" w:id="887"/>
    <w:p>
      <w:pPr>
        <w:spacing w:after="0"/>
        <w:ind w:left="0"/>
        <w:jc w:val="both"/>
      </w:pPr>
      <w:r>
        <w:rPr>
          <w:rFonts w:ascii="Times New Roman"/>
          <w:b w:val="false"/>
          <w:i w:val="false"/>
          <w:color w:val="000000"/>
          <w:sz w:val="28"/>
        </w:rPr>
        <w:t>
      343. В производственных помещениях цианистных переделов золотоизвлекательных фабрик, в отделениях сорбции, регенерации, приготовления реагентных растворов оборудуются пункты неотложной доврачебной помощи, оснащенные противоцианистыми препаратами.</w:t>
      </w:r>
    </w:p>
    <w:bookmarkEnd w:id="887"/>
    <w:p>
      <w:pPr>
        <w:spacing w:after="0"/>
        <w:ind w:left="0"/>
        <w:jc w:val="both"/>
      </w:pPr>
      <w:r>
        <w:rPr>
          <w:rFonts w:ascii="Times New Roman"/>
          <w:b w:val="false"/>
          <w:i w:val="false"/>
          <w:color w:val="000000"/>
          <w:sz w:val="28"/>
        </w:rPr>
        <w:t>
      К рабочим местам в действующих подготовительных и очистных забоях приближаются (не далее 150 м) аптечки, защищенные от попадания влаги, укомплектованные носилками, медицинскими препаратами и средствами, необходимыми для экстренной медицинской помощи.</w:t>
      </w:r>
    </w:p>
    <w:bookmarkStart w:name="z905" w:id="888"/>
    <w:p>
      <w:pPr>
        <w:spacing w:after="0"/>
        <w:ind w:left="0"/>
        <w:jc w:val="both"/>
      </w:pPr>
      <w:r>
        <w:rPr>
          <w:rFonts w:ascii="Times New Roman"/>
          <w:b w:val="false"/>
          <w:i w:val="false"/>
          <w:color w:val="000000"/>
          <w:sz w:val="28"/>
        </w:rPr>
        <w:t xml:space="preserve">
      344. Устройство и оборудование вспомогательных зданий и помещений предусматривается согласно требованиям документов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888"/>
    <w:bookmarkStart w:name="z906" w:id="889"/>
    <w:p>
      <w:pPr>
        <w:spacing w:after="0"/>
        <w:ind w:left="0"/>
        <w:jc w:val="both"/>
      </w:pPr>
      <w:r>
        <w:rPr>
          <w:rFonts w:ascii="Times New Roman"/>
          <w:b w:val="false"/>
          <w:i w:val="false"/>
          <w:color w:val="000000"/>
          <w:sz w:val="28"/>
        </w:rPr>
        <w:t xml:space="preserve">
      345. Состав санитарно-бытовых помещений определяют исходя из группы производственных процессов, по их санитарной характеристике в соответствии с таблицей 1 </w:t>
      </w:r>
      <w:r>
        <w:rPr>
          <w:rFonts w:ascii="Times New Roman"/>
          <w:b w:val="false"/>
          <w:i w:val="false"/>
          <w:color w:val="000000"/>
          <w:sz w:val="28"/>
        </w:rPr>
        <w:t>приложения 3</w:t>
      </w:r>
      <w:r>
        <w:rPr>
          <w:rFonts w:ascii="Times New Roman"/>
          <w:b w:val="false"/>
          <w:i w:val="false"/>
          <w:color w:val="000000"/>
          <w:sz w:val="28"/>
        </w:rPr>
        <w:t xml:space="preserve"> настоящих Санитарных правил.</w:t>
      </w:r>
    </w:p>
    <w:bookmarkEnd w:id="889"/>
    <w:bookmarkStart w:name="z907" w:id="890"/>
    <w:p>
      <w:pPr>
        <w:spacing w:after="0"/>
        <w:ind w:left="0"/>
        <w:jc w:val="both"/>
      </w:pPr>
      <w:r>
        <w:rPr>
          <w:rFonts w:ascii="Times New Roman"/>
          <w:b w:val="false"/>
          <w:i w:val="false"/>
          <w:color w:val="000000"/>
          <w:sz w:val="28"/>
        </w:rPr>
        <w:t>
      346. Кроме того, предусматривают помещения для химической чистки и ремонта спецодежды и обуви для рабочих забойной группы шахт, взрывников и рабочих цехов мокрого обогащения фабрик.</w:t>
      </w:r>
    </w:p>
    <w:bookmarkEnd w:id="890"/>
    <w:bookmarkStart w:name="z908" w:id="891"/>
    <w:p>
      <w:pPr>
        <w:spacing w:after="0"/>
        <w:ind w:left="0"/>
        <w:jc w:val="both"/>
      </w:pPr>
      <w:r>
        <w:rPr>
          <w:rFonts w:ascii="Times New Roman"/>
          <w:b w:val="false"/>
          <w:i w:val="false"/>
          <w:color w:val="000000"/>
          <w:sz w:val="28"/>
        </w:rPr>
        <w:t>
      347. Вспомогательные помещения соединяются отапливаемым и освещенным переходом с шахтным стволом (штольней), по которому производятся спуски подъем рабочих, или с главным корпусом фабрики.</w:t>
      </w:r>
    </w:p>
    <w:bookmarkEnd w:id="891"/>
    <w:bookmarkStart w:name="z909" w:id="892"/>
    <w:p>
      <w:pPr>
        <w:spacing w:after="0"/>
        <w:ind w:left="0"/>
        <w:jc w:val="both"/>
      </w:pPr>
      <w:r>
        <w:rPr>
          <w:rFonts w:ascii="Times New Roman"/>
          <w:b w:val="false"/>
          <w:i w:val="false"/>
          <w:color w:val="000000"/>
          <w:sz w:val="28"/>
        </w:rPr>
        <w:t>
      348. Гардеробные помещения для просушивания специальной одежды и специальной обуви оборудуются механической общеобменной приточно-вытяжной вентиляцией (с подогревом притока воздуха в холодное время года).</w:t>
      </w:r>
    </w:p>
    <w:bookmarkEnd w:id="892"/>
    <w:bookmarkStart w:name="z910" w:id="893"/>
    <w:p>
      <w:pPr>
        <w:spacing w:after="0"/>
        <w:ind w:left="0"/>
        <w:jc w:val="both"/>
      </w:pPr>
      <w:r>
        <w:rPr>
          <w:rFonts w:ascii="Times New Roman"/>
          <w:b w:val="false"/>
          <w:i w:val="false"/>
          <w:color w:val="000000"/>
          <w:sz w:val="28"/>
        </w:rPr>
        <w:t>
      349. В качестве дополнительного оборудования в гардеробных помещениях предусматриваются:</w:t>
      </w:r>
    </w:p>
    <w:bookmarkEnd w:id="893"/>
    <w:p>
      <w:pPr>
        <w:spacing w:after="0"/>
        <w:ind w:left="0"/>
        <w:jc w:val="both"/>
      </w:pPr>
      <w:r>
        <w:rPr>
          <w:rFonts w:ascii="Times New Roman"/>
          <w:b w:val="false"/>
          <w:i w:val="false"/>
          <w:color w:val="000000"/>
          <w:sz w:val="28"/>
        </w:rPr>
        <w:t>
      1) шкафы-аптечки для хранения дезинфицирующих пленкообразующих препаратов (для обработки микротравм до и после рабочей смены), а также медикаменты для профилактики потливости и грибковых заболеваний кожи стоп;</w:t>
      </w:r>
    </w:p>
    <w:p>
      <w:pPr>
        <w:spacing w:after="0"/>
        <w:ind w:left="0"/>
        <w:jc w:val="both"/>
      </w:pPr>
      <w:r>
        <w:rPr>
          <w:rFonts w:ascii="Times New Roman"/>
          <w:b w:val="false"/>
          <w:i w:val="false"/>
          <w:color w:val="000000"/>
          <w:sz w:val="28"/>
        </w:rPr>
        <w:t>
      2) специальные установки-дозаторы для защитных паст и моющих средств.</w:t>
      </w:r>
    </w:p>
    <w:bookmarkStart w:name="z911" w:id="894"/>
    <w:p>
      <w:pPr>
        <w:spacing w:after="0"/>
        <w:ind w:left="0"/>
        <w:jc w:val="both"/>
      </w:pPr>
      <w:r>
        <w:rPr>
          <w:rFonts w:ascii="Times New Roman"/>
          <w:b w:val="false"/>
          <w:i w:val="false"/>
          <w:color w:val="000000"/>
          <w:sz w:val="28"/>
        </w:rPr>
        <w:t>
      350. Устройство помещений для сушки спецодежды и обуви, их пропускная способность и применяемые способы сушки обеспечивают полное просушивание спецодежды и обуви к началу рабочей смены.</w:t>
      </w:r>
    </w:p>
    <w:bookmarkEnd w:id="894"/>
    <w:bookmarkStart w:name="z912" w:id="895"/>
    <w:p>
      <w:pPr>
        <w:spacing w:after="0"/>
        <w:ind w:left="0"/>
        <w:jc w:val="both"/>
      </w:pPr>
      <w:r>
        <w:rPr>
          <w:rFonts w:ascii="Times New Roman"/>
          <w:b w:val="false"/>
          <w:i w:val="false"/>
          <w:color w:val="000000"/>
          <w:sz w:val="28"/>
        </w:rPr>
        <w:t>
      351. Состав площади и оборудования прачечных определяется с учетом проведения стирки используемых комплектов спецодежды не реже двух раз в месяц. При особенно интенсивном загрязнении спецодежды прачечные рассчитывают на более частую стирку спецодежды. У работающих с ненатропированными порошкообразными взрывчатыми веществами и другими токсическими веществами спецодежда стирается отдельно от остальной спецодежды после каждой смены. Зимняя спецодежда подвергается химической чистке.</w:t>
      </w:r>
    </w:p>
    <w:bookmarkEnd w:id="895"/>
    <w:bookmarkStart w:name="z913" w:id="896"/>
    <w:p>
      <w:pPr>
        <w:spacing w:after="0"/>
        <w:ind w:left="0"/>
        <w:jc w:val="both"/>
      </w:pPr>
      <w:r>
        <w:rPr>
          <w:rFonts w:ascii="Times New Roman"/>
          <w:b w:val="false"/>
          <w:i w:val="false"/>
          <w:color w:val="000000"/>
          <w:sz w:val="28"/>
        </w:rPr>
        <w:t>
      352. На фабриках по обогащению калийных руд после окончания ремонта оборудования производится тщательная мойка водой резиновых деталей спецодежды с последующей обработкой 3 % раствором уксусной кислоты, немедленная смена спецодежды и обработка открытых участков тела работающих (3 % раствором уксусной кислоты).</w:t>
      </w:r>
    </w:p>
    <w:bookmarkEnd w:id="896"/>
    <w:bookmarkStart w:name="z914" w:id="897"/>
    <w:p>
      <w:pPr>
        <w:spacing w:after="0"/>
        <w:ind w:left="0"/>
        <w:jc w:val="both"/>
      </w:pPr>
      <w:r>
        <w:rPr>
          <w:rFonts w:ascii="Times New Roman"/>
          <w:b w:val="false"/>
          <w:i w:val="false"/>
          <w:color w:val="000000"/>
          <w:sz w:val="28"/>
        </w:rPr>
        <w:t>
      353. Рабочие, занятые добычей и обогащением полезных ископаемых, обеспечиваются спецодеждой, спецобувью и СИЗ в соответствии с типовыми отраслевыми нормами.</w:t>
      </w:r>
    </w:p>
    <w:bookmarkEnd w:id="897"/>
    <w:bookmarkStart w:name="z915" w:id="898"/>
    <w:p>
      <w:pPr>
        <w:spacing w:after="0"/>
        <w:ind w:left="0"/>
        <w:jc w:val="both"/>
      </w:pPr>
      <w:r>
        <w:rPr>
          <w:rFonts w:ascii="Times New Roman"/>
          <w:b w:val="false"/>
          <w:i w:val="false"/>
          <w:color w:val="000000"/>
          <w:sz w:val="28"/>
        </w:rPr>
        <w:t>
      354. Работающие, не обеспеченные необходимой спецодеждой и средствами индивидуальной защиты или имеющие их в неисправном состоянии, не допускаются к работе. Работники обязаны применять и работать в специальной одежде, обуви и средствах индивидуальной защиты.</w:t>
      </w:r>
    </w:p>
    <w:bookmarkEnd w:id="898"/>
    <w:bookmarkStart w:name="z916" w:id="899"/>
    <w:p>
      <w:pPr>
        <w:spacing w:after="0"/>
        <w:ind w:left="0"/>
        <w:jc w:val="both"/>
      </w:pPr>
      <w:r>
        <w:rPr>
          <w:rFonts w:ascii="Times New Roman"/>
          <w:b w:val="false"/>
          <w:i w:val="false"/>
          <w:color w:val="000000"/>
          <w:sz w:val="28"/>
        </w:rPr>
        <w:t>
      355. При переработке и обогащении руд, содержащих компоненты с повышенной естественной радиоактивностью используют соответствующие СИЗ.</w:t>
      </w:r>
    </w:p>
    <w:bookmarkEnd w:id="899"/>
    <w:bookmarkStart w:name="z917" w:id="900"/>
    <w:p>
      <w:pPr>
        <w:spacing w:after="0"/>
        <w:ind w:left="0"/>
        <w:jc w:val="both"/>
      </w:pPr>
      <w:r>
        <w:rPr>
          <w:rFonts w:ascii="Times New Roman"/>
          <w:b w:val="false"/>
          <w:i w:val="false"/>
          <w:color w:val="000000"/>
          <w:sz w:val="28"/>
        </w:rPr>
        <w:t>
      356. Стирка, ремонт и обезвреживание спецодежды производится централизованно. Вынос спецодежды с производства и стирка ее в домашних условиях не допускается.</w:t>
      </w:r>
    </w:p>
    <w:bookmarkEnd w:id="900"/>
    <w:bookmarkStart w:name="z918" w:id="901"/>
    <w:p>
      <w:pPr>
        <w:spacing w:after="0"/>
        <w:ind w:left="0"/>
        <w:jc w:val="both"/>
      </w:pPr>
      <w:r>
        <w:rPr>
          <w:rFonts w:ascii="Times New Roman"/>
          <w:b w:val="false"/>
          <w:i w:val="false"/>
          <w:color w:val="000000"/>
          <w:sz w:val="28"/>
        </w:rPr>
        <w:t>
      357. На производствах, где возможно загрязнение спецодежды пылью, предусматриваются устройства для ее обеспыливания, исключающие поступление пыли в окружающую среду, а также на внутреннюю поверхность спецодежды и кожу работающих.</w:t>
      </w:r>
    </w:p>
    <w:bookmarkEnd w:id="901"/>
    <w:bookmarkStart w:name="z919" w:id="902"/>
    <w:p>
      <w:pPr>
        <w:spacing w:after="0"/>
        <w:ind w:left="0"/>
        <w:jc w:val="both"/>
      </w:pPr>
      <w:r>
        <w:rPr>
          <w:rFonts w:ascii="Times New Roman"/>
          <w:b w:val="false"/>
          <w:i w:val="false"/>
          <w:color w:val="000000"/>
          <w:sz w:val="28"/>
        </w:rPr>
        <w:t>
      358. Помещения для обеспыливания, обезвреживания, химической чистки и ремонта спецодежды обосабливают и оборудуют автономной вентиляцией, исключающей попадание загрязненного воздуха в другие помещения.</w:t>
      </w:r>
    </w:p>
    <w:bookmarkEnd w:id="902"/>
    <w:bookmarkStart w:name="z920" w:id="903"/>
    <w:p>
      <w:pPr>
        <w:spacing w:after="0"/>
        <w:ind w:left="0"/>
        <w:jc w:val="both"/>
      </w:pPr>
      <w:r>
        <w:rPr>
          <w:rFonts w:ascii="Times New Roman"/>
          <w:b w:val="false"/>
          <w:i w:val="false"/>
          <w:color w:val="000000"/>
          <w:sz w:val="28"/>
        </w:rPr>
        <w:t>
      359. Полы, стены, оборудование гардеробных, душевых, а также ножные ванны подвергаются мокрой уборке и дезинфекции после каждой смены. В преддушевых предусматривается устройство ванночек для дезинфекции сандалий после каждого их употребления, а также ванночек для раствора формалина. Для больных эпидермофитией оборудуют специальное помещение для ежедневной дезинфекции и просушивания рабочей обуви.</w:t>
      </w:r>
    </w:p>
    <w:bookmarkEnd w:id="903"/>
    <w:bookmarkStart w:name="z921" w:id="904"/>
    <w:p>
      <w:pPr>
        <w:spacing w:after="0"/>
        <w:ind w:left="0"/>
        <w:jc w:val="both"/>
      </w:pPr>
      <w:r>
        <w:rPr>
          <w:rFonts w:ascii="Times New Roman"/>
          <w:b w:val="false"/>
          <w:i w:val="false"/>
          <w:color w:val="000000"/>
          <w:sz w:val="28"/>
        </w:rPr>
        <w:t>
      360. Устройство душевых помещений обеспечивает легкую чистку и мытье полов, стен и потолков горячей водой с применением моющих и дезинфицирующих средств, а также сток использованной воды из душевых кабин.</w:t>
      </w:r>
    </w:p>
    <w:bookmarkEnd w:id="904"/>
    <w:bookmarkStart w:name="z922" w:id="905"/>
    <w:p>
      <w:pPr>
        <w:spacing w:after="0"/>
        <w:ind w:left="0"/>
        <w:jc w:val="both"/>
      </w:pPr>
      <w:r>
        <w:rPr>
          <w:rFonts w:ascii="Times New Roman"/>
          <w:b w:val="false"/>
          <w:i w:val="false"/>
          <w:color w:val="000000"/>
          <w:sz w:val="28"/>
        </w:rPr>
        <w:t xml:space="preserve">
      361. Для горнорабочих подземных участков и открытых разработок предусматриваются помещения для кратковременного отдыха, обогрева или охлаждения, а также для защиты от атмосферных осадков при ожидании транспорта. Температура воздуха поддерживается в пределах +22 – 25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не превышает 0,2 м/с. В помещениях устанавливают установки для питьевой воды и горячего чая. При удаленности пункта питания на расстоянии свыше 600 м в помещении создают дополнительные условия для приема пищи. В помещениях предусматривают устройства для локального обогрева рук и ног.</w:t>
      </w:r>
    </w:p>
    <w:bookmarkEnd w:id="905"/>
    <w:bookmarkStart w:name="z923" w:id="906"/>
    <w:p>
      <w:pPr>
        <w:spacing w:after="0"/>
        <w:ind w:left="0"/>
        <w:jc w:val="both"/>
      </w:pPr>
      <w:r>
        <w:rPr>
          <w:rFonts w:ascii="Times New Roman"/>
          <w:b w:val="false"/>
          <w:i w:val="false"/>
          <w:color w:val="000000"/>
          <w:sz w:val="28"/>
        </w:rPr>
        <w:t>
      362. Для организации питания рабочих во вспомогательных зданиях предусматривают помещения приготовления, расфасовки в выдачи горячей пищи в термосах, индивидуальных пакетах. Необходимы также помещения для приготовления и выдачи питьевой воды и напитков с отделениями: приема, мойки и дезинфекции фляг, приготовления воды и напитков, хранения, выдачи и наполнения фляг.</w:t>
      </w:r>
    </w:p>
    <w:bookmarkEnd w:id="906"/>
    <w:bookmarkStart w:name="z924" w:id="907"/>
    <w:p>
      <w:pPr>
        <w:spacing w:after="0"/>
        <w:ind w:left="0"/>
        <w:jc w:val="both"/>
      </w:pPr>
      <w:r>
        <w:rPr>
          <w:rFonts w:ascii="Times New Roman"/>
          <w:b w:val="false"/>
          <w:i w:val="false"/>
          <w:color w:val="000000"/>
          <w:sz w:val="28"/>
        </w:rPr>
        <w:t>
      363. Ответственным за организацию питания работающих на подземных разработках являются первые руководители предприятий.</w:t>
      </w:r>
    </w:p>
    <w:bookmarkEnd w:id="907"/>
    <w:bookmarkStart w:name="z925" w:id="908"/>
    <w:p>
      <w:pPr>
        <w:spacing w:after="0"/>
        <w:ind w:left="0"/>
        <w:jc w:val="both"/>
      </w:pPr>
      <w:r>
        <w:rPr>
          <w:rFonts w:ascii="Times New Roman"/>
          <w:b w:val="false"/>
          <w:i w:val="false"/>
          <w:color w:val="000000"/>
          <w:sz w:val="28"/>
        </w:rPr>
        <w:t>
      364. Пункты питания в подземных выработках обеспечивают горячим питанием шахтеров близлежащих лав и подготовительных участков.</w:t>
      </w:r>
    </w:p>
    <w:bookmarkEnd w:id="908"/>
    <w:bookmarkStart w:name="z926" w:id="909"/>
    <w:p>
      <w:pPr>
        <w:spacing w:after="0"/>
        <w:ind w:left="0"/>
        <w:jc w:val="both"/>
      </w:pPr>
      <w:r>
        <w:rPr>
          <w:rFonts w:ascii="Times New Roman"/>
          <w:b w:val="false"/>
          <w:i w:val="false"/>
          <w:color w:val="000000"/>
          <w:sz w:val="28"/>
        </w:rPr>
        <w:t>
      365. Пункты питания размещают на расстоянии 15 – 20 мин ходьбы туда и обратно от фронта работ в местах, расположенных на чистой струе воздуха, где запыленность воздуха наименьшая.</w:t>
      </w:r>
    </w:p>
    <w:bookmarkEnd w:id="909"/>
    <w:bookmarkStart w:name="z927" w:id="910"/>
    <w:p>
      <w:pPr>
        <w:spacing w:after="0"/>
        <w:ind w:left="0"/>
        <w:jc w:val="both"/>
      </w:pPr>
      <w:r>
        <w:rPr>
          <w:rFonts w:ascii="Times New Roman"/>
          <w:b w:val="false"/>
          <w:i w:val="false"/>
          <w:color w:val="000000"/>
          <w:sz w:val="28"/>
        </w:rPr>
        <w:t xml:space="preserve">
      366. Определение места и устройство новых пунктов питания под землей ведется по согласованию с территориальным подразделением ведомства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910"/>
    <w:bookmarkStart w:name="z928" w:id="911"/>
    <w:p>
      <w:pPr>
        <w:spacing w:after="0"/>
        <w:ind w:left="0"/>
        <w:jc w:val="both"/>
      </w:pPr>
      <w:r>
        <w:rPr>
          <w:rFonts w:ascii="Times New Roman"/>
          <w:b w:val="false"/>
          <w:i w:val="false"/>
          <w:color w:val="000000"/>
          <w:sz w:val="28"/>
        </w:rPr>
        <w:t>
      367. В конце работы отправляются на поверхность: остатки пищи в термосах, использованная столовая посуда и приборы в плотных полиэтиленовых мешках, санитарная одежда раздатчиков в полиэтиленовых мешках для санитарной обработки.</w:t>
      </w:r>
    </w:p>
    <w:bookmarkEnd w:id="911"/>
    <w:bookmarkStart w:name="z929" w:id="912"/>
    <w:p>
      <w:pPr>
        <w:spacing w:after="0"/>
        <w:ind w:left="0"/>
        <w:jc w:val="both"/>
      </w:pPr>
      <w:r>
        <w:rPr>
          <w:rFonts w:ascii="Times New Roman"/>
          <w:b w:val="false"/>
          <w:i w:val="false"/>
          <w:color w:val="000000"/>
          <w:sz w:val="28"/>
        </w:rPr>
        <w:t>
      368. При организации временного передвижного пункта питания допускается использовать сборно-разборные щиты. Площадь пункта регламентируется количеством одновременно пользующихся горячим питанием и принимается из расчета 0,7 м</w:t>
      </w:r>
      <w:r>
        <w:rPr>
          <w:rFonts w:ascii="Times New Roman"/>
          <w:b w:val="false"/>
          <w:i w:val="false"/>
          <w:color w:val="000000"/>
          <w:vertAlign w:val="superscript"/>
        </w:rPr>
        <w:t>2</w:t>
      </w:r>
      <w:r>
        <w:rPr>
          <w:rFonts w:ascii="Times New Roman"/>
          <w:b w:val="false"/>
          <w:i w:val="false"/>
          <w:color w:val="000000"/>
          <w:sz w:val="28"/>
        </w:rPr>
        <w:t xml:space="preserve"> на каждого питающегося при оборудовании 10 – 12-местных столов.</w:t>
      </w:r>
    </w:p>
    <w:bookmarkEnd w:id="912"/>
    <w:bookmarkStart w:name="z930" w:id="913"/>
    <w:p>
      <w:pPr>
        <w:spacing w:after="0"/>
        <w:ind w:left="0"/>
        <w:jc w:val="both"/>
      </w:pPr>
      <w:r>
        <w:rPr>
          <w:rFonts w:ascii="Times New Roman"/>
          <w:b w:val="false"/>
          <w:i w:val="false"/>
          <w:color w:val="000000"/>
          <w:sz w:val="28"/>
        </w:rPr>
        <w:t>
      369. Щиты для облицовки стен изготавливаются из дерева или на каркасе из легкого материала с гладкой поверхностью, а также гигиенического пластического материала, для пола применяются деревянные щиты без щелей, гладковыструганные.</w:t>
      </w:r>
    </w:p>
    <w:bookmarkEnd w:id="913"/>
    <w:bookmarkStart w:name="z931" w:id="914"/>
    <w:p>
      <w:pPr>
        <w:spacing w:after="0"/>
        <w:ind w:left="0"/>
        <w:jc w:val="both"/>
      </w:pPr>
      <w:r>
        <w:rPr>
          <w:rFonts w:ascii="Times New Roman"/>
          <w:b w:val="false"/>
          <w:i w:val="false"/>
          <w:color w:val="000000"/>
          <w:sz w:val="28"/>
        </w:rPr>
        <w:t>
      370. У входа в пункт питания устанавливается решетка или металлическая сетка для очистки обуви.</w:t>
      </w:r>
    </w:p>
    <w:bookmarkEnd w:id="914"/>
    <w:bookmarkStart w:name="z932" w:id="915"/>
    <w:p>
      <w:pPr>
        <w:spacing w:after="0"/>
        <w:ind w:left="0"/>
        <w:jc w:val="both"/>
      </w:pPr>
      <w:r>
        <w:rPr>
          <w:rFonts w:ascii="Times New Roman"/>
          <w:b w:val="false"/>
          <w:i w:val="false"/>
          <w:color w:val="000000"/>
          <w:sz w:val="28"/>
        </w:rPr>
        <w:t>
      371. Подземный пункт питания оборудуется:</w:t>
      </w:r>
    </w:p>
    <w:bookmarkEnd w:id="915"/>
    <w:p>
      <w:pPr>
        <w:spacing w:after="0"/>
        <w:ind w:left="0"/>
        <w:jc w:val="both"/>
      </w:pPr>
      <w:r>
        <w:rPr>
          <w:rFonts w:ascii="Times New Roman"/>
          <w:b w:val="false"/>
          <w:i w:val="false"/>
          <w:color w:val="000000"/>
          <w:sz w:val="28"/>
        </w:rPr>
        <w:t>
      1) раковиной с подводкой воды или рукомойником для мытья рук. Вода для мытья рук доставляется и хранится в специальных закрытых емкостях, она отвечает требованиям действующих нормативных документов.</w:t>
      </w:r>
    </w:p>
    <w:p>
      <w:pPr>
        <w:spacing w:after="0"/>
        <w:ind w:left="0"/>
        <w:jc w:val="both"/>
      </w:pPr>
      <w:r>
        <w:rPr>
          <w:rFonts w:ascii="Times New Roman"/>
          <w:b w:val="false"/>
          <w:i w:val="false"/>
          <w:color w:val="000000"/>
          <w:sz w:val="28"/>
        </w:rPr>
        <w:t>
      Ответственность за доставку и постоянное наличие воды для этих целей возлагается на руководство шахты;</w:t>
      </w:r>
    </w:p>
    <w:p>
      <w:pPr>
        <w:spacing w:after="0"/>
        <w:ind w:left="0"/>
        <w:jc w:val="both"/>
      </w:pPr>
      <w:r>
        <w:rPr>
          <w:rFonts w:ascii="Times New Roman"/>
          <w:b w:val="false"/>
          <w:i w:val="false"/>
          <w:color w:val="000000"/>
          <w:sz w:val="28"/>
        </w:rPr>
        <w:t>
      2) сборно-разборными столами с гигиеническим покрытием и скамейками, а при отсутствии условий для их установки - откидными столами;</w:t>
      </w:r>
    </w:p>
    <w:p>
      <w:pPr>
        <w:spacing w:after="0"/>
        <w:ind w:left="0"/>
        <w:jc w:val="both"/>
      </w:pPr>
      <w:r>
        <w:rPr>
          <w:rFonts w:ascii="Times New Roman"/>
          <w:b w:val="false"/>
          <w:i w:val="false"/>
          <w:color w:val="000000"/>
          <w:sz w:val="28"/>
        </w:rPr>
        <w:t>
      3) подставками для термосов.</w:t>
      </w:r>
    </w:p>
    <w:bookmarkStart w:name="z933" w:id="916"/>
    <w:p>
      <w:pPr>
        <w:spacing w:after="0"/>
        <w:ind w:left="0"/>
        <w:jc w:val="both"/>
      </w:pPr>
      <w:r>
        <w:rPr>
          <w:rFonts w:ascii="Times New Roman"/>
          <w:b w:val="false"/>
          <w:i w:val="false"/>
          <w:color w:val="000000"/>
          <w:sz w:val="28"/>
        </w:rPr>
        <w:t>
      372. Уборка обеденных столов производится сразу после приема пищи.</w:t>
      </w:r>
    </w:p>
    <w:bookmarkEnd w:id="916"/>
    <w:bookmarkStart w:name="z934" w:id="917"/>
    <w:p>
      <w:pPr>
        <w:spacing w:after="0"/>
        <w:ind w:left="0"/>
        <w:jc w:val="both"/>
      </w:pPr>
      <w:r>
        <w:rPr>
          <w:rFonts w:ascii="Times New Roman"/>
          <w:b w:val="false"/>
          <w:i w:val="false"/>
          <w:color w:val="000000"/>
          <w:sz w:val="28"/>
        </w:rPr>
        <w:t>
      373. Администрация столовой обеспечивает все пункты питания:</w:t>
      </w:r>
    </w:p>
    <w:bookmarkEnd w:id="917"/>
    <w:p>
      <w:pPr>
        <w:spacing w:after="0"/>
        <w:ind w:left="0"/>
        <w:jc w:val="both"/>
      </w:pPr>
      <w:r>
        <w:rPr>
          <w:rFonts w:ascii="Times New Roman"/>
          <w:b w:val="false"/>
          <w:i w:val="false"/>
          <w:color w:val="000000"/>
          <w:sz w:val="28"/>
        </w:rPr>
        <w:t>
      1) санитарной одеждой по 3 комплекта на каждого работника, раздающего пищу (куртка или халат, нарукавники, головной убор);</w:t>
      </w:r>
    </w:p>
    <w:p>
      <w:pPr>
        <w:spacing w:after="0"/>
        <w:ind w:left="0"/>
        <w:jc w:val="both"/>
      </w:pPr>
      <w:r>
        <w:rPr>
          <w:rFonts w:ascii="Times New Roman"/>
          <w:b w:val="false"/>
          <w:i w:val="false"/>
          <w:color w:val="000000"/>
          <w:sz w:val="28"/>
        </w:rPr>
        <w:t>
      2) бумажными салфетками;</w:t>
      </w:r>
    </w:p>
    <w:p>
      <w:pPr>
        <w:spacing w:after="0"/>
        <w:ind w:left="0"/>
        <w:jc w:val="both"/>
      </w:pPr>
      <w:r>
        <w:rPr>
          <w:rFonts w:ascii="Times New Roman"/>
          <w:b w:val="false"/>
          <w:i w:val="false"/>
          <w:color w:val="000000"/>
          <w:sz w:val="28"/>
        </w:rPr>
        <w:t>
      3) мылом, метелками для стряхивания угольной пыли с одежды, полотенцами.</w:t>
      </w:r>
    </w:p>
    <w:bookmarkStart w:name="z935" w:id="918"/>
    <w:p>
      <w:pPr>
        <w:spacing w:after="0"/>
        <w:ind w:left="0"/>
        <w:jc w:val="both"/>
      </w:pPr>
      <w:r>
        <w:rPr>
          <w:rFonts w:ascii="Times New Roman"/>
          <w:b w:val="false"/>
          <w:i w:val="false"/>
          <w:color w:val="000000"/>
          <w:sz w:val="28"/>
        </w:rPr>
        <w:t>
      374. Приготовление обедов в базовой столовой производится в строгом соответствии с правилами технологического процесса, общепринятого при приготовлении блюд на предприятиях общественного питания.</w:t>
      </w:r>
    </w:p>
    <w:bookmarkEnd w:id="918"/>
    <w:bookmarkStart w:name="z936" w:id="919"/>
    <w:p>
      <w:pPr>
        <w:spacing w:after="0"/>
        <w:ind w:left="0"/>
        <w:jc w:val="both"/>
      </w:pPr>
      <w:r>
        <w:rPr>
          <w:rFonts w:ascii="Times New Roman"/>
          <w:b w:val="false"/>
          <w:i w:val="false"/>
          <w:color w:val="000000"/>
          <w:sz w:val="28"/>
        </w:rPr>
        <w:t>
      375. В базовой столовой обеды для подземного питания готовятся для каждой смены отдельно и затариваются в термосы немедленно после приготовления.</w:t>
      </w:r>
    </w:p>
    <w:bookmarkEnd w:id="919"/>
    <w:bookmarkStart w:name="z937" w:id="920"/>
    <w:p>
      <w:pPr>
        <w:spacing w:after="0"/>
        <w:ind w:left="0"/>
        <w:jc w:val="both"/>
      </w:pPr>
      <w:r>
        <w:rPr>
          <w:rFonts w:ascii="Times New Roman"/>
          <w:b w:val="false"/>
          <w:i w:val="false"/>
          <w:color w:val="000000"/>
          <w:sz w:val="28"/>
        </w:rPr>
        <w:t>
      376. Меню подземного питания составляется на 7 – 10 дней и разнообразится по дням недели, контролируется медицинским персоналом предприятия.</w:t>
      </w:r>
    </w:p>
    <w:bookmarkEnd w:id="920"/>
    <w:bookmarkStart w:name="z938" w:id="921"/>
    <w:p>
      <w:pPr>
        <w:spacing w:after="0"/>
        <w:ind w:left="0"/>
        <w:jc w:val="both"/>
      </w:pPr>
      <w:r>
        <w:rPr>
          <w:rFonts w:ascii="Times New Roman"/>
          <w:b w:val="false"/>
          <w:i w:val="false"/>
          <w:color w:val="000000"/>
          <w:sz w:val="28"/>
        </w:rPr>
        <w:t xml:space="preserve">
      377. Блюда и горячие напитки при затаривании в термосы имеют температуру: первые и полужидкие блюда 90 </w:t>
      </w:r>
      <w:r>
        <w:rPr>
          <w:rFonts w:ascii="Times New Roman"/>
          <w:b w:val="false"/>
          <w:i w:val="false"/>
          <w:color w:val="000000"/>
          <w:vertAlign w:val="superscript"/>
        </w:rPr>
        <w:t>о</w:t>
      </w:r>
      <w:r>
        <w:rPr>
          <w:rFonts w:ascii="Times New Roman"/>
          <w:b w:val="false"/>
          <w:i w:val="false"/>
          <w:color w:val="000000"/>
          <w:sz w:val="28"/>
        </w:rPr>
        <w:t xml:space="preserve">С, вторые блюда 70 – 75 </w:t>
      </w:r>
      <w:r>
        <w:rPr>
          <w:rFonts w:ascii="Times New Roman"/>
          <w:b w:val="false"/>
          <w:i w:val="false"/>
          <w:color w:val="000000"/>
          <w:vertAlign w:val="superscript"/>
        </w:rPr>
        <w:t>о</w:t>
      </w:r>
      <w:r>
        <w:rPr>
          <w:rFonts w:ascii="Times New Roman"/>
          <w:b w:val="false"/>
          <w:i w:val="false"/>
          <w:color w:val="000000"/>
          <w:sz w:val="28"/>
        </w:rPr>
        <w:t xml:space="preserve">С, горячие напитки 90 </w:t>
      </w:r>
      <w:r>
        <w:rPr>
          <w:rFonts w:ascii="Times New Roman"/>
          <w:b w:val="false"/>
          <w:i w:val="false"/>
          <w:color w:val="000000"/>
          <w:vertAlign w:val="superscript"/>
        </w:rPr>
        <w:t>о</w:t>
      </w:r>
      <w:r>
        <w:rPr>
          <w:rFonts w:ascii="Times New Roman"/>
          <w:b w:val="false"/>
          <w:i w:val="false"/>
          <w:color w:val="000000"/>
          <w:sz w:val="28"/>
        </w:rPr>
        <w:t xml:space="preserve">С, холодные напитки (кисель, компот, витамин, напитки) – 14 – 18 </w:t>
      </w:r>
      <w:r>
        <w:rPr>
          <w:rFonts w:ascii="Times New Roman"/>
          <w:b w:val="false"/>
          <w:i w:val="false"/>
          <w:color w:val="000000"/>
          <w:vertAlign w:val="superscript"/>
        </w:rPr>
        <w:t>о</w:t>
      </w:r>
      <w:r>
        <w:rPr>
          <w:rFonts w:ascii="Times New Roman"/>
          <w:b w:val="false"/>
          <w:i w:val="false"/>
          <w:color w:val="000000"/>
          <w:sz w:val="28"/>
        </w:rPr>
        <w:t>С.</w:t>
      </w:r>
    </w:p>
    <w:bookmarkEnd w:id="921"/>
    <w:bookmarkStart w:name="z939" w:id="922"/>
    <w:p>
      <w:pPr>
        <w:spacing w:after="0"/>
        <w:ind w:left="0"/>
        <w:jc w:val="both"/>
      </w:pPr>
      <w:r>
        <w:rPr>
          <w:rFonts w:ascii="Times New Roman"/>
          <w:b w:val="false"/>
          <w:i w:val="false"/>
          <w:color w:val="000000"/>
          <w:sz w:val="28"/>
        </w:rPr>
        <w:t>
      378. Качество блюд, их температура проверяются бракеражной комиссией в столовой в составе заведующего производством и представителя шахтного комитета. Результаты бракеража заносятся в специальный журнал установленной формы, пронумерованный и заверенный администрацией шахты, с обязательным указанием температуры затаренных блюд и времени затаривания.</w:t>
      </w:r>
    </w:p>
    <w:bookmarkEnd w:id="922"/>
    <w:bookmarkStart w:name="z940" w:id="923"/>
    <w:p>
      <w:pPr>
        <w:spacing w:after="0"/>
        <w:ind w:left="0"/>
        <w:jc w:val="both"/>
      </w:pPr>
      <w:r>
        <w:rPr>
          <w:rFonts w:ascii="Times New Roman"/>
          <w:b w:val="false"/>
          <w:i w:val="false"/>
          <w:color w:val="000000"/>
          <w:sz w:val="28"/>
        </w:rPr>
        <w:t>
      379. Готовая пища в термосах доставляется в пункты питания через 1 – 2 ч после затаривания. Как исключение, хранение пищи в термосах допускается не более 3 ч (овощных блюд – не более 2 ч).</w:t>
      </w:r>
    </w:p>
    <w:bookmarkEnd w:id="923"/>
    <w:bookmarkStart w:name="z941" w:id="924"/>
    <w:p>
      <w:pPr>
        <w:spacing w:after="0"/>
        <w:ind w:left="0"/>
        <w:jc w:val="both"/>
      </w:pPr>
      <w:r>
        <w:rPr>
          <w:rFonts w:ascii="Times New Roman"/>
          <w:b w:val="false"/>
          <w:i w:val="false"/>
          <w:color w:val="000000"/>
          <w:sz w:val="28"/>
        </w:rPr>
        <w:t xml:space="preserve">
      380. В течение этого времени пища доставляется из наземных предприятий общественного питания в пункты питания под землей и раздается. В случае несоблюдения этих сроков по каким-нибудь причинам пища возвращается в столовую и обязательно подвергается повторной тепловой обработке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19 марта 2015 года № 234 "Об утверждении Санитарных правил "Санитарно – 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от 08 мая 2015 года за № 10982.</w:t>
      </w:r>
    </w:p>
    <w:bookmarkEnd w:id="924"/>
    <w:bookmarkStart w:name="z942" w:id="925"/>
    <w:p>
      <w:pPr>
        <w:spacing w:after="0"/>
        <w:ind w:left="0"/>
        <w:jc w:val="both"/>
      </w:pPr>
      <w:r>
        <w:rPr>
          <w:rFonts w:ascii="Times New Roman"/>
          <w:b w:val="false"/>
          <w:i w:val="false"/>
          <w:color w:val="000000"/>
          <w:sz w:val="28"/>
        </w:rPr>
        <w:t>
      381. Раздача пищи в пунктах питания производится из термосов, обязательно установленных на подставке. Не допускается ставить термосы при раздаче пищи на пол.</w:t>
      </w:r>
    </w:p>
    <w:bookmarkEnd w:id="925"/>
    <w:bookmarkStart w:name="z943" w:id="926"/>
    <w:p>
      <w:pPr>
        <w:spacing w:after="0"/>
        <w:ind w:left="0"/>
        <w:jc w:val="both"/>
      </w:pPr>
      <w:r>
        <w:rPr>
          <w:rFonts w:ascii="Times New Roman"/>
          <w:b w:val="false"/>
          <w:i w:val="false"/>
          <w:color w:val="000000"/>
          <w:sz w:val="28"/>
        </w:rPr>
        <w:t>
      382. Раздатчик перед отпуском пищи обязан вымыть руки с мылом и щеткой, надеть санитарную одежду (халат и колпак), при отпуске пищи пользоваться специальным инвентарем.</w:t>
      </w:r>
    </w:p>
    <w:bookmarkEnd w:id="926"/>
    <w:bookmarkStart w:name="z944" w:id="927"/>
    <w:p>
      <w:pPr>
        <w:spacing w:after="0"/>
        <w:ind w:left="0"/>
        <w:jc w:val="both"/>
      </w:pPr>
      <w:r>
        <w:rPr>
          <w:rFonts w:ascii="Times New Roman"/>
          <w:b w:val="false"/>
          <w:i w:val="false"/>
          <w:color w:val="000000"/>
          <w:sz w:val="28"/>
        </w:rPr>
        <w:t xml:space="preserve">
      383. Температура первых блюд при раздаче составляет не ниже 60 </w:t>
      </w:r>
      <w:r>
        <w:rPr>
          <w:rFonts w:ascii="Times New Roman"/>
          <w:b w:val="false"/>
          <w:i w:val="false"/>
          <w:color w:val="000000"/>
          <w:vertAlign w:val="superscript"/>
        </w:rPr>
        <w:t>о</w:t>
      </w:r>
      <w:r>
        <w:rPr>
          <w:rFonts w:ascii="Times New Roman"/>
          <w:b w:val="false"/>
          <w:i w:val="false"/>
          <w:color w:val="000000"/>
          <w:sz w:val="28"/>
        </w:rPr>
        <w:t xml:space="preserve">С, вторых - не ниже 50 </w:t>
      </w:r>
      <w:r>
        <w:rPr>
          <w:rFonts w:ascii="Times New Roman"/>
          <w:b w:val="false"/>
          <w:i w:val="false"/>
          <w:color w:val="000000"/>
          <w:vertAlign w:val="superscript"/>
        </w:rPr>
        <w:t>о</w:t>
      </w:r>
      <w:r>
        <w:rPr>
          <w:rFonts w:ascii="Times New Roman"/>
          <w:b w:val="false"/>
          <w:i w:val="false"/>
          <w:color w:val="000000"/>
          <w:sz w:val="28"/>
        </w:rPr>
        <w:t xml:space="preserve">С, а холодных +14 – 18 </w:t>
      </w:r>
      <w:r>
        <w:rPr>
          <w:rFonts w:ascii="Times New Roman"/>
          <w:b w:val="false"/>
          <w:i w:val="false"/>
          <w:color w:val="000000"/>
          <w:vertAlign w:val="superscript"/>
        </w:rPr>
        <w:t>о</w:t>
      </w:r>
      <w:r>
        <w:rPr>
          <w:rFonts w:ascii="Times New Roman"/>
          <w:b w:val="false"/>
          <w:i w:val="false"/>
          <w:color w:val="000000"/>
          <w:sz w:val="28"/>
        </w:rPr>
        <w:t>С.</w:t>
      </w:r>
    </w:p>
    <w:bookmarkEnd w:id="927"/>
    <w:bookmarkStart w:name="z945" w:id="928"/>
    <w:p>
      <w:pPr>
        <w:spacing w:after="0"/>
        <w:ind w:left="0"/>
        <w:jc w:val="both"/>
      </w:pPr>
      <w:r>
        <w:rPr>
          <w:rFonts w:ascii="Times New Roman"/>
          <w:b w:val="false"/>
          <w:i w:val="false"/>
          <w:color w:val="000000"/>
          <w:sz w:val="28"/>
        </w:rPr>
        <w:t>
      384. Посуда в пунктах питания допускается только небьющаяся: алюминиевая или из нержавеющей стали. Термосы для коллективного и индивидуального питания изготавливают в соответствии с действующими нормативами.</w:t>
      </w:r>
    </w:p>
    <w:bookmarkEnd w:id="928"/>
    <w:bookmarkStart w:name="z946" w:id="929"/>
    <w:p>
      <w:pPr>
        <w:spacing w:after="0"/>
        <w:ind w:left="0"/>
        <w:jc w:val="both"/>
      </w:pPr>
      <w:r>
        <w:rPr>
          <w:rFonts w:ascii="Times New Roman"/>
          <w:b w:val="false"/>
          <w:i w:val="false"/>
          <w:color w:val="000000"/>
          <w:sz w:val="28"/>
        </w:rPr>
        <w:t>
      385. Посуда и инвентарь для подземного питания хранятся в отдельных шкафах в базовых столовых в специальных ящиках с крышками или на стеллажах, термосы – в открытом виде, перевернутыми вверх дном.</w:t>
      </w:r>
    </w:p>
    <w:bookmarkEnd w:id="929"/>
    <w:bookmarkStart w:name="z947" w:id="930"/>
    <w:p>
      <w:pPr>
        <w:spacing w:after="0"/>
        <w:ind w:left="0"/>
        <w:jc w:val="both"/>
      </w:pPr>
      <w:r>
        <w:rPr>
          <w:rFonts w:ascii="Times New Roman"/>
          <w:b w:val="false"/>
          <w:i w:val="false"/>
          <w:color w:val="000000"/>
          <w:sz w:val="28"/>
        </w:rPr>
        <w:t>
      386. Санитарная обработка возвращенных из шахт посуды и инвентаря осуществляется ручным или механическим способом в наземной столовой в соответствии с существующими санитарными правилами.</w:t>
      </w:r>
    </w:p>
    <w:bookmarkEnd w:id="930"/>
    <w:bookmarkStart w:name="z948" w:id="931"/>
    <w:p>
      <w:pPr>
        <w:spacing w:after="0"/>
        <w:ind w:left="0"/>
        <w:jc w:val="both"/>
      </w:pPr>
      <w:r>
        <w:rPr>
          <w:rFonts w:ascii="Times New Roman"/>
          <w:b w:val="false"/>
          <w:i w:val="false"/>
          <w:color w:val="000000"/>
          <w:sz w:val="28"/>
        </w:rPr>
        <w:t xml:space="preserve">
      387. Для обработки наружной поверхности термоса следует обмыть корпус щеткой и горячей водой с температурой не ниже 85 </w:t>
      </w:r>
      <w:r>
        <w:rPr>
          <w:rFonts w:ascii="Times New Roman"/>
          <w:b w:val="false"/>
          <w:i w:val="false"/>
          <w:color w:val="000000"/>
          <w:vertAlign w:val="superscript"/>
        </w:rPr>
        <w:t>о</w:t>
      </w:r>
      <w:r>
        <w:rPr>
          <w:rFonts w:ascii="Times New Roman"/>
          <w:b w:val="false"/>
          <w:i w:val="false"/>
          <w:color w:val="000000"/>
          <w:sz w:val="28"/>
        </w:rPr>
        <w:t>С с моющими средствами. Обработка внутреннего объема термоса производится в следующем порядке:</w:t>
      </w:r>
    </w:p>
    <w:bookmarkEnd w:id="931"/>
    <w:p>
      <w:pPr>
        <w:spacing w:after="0"/>
        <w:ind w:left="0"/>
        <w:jc w:val="both"/>
      </w:pPr>
      <w:r>
        <w:rPr>
          <w:rFonts w:ascii="Times New Roman"/>
          <w:b w:val="false"/>
          <w:i w:val="false"/>
          <w:color w:val="000000"/>
          <w:sz w:val="28"/>
        </w:rPr>
        <w:t>
      а) удаление остатков пищи;</w:t>
      </w:r>
    </w:p>
    <w:p>
      <w:pPr>
        <w:spacing w:after="0"/>
        <w:ind w:left="0"/>
        <w:jc w:val="both"/>
      </w:pPr>
      <w:r>
        <w:rPr>
          <w:rFonts w:ascii="Times New Roman"/>
          <w:b w:val="false"/>
          <w:i w:val="false"/>
          <w:color w:val="000000"/>
          <w:sz w:val="28"/>
        </w:rPr>
        <w:t>
      б) мытье мочалкой или щеткой в горячей воде с применением моющей жидкости;</w:t>
      </w:r>
    </w:p>
    <w:p>
      <w:pPr>
        <w:spacing w:after="0"/>
        <w:ind w:left="0"/>
        <w:jc w:val="both"/>
      </w:pPr>
      <w:r>
        <w:rPr>
          <w:rFonts w:ascii="Times New Roman"/>
          <w:b w:val="false"/>
          <w:i w:val="false"/>
          <w:color w:val="000000"/>
          <w:sz w:val="28"/>
        </w:rPr>
        <w:t xml:space="preserve">
      в) ополаскивание горячей водой с температурой не ниже 75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Щетки, мочалки, которыми пользуются для мытья, ежедневно после работы подвергаются мойке, кипячению и сушке.</w:t>
      </w:r>
    </w:p>
    <w:bookmarkStart w:name="z949" w:id="932"/>
    <w:p>
      <w:pPr>
        <w:spacing w:after="0"/>
        <w:ind w:left="0"/>
        <w:jc w:val="both"/>
      </w:pPr>
      <w:r>
        <w:rPr>
          <w:rFonts w:ascii="Times New Roman"/>
          <w:b w:val="false"/>
          <w:i w:val="false"/>
          <w:color w:val="000000"/>
          <w:sz w:val="28"/>
        </w:rPr>
        <w:t xml:space="preserve">
      388. Раздатчик пищи обязан соблюдать правила личной гигиены, предусмотренные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19 марта 2015 года № 234 "Об утверждении Санитарных правил "Санитарно – 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от 08 мая 2015 года за № 10982.</w:t>
      </w:r>
    </w:p>
    <w:bookmarkEnd w:id="932"/>
    <w:bookmarkStart w:name="z950" w:id="933"/>
    <w:p>
      <w:pPr>
        <w:spacing w:after="0"/>
        <w:ind w:left="0"/>
        <w:jc w:val="both"/>
      </w:pPr>
      <w:r>
        <w:rPr>
          <w:rFonts w:ascii="Times New Roman"/>
          <w:b w:val="false"/>
          <w:i w:val="false"/>
          <w:color w:val="000000"/>
          <w:sz w:val="28"/>
        </w:rPr>
        <w:t>
      389. За организацию питания под землей, общее санитарное состояние пункта и соблюдение в нем санитарно-гигиенического режима ответственность несет начальник шахты.</w:t>
      </w:r>
    </w:p>
    <w:bookmarkEnd w:id="933"/>
    <w:bookmarkStart w:name="z951" w:id="934"/>
    <w:p>
      <w:pPr>
        <w:spacing w:after="0"/>
        <w:ind w:left="0"/>
        <w:jc w:val="both"/>
      </w:pPr>
      <w:r>
        <w:rPr>
          <w:rFonts w:ascii="Times New Roman"/>
          <w:b w:val="false"/>
          <w:i w:val="false"/>
          <w:color w:val="000000"/>
          <w:sz w:val="28"/>
        </w:rPr>
        <w:t>
      390. За качество пищи для подземного питания и соблюдение сроков реализации пищи, сохранение температуры блюд ответственность несет заведующий производством, а в подземных пунктах выдачи пищи - раздатчик и директор столовой.</w:t>
      </w:r>
    </w:p>
    <w:bookmarkEnd w:id="934"/>
    <w:bookmarkStart w:name="z952" w:id="935"/>
    <w:p>
      <w:pPr>
        <w:spacing w:after="0"/>
        <w:ind w:left="0"/>
        <w:jc w:val="both"/>
      </w:pPr>
      <w:r>
        <w:rPr>
          <w:rFonts w:ascii="Times New Roman"/>
          <w:b w:val="false"/>
          <w:i w:val="false"/>
          <w:color w:val="000000"/>
          <w:sz w:val="28"/>
        </w:rPr>
        <w:t>
      391. Транспортировка горячей пищи для подземного питания осуществляется в пищевых термоконтейнерах емкостью 6 – 24 л, предназначенных только для этой цели. Учитывая специфику работы, организация доставки термоконтейнеров в пункты питания в шахте определяется начальников шахты. Допускается также доставка термоконтейнеров в специальных вагонетках.</w:t>
      </w:r>
    </w:p>
    <w:bookmarkEnd w:id="935"/>
    <w:bookmarkStart w:name="z953" w:id="936"/>
    <w:p>
      <w:pPr>
        <w:spacing w:after="0"/>
        <w:ind w:left="0"/>
        <w:jc w:val="both"/>
      </w:pPr>
      <w:r>
        <w:rPr>
          <w:rFonts w:ascii="Times New Roman"/>
          <w:b w:val="false"/>
          <w:i w:val="false"/>
          <w:color w:val="000000"/>
          <w:sz w:val="28"/>
        </w:rPr>
        <w:t>
      392. Санитарная обработка транспорта производится ежедневно после окончания перевозки пищевых продуктов и инвентаря.</w:t>
      </w:r>
    </w:p>
    <w:bookmarkEnd w:id="936"/>
    <w:bookmarkStart w:name="z954" w:id="937"/>
    <w:p>
      <w:pPr>
        <w:spacing w:after="0"/>
        <w:ind w:left="0"/>
        <w:jc w:val="both"/>
      </w:pPr>
      <w:r>
        <w:rPr>
          <w:rFonts w:ascii="Times New Roman"/>
          <w:b w:val="false"/>
          <w:i w:val="false"/>
          <w:color w:val="000000"/>
          <w:sz w:val="28"/>
        </w:rPr>
        <w:t>
      393. Ответственность за содержание транспорта и доставку пищи определяется руководством шахты.</w:t>
      </w:r>
    </w:p>
    <w:bookmarkEnd w:id="937"/>
    <w:bookmarkStart w:name="z955" w:id="938"/>
    <w:p>
      <w:pPr>
        <w:spacing w:after="0"/>
        <w:ind w:left="0"/>
        <w:jc w:val="both"/>
      </w:pPr>
      <w:r>
        <w:rPr>
          <w:rFonts w:ascii="Times New Roman"/>
          <w:b w:val="false"/>
          <w:i w:val="false"/>
          <w:color w:val="000000"/>
          <w:sz w:val="28"/>
        </w:rPr>
        <w:t>
      394. Респираторная оборудуется установкой для очистки фильтров от пыли и контроля их сопротивления, приспособлениями для мойки, дезинфекции и сушки полумасок, ухода за обтюраторами.</w:t>
      </w:r>
    </w:p>
    <w:bookmarkEnd w:id="938"/>
    <w:bookmarkStart w:name="z956" w:id="939"/>
    <w:p>
      <w:pPr>
        <w:spacing w:after="0"/>
        <w:ind w:left="0"/>
        <w:jc w:val="both"/>
      </w:pPr>
      <w:r>
        <w:rPr>
          <w:rFonts w:ascii="Times New Roman"/>
          <w:b w:val="false"/>
          <w:i w:val="false"/>
          <w:color w:val="000000"/>
          <w:sz w:val="28"/>
        </w:rPr>
        <w:t>
      395. С целью профилактики светового и ультрафиолетового голодания для работающих предусматривается устройство и оборудование фотариев и организации ультрафиолетового облучения.</w:t>
      </w:r>
    </w:p>
    <w:bookmarkEnd w:id="939"/>
    <w:bookmarkStart w:name="z957" w:id="940"/>
    <w:p>
      <w:pPr>
        <w:spacing w:after="0"/>
        <w:ind w:left="0"/>
        <w:jc w:val="both"/>
      </w:pPr>
      <w:r>
        <w:rPr>
          <w:rFonts w:ascii="Times New Roman"/>
          <w:b w:val="false"/>
          <w:i w:val="false"/>
          <w:color w:val="000000"/>
          <w:sz w:val="28"/>
        </w:rPr>
        <w:t>
      396. Здравпункты имеют комплект инактиваторов, позволяющих нейтрализовать агрессивные производственные вещества (после промывания пораженного участка водой) при попадании их на кожу или в глаза.</w:t>
      </w:r>
    </w:p>
    <w:bookmarkEnd w:id="940"/>
    <w:bookmarkStart w:name="z958" w:id="941"/>
    <w:p>
      <w:pPr>
        <w:spacing w:after="0"/>
        <w:ind w:left="0"/>
        <w:jc w:val="both"/>
      </w:pPr>
      <w:r>
        <w:rPr>
          <w:rFonts w:ascii="Times New Roman"/>
          <w:b w:val="false"/>
          <w:i w:val="false"/>
          <w:color w:val="000000"/>
          <w:sz w:val="28"/>
        </w:rPr>
        <w:t xml:space="preserve">
      397. Все работающие проходят предварительный при поступлении на работу и периодический медицинский осмотр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24 февраля 2015 года № 127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941"/>
    <w:bookmarkStart w:name="z959" w:id="942"/>
    <w:p>
      <w:pPr>
        <w:spacing w:after="0"/>
        <w:ind w:left="0"/>
        <w:jc w:val="left"/>
      </w:pPr>
      <w:r>
        <w:rPr>
          <w:rFonts w:ascii="Times New Roman"/>
          <w:b/>
          <w:i w:val="false"/>
          <w:color w:val="000000"/>
        </w:rPr>
        <w:t xml:space="preserve"> 11. Санитарно-эпидемиологические требования к охране окружающей</w:t>
      </w:r>
      <w:r>
        <w:br/>
      </w:r>
      <w:r>
        <w:rPr>
          <w:rFonts w:ascii="Times New Roman"/>
          <w:b/>
          <w:i w:val="false"/>
          <w:color w:val="000000"/>
        </w:rPr>
        <w:t>среды (водоемы, почва, воздух)</w:t>
      </w:r>
    </w:p>
    <w:bookmarkEnd w:id="942"/>
    <w:bookmarkStart w:name="z960" w:id="943"/>
    <w:p>
      <w:pPr>
        <w:spacing w:after="0"/>
        <w:ind w:left="0"/>
        <w:jc w:val="both"/>
      </w:pPr>
      <w:r>
        <w:rPr>
          <w:rFonts w:ascii="Times New Roman"/>
          <w:b w:val="false"/>
          <w:i w:val="false"/>
          <w:color w:val="000000"/>
          <w:sz w:val="28"/>
        </w:rPr>
        <w:t>
      398. Спуск сточных вод горнодобывающих предприятий в водоемы осуществляется при строгом соблюдении требований к качеству воды источников водоснабжения у первого пункта водопользования ниже по течению.</w:t>
      </w:r>
    </w:p>
    <w:bookmarkEnd w:id="943"/>
    <w:bookmarkStart w:name="z961" w:id="944"/>
    <w:p>
      <w:pPr>
        <w:spacing w:after="0"/>
        <w:ind w:left="0"/>
        <w:jc w:val="both"/>
      </w:pPr>
      <w:r>
        <w:rPr>
          <w:rFonts w:ascii="Times New Roman"/>
          <w:b w:val="false"/>
          <w:i w:val="false"/>
          <w:color w:val="000000"/>
          <w:sz w:val="28"/>
        </w:rPr>
        <w:t>
      399. Схемы водоснабжения промышленных объектов предусматривают организацию оборотных циклов, локальной очистки стоков, извлечение из сточных вод ценных отходов производства.</w:t>
      </w:r>
    </w:p>
    <w:bookmarkEnd w:id="944"/>
    <w:bookmarkStart w:name="z962" w:id="945"/>
    <w:p>
      <w:pPr>
        <w:spacing w:after="0"/>
        <w:ind w:left="0"/>
        <w:jc w:val="both"/>
      </w:pPr>
      <w:r>
        <w:rPr>
          <w:rFonts w:ascii="Times New Roman"/>
          <w:b w:val="false"/>
          <w:i w:val="false"/>
          <w:color w:val="000000"/>
          <w:sz w:val="28"/>
        </w:rPr>
        <w:t>
      400. Не допускается применение и сброс в водоемы флотореагентов и других химических веществ, для которых не установлены соответствующие ПДК.</w:t>
      </w:r>
    </w:p>
    <w:bookmarkEnd w:id="945"/>
    <w:bookmarkStart w:name="z963" w:id="946"/>
    <w:p>
      <w:pPr>
        <w:spacing w:after="0"/>
        <w:ind w:left="0"/>
        <w:jc w:val="both"/>
      </w:pPr>
      <w:r>
        <w:rPr>
          <w:rFonts w:ascii="Times New Roman"/>
          <w:b w:val="false"/>
          <w:i w:val="false"/>
          <w:color w:val="000000"/>
          <w:sz w:val="28"/>
        </w:rPr>
        <w:t>
      401. Сброс сточных вод в водоемы допускается только после их эффективной очистки от взвешенных и растворенных в воде веществ. В проекте очистных сооружений представляется расчет времени отстаивания сточных вод с учетом кинетики осажденных взвешенных веществ и обоснование применения (или отказ от применения) коагулянтов и флокулянтов.</w:t>
      </w:r>
    </w:p>
    <w:bookmarkEnd w:id="946"/>
    <w:bookmarkStart w:name="z964" w:id="947"/>
    <w:p>
      <w:pPr>
        <w:spacing w:after="0"/>
        <w:ind w:left="0"/>
        <w:jc w:val="both"/>
      </w:pPr>
      <w:r>
        <w:rPr>
          <w:rFonts w:ascii="Times New Roman"/>
          <w:b w:val="false"/>
          <w:i w:val="false"/>
          <w:color w:val="000000"/>
          <w:sz w:val="28"/>
        </w:rPr>
        <w:t>
      402. Производительность сооружений по очистке вод рассчитывается на возможное увеличение мощности добывающих и обогатительных предприятий (не менее 20-летнего срока).</w:t>
      </w:r>
    </w:p>
    <w:bookmarkEnd w:id="947"/>
    <w:bookmarkStart w:name="z965" w:id="948"/>
    <w:p>
      <w:pPr>
        <w:spacing w:after="0"/>
        <w:ind w:left="0"/>
        <w:jc w:val="both"/>
      </w:pPr>
      <w:r>
        <w:rPr>
          <w:rFonts w:ascii="Times New Roman"/>
          <w:b w:val="false"/>
          <w:i w:val="false"/>
          <w:color w:val="000000"/>
          <w:sz w:val="28"/>
        </w:rPr>
        <w:t xml:space="preserve">
      403. Контроль за эксплуатацией хвостохранилищ и шламонакопителей осуществляется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176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зарегистрированный в реестре государственной регистрации нормативных правовых актов от 05 мая 2015 года за № 10936.</w:t>
      </w:r>
    </w:p>
    <w:bookmarkEnd w:id="948"/>
    <w:bookmarkStart w:name="z966" w:id="949"/>
    <w:p>
      <w:pPr>
        <w:spacing w:after="0"/>
        <w:ind w:left="0"/>
        <w:jc w:val="both"/>
      </w:pPr>
      <w:r>
        <w:rPr>
          <w:rFonts w:ascii="Times New Roman"/>
          <w:b w:val="false"/>
          <w:i w:val="false"/>
          <w:color w:val="000000"/>
          <w:sz w:val="28"/>
        </w:rPr>
        <w:t>
      404. Поверхностные сточные воды с территории промышленных объектов и смывы с полов перед сбросом в водоемы подвергаются локальной очистке или направляться на общие очистные сооружения.</w:t>
      </w:r>
    </w:p>
    <w:bookmarkEnd w:id="949"/>
    <w:bookmarkStart w:name="z967" w:id="950"/>
    <w:p>
      <w:pPr>
        <w:spacing w:after="0"/>
        <w:ind w:left="0"/>
        <w:jc w:val="both"/>
      </w:pPr>
      <w:r>
        <w:rPr>
          <w:rFonts w:ascii="Times New Roman"/>
          <w:b w:val="false"/>
          <w:i w:val="false"/>
          <w:color w:val="000000"/>
          <w:sz w:val="28"/>
        </w:rPr>
        <w:t>
      405. На отвалах пустой породы необходимо применять противоэрозийное закрепление их поверхностей.</w:t>
      </w:r>
    </w:p>
    <w:bookmarkEnd w:id="950"/>
    <w:bookmarkStart w:name="z968" w:id="951"/>
    <w:p>
      <w:pPr>
        <w:spacing w:after="0"/>
        <w:ind w:left="0"/>
        <w:jc w:val="both"/>
      </w:pPr>
      <w:r>
        <w:rPr>
          <w:rFonts w:ascii="Times New Roman"/>
          <w:b w:val="false"/>
          <w:i w:val="false"/>
          <w:color w:val="000000"/>
          <w:sz w:val="28"/>
        </w:rPr>
        <w:t>
      406. Отвалы породы при разработке ископаемых подвергаются технической и биологической рекультивации.</w:t>
      </w:r>
    </w:p>
    <w:bookmarkEnd w:id="951"/>
    <w:bookmarkStart w:name="z969" w:id="952"/>
    <w:p>
      <w:pPr>
        <w:spacing w:after="0"/>
        <w:ind w:left="0"/>
        <w:jc w:val="both"/>
      </w:pPr>
      <w:r>
        <w:rPr>
          <w:rFonts w:ascii="Times New Roman"/>
          <w:b w:val="false"/>
          <w:i w:val="false"/>
          <w:color w:val="000000"/>
          <w:sz w:val="28"/>
        </w:rPr>
        <w:t>
      407. Следует проводит контроль за эффективностью работы газо-пылеулавливающих сооружений и за состоянием загрязнения атмосферного воздуха в санитарно-защитной зоне.</w:t>
      </w:r>
    </w:p>
    <w:bookmarkEnd w:id="952"/>
    <w:bookmarkStart w:name="z970" w:id="953"/>
    <w:p>
      <w:pPr>
        <w:spacing w:after="0"/>
        <w:ind w:left="0"/>
        <w:jc w:val="both"/>
      </w:pPr>
      <w:r>
        <w:rPr>
          <w:rFonts w:ascii="Times New Roman"/>
          <w:b w:val="false"/>
          <w:i w:val="false"/>
          <w:color w:val="000000"/>
          <w:sz w:val="28"/>
        </w:rPr>
        <w:t>
      408. Рекультивация сельскохозяйственных земель, нарушенных в результате подземной или открытой разработки месторождений полезных ископаемых, и размещение отвалов горных пород производится в соответствии с проектом землепользования, увязанным с проектом горных работ.</w:t>
      </w:r>
    </w:p>
    <w:bookmarkEnd w:id="9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цветной</w:t>
            </w:r>
            <w:r>
              <w:br/>
            </w:r>
            <w:r>
              <w:rPr>
                <w:rFonts w:ascii="Times New Roman"/>
                <w:b w:val="false"/>
                <w:i w:val="false"/>
                <w:color w:val="000000"/>
                <w:sz w:val="20"/>
              </w:rPr>
              <w:t>металлургии и горнодобывающей</w:t>
            </w:r>
            <w:r>
              <w:br/>
            </w:r>
            <w:r>
              <w:rPr>
                <w:rFonts w:ascii="Times New Roman"/>
                <w:b w:val="false"/>
                <w:i w:val="false"/>
                <w:color w:val="000000"/>
                <w:sz w:val="20"/>
              </w:rPr>
              <w:t>промышленности"</w:t>
            </w:r>
          </w:p>
        </w:tc>
      </w:tr>
    </w:tbl>
    <w:p>
      <w:pPr>
        <w:spacing w:after="0"/>
        <w:ind w:left="0"/>
        <w:jc w:val="both"/>
      </w:pPr>
      <w:r>
        <w:rPr>
          <w:rFonts w:ascii="Times New Roman"/>
          <w:b w:val="false"/>
          <w:i w:val="false"/>
          <w:color w:val="000000"/>
          <w:sz w:val="28"/>
        </w:rPr>
        <w:t>
                                                                  Таблица 1</w:t>
      </w:r>
    </w:p>
    <w:p>
      <w:pPr>
        <w:spacing w:after="0"/>
        <w:ind w:left="0"/>
        <w:jc w:val="left"/>
      </w:pPr>
      <w:r>
        <w:rPr>
          <w:rFonts w:ascii="Times New Roman"/>
          <w:b/>
          <w:i w:val="false"/>
          <w:color w:val="000000"/>
        </w:rPr>
        <w:t xml:space="preserve"> Допустимые сочетания температуры, влажности и скорости</w:t>
      </w:r>
      <w:r>
        <w:br/>
      </w:r>
      <w:r>
        <w:rPr>
          <w:rFonts w:ascii="Times New Roman"/>
          <w:b/>
          <w:i w:val="false"/>
          <w:color w:val="000000"/>
        </w:rPr>
        <w:t>движения воздуха на рабочих местах подземных выработок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микроклимата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сочетания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1,5</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В обводненных выработках – допускается превышение относительной влажности на 10 %.</w:t>
      </w:r>
    </w:p>
    <w:p>
      <w:pPr>
        <w:spacing w:after="0"/>
        <w:ind w:left="0"/>
        <w:jc w:val="both"/>
      </w:pPr>
      <w:r>
        <w:rPr>
          <w:rFonts w:ascii="Times New Roman"/>
          <w:b w:val="false"/>
          <w:i w:val="false"/>
          <w:color w:val="000000"/>
          <w:sz w:val="28"/>
        </w:rPr>
        <w:t>
      ** Большая скорость, движения воздуха соответствует максимальной температуре.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цветной</w:t>
            </w:r>
            <w:r>
              <w:br/>
            </w:r>
            <w:r>
              <w:rPr>
                <w:rFonts w:ascii="Times New Roman"/>
                <w:b w:val="false"/>
                <w:i w:val="false"/>
                <w:color w:val="000000"/>
                <w:sz w:val="20"/>
              </w:rPr>
              <w:t>металлургии и горнодобывающей</w:t>
            </w:r>
            <w:r>
              <w:br/>
            </w:r>
            <w:r>
              <w:rPr>
                <w:rFonts w:ascii="Times New Roman"/>
                <w:b w:val="false"/>
                <w:i w:val="false"/>
                <w:color w:val="000000"/>
                <w:sz w:val="20"/>
              </w:rPr>
              <w:t>промышленности"</w:t>
            </w:r>
          </w:p>
        </w:tc>
      </w:tr>
    </w:tbl>
    <w:p>
      <w:pPr>
        <w:spacing w:after="0"/>
        <w:ind w:left="0"/>
        <w:jc w:val="both"/>
      </w:pPr>
      <w:r>
        <w:rPr>
          <w:rFonts w:ascii="Times New Roman"/>
          <w:b w:val="false"/>
          <w:i w:val="false"/>
          <w:color w:val="000000"/>
          <w:sz w:val="28"/>
        </w:rPr>
        <w:t>
                                                                  Таблица 1</w:t>
      </w:r>
    </w:p>
    <w:p>
      <w:pPr>
        <w:spacing w:after="0"/>
        <w:ind w:left="0"/>
        <w:jc w:val="left"/>
      </w:pPr>
      <w:r>
        <w:rPr>
          <w:rFonts w:ascii="Times New Roman"/>
          <w:b/>
          <w:i w:val="false"/>
          <w:color w:val="000000"/>
        </w:rPr>
        <w:t xml:space="preserve"> Перечень основных вредных веществ, подлежащих лабораторному</w:t>
      </w:r>
      <w:r>
        <w:br/>
      </w:r>
      <w:r>
        <w:rPr>
          <w:rFonts w:ascii="Times New Roman"/>
          <w:b/>
          <w:i w:val="false"/>
          <w:color w:val="000000"/>
        </w:rPr>
        <w:t>производственному контролю в воздухе рабочей 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глинозема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сырьевых материалов, спека, глинозема, щелочи, соединения хрома,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углеродистых материалов, возгоны каменноугольной смолы и пека, бенз(а)пирен,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технического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сажи, бенз(а)пирен,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глиноземсодержащая пыль, фтористые соединения, возгоны каменноугольной смолы и пека, бенз(а)пирен,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капитального ремонта алюминиевых электролизеров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 углеродистая пыль, фтористые соединения, возгоны каменноугольной смолы и пека, бенз(а)пирен, аммиак, окислы азота,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фтористых солей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фтористые соединения, щелочи, серная кислота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вторичного алюминия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 продуктов его высокотемпературной деструкции, акролеин, окись углерода,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 продуктов его высокотемпературной деструкции, акролеин, окись углерода, сернистый ангидрид, хлористый и фтористый водород, соли фтористо-водородной кислоты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агломерационные и плавильные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рафинирования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 ангидрид, щелочи и редкие металлы при наличии их в сырье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цинка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сушильных барабанов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свинец, медь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обжиговое и плавильное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мышьяк,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 фтористый и мышьяковистый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дистилляционное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окись углерода, хлор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электролизные отделения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 соляная кислота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 приготовления окатышей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и реагентные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обжига шихты, агломерационные отделения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мышьяковистый ангидрид, мышьяковистый водород,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отражательной плавки и конвертирования штейна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бериллий, мышьяковистый ангидрид, сернистый ангидрид, мышьяковистый водород, сероводород,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электротермической, кислородно-взвешенной и кивцэтной плавки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мышьяковистый ангидрид, мышьяковистый водород,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огневого рафинирования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сернистый ангидрид, окись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гидроаэрозоли сернокислых солей, меди, никеля (при наличии в анодах мышьяка мышьяковистый водород и другие соединения мышьяка)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и дробильные отделения, склады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свободная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сушильно-прессовые отделения и отделения на аглофабриках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ангидрид, окись углерода, известь (при переработке сульфидных руд - мышьяк)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 (руднотермическая и шахтная плавка, конвертирование)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окись углерода, сернистый и серный ангидрид штейнов (бенз-(а)пирен при рудно-термической плавке)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обжигово-восстановительные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и серный ангидрид, окись углерода, хлор (бенз-(а)пирен в электропечном отделении)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автоклавно-химические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также хлора (в очистных отделениях цехов электролиза)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гидроотделения кобальтовых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хлор, водорастворимые соединения кобальта и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пироотделения кобальтовых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(окисные соединения)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никеля карбонильным процессом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карбонила никеля, окись углерода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 измельчения и классификации, фильтрации, сушки, упаковки 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флотореагентов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натрий, сероуглерод, сероводород, окись пропилена, бутиловый спирт, скипидар, керосин, минеральные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флотации, сгущения и фильтрации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гидрозоли ксантогената, метасиликат натрия, сернистый натрий, сероуглерод, сероводород, окись пропилена, бутиловый спирт, минеральные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 молибдена, меди, селена, теллура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обжига концентратов в печах "КС" и циклонной пыли во вращающейся печи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 дезинтеграции и конденсации молибдена, селена, теллура,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выщелачивания огарка и циклонной пыли от электрофильтров, фильтрования и центрифугирования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пары соляной кислоты, сернистый ангидрид, сероводород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перекристаллизации молибдата аммония в парамолибдат аммония, кристаллизации парамолибдата аммония, центрифугирования, укрупнения и фасовки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пары соляной кислоты, сероводород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прокаливания парамолибдата аммония и восстановления окислов молибдена до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окись углерода, аэрозоли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сварки штабиков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щелочи, аэрозоли молибдена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прессования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молибден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дробильно-измельчительные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спекания руды и соды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вольфрама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вольфрам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соляной кислоты, вольфрам, аммиак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и фасовки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производства металлического вольфрама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вольфрама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разгрузки карналлита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обезвоживания карналлита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электролизное отделение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 хлористый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магниево-ртутного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ртуть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складирования прокатных листов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резки и механической обработки листов магниево-ртутного 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титана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дробильно-размольное отделение, склады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аэрозоли двуокиси титана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хлорирования и очистки четыреххлористого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хлористый водород, фосген, четыреххлористый 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восстановления и дистилляции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водород, хлор, четыреххлористый 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выбивки и переработки титановой губки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титана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Золотоизвлекательные фабрики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сорбционной и иловой технологии извлечения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амальгамационной технологии извлечения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регенерации и электролиза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 пары кислот, аэрозоли щелочей, аммиак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агитации, сгущения и гравитационного обогащения сурьмянистых, мышьяковистых, сульфидных 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водород,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(в зависимости от применяемого флотореагента)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платины и платиноидов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приемки, подготовки сырья и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платиновых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гидрометаллургических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аммиак, хлор, окислы азота, пары азотной, соляной и серной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пирометаллургических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и их соединения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олова и его сплавов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доводки и выщелачивания рудоконцентратов</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олово, пары серной и соляной кислот, керосина, ксантогената, хлористый водород, сероводород,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 сероводород, четыреххлористый углерод, окись углерода, хлористый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двуокись кремния, сернистый газ, окись углерода, мышьяк,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окатывания и сушка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свинца, олова, мышьяка, двуокись кремния, окись углерода, мышьяковистый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 аэрозоли конденсации олова, мышьяка, свинца, окислы азота, мышьяковистый водород, окислы углерода, сероводород, хлор,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фьюминговые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двуокись кремния,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рафинировочные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и сурьмянистый водород, пыль естественных радиоактивных элементов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серная кислота, пыль естественных радиоактивных элементов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редкоземельных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отделения примесей paдиоактивных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действующих санитарно-эпидемиологических правил и норм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отделения каскадного разделения PЗM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 пары азотной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процессы, связанные с просевом, шихтовкой и упаковкой порошков, погрузочно-разгрузочные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РЗМ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гидрометаллургические и гидрохимических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окислы азота, пары азотной соляной и серной кислот, хлор,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фторидов редкоземельных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цветной</w:t>
            </w:r>
            <w:r>
              <w:br/>
            </w:r>
            <w:r>
              <w:rPr>
                <w:rFonts w:ascii="Times New Roman"/>
                <w:b w:val="false"/>
                <w:i w:val="false"/>
                <w:color w:val="000000"/>
                <w:sz w:val="20"/>
              </w:rPr>
              <w:t>металлургии и горнодобывающей</w:t>
            </w:r>
            <w:r>
              <w:br/>
            </w:r>
            <w:r>
              <w:rPr>
                <w:rFonts w:ascii="Times New Roman"/>
                <w:b w:val="false"/>
                <w:i w:val="false"/>
                <w:color w:val="000000"/>
                <w:sz w:val="20"/>
              </w:rPr>
              <w:t>промышленности"</w:t>
            </w:r>
          </w:p>
        </w:tc>
      </w:tr>
    </w:tbl>
    <w:p>
      <w:pPr>
        <w:spacing w:after="0"/>
        <w:ind w:left="0"/>
        <w:jc w:val="both"/>
      </w:pPr>
      <w:r>
        <w:rPr>
          <w:rFonts w:ascii="Times New Roman"/>
          <w:b w:val="false"/>
          <w:i w:val="false"/>
          <w:color w:val="000000"/>
          <w:sz w:val="28"/>
        </w:rPr>
        <w:t>
                                                                  Таблица 1</w:t>
      </w:r>
    </w:p>
    <w:p>
      <w:pPr>
        <w:spacing w:after="0"/>
        <w:ind w:left="0"/>
        <w:jc w:val="left"/>
      </w:pPr>
      <w:r>
        <w:rPr>
          <w:rFonts w:ascii="Times New Roman"/>
          <w:b/>
          <w:i w:val="false"/>
          <w:color w:val="000000"/>
        </w:rPr>
        <w:t xml:space="preserve"> Группы основных производственных процессов,</w:t>
      </w:r>
      <w:r>
        <w:br/>
      </w:r>
      <w:r>
        <w:rPr>
          <w:rFonts w:ascii="Times New Roman"/>
          <w:b/>
          <w:i w:val="false"/>
          <w:color w:val="000000"/>
        </w:rPr>
        <w:t>определяющих состав санитарно-бытовых помещений на</w:t>
      </w:r>
      <w:r>
        <w:br/>
      </w:r>
      <w:r>
        <w:rPr>
          <w:rFonts w:ascii="Times New Roman"/>
          <w:b/>
          <w:i w:val="false"/>
          <w:color w:val="000000"/>
        </w:rPr>
        <w:t>предприятиях по добыче и обогащению рудных, нерудных и</w:t>
      </w:r>
      <w:r>
        <w:br/>
      </w:r>
      <w:r>
        <w:rPr>
          <w:rFonts w:ascii="Times New Roman"/>
          <w:b/>
          <w:i w:val="false"/>
          <w:color w:val="000000"/>
        </w:rPr>
        <w:t>россыпных месторождений полезных ископаемых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 процессов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основных и вспомогательных профессий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основных профессий, занятые на горных и транспортных машинах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вспомогательных профессий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занятые на драгах, где применяется амальгамация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занятые на драгах без использования процесса амальгамации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Обогатительные фабрики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 II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дробильно-сортировочных и транспортных цехов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цехов мокрого обогащения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цехов сухого обогащения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"Об утверждении Санитарных правил</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промышленности"</w:t>
            </w:r>
            <w:r>
              <w:br/>
            </w:r>
            <w:r>
              <w:rPr>
                <w:rFonts w:ascii="Times New Roman"/>
                <w:b w:val="false"/>
                <w:i w:val="false"/>
                <w:color w:val="000000"/>
                <w:sz w:val="20"/>
              </w:rPr>
              <w:t>от 20 марта 2015 года</w:t>
            </w:r>
            <w:r>
              <w:br/>
            </w:r>
            <w:r>
              <w:rPr>
                <w:rFonts w:ascii="Times New Roman"/>
                <w:b w:val="false"/>
                <w:i w:val="false"/>
                <w:color w:val="000000"/>
                <w:sz w:val="20"/>
              </w:rPr>
              <w:t>№ 236</w:t>
            </w:r>
          </w:p>
        </w:tc>
      </w:tr>
    </w:tbl>
    <w:bookmarkStart w:name="z974" w:id="954"/>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технологическим и</w:t>
      </w:r>
      <w:r>
        <w:br/>
      </w:r>
      <w:r>
        <w:rPr>
          <w:rFonts w:ascii="Times New Roman"/>
          <w:b/>
          <w:i w:val="false"/>
          <w:color w:val="000000"/>
        </w:rPr>
        <w:t>сопутствующим объектам и сооружениям, осуществляющим нефтяные</w:t>
      </w:r>
      <w:r>
        <w:br/>
      </w:r>
      <w:r>
        <w:rPr>
          <w:rFonts w:ascii="Times New Roman"/>
          <w:b/>
          <w:i w:val="false"/>
          <w:color w:val="000000"/>
        </w:rPr>
        <w:t>операции"</w:t>
      </w:r>
      <w:r>
        <w:br/>
      </w:r>
      <w:r>
        <w:rPr>
          <w:rFonts w:ascii="Times New Roman"/>
          <w:b/>
          <w:i w:val="false"/>
          <w:color w:val="000000"/>
        </w:rPr>
        <w:t>1. Общие положения</w:t>
      </w:r>
    </w:p>
    <w:bookmarkEnd w:id="954"/>
    <w:bookmarkStart w:name="z976" w:id="955"/>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технологическим и сопутствующим объектам и сооружениям, осуществляющим нефтяные операции"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предназначены для физических и юридических лиц, деятельность которых связана с проектированием, реконструкцией, эксплуатацией объектов и сооружений, осуществляющим нефтяные операции, а также иных морских сооружений, связанных с нефтяными операциями (искусственные острова, эстакады, буровые платформы, дамбы, плавучие буровые установки (далее – ПБУ) и другие).</w:t>
      </w:r>
    </w:p>
    <w:bookmarkEnd w:id="955"/>
    <w:bookmarkStart w:name="z977" w:id="956"/>
    <w:p>
      <w:pPr>
        <w:spacing w:after="0"/>
        <w:ind w:left="0"/>
        <w:jc w:val="both"/>
      </w:pPr>
      <w:r>
        <w:rPr>
          <w:rFonts w:ascii="Times New Roman"/>
          <w:b w:val="false"/>
          <w:i w:val="false"/>
          <w:color w:val="000000"/>
          <w:sz w:val="28"/>
        </w:rPr>
        <w:t>
      2. По гигиеническим критериям к объектам нефтедобывающей промышленности относятся следующие основные производства и виды работ:</w:t>
      </w:r>
    </w:p>
    <w:bookmarkEnd w:id="956"/>
    <w:p>
      <w:pPr>
        <w:spacing w:after="0"/>
        <w:ind w:left="0"/>
        <w:jc w:val="both"/>
      </w:pPr>
      <w:r>
        <w:rPr>
          <w:rFonts w:ascii="Times New Roman"/>
          <w:b w:val="false"/>
          <w:i w:val="false"/>
          <w:color w:val="000000"/>
          <w:sz w:val="28"/>
        </w:rPr>
        <w:t>
      1) вышкостроение (строительство буровых установок);</w:t>
      </w:r>
    </w:p>
    <w:p>
      <w:pPr>
        <w:spacing w:after="0"/>
        <w:ind w:left="0"/>
        <w:jc w:val="both"/>
      </w:pPr>
      <w:r>
        <w:rPr>
          <w:rFonts w:ascii="Times New Roman"/>
          <w:b w:val="false"/>
          <w:i w:val="false"/>
          <w:color w:val="000000"/>
          <w:sz w:val="28"/>
        </w:rPr>
        <w:t>
      2) бурение разведочных и эксплуатационных нефтяных скважин;</w:t>
      </w:r>
    </w:p>
    <w:p>
      <w:pPr>
        <w:spacing w:after="0"/>
        <w:ind w:left="0"/>
        <w:jc w:val="both"/>
      </w:pPr>
      <w:r>
        <w:rPr>
          <w:rFonts w:ascii="Times New Roman"/>
          <w:b w:val="false"/>
          <w:i w:val="false"/>
          <w:color w:val="000000"/>
          <w:sz w:val="28"/>
        </w:rPr>
        <w:t>
      3) эксплуатация нефтяных месторождений (добыча, первичная и комплексная подготовка нефти, попутного газа);</w:t>
      </w:r>
    </w:p>
    <w:p>
      <w:pPr>
        <w:spacing w:after="0"/>
        <w:ind w:left="0"/>
        <w:jc w:val="both"/>
      </w:pPr>
      <w:r>
        <w:rPr>
          <w:rFonts w:ascii="Times New Roman"/>
          <w:b w:val="false"/>
          <w:i w:val="false"/>
          <w:color w:val="000000"/>
          <w:sz w:val="28"/>
        </w:rPr>
        <w:t>
      4) капитальный и текущий ремонты скважин;</w:t>
      </w:r>
    </w:p>
    <w:p>
      <w:pPr>
        <w:spacing w:after="0"/>
        <w:ind w:left="0"/>
        <w:jc w:val="both"/>
      </w:pPr>
      <w:r>
        <w:rPr>
          <w:rFonts w:ascii="Times New Roman"/>
          <w:b w:val="false"/>
          <w:i w:val="false"/>
          <w:color w:val="000000"/>
          <w:sz w:val="28"/>
        </w:rPr>
        <w:t>
      5) испытание и освоение скважин;</w:t>
      </w:r>
    </w:p>
    <w:p>
      <w:pPr>
        <w:spacing w:after="0"/>
        <w:ind w:left="0"/>
        <w:jc w:val="both"/>
      </w:pPr>
      <w:r>
        <w:rPr>
          <w:rFonts w:ascii="Times New Roman"/>
          <w:b w:val="false"/>
          <w:i w:val="false"/>
          <w:color w:val="000000"/>
          <w:sz w:val="28"/>
        </w:rPr>
        <w:t>
      6) тампонажные работы.</w:t>
      </w:r>
    </w:p>
    <w:bookmarkStart w:name="z978" w:id="957"/>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957"/>
    <w:bookmarkStart w:name="z1375" w:id="958"/>
    <w:p>
      <w:pPr>
        <w:spacing w:after="0"/>
        <w:ind w:left="0"/>
        <w:jc w:val="both"/>
      </w:pPr>
      <w:r>
        <w:rPr>
          <w:rFonts w:ascii="Times New Roman"/>
          <w:b w:val="false"/>
          <w:i w:val="false"/>
          <w:color w:val="000000"/>
          <w:sz w:val="28"/>
        </w:rPr>
        <w:t>
      1) приземный слой атмосферы – часть пограничного слоя атмосферы высотой в несколько десятков метров от земной поверхности;</w:t>
      </w:r>
    </w:p>
    <w:bookmarkEnd w:id="958"/>
    <w:bookmarkStart w:name="z1376" w:id="959"/>
    <w:p>
      <w:pPr>
        <w:spacing w:after="0"/>
        <w:ind w:left="0"/>
        <w:jc w:val="both"/>
      </w:pPr>
      <w:r>
        <w:rPr>
          <w:rFonts w:ascii="Times New Roman"/>
          <w:b w:val="false"/>
          <w:i w:val="false"/>
          <w:color w:val="000000"/>
          <w:sz w:val="28"/>
        </w:rPr>
        <w:t>
      2) продолжительность вахты – время пребывания на борту плавучей буровой установки;</w:t>
      </w:r>
    </w:p>
    <w:bookmarkEnd w:id="959"/>
    <w:bookmarkStart w:name="z1377" w:id="960"/>
    <w:p>
      <w:pPr>
        <w:spacing w:after="0"/>
        <w:ind w:left="0"/>
        <w:jc w:val="both"/>
      </w:pPr>
      <w:r>
        <w:rPr>
          <w:rFonts w:ascii="Times New Roman"/>
          <w:b w:val="false"/>
          <w:i w:val="false"/>
          <w:color w:val="000000"/>
          <w:sz w:val="28"/>
        </w:rPr>
        <w:t>
      3) плавучая буровая установка – судно (плавучее сооружение), предназначенное для выполнения буровых работ по разведке и (или) добыче подземных ресурсов морского дна;</w:t>
      </w:r>
    </w:p>
    <w:bookmarkEnd w:id="960"/>
    <w:bookmarkStart w:name="z1378" w:id="961"/>
    <w:p>
      <w:pPr>
        <w:spacing w:after="0"/>
        <w:ind w:left="0"/>
        <w:jc w:val="both"/>
      </w:pPr>
      <w:r>
        <w:rPr>
          <w:rFonts w:ascii="Times New Roman"/>
          <w:b w:val="false"/>
          <w:i w:val="false"/>
          <w:color w:val="000000"/>
          <w:sz w:val="28"/>
        </w:rPr>
        <w:t>
      4) буровые суда неограниченного района плавания – суда, плавающие на неограниченном расстоянии от порта приписки;</w:t>
      </w:r>
    </w:p>
    <w:bookmarkEnd w:id="961"/>
    <w:bookmarkStart w:name="z1379" w:id="962"/>
    <w:p>
      <w:pPr>
        <w:spacing w:after="0"/>
        <w:ind w:left="0"/>
        <w:jc w:val="both"/>
      </w:pPr>
      <w:r>
        <w:rPr>
          <w:rFonts w:ascii="Times New Roman"/>
          <w:b w:val="false"/>
          <w:i w:val="false"/>
          <w:color w:val="000000"/>
          <w:sz w:val="28"/>
        </w:rPr>
        <w:t>
      5) комингс – окаймление отверстия в палубе судна;</w:t>
      </w:r>
    </w:p>
    <w:bookmarkEnd w:id="962"/>
    <w:bookmarkStart w:name="z1380" w:id="963"/>
    <w:p>
      <w:pPr>
        <w:spacing w:after="0"/>
        <w:ind w:left="0"/>
        <w:jc w:val="both"/>
      </w:pPr>
      <w:r>
        <w:rPr>
          <w:rFonts w:ascii="Times New Roman"/>
          <w:b w:val="false"/>
          <w:i w:val="false"/>
          <w:color w:val="000000"/>
          <w:sz w:val="28"/>
        </w:rPr>
        <w:t>
      6) коффердам – узкий, непроницаемый для газов отсек на судне;</w:t>
      </w:r>
    </w:p>
    <w:bookmarkEnd w:id="963"/>
    <w:bookmarkStart w:name="z1381" w:id="964"/>
    <w:p>
      <w:pPr>
        <w:spacing w:after="0"/>
        <w:ind w:left="0"/>
        <w:jc w:val="both"/>
      </w:pPr>
      <w:r>
        <w:rPr>
          <w:rFonts w:ascii="Times New Roman"/>
          <w:b w:val="false"/>
          <w:i w:val="false"/>
          <w:color w:val="000000"/>
          <w:sz w:val="28"/>
        </w:rPr>
        <w:t>
      7) аридный климат – сухой климат с высокими температурами воздуха и малым количеством атмосферных осадков;)</w:t>
      </w:r>
    </w:p>
    <w:bookmarkEnd w:id="964"/>
    <w:bookmarkStart w:name="z1382" w:id="965"/>
    <w:p>
      <w:pPr>
        <w:spacing w:after="0"/>
        <w:ind w:left="0"/>
        <w:jc w:val="both"/>
      </w:pPr>
      <w:r>
        <w:rPr>
          <w:rFonts w:ascii="Times New Roman"/>
          <w:b w:val="false"/>
          <w:i w:val="false"/>
          <w:color w:val="000000"/>
          <w:sz w:val="28"/>
        </w:rPr>
        <w:t>
      8) объекты нефтедобывающей промышленности – отрасль промышленности, осуществляющая нефтяные операции по разведке и разработке нефтяных и нефтегазовых месторождений, добычу углеводородного сырья;</w:t>
      </w:r>
    </w:p>
    <w:bookmarkEnd w:id="965"/>
    <w:bookmarkStart w:name="z1383" w:id="966"/>
    <w:p>
      <w:pPr>
        <w:spacing w:after="0"/>
        <w:ind w:left="0"/>
        <w:jc w:val="both"/>
      </w:pPr>
      <w:r>
        <w:rPr>
          <w:rFonts w:ascii="Times New Roman"/>
          <w:b w:val="false"/>
          <w:i w:val="false"/>
          <w:color w:val="000000"/>
          <w:sz w:val="28"/>
        </w:rPr>
        <w:t>
      9) производственный контроль – контроль за соблюдением санитарных правил и выполнением санитарно-противоэпидемических (профилактических) мероприятий, проводимый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bookmarkEnd w:id="966"/>
    <w:bookmarkStart w:name="z1384" w:id="967"/>
    <w:p>
      <w:pPr>
        <w:spacing w:after="0"/>
        <w:ind w:left="0"/>
        <w:jc w:val="both"/>
      </w:pPr>
      <w:r>
        <w:rPr>
          <w:rFonts w:ascii="Times New Roman"/>
          <w:b w:val="false"/>
          <w:i w:val="false"/>
          <w:color w:val="000000"/>
          <w:sz w:val="28"/>
        </w:rPr>
        <w:t>
      10) продуктивные пласты – нефте- и газоносные отложения;</w:t>
      </w:r>
    </w:p>
    <w:bookmarkEnd w:id="967"/>
    <w:bookmarkStart w:name="z1385" w:id="968"/>
    <w:p>
      <w:pPr>
        <w:spacing w:after="0"/>
        <w:ind w:left="0"/>
        <w:jc w:val="both"/>
      </w:pPr>
      <w:r>
        <w:rPr>
          <w:rFonts w:ascii="Times New Roman"/>
          <w:b w:val="false"/>
          <w:i w:val="false"/>
          <w:color w:val="000000"/>
          <w:sz w:val="28"/>
        </w:rPr>
        <w:t xml:space="preserve">
      11) морские сооружения – искусственно-созданные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 </w:t>
      </w:r>
    </w:p>
    <w:bookmarkEnd w:id="968"/>
    <w:bookmarkStart w:name="z1386" w:id="969"/>
    <w:p>
      <w:pPr>
        <w:spacing w:after="0"/>
        <w:ind w:left="0"/>
        <w:jc w:val="both"/>
      </w:pPr>
      <w:r>
        <w:rPr>
          <w:rFonts w:ascii="Times New Roman"/>
          <w:b w:val="false"/>
          <w:i w:val="false"/>
          <w:color w:val="000000"/>
          <w:sz w:val="28"/>
        </w:rPr>
        <w:t>
      12) фидер – распределительная кабельная или воздушная линия электропередачи;</w:t>
      </w:r>
    </w:p>
    <w:bookmarkEnd w:id="969"/>
    <w:bookmarkStart w:name="z1387" w:id="970"/>
    <w:p>
      <w:pPr>
        <w:spacing w:after="0"/>
        <w:ind w:left="0"/>
        <w:jc w:val="both"/>
      </w:pPr>
      <w:r>
        <w:rPr>
          <w:rFonts w:ascii="Times New Roman"/>
          <w:b w:val="false"/>
          <w:i w:val="false"/>
          <w:color w:val="000000"/>
          <w:sz w:val="28"/>
        </w:rPr>
        <w:t>
      13) форпик – крайний носовой отсек судна;</w:t>
      </w:r>
    </w:p>
    <w:bookmarkEnd w:id="970"/>
    <w:bookmarkStart w:name="z1388" w:id="971"/>
    <w:p>
      <w:pPr>
        <w:spacing w:after="0"/>
        <w:ind w:left="0"/>
        <w:jc w:val="both"/>
      </w:pPr>
      <w:r>
        <w:rPr>
          <w:rFonts w:ascii="Times New Roman"/>
          <w:b w:val="false"/>
          <w:i w:val="false"/>
          <w:color w:val="000000"/>
          <w:sz w:val="28"/>
        </w:rPr>
        <w:t>
      14) футшток – рейка с делениями для наблюдения за уровнем воды открытого водоема;</w:t>
      </w:r>
    </w:p>
    <w:bookmarkEnd w:id="971"/>
    <w:bookmarkStart w:name="z1389" w:id="972"/>
    <w:p>
      <w:pPr>
        <w:spacing w:after="0"/>
        <w:ind w:left="0"/>
        <w:jc w:val="both"/>
      </w:pPr>
      <w:r>
        <w:rPr>
          <w:rFonts w:ascii="Times New Roman"/>
          <w:b w:val="false"/>
          <w:i w:val="false"/>
          <w:color w:val="000000"/>
          <w:sz w:val="28"/>
        </w:rPr>
        <w:t>
      15) шпигат – отверстие в палубе судна для удаления воды за борт.</w:t>
      </w:r>
    </w:p>
    <w:bookmarkEnd w:id="972"/>
    <w:bookmarkStart w:name="z979" w:id="973"/>
    <w:p>
      <w:pPr>
        <w:spacing w:after="0"/>
        <w:ind w:left="0"/>
        <w:jc w:val="left"/>
      </w:pPr>
      <w:r>
        <w:rPr>
          <w:rFonts w:ascii="Times New Roman"/>
          <w:b/>
          <w:i w:val="false"/>
          <w:color w:val="000000"/>
        </w:rPr>
        <w:t xml:space="preserve"> 2. Санитарно-эпидемиологические требования к проектированию и</w:t>
      </w:r>
      <w:r>
        <w:br/>
      </w:r>
      <w:r>
        <w:rPr>
          <w:rFonts w:ascii="Times New Roman"/>
          <w:b/>
          <w:i w:val="false"/>
          <w:color w:val="000000"/>
        </w:rPr>
        <w:t>содержанию объектов и сооружений, осуществляющим нефтяные</w:t>
      </w:r>
      <w:r>
        <w:br/>
      </w:r>
      <w:r>
        <w:rPr>
          <w:rFonts w:ascii="Times New Roman"/>
          <w:b/>
          <w:i w:val="false"/>
          <w:color w:val="000000"/>
        </w:rPr>
        <w:t>операции</w:t>
      </w:r>
    </w:p>
    <w:bookmarkEnd w:id="973"/>
    <w:bookmarkStart w:name="z980" w:id="974"/>
    <w:p>
      <w:pPr>
        <w:spacing w:after="0"/>
        <w:ind w:left="0"/>
        <w:jc w:val="both"/>
      </w:pPr>
      <w:r>
        <w:rPr>
          <w:rFonts w:ascii="Times New Roman"/>
          <w:b w:val="false"/>
          <w:i w:val="false"/>
          <w:color w:val="000000"/>
          <w:sz w:val="28"/>
        </w:rPr>
        <w:t>
      4. Размещение, проектирование новых, а также расширение и реконструкция существующих предприятий и объектов осуществляется на основании схем и проектов районной планировки.</w:t>
      </w:r>
    </w:p>
    <w:bookmarkEnd w:id="974"/>
    <w:bookmarkStart w:name="z981" w:id="975"/>
    <w:p>
      <w:pPr>
        <w:spacing w:after="0"/>
        <w:ind w:left="0"/>
        <w:jc w:val="both"/>
      </w:pPr>
      <w:r>
        <w:rPr>
          <w:rFonts w:ascii="Times New Roman"/>
          <w:b w:val="false"/>
          <w:i w:val="false"/>
          <w:color w:val="000000"/>
          <w:sz w:val="28"/>
        </w:rPr>
        <w:t>
      5. Схема генерального плана комплекса объектов нефтяной промышленности с общими объектами (промышленного узла) разрабатывают в соответствии с действующими инструкциями по разработке схем генеральных планов групп предприятий с общими объектами (промышленных узлов).</w:t>
      </w:r>
    </w:p>
    <w:bookmarkEnd w:id="975"/>
    <w:bookmarkStart w:name="z982" w:id="976"/>
    <w:p>
      <w:pPr>
        <w:spacing w:after="0"/>
        <w:ind w:left="0"/>
        <w:jc w:val="both"/>
      </w:pPr>
      <w:r>
        <w:rPr>
          <w:rFonts w:ascii="Times New Roman"/>
          <w:b w:val="false"/>
          <w:i w:val="false"/>
          <w:color w:val="000000"/>
          <w:sz w:val="28"/>
        </w:rPr>
        <w:t>
      6. Отвод земель под участки нового строительства и реконструкцию существующих предприятий и объектов осуществляется в соответствии с законодательством Республики Казахстан.</w:t>
      </w:r>
    </w:p>
    <w:bookmarkEnd w:id="976"/>
    <w:bookmarkStart w:name="z983" w:id="977"/>
    <w:p>
      <w:pPr>
        <w:spacing w:after="0"/>
        <w:ind w:left="0"/>
        <w:jc w:val="both"/>
      </w:pPr>
      <w:r>
        <w:rPr>
          <w:rFonts w:ascii="Times New Roman"/>
          <w:b w:val="false"/>
          <w:i w:val="false"/>
          <w:color w:val="000000"/>
          <w:sz w:val="28"/>
        </w:rPr>
        <w:t xml:space="preserve">
      7. Размеры санитарно-защитных зон (далее – СЗЗ) от границы территории месторождений и производственных объектов, осуществляющих нефтяные операции определяются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зарегистрированный в реестре государственной регистрации нормативных правовых актов от 22 мая 2015 года за № 11124.</w:t>
      </w:r>
    </w:p>
    <w:bookmarkEnd w:id="977"/>
    <w:bookmarkStart w:name="z984" w:id="978"/>
    <w:p>
      <w:pPr>
        <w:spacing w:after="0"/>
        <w:ind w:left="0"/>
        <w:jc w:val="both"/>
      </w:pPr>
      <w:r>
        <w:rPr>
          <w:rFonts w:ascii="Times New Roman"/>
          <w:b w:val="false"/>
          <w:i w:val="false"/>
          <w:color w:val="000000"/>
          <w:sz w:val="28"/>
        </w:rPr>
        <w:t>
      8. При монтаже и обустройстве часто перемещаемых объектов (буровые установки, установки для капитального и текущего ремонтов скважин, для испытания и освоения скважин, отдельные блоки производственного оборудования и элементы обустройства, размещаются с учетом господствующего направления ветра в данный период года.</w:t>
      </w:r>
    </w:p>
    <w:bookmarkEnd w:id="978"/>
    <w:bookmarkStart w:name="z985" w:id="979"/>
    <w:p>
      <w:pPr>
        <w:spacing w:after="0"/>
        <w:ind w:left="0"/>
        <w:jc w:val="both"/>
      </w:pPr>
      <w:r>
        <w:rPr>
          <w:rFonts w:ascii="Times New Roman"/>
          <w:b w:val="false"/>
          <w:i w:val="false"/>
          <w:color w:val="000000"/>
          <w:sz w:val="28"/>
        </w:rPr>
        <w:t>
      9. Объекты, на которые возможно поступление сырья с высоким содержанием сероводорода, размещаются на хорошо аэрируемых территориях.</w:t>
      </w:r>
    </w:p>
    <w:bookmarkEnd w:id="979"/>
    <w:bookmarkStart w:name="z986" w:id="980"/>
    <w:p>
      <w:pPr>
        <w:spacing w:after="0"/>
        <w:ind w:left="0"/>
        <w:jc w:val="both"/>
      </w:pPr>
      <w:r>
        <w:rPr>
          <w:rFonts w:ascii="Times New Roman"/>
          <w:b w:val="false"/>
          <w:i w:val="false"/>
          <w:color w:val="000000"/>
          <w:sz w:val="28"/>
        </w:rPr>
        <w:t>
      10. При проектировании и ведении нефтяных операций предусматриваются и осуществляются мероприятия, направленные на защиту персонала и населения в случае возникновения аварийных ситуаций (эвакуация, применение индивидуальных и коллективных средств защиты и другие).</w:t>
      </w:r>
    </w:p>
    <w:bookmarkEnd w:id="980"/>
    <w:bookmarkStart w:name="z987" w:id="981"/>
    <w:p>
      <w:pPr>
        <w:spacing w:after="0"/>
        <w:ind w:left="0"/>
        <w:jc w:val="both"/>
      </w:pPr>
      <w:r>
        <w:rPr>
          <w:rFonts w:ascii="Times New Roman"/>
          <w:b w:val="false"/>
          <w:i w:val="false"/>
          <w:color w:val="000000"/>
          <w:sz w:val="28"/>
        </w:rPr>
        <w:t>
      11. На территории и в производственных зданиях групповых установок, установок комплексной подготовки нефти, резервуарных парков не допускается устройство подвальных помещений, каналов, колодцев и других заглублений, не предусмотренных проектом.</w:t>
      </w:r>
    </w:p>
    <w:bookmarkEnd w:id="981"/>
    <w:bookmarkStart w:name="z988" w:id="982"/>
    <w:p>
      <w:pPr>
        <w:spacing w:after="0"/>
        <w:ind w:left="0"/>
        <w:jc w:val="both"/>
      </w:pPr>
      <w:r>
        <w:rPr>
          <w:rFonts w:ascii="Times New Roman"/>
          <w:b w:val="false"/>
          <w:i w:val="false"/>
          <w:color w:val="000000"/>
          <w:sz w:val="28"/>
        </w:rPr>
        <w:t xml:space="preserve">
      12. Базисные и расходные склады, предназначенные для хранения кислот и щелочей, размещаются с подветренной стороны по отношению к вахтовым поселкам, лагерям, населенным пунктам на открытых проветриваемых участках. </w:t>
      </w:r>
    </w:p>
    <w:bookmarkEnd w:id="982"/>
    <w:bookmarkStart w:name="z989" w:id="983"/>
    <w:p>
      <w:pPr>
        <w:spacing w:after="0"/>
        <w:ind w:left="0"/>
        <w:jc w:val="left"/>
      </w:pPr>
      <w:r>
        <w:rPr>
          <w:rFonts w:ascii="Times New Roman"/>
          <w:b/>
          <w:i w:val="false"/>
          <w:color w:val="000000"/>
        </w:rPr>
        <w:t xml:space="preserve"> 3. Санитарно-эпидемиологические требования к производственным зданиям и сооружениям, осуществляющим нефтяные операции</w:t>
      </w:r>
    </w:p>
    <w:bookmarkEnd w:id="983"/>
    <w:bookmarkStart w:name="z990" w:id="984"/>
    <w:p>
      <w:pPr>
        <w:spacing w:after="0"/>
        <w:ind w:left="0"/>
        <w:jc w:val="both"/>
      </w:pPr>
      <w:r>
        <w:rPr>
          <w:rFonts w:ascii="Times New Roman"/>
          <w:b w:val="false"/>
          <w:i w:val="false"/>
          <w:color w:val="000000"/>
          <w:sz w:val="28"/>
        </w:rPr>
        <w:t>
      13. Производственные здания, coopужения и площадки проектируются с учетом требований норм технологического проектирования и настоящих санитарных правил.</w:t>
      </w:r>
    </w:p>
    <w:bookmarkEnd w:id="984"/>
    <w:bookmarkStart w:name="z991" w:id="985"/>
    <w:p>
      <w:pPr>
        <w:spacing w:after="0"/>
        <w:ind w:left="0"/>
        <w:jc w:val="both"/>
      </w:pPr>
      <w:r>
        <w:rPr>
          <w:rFonts w:ascii="Times New Roman"/>
          <w:b w:val="false"/>
          <w:i w:val="false"/>
          <w:color w:val="000000"/>
          <w:sz w:val="28"/>
        </w:rPr>
        <w:t>
      14. Объемно-планировочные и конструктивные решения зданий обеспечивают поточность технологического процесса, механизацию работ и предупреждение распространения опасных и вредных производственных факторов в смежные помещения.</w:t>
      </w:r>
    </w:p>
    <w:bookmarkEnd w:id="985"/>
    <w:bookmarkStart w:name="z992" w:id="986"/>
    <w:p>
      <w:pPr>
        <w:spacing w:after="0"/>
        <w:ind w:left="0"/>
        <w:jc w:val="both"/>
      </w:pPr>
      <w:r>
        <w:rPr>
          <w:rFonts w:ascii="Times New Roman"/>
          <w:b w:val="false"/>
          <w:i w:val="false"/>
          <w:color w:val="000000"/>
          <w:sz w:val="28"/>
        </w:rPr>
        <w:t>
      15. Наружные установки, требующие периодического обслуживания рабочими, оборудуются местными укрытиями от осадков, ветра, снежных и песчаных заносов, инсоляции.</w:t>
      </w:r>
    </w:p>
    <w:bookmarkEnd w:id="986"/>
    <w:p>
      <w:pPr>
        <w:spacing w:after="0"/>
        <w:ind w:left="0"/>
        <w:jc w:val="both"/>
      </w:pPr>
      <w:r>
        <w:rPr>
          <w:rFonts w:ascii="Times New Roman"/>
          <w:b w:val="false"/>
          <w:i w:val="false"/>
          <w:color w:val="000000"/>
          <w:sz w:val="28"/>
        </w:rPr>
        <w:t xml:space="preserve">
      В районах с температурой воздуха в наиболее холодную пятидневку минус 40 градусов Цельсия (далее – </w:t>
      </w:r>
      <w:r>
        <w:rPr>
          <w:rFonts w:ascii="Times New Roman"/>
          <w:b w:val="false"/>
          <w:i w:val="false"/>
          <w:color w:val="000000"/>
          <w:vertAlign w:val="superscript"/>
        </w:rPr>
        <w:t>о</w:t>
      </w:r>
      <w:r>
        <w:rPr>
          <w:rFonts w:ascii="Times New Roman"/>
          <w:b w:val="false"/>
          <w:i w:val="false"/>
          <w:color w:val="000000"/>
          <w:sz w:val="28"/>
        </w:rPr>
        <w:t>С) и ниже для рабочих, обслуживающих оборудование, контрольно-измерительные приборы (далее – КИП), средства автоматики, оборудуются обогреваемые укрытия.</w:t>
      </w:r>
    </w:p>
    <w:bookmarkStart w:name="z993" w:id="987"/>
    <w:p>
      <w:pPr>
        <w:spacing w:after="0"/>
        <w:ind w:left="0"/>
        <w:jc w:val="both"/>
      </w:pPr>
      <w:r>
        <w:rPr>
          <w:rFonts w:ascii="Times New Roman"/>
          <w:b w:val="false"/>
          <w:i w:val="false"/>
          <w:color w:val="000000"/>
          <w:sz w:val="28"/>
        </w:rPr>
        <w:t>
      16. Основные рабочие места в производственных помещениях и на объектах, где возможно поступление в воздух рабочей зоны сероводорода, оборудуются автоматическими газоанализаторами с сигнализацией.</w:t>
      </w:r>
    </w:p>
    <w:bookmarkEnd w:id="987"/>
    <w:bookmarkStart w:name="z994" w:id="988"/>
    <w:p>
      <w:pPr>
        <w:spacing w:after="0"/>
        <w:ind w:left="0"/>
        <w:jc w:val="both"/>
      </w:pPr>
      <w:r>
        <w:rPr>
          <w:rFonts w:ascii="Times New Roman"/>
          <w:b w:val="false"/>
          <w:i w:val="false"/>
          <w:color w:val="000000"/>
          <w:sz w:val="28"/>
        </w:rPr>
        <w:t>
      17. Выходы из зданий ориентируются на сторону, где нет установок или объектов, на которых возможно выделение сероводорода.</w:t>
      </w:r>
    </w:p>
    <w:bookmarkEnd w:id="988"/>
    <w:bookmarkStart w:name="z995" w:id="989"/>
    <w:p>
      <w:pPr>
        <w:spacing w:after="0"/>
        <w:ind w:left="0"/>
        <w:jc w:val="both"/>
      </w:pPr>
      <w:r>
        <w:rPr>
          <w:rFonts w:ascii="Times New Roman"/>
          <w:b w:val="false"/>
          <w:i w:val="false"/>
          <w:color w:val="000000"/>
          <w:sz w:val="28"/>
        </w:rPr>
        <w:t>
      18. В производственных помещениях с возможным выделением вредных веществ в воздух рабочей зоны оборудуются общеобменной системой вентиляции (требование не распространяется на буровые установки).</w:t>
      </w:r>
    </w:p>
    <w:bookmarkEnd w:id="989"/>
    <w:p>
      <w:pPr>
        <w:spacing w:after="0"/>
        <w:ind w:left="0"/>
        <w:jc w:val="both"/>
      </w:pPr>
      <w:r>
        <w:rPr>
          <w:rFonts w:ascii="Times New Roman"/>
          <w:b w:val="false"/>
          <w:i w:val="false"/>
          <w:color w:val="000000"/>
          <w:sz w:val="28"/>
        </w:rPr>
        <w:t>
      В конструкции укрытия буровой установки предусматриваются открывающиеся окна.</w:t>
      </w:r>
    </w:p>
    <w:bookmarkStart w:name="z996" w:id="990"/>
    <w:p>
      <w:pPr>
        <w:spacing w:after="0"/>
        <w:ind w:left="0"/>
        <w:jc w:val="both"/>
      </w:pPr>
      <w:r>
        <w:rPr>
          <w:rFonts w:ascii="Times New Roman"/>
          <w:b w:val="false"/>
          <w:i w:val="false"/>
          <w:color w:val="000000"/>
          <w:sz w:val="28"/>
        </w:rPr>
        <w:t>
      19. Выхлопные трубы от дизельных двигателей на буровых установках выводятся с учетом господствующего направления ветров на подветренную, по отношению к производственным помещениям, сторону.</w:t>
      </w:r>
    </w:p>
    <w:bookmarkEnd w:id="990"/>
    <w:bookmarkStart w:name="z997" w:id="991"/>
    <w:p>
      <w:pPr>
        <w:spacing w:after="0"/>
        <w:ind w:left="0"/>
        <w:jc w:val="both"/>
      </w:pPr>
      <w:r>
        <w:rPr>
          <w:rFonts w:ascii="Times New Roman"/>
          <w:b w:val="false"/>
          <w:i w:val="false"/>
          <w:color w:val="000000"/>
          <w:sz w:val="28"/>
        </w:rPr>
        <w:t>
      20. В районах с суровым и холодным климатом (I, II и III климатические районы) входы в производственные помещения оборудуются тамбурами (требование не распространяется на буровые установки).</w:t>
      </w:r>
    </w:p>
    <w:bookmarkEnd w:id="991"/>
    <w:bookmarkStart w:name="z998" w:id="992"/>
    <w:p>
      <w:pPr>
        <w:spacing w:after="0"/>
        <w:ind w:left="0"/>
        <w:jc w:val="both"/>
      </w:pPr>
      <w:r>
        <w:rPr>
          <w:rFonts w:ascii="Times New Roman"/>
          <w:b w:val="false"/>
          <w:i w:val="false"/>
          <w:color w:val="000000"/>
          <w:sz w:val="28"/>
        </w:rPr>
        <w:t>
      21. Стены производственных помещений с оборудованием, генерирующим интенсивный шум и постоянным пребыванием работающих имеют шумопоглощающее устройство (требование не распространяется на буровые установки).</w:t>
      </w:r>
    </w:p>
    <w:bookmarkEnd w:id="992"/>
    <w:p>
      <w:pPr>
        <w:spacing w:after="0"/>
        <w:ind w:left="0"/>
        <w:jc w:val="both"/>
      </w:pPr>
      <w:r>
        <w:rPr>
          <w:rFonts w:ascii="Times New Roman"/>
          <w:b w:val="false"/>
          <w:i w:val="false"/>
          <w:color w:val="000000"/>
          <w:sz w:val="28"/>
        </w:rPr>
        <w:t>
      При проектировании буровых установок рабочая площадка шумо- и виброизолируется от редукторного помещения, силового и насосного блоков.</w:t>
      </w:r>
    </w:p>
    <w:bookmarkStart w:name="z999" w:id="993"/>
    <w:p>
      <w:pPr>
        <w:spacing w:after="0"/>
        <w:ind w:left="0"/>
        <w:jc w:val="both"/>
      </w:pPr>
      <w:r>
        <w:rPr>
          <w:rFonts w:ascii="Times New Roman"/>
          <w:b w:val="false"/>
          <w:i w:val="false"/>
          <w:color w:val="000000"/>
          <w:sz w:val="28"/>
        </w:rPr>
        <w:t>
      22. Конструкция и условия эксплуатации полов предусматривает предупреждение появления наледей на полу сооружений, не имеющих укрытия от метеорологических воздействий, следует обеспечивать своевременное удаление с поверхности пола грязи, смазочных масел, химических реагентов.</w:t>
      </w:r>
    </w:p>
    <w:bookmarkEnd w:id="993"/>
    <w:bookmarkStart w:name="z1000" w:id="994"/>
    <w:p>
      <w:pPr>
        <w:spacing w:after="0"/>
        <w:ind w:left="0"/>
        <w:jc w:val="both"/>
      </w:pPr>
      <w:r>
        <w:rPr>
          <w:rFonts w:ascii="Times New Roman"/>
          <w:b w:val="false"/>
          <w:i w:val="false"/>
          <w:color w:val="000000"/>
          <w:sz w:val="28"/>
        </w:rPr>
        <w:t xml:space="preserve">
      23. Проекты и состояние эксплуатации систем отопления, вентиляции и кондиционирования воздуха на производственных объектах соответствуют требованиям документов государственной системы санитарно-эпидемиологического нормирования,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994"/>
    <w:bookmarkStart w:name="z1001" w:id="995"/>
    <w:p>
      <w:pPr>
        <w:spacing w:after="0"/>
        <w:ind w:left="0"/>
        <w:jc w:val="both"/>
      </w:pPr>
      <w:r>
        <w:rPr>
          <w:rFonts w:ascii="Times New Roman"/>
          <w:b w:val="false"/>
          <w:i w:val="false"/>
          <w:color w:val="000000"/>
          <w:sz w:val="28"/>
        </w:rPr>
        <w:t>
      24. Помещения насосных по перекачке сырой нефти оборудуются общеобменной приточно-вытяжной вентиляцией. При перекачке сырой нефти, содержащей свободный сероводород, от сальников насосов оборудуются местные отсосы.</w:t>
      </w:r>
    </w:p>
    <w:bookmarkEnd w:id="995"/>
    <w:bookmarkStart w:name="z1002" w:id="996"/>
    <w:p>
      <w:pPr>
        <w:spacing w:after="0"/>
        <w:ind w:left="0"/>
        <w:jc w:val="both"/>
      </w:pPr>
      <w:r>
        <w:rPr>
          <w:rFonts w:ascii="Times New Roman"/>
          <w:b w:val="false"/>
          <w:i w:val="false"/>
          <w:color w:val="000000"/>
          <w:sz w:val="28"/>
        </w:rPr>
        <w:t>
      25. Сальники и картеры газомоторных компрессоров оборудуются местными отсосами.</w:t>
      </w:r>
    </w:p>
    <w:bookmarkEnd w:id="996"/>
    <w:bookmarkStart w:name="z1003" w:id="997"/>
    <w:p>
      <w:pPr>
        <w:spacing w:after="0"/>
        <w:ind w:left="0"/>
        <w:jc w:val="both"/>
      </w:pPr>
      <w:r>
        <w:rPr>
          <w:rFonts w:ascii="Times New Roman"/>
          <w:b w:val="false"/>
          <w:i w:val="false"/>
          <w:color w:val="000000"/>
          <w:sz w:val="28"/>
        </w:rPr>
        <w:t>
      26. Погрузо-разгрузочные работы, связанные с выделением вредных веществ, производятся при включенной местной вентиляции.</w:t>
      </w:r>
    </w:p>
    <w:bookmarkEnd w:id="997"/>
    <w:bookmarkStart w:name="z1004" w:id="998"/>
    <w:p>
      <w:pPr>
        <w:spacing w:after="0"/>
        <w:ind w:left="0"/>
        <w:jc w:val="both"/>
      </w:pPr>
      <w:r>
        <w:rPr>
          <w:rFonts w:ascii="Times New Roman"/>
          <w:b w:val="false"/>
          <w:i w:val="false"/>
          <w:color w:val="000000"/>
          <w:sz w:val="28"/>
        </w:rPr>
        <w:t>
      27. Не допускается эксплуатация производств и цехов при неисправных и отключенных системах вентиляции.</w:t>
      </w:r>
    </w:p>
    <w:bookmarkEnd w:id="998"/>
    <w:bookmarkStart w:name="z1005" w:id="999"/>
    <w:p>
      <w:pPr>
        <w:spacing w:after="0"/>
        <w:ind w:left="0"/>
        <w:jc w:val="both"/>
      </w:pPr>
      <w:r>
        <w:rPr>
          <w:rFonts w:ascii="Times New Roman"/>
          <w:b w:val="false"/>
          <w:i w:val="false"/>
          <w:color w:val="000000"/>
          <w:sz w:val="28"/>
        </w:rPr>
        <w:t>
      28. В районах с жарким и очень жарким климатом в служебных помещениях и в жилых комнатах общежитии вахтовых поселков устанавливаются кондиционеры.</w:t>
      </w:r>
    </w:p>
    <w:bookmarkEnd w:id="999"/>
    <w:bookmarkStart w:name="z1006" w:id="1000"/>
    <w:p>
      <w:pPr>
        <w:spacing w:after="0"/>
        <w:ind w:left="0"/>
        <w:jc w:val="both"/>
      </w:pPr>
      <w:r>
        <w:rPr>
          <w:rFonts w:ascii="Times New Roman"/>
          <w:b w:val="false"/>
          <w:i w:val="false"/>
          <w:color w:val="000000"/>
          <w:sz w:val="28"/>
        </w:rPr>
        <w:t>
      29. В производственных помещениях с постоянным пребыванием рабочих, предусматривают естественное освещение (не распространяется на буровые установки).</w:t>
      </w:r>
    </w:p>
    <w:bookmarkEnd w:id="1000"/>
    <w:bookmarkStart w:name="z1007" w:id="1001"/>
    <w:p>
      <w:pPr>
        <w:spacing w:after="0"/>
        <w:ind w:left="0"/>
        <w:jc w:val="both"/>
      </w:pPr>
      <w:r>
        <w:rPr>
          <w:rFonts w:ascii="Times New Roman"/>
          <w:b w:val="false"/>
          <w:i w:val="false"/>
          <w:color w:val="000000"/>
          <w:sz w:val="28"/>
        </w:rPr>
        <w:t>
      30. При проектировании и эксплуатации искусственного освещения учитывают условия среды (наличие пыли, влаги, агрессивность, взрывоопасность).</w:t>
      </w:r>
    </w:p>
    <w:bookmarkEnd w:id="1001"/>
    <w:bookmarkStart w:name="z1008" w:id="1002"/>
    <w:p>
      <w:pPr>
        <w:spacing w:after="0"/>
        <w:ind w:left="0"/>
        <w:jc w:val="both"/>
      </w:pPr>
      <w:r>
        <w:rPr>
          <w:rFonts w:ascii="Times New Roman"/>
          <w:b w:val="false"/>
          <w:i w:val="false"/>
          <w:color w:val="000000"/>
          <w:sz w:val="28"/>
        </w:rPr>
        <w:t>
      31. Разряд работ в помещениях буровых установок, насосных станциях, производственных мастерских определяется как производство работ внутри зданий.</w:t>
      </w:r>
    </w:p>
    <w:bookmarkEnd w:id="1002"/>
    <w:bookmarkStart w:name="z1009" w:id="1003"/>
    <w:p>
      <w:pPr>
        <w:spacing w:after="0"/>
        <w:ind w:left="0"/>
        <w:jc w:val="both"/>
      </w:pPr>
      <w:r>
        <w:rPr>
          <w:rFonts w:ascii="Times New Roman"/>
          <w:b w:val="false"/>
          <w:i w:val="false"/>
          <w:color w:val="000000"/>
          <w:sz w:val="28"/>
        </w:rPr>
        <w:t>
      32. Разряд работ, выполняемых на рабочей площадке, полатях верхового рабочего, приемном мосту и стеллажах буровых установок, в текущем и капитальном ремонтах скважин, на площадках групповых установок, установок подготовки нефти и резервуарных парков определяется как производство работ вне зданий.</w:t>
      </w:r>
    </w:p>
    <w:bookmarkEnd w:id="1003"/>
    <w:bookmarkStart w:name="z1010" w:id="1004"/>
    <w:p>
      <w:pPr>
        <w:spacing w:after="0"/>
        <w:ind w:left="0"/>
        <w:jc w:val="both"/>
      </w:pPr>
      <w:r>
        <w:rPr>
          <w:rFonts w:ascii="Times New Roman"/>
          <w:b w:val="false"/>
          <w:i w:val="false"/>
          <w:color w:val="000000"/>
          <w:sz w:val="28"/>
        </w:rPr>
        <w:t xml:space="preserve">
      33. Освещенность рабочих поверхностей при искусственном освещении основных производственных зданий и площадок соответствует нормативам изложенным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bookmarkEnd w:id="1004"/>
    <w:bookmarkStart w:name="z1011" w:id="1005"/>
    <w:p>
      <w:pPr>
        <w:spacing w:after="0"/>
        <w:ind w:left="0"/>
        <w:jc w:val="left"/>
      </w:pPr>
      <w:r>
        <w:rPr>
          <w:rFonts w:ascii="Times New Roman"/>
          <w:b/>
          <w:i w:val="false"/>
          <w:color w:val="000000"/>
        </w:rPr>
        <w:t xml:space="preserve"> 4. Санитарно-эпидемиологические требования к производственным</w:t>
      </w:r>
      <w:r>
        <w:br/>
      </w:r>
      <w:r>
        <w:rPr>
          <w:rFonts w:ascii="Times New Roman"/>
          <w:b/>
          <w:i w:val="false"/>
          <w:color w:val="000000"/>
        </w:rPr>
        <w:t>процессам и оборудованию</w:t>
      </w:r>
    </w:p>
    <w:bookmarkEnd w:id="1005"/>
    <w:bookmarkStart w:name="z1012" w:id="1006"/>
    <w:p>
      <w:pPr>
        <w:spacing w:after="0"/>
        <w:ind w:left="0"/>
        <w:jc w:val="both"/>
      </w:pPr>
      <w:r>
        <w:rPr>
          <w:rFonts w:ascii="Times New Roman"/>
          <w:b w:val="false"/>
          <w:i w:val="false"/>
          <w:color w:val="000000"/>
          <w:sz w:val="28"/>
        </w:rPr>
        <w:t>
      34. Опрессовка труб обсадной колонны централизована.</w:t>
      </w:r>
    </w:p>
    <w:bookmarkEnd w:id="1006"/>
    <w:bookmarkStart w:name="z1013" w:id="1007"/>
    <w:p>
      <w:pPr>
        <w:spacing w:after="0"/>
        <w:ind w:left="0"/>
        <w:jc w:val="both"/>
      </w:pPr>
      <w:r>
        <w:rPr>
          <w:rFonts w:ascii="Times New Roman"/>
          <w:b w:val="false"/>
          <w:i w:val="false"/>
          <w:color w:val="000000"/>
          <w:sz w:val="28"/>
        </w:rPr>
        <w:t>
      35. Не допускается размещать на открытых площадках предприятий технологическое и силовое оборудование, требующее постоянного пребывания обслуживающего персонала.</w:t>
      </w:r>
    </w:p>
    <w:bookmarkEnd w:id="1007"/>
    <w:bookmarkStart w:name="z1014" w:id="1008"/>
    <w:p>
      <w:pPr>
        <w:spacing w:after="0"/>
        <w:ind w:left="0"/>
        <w:jc w:val="both"/>
      </w:pPr>
      <w:r>
        <w:rPr>
          <w:rFonts w:ascii="Times New Roman"/>
          <w:b w:val="false"/>
          <w:i w:val="false"/>
          <w:color w:val="000000"/>
          <w:sz w:val="28"/>
        </w:rPr>
        <w:t>
      36. Оборудование, размещенное на открытых площадках оснащается средствами автоматизации, дистанционного контроля и управления, механизации ремонтных работ.</w:t>
      </w:r>
    </w:p>
    <w:bookmarkEnd w:id="1008"/>
    <w:bookmarkStart w:name="z1015" w:id="1009"/>
    <w:p>
      <w:pPr>
        <w:spacing w:after="0"/>
        <w:ind w:left="0"/>
        <w:jc w:val="both"/>
      </w:pPr>
      <w:r>
        <w:rPr>
          <w:rFonts w:ascii="Times New Roman"/>
          <w:b w:val="false"/>
          <w:i w:val="false"/>
          <w:color w:val="000000"/>
          <w:sz w:val="28"/>
        </w:rPr>
        <w:t>
      37. Сбор нефти и газа на промыслах устраивается по герметизированной схеме.</w:t>
      </w:r>
    </w:p>
    <w:bookmarkEnd w:id="1009"/>
    <w:bookmarkStart w:name="z1016" w:id="1010"/>
    <w:p>
      <w:pPr>
        <w:spacing w:after="0"/>
        <w:ind w:left="0"/>
        <w:jc w:val="both"/>
      </w:pPr>
      <w:r>
        <w:rPr>
          <w:rFonts w:ascii="Times New Roman"/>
          <w:b w:val="false"/>
          <w:i w:val="false"/>
          <w:color w:val="000000"/>
          <w:sz w:val="28"/>
        </w:rPr>
        <w:t>
      38. Регулирующая и запорная арматура, расположенная в колодцах, траншеях или других заглублениях, имеет дистанционное управление.</w:t>
      </w:r>
    </w:p>
    <w:bookmarkEnd w:id="1010"/>
    <w:bookmarkStart w:name="z1017" w:id="1011"/>
    <w:p>
      <w:pPr>
        <w:spacing w:after="0"/>
        <w:ind w:left="0"/>
        <w:jc w:val="both"/>
      </w:pPr>
      <w:r>
        <w:rPr>
          <w:rFonts w:ascii="Times New Roman"/>
          <w:b w:val="false"/>
          <w:i w:val="false"/>
          <w:color w:val="000000"/>
          <w:sz w:val="28"/>
        </w:rPr>
        <w:t>
      39. Для определения режима работы скважин на промыслах предусматриваются системы автоматизированного дистанционного контроля.</w:t>
      </w:r>
    </w:p>
    <w:bookmarkEnd w:id="1011"/>
    <w:bookmarkStart w:name="z1018" w:id="1012"/>
    <w:p>
      <w:pPr>
        <w:spacing w:after="0"/>
        <w:ind w:left="0"/>
        <w:jc w:val="both"/>
      </w:pPr>
      <w:r>
        <w:rPr>
          <w:rFonts w:ascii="Times New Roman"/>
          <w:b w:val="false"/>
          <w:i w:val="false"/>
          <w:color w:val="000000"/>
          <w:sz w:val="28"/>
        </w:rPr>
        <w:t>
      40. Основная регулирующая и запорная арматура в резервуарных парках, на установках комплексной подготовки нефти и в других аналогичных производствах оборудуется электроприводом.</w:t>
      </w:r>
    </w:p>
    <w:bookmarkEnd w:id="1012"/>
    <w:bookmarkStart w:name="z1019" w:id="1013"/>
    <w:p>
      <w:pPr>
        <w:spacing w:after="0"/>
        <w:ind w:left="0"/>
        <w:jc w:val="both"/>
      </w:pPr>
      <w:r>
        <w:rPr>
          <w:rFonts w:ascii="Times New Roman"/>
          <w:b w:val="false"/>
          <w:i w:val="false"/>
          <w:color w:val="000000"/>
          <w:sz w:val="28"/>
        </w:rPr>
        <w:t>
      41. При обработке скважин кислотами на объектах нефтедобывающей промышленности следует производить лабораторный контроль содержания в воздухе вредных веществ. Периодичность и объем исследований определяется с учетом класса опасности веществ, производственных и геологических условий.</w:t>
      </w:r>
    </w:p>
    <w:bookmarkEnd w:id="1013"/>
    <w:bookmarkStart w:name="z1020" w:id="1014"/>
    <w:p>
      <w:pPr>
        <w:spacing w:after="0"/>
        <w:ind w:left="0"/>
        <w:jc w:val="both"/>
      </w:pPr>
      <w:r>
        <w:rPr>
          <w:rFonts w:ascii="Times New Roman"/>
          <w:b w:val="false"/>
          <w:i w:val="false"/>
          <w:color w:val="000000"/>
          <w:sz w:val="28"/>
        </w:rPr>
        <w:t xml:space="preserve">
      42. Работы по исследованию скважин с применением радиоактивных веществ и последующему испытанию скважин производятся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1014"/>
    <w:bookmarkStart w:name="z1021" w:id="1015"/>
    <w:p>
      <w:pPr>
        <w:spacing w:after="0"/>
        <w:ind w:left="0"/>
        <w:jc w:val="both"/>
      </w:pPr>
      <w:r>
        <w:rPr>
          <w:rFonts w:ascii="Times New Roman"/>
          <w:b w:val="false"/>
          <w:i w:val="false"/>
          <w:color w:val="000000"/>
          <w:sz w:val="28"/>
        </w:rPr>
        <w:t>
      43. При высоком содержании в нефти сероводорода и давлении, исключающем возможность использования обычного оборудования, предусматриваются и осуществляются специальные мероприятия.</w:t>
      </w:r>
    </w:p>
    <w:bookmarkEnd w:id="1015"/>
    <w:bookmarkStart w:name="z1022" w:id="1016"/>
    <w:p>
      <w:pPr>
        <w:spacing w:after="0"/>
        <w:ind w:left="0"/>
        <w:jc w:val="both"/>
      </w:pPr>
      <w:r>
        <w:rPr>
          <w:rFonts w:ascii="Times New Roman"/>
          <w:b w:val="false"/>
          <w:i w:val="false"/>
          <w:color w:val="000000"/>
          <w:sz w:val="28"/>
        </w:rPr>
        <w:t>
      44. Оборудование и аппаратура, применяемые на объектах добычи, сбора, подготовки и транспортировки нефти и газа, стойкие к сульфидно-коррозионному воздействию.</w:t>
      </w:r>
    </w:p>
    <w:bookmarkEnd w:id="1016"/>
    <w:bookmarkStart w:name="z1023" w:id="1017"/>
    <w:p>
      <w:pPr>
        <w:spacing w:after="0"/>
        <w:ind w:left="0"/>
        <w:jc w:val="both"/>
      </w:pPr>
      <w:r>
        <w:rPr>
          <w:rFonts w:ascii="Times New Roman"/>
          <w:b w:val="false"/>
          <w:i w:val="false"/>
          <w:color w:val="000000"/>
          <w:sz w:val="28"/>
        </w:rPr>
        <w:t>
      45. Фланцевые соединения и запорные устройства оборудования имеют уплотнительные прокладки, устойчивые к действию сероводорода.</w:t>
      </w:r>
    </w:p>
    <w:bookmarkEnd w:id="1017"/>
    <w:bookmarkStart w:name="z1024" w:id="1018"/>
    <w:p>
      <w:pPr>
        <w:spacing w:after="0"/>
        <w:ind w:left="0"/>
        <w:jc w:val="both"/>
      </w:pPr>
      <w:r>
        <w:rPr>
          <w:rFonts w:ascii="Times New Roman"/>
          <w:b w:val="false"/>
          <w:i w:val="false"/>
          <w:color w:val="000000"/>
          <w:sz w:val="28"/>
        </w:rPr>
        <w:t>
      46. Испытание скважин производится после осуществления технологических мер по предупреждению выделения сероводорода.</w:t>
      </w:r>
    </w:p>
    <w:bookmarkEnd w:id="1018"/>
    <w:bookmarkStart w:name="z1025" w:id="1019"/>
    <w:p>
      <w:pPr>
        <w:spacing w:after="0"/>
        <w:ind w:left="0"/>
        <w:jc w:val="both"/>
      </w:pPr>
      <w:r>
        <w:rPr>
          <w:rFonts w:ascii="Times New Roman"/>
          <w:b w:val="false"/>
          <w:i w:val="false"/>
          <w:color w:val="000000"/>
          <w:sz w:val="28"/>
        </w:rPr>
        <w:t>
      47. При проектировании и ведении буровых работ предусматриваются и выполняются мероприятия по:</w:t>
      </w:r>
    </w:p>
    <w:bookmarkEnd w:id="1019"/>
    <w:p>
      <w:pPr>
        <w:spacing w:after="0"/>
        <w:ind w:left="0"/>
        <w:jc w:val="both"/>
      </w:pPr>
      <w:r>
        <w:rPr>
          <w:rFonts w:ascii="Times New Roman"/>
          <w:b w:val="false"/>
          <w:i w:val="false"/>
          <w:color w:val="000000"/>
          <w:sz w:val="28"/>
        </w:rPr>
        <w:t>
      1) защите людей в случае возникновения аварийных ситуаций;</w:t>
      </w:r>
    </w:p>
    <w:p>
      <w:pPr>
        <w:spacing w:after="0"/>
        <w:ind w:left="0"/>
        <w:jc w:val="both"/>
      </w:pPr>
      <w:r>
        <w:rPr>
          <w:rFonts w:ascii="Times New Roman"/>
          <w:b w:val="false"/>
          <w:i w:val="false"/>
          <w:color w:val="000000"/>
          <w:sz w:val="28"/>
        </w:rPr>
        <w:t>
      2) использованию технологии, обеспечивающей нейтрализацию сероводорода в буровом растворе;</w:t>
      </w:r>
    </w:p>
    <w:p>
      <w:pPr>
        <w:spacing w:after="0"/>
        <w:ind w:left="0"/>
        <w:jc w:val="both"/>
      </w:pPr>
      <w:r>
        <w:rPr>
          <w:rFonts w:ascii="Times New Roman"/>
          <w:b w:val="false"/>
          <w:i w:val="false"/>
          <w:color w:val="000000"/>
          <w:sz w:val="28"/>
        </w:rPr>
        <w:t>
      3) контролю содержания и нейтрализации сероводорода в буровом растворе.</w:t>
      </w:r>
    </w:p>
    <w:bookmarkStart w:name="z1026" w:id="1020"/>
    <w:p>
      <w:pPr>
        <w:spacing w:after="0"/>
        <w:ind w:left="0"/>
        <w:jc w:val="both"/>
      </w:pPr>
      <w:r>
        <w:rPr>
          <w:rFonts w:ascii="Times New Roman"/>
          <w:b w:val="false"/>
          <w:i w:val="false"/>
          <w:color w:val="000000"/>
          <w:sz w:val="28"/>
        </w:rPr>
        <w:t>
      48. Подземный и капитальный ремонты проводятся при отсутствии газопроявлений и обеспечении постоянного автоматического контроля за содержанием сероводорода в воздухе рабочей зоны.</w:t>
      </w:r>
    </w:p>
    <w:bookmarkEnd w:id="1020"/>
    <w:bookmarkStart w:name="z1027" w:id="1021"/>
    <w:p>
      <w:pPr>
        <w:spacing w:after="0"/>
        <w:ind w:left="0"/>
        <w:jc w:val="both"/>
      </w:pPr>
      <w:r>
        <w:rPr>
          <w:rFonts w:ascii="Times New Roman"/>
          <w:b w:val="false"/>
          <w:i w:val="false"/>
          <w:color w:val="000000"/>
          <w:sz w:val="28"/>
        </w:rPr>
        <w:t>
      49. В нормативно-техническую и проектно-конструкторскую документацию на оборудование, установки и объекты включаются:</w:t>
      </w:r>
    </w:p>
    <w:bookmarkEnd w:id="1021"/>
    <w:p>
      <w:pPr>
        <w:spacing w:after="0"/>
        <w:ind w:left="0"/>
        <w:jc w:val="both"/>
      </w:pPr>
      <w:r>
        <w:rPr>
          <w:rFonts w:ascii="Times New Roman"/>
          <w:b w:val="false"/>
          <w:i w:val="false"/>
          <w:color w:val="000000"/>
          <w:sz w:val="28"/>
        </w:rPr>
        <w:t>
      1) шумовые и вибрационные характеристики оборудования, определяемые в соответствии с действующими стандартами;</w:t>
      </w:r>
    </w:p>
    <w:p>
      <w:pPr>
        <w:spacing w:after="0"/>
        <w:ind w:left="0"/>
        <w:jc w:val="both"/>
      </w:pPr>
      <w:r>
        <w:rPr>
          <w:rFonts w:ascii="Times New Roman"/>
          <w:b w:val="false"/>
          <w:i w:val="false"/>
          <w:color w:val="000000"/>
          <w:sz w:val="28"/>
        </w:rPr>
        <w:t>
      2) расчетные уровни шума и вибрации на рабочих местах и в рабочих зонах;</w:t>
      </w:r>
    </w:p>
    <w:p>
      <w:pPr>
        <w:spacing w:after="0"/>
        <w:ind w:left="0"/>
        <w:jc w:val="both"/>
      </w:pPr>
      <w:r>
        <w:rPr>
          <w:rFonts w:ascii="Times New Roman"/>
          <w:b w:val="false"/>
          <w:i w:val="false"/>
          <w:color w:val="000000"/>
          <w:sz w:val="28"/>
        </w:rPr>
        <w:t>
      3) данные о предусмотренных проектом мероприятиях по защите от шума и вибрации.</w:t>
      </w:r>
    </w:p>
    <w:bookmarkStart w:name="z1028" w:id="1022"/>
    <w:p>
      <w:pPr>
        <w:spacing w:after="0"/>
        <w:ind w:left="0"/>
        <w:jc w:val="both"/>
      </w:pPr>
      <w:r>
        <w:rPr>
          <w:rFonts w:ascii="Times New Roman"/>
          <w:b w:val="false"/>
          <w:i w:val="false"/>
          <w:color w:val="000000"/>
          <w:sz w:val="28"/>
        </w:rPr>
        <w:t>
      50. Уровни общей вибрации на буровых установках после монтажа не превышают допустимые уровни и регистрируются в акте приемочной комиссии.</w:t>
      </w:r>
    </w:p>
    <w:bookmarkEnd w:id="1022"/>
    <w:bookmarkStart w:name="z1029" w:id="1023"/>
    <w:p>
      <w:pPr>
        <w:spacing w:after="0"/>
        <w:ind w:left="0"/>
        <w:jc w:val="both"/>
      </w:pPr>
      <w:r>
        <w:rPr>
          <w:rFonts w:ascii="Times New Roman"/>
          <w:b w:val="false"/>
          <w:i w:val="false"/>
          <w:color w:val="000000"/>
          <w:sz w:val="28"/>
        </w:rPr>
        <w:t>
      51. Не допускается производство спуско-подъемных операций в бурении, освоении, подземном и капитальном ремонте скважин при неполном составе вахт.</w:t>
      </w:r>
    </w:p>
    <w:bookmarkEnd w:id="1023"/>
    <w:bookmarkStart w:name="z1030" w:id="1024"/>
    <w:p>
      <w:pPr>
        <w:spacing w:after="0"/>
        <w:ind w:left="0"/>
        <w:jc w:val="both"/>
      </w:pPr>
      <w:r>
        <w:rPr>
          <w:rFonts w:ascii="Times New Roman"/>
          <w:b w:val="false"/>
          <w:i w:val="false"/>
          <w:color w:val="000000"/>
          <w:sz w:val="28"/>
        </w:rPr>
        <w:t>
      52. Для доставки работающих на объекты, расположенные на большом расстоянии (более 60 километров (далее – км) от места жительства, используются комфортабельные транспортные средства.</w:t>
      </w:r>
    </w:p>
    <w:bookmarkEnd w:id="1024"/>
    <w:bookmarkStart w:name="z1031" w:id="1025"/>
    <w:p>
      <w:pPr>
        <w:spacing w:after="0"/>
        <w:ind w:left="0"/>
        <w:jc w:val="both"/>
      </w:pPr>
      <w:r>
        <w:rPr>
          <w:rFonts w:ascii="Times New Roman"/>
          <w:b w:val="false"/>
          <w:i w:val="false"/>
          <w:color w:val="000000"/>
          <w:sz w:val="28"/>
        </w:rPr>
        <w:t>
      53. При демонтаже и монтаже буровых установок и оборудования предусматривают схему организации работ с максимальным сокращением количества и протяженности переходов.</w:t>
      </w:r>
    </w:p>
    <w:bookmarkEnd w:id="1025"/>
    <w:bookmarkStart w:name="z1032" w:id="1026"/>
    <w:p>
      <w:pPr>
        <w:spacing w:after="0"/>
        <w:ind w:left="0"/>
        <w:jc w:val="both"/>
      </w:pPr>
      <w:r>
        <w:rPr>
          <w:rFonts w:ascii="Times New Roman"/>
          <w:b w:val="false"/>
          <w:i w:val="false"/>
          <w:color w:val="000000"/>
          <w:sz w:val="28"/>
        </w:rPr>
        <w:t>
      54. При проектировании и эксплуатации бурового и нефтепромыслового оборудования предусматривается соответствующее оснащение и способы ведения работ, облегчающие выполнение производственных операций.</w:t>
      </w:r>
    </w:p>
    <w:bookmarkEnd w:id="1026"/>
    <w:bookmarkStart w:name="z1033" w:id="1027"/>
    <w:p>
      <w:pPr>
        <w:spacing w:after="0"/>
        <w:ind w:left="0"/>
        <w:jc w:val="both"/>
      </w:pPr>
      <w:r>
        <w:rPr>
          <w:rFonts w:ascii="Times New Roman"/>
          <w:b w:val="false"/>
          <w:i w:val="false"/>
          <w:color w:val="000000"/>
          <w:sz w:val="28"/>
        </w:rPr>
        <w:t>
      55. Расположение и конструкция производственного оборудования предусматривает агрегатно-узловой метод ремонта с максимальной механизацией работ.</w:t>
      </w:r>
    </w:p>
    <w:bookmarkEnd w:id="1027"/>
    <w:bookmarkStart w:name="z1034" w:id="1028"/>
    <w:p>
      <w:pPr>
        <w:spacing w:after="0"/>
        <w:ind w:left="0"/>
        <w:jc w:val="both"/>
      </w:pPr>
      <w:r>
        <w:rPr>
          <w:rFonts w:ascii="Times New Roman"/>
          <w:b w:val="false"/>
          <w:i w:val="false"/>
          <w:color w:val="000000"/>
          <w:sz w:val="28"/>
        </w:rPr>
        <w:t>
      56. По предупреждению загрязнения атмосферного воздуха разрабатывают следующие мероприятия:</w:t>
      </w:r>
    </w:p>
    <w:bookmarkEnd w:id="1028"/>
    <w:p>
      <w:pPr>
        <w:spacing w:after="0"/>
        <w:ind w:left="0"/>
        <w:jc w:val="both"/>
      </w:pPr>
      <w:r>
        <w:rPr>
          <w:rFonts w:ascii="Times New Roman"/>
          <w:b w:val="false"/>
          <w:i w:val="false"/>
          <w:color w:val="000000"/>
          <w:sz w:val="28"/>
        </w:rPr>
        <w:t>
      1) оборудование резервуаров в резервуарных парках современной дыхательной арматурой, обвязанной газоуравнительной системой, плавающими крышами или понтонами. При технической невозможности осуществления указанных мер устанавливают диски-отражатели. Наружная поверхность резервуаров окрашивается краской с высокой лучеотражающей способностью;</w:t>
      </w:r>
    </w:p>
    <w:p>
      <w:pPr>
        <w:spacing w:after="0"/>
        <w:ind w:left="0"/>
        <w:jc w:val="both"/>
      </w:pPr>
      <w:r>
        <w:rPr>
          <w:rFonts w:ascii="Times New Roman"/>
          <w:b w:val="false"/>
          <w:i w:val="false"/>
          <w:color w:val="000000"/>
          <w:sz w:val="28"/>
        </w:rPr>
        <w:t>
      2) предупреждение возможности нефтегазопроявлений при бурении и ремонте скважин;</w:t>
      </w:r>
    </w:p>
    <w:p>
      <w:pPr>
        <w:spacing w:after="0"/>
        <w:ind w:left="0"/>
        <w:jc w:val="both"/>
      </w:pPr>
      <w:r>
        <w:rPr>
          <w:rFonts w:ascii="Times New Roman"/>
          <w:b w:val="false"/>
          <w:i w:val="false"/>
          <w:color w:val="000000"/>
          <w:sz w:val="28"/>
        </w:rPr>
        <w:t>
      3) применение закрытой системы продувок аппаратов и трубопроводов;</w:t>
      </w:r>
    </w:p>
    <w:p>
      <w:pPr>
        <w:spacing w:after="0"/>
        <w:ind w:left="0"/>
        <w:jc w:val="both"/>
      </w:pPr>
      <w:r>
        <w:rPr>
          <w:rFonts w:ascii="Times New Roman"/>
          <w:b w:val="false"/>
          <w:i w:val="false"/>
          <w:color w:val="000000"/>
          <w:sz w:val="28"/>
        </w:rPr>
        <w:t>
      4) применение закрытой системы подготовки промысловых сточных вод, содержащих сероводород;</w:t>
      </w:r>
    </w:p>
    <w:p>
      <w:pPr>
        <w:spacing w:after="0"/>
        <w:ind w:left="0"/>
        <w:jc w:val="both"/>
      </w:pPr>
      <w:r>
        <w:rPr>
          <w:rFonts w:ascii="Times New Roman"/>
          <w:b w:val="false"/>
          <w:i w:val="false"/>
          <w:color w:val="000000"/>
          <w:sz w:val="28"/>
        </w:rPr>
        <w:t>
      5) обеспечение герметизации бездействующих скважин и контроль их технического состояния;</w:t>
      </w:r>
    </w:p>
    <w:p>
      <w:pPr>
        <w:spacing w:after="0"/>
        <w:ind w:left="0"/>
        <w:jc w:val="both"/>
      </w:pPr>
      <w:r>
        <w:rPr>
          <w:rFonts w:ascii="Times New Roman"/>
          <w:b w:val="false"/>
          <w:i w:val="false"/>
          <w:color w:val="000000"/>
          <w:sz w:val="28"/>
        </w:rPr>
        <w:t>
      6) обеспечение герметизации сальников запорной арматуры, скважин, трубопроводов, аппаратов и насосных агрегатов;</w:t>
      </w:r>
    </w:p>
    <w:p>
      <w:pPr>
        <w:spacing w:after="0"/>
        <w:ind w:left="0"/>
        <w:jc w:val="both"/>
      </w:pPr>
      <w:r>
        <w:rPr>
          <w:rFonts w:ascii="Times New Roman"/>
          <w:b w:val="false"/>
          <w:i w:val="false"/>
          <w:color w:val="000000"/>
          <w:sz w:val="28"/>
        </w:rPr>
        <w:t>
      7) обеспечение герметизации дренажных систем и канализационных колодцев, нефтеловушек закрытого типа;</w:t>
      </w:r>
    </w:p>
    <w:p>
      <w:pPr>
        <w:spacing w:after="0"/>
        <w:ind w:left="0"/>
        <w:jc w:val="both"/>
      </w:pPr>
      <w:r>
        <w:rPr>
          <w:rFonts w:ascii="Times New Roman"/>
          <w:b w:val="false"/>
          <w:i w:val="false"/>
          <w:color w:val="000000"/>
          <w:sz w:val="28"/>
        </w:rPr>
        <w:t>
      8) обеспечение, при возможности, утилизации попутно добываемого газа в целях сокращения его сжигания на факелах. Сжигание газа производится при соблюдении процесса бессажевого горения.</w:t>
      </w:r>
    </w:p>
    <w:bookmarkStart w:name="z1035" w:id="1029"/>
    <w:p>
      <w:pPr>
        <w:spacing w:after="0"/>
        <w:ind w:left="0"/>
        <w:jc w:val="both"/>
      </w:pPr>
      <w:r>
        <w:rPr>
          <w:rFonts w:ascii="Times New Roman"/>
          <w:b w:val="false"/>
          <w:i w:val="false"/>
          <w:color w:val="000000"/>
          <w:sz w:val="28"/>
        </w:rPr>
        <w:t>
      57. По предупреждению загрязнения подземных вод предусматриваются следующие мероприятия:</w:t>
      </w:r>
    </w:p>
    <w:bookmarkEnd w:id="1029"/>
    <w:p>
      <w:pPr>
        <w:spacing w:after="0"/>
        <w:ind w:left="0"/>
        <w:jc w:val="both"/>
      </w:pPr>
      <w:r>
        <w:rPr>
          <w:rFonts w:ascii="Times New Roman"/>
          <w:b w:val="false"/>
          <w:i w:val="false"/>
          <w:color w:val="000000"/>
          <w:sz w:val="28"/>
        </w:rPr>
        <w:t>
      1) промысловые сточные воды перед закачкой в продуктивные пласты очищаются;</w:t>
      </w:r>
    </w:p>
    <w:p>
      <w:pPr>
        <w:spacing w:after="0"/>
        <w:ind w:left="0"/>
        <w:jc w:val="both"/>
      </w:pPr>
      <w:r>
        <w:rPr>
          <w:rFonts w:ascii="Times New Roman"/>
          <w:b w:val="false"/>
          <w:i w:val="false"/>
          <w:color w:val="000000"/>
          <w:sz w:val="28"/>
        </w:rPr>
        <w:t>
      2) захоронение нефтепромысловых сточных вод в изолированные глубокозалегающие пласты проводится при соответствующем геологическом обосновании;</w:t>
      </w:r>
    </w:p>
    <w:p>
      <w:pPr>
        <w:spacing w:after="0"/>
        <w:ind w:left="0"/>
        <w:jc w:val="both"/>
      </w:pPr>
      <w:r>
        <w:rPr>
          <w:rFonts w:ascii="Times New Roman"/>
          <w:b w:val="false"/>
          <w:i w:val="false"/>
          <w:color w:val="000000"/>
          <w:sz w:val="28"/>
        </w:rPr>
        <w:t>
      3) способы захоронения нефтепромысловых сточных вод предусматривают в проектах разработки и эксплуатации месторождений.</w:t>
      </w:r>
    </w:p>
    <w:bookmarkStart w:name="z1036" w:id="1030"/>
    <w:p>
      <w:pPr>
        <w:spacing w:after="0"/>
        <w:ind w:left="0"/>
        <w:jc w:val="both"/>
      </w:pPr>
      <w:r>
        <w:rPr>
          <w:rFonts w:ascii="Times New Roman"/>
          <w:b w:val="false"/>
          <w:i w:val="false"/>
          <w:color w:val="000000"/>
          <w:sz w:val="28"/>
        </w:rPr>
        <w:t>
      58. Объекты, осуществляющие закачку в пласты производственных сточных вод, обеспечивают контроль качества подземных и поверхностных вод в районах возможного неблагоприятного влияния закачки стоков.</w:t>
      </w:r>
    </w:p>
    <w:bookmarkEnd w:id="1030"/>
    <w:bookmarkStart w:name="z1037" w:id="1031"/>
    <w:p>
      <w:pPr>
        <w:spacing w:after="0"/>
        <w:ind w:left="0"/>
        <w:jc w:val="both"/>
      </w:pPr>
      <w:r>
        <w:rPr>
          <w:rFonts w:ascii="Times New Roman"/>
          <w:b w:val="false"/>
          <w:i w:val="false"/>
          <w:color w:val="000000"/>
          <w:sz w:val="28"/>
        </w:rPr>
        <w:t>
      59. Не допускается выпуск в водоемы нефтепромысловых сточных вод, за исключением ограниченного перечня незагрязненных или очищенных сточных вод, песка, извлекаемого вместе с нефтью при ее добыче и при ремонте скважин, а также избытков бурового раствора и шлама.</w:t>
      </w:r>
    </w:p>
    <w:bookmarkEnd w:id="1031"/>
    <w:bookmarkStart w:name="z1038" w:id="1032"/>
    <w:p>
      <w:pPr>
        <w:spacing w:after="0"/>
        <w:ind w:left="0"/>
        <w:jc w:val="both"/>
      </w:pPr>
      <w:r>
        <w:rPr>
          <w:rFonts w:ascii="Times New Roman"/>
          <w:b w:val="false"/>
          <w:i w:val="false"/>
          <w:color w:val="000000"/>
          <w:sz w:val="28"/>
        </w:rPr>
        <w:t>
      60. При ведении буровых работ исключают возможность загрязнения грунтовых и подземных вод отработанным буровым раствором.</w:t>
      </w:r>
    </w:p>
    <w:bookmarkEnd w:id="1032"/>
    <w:bookmarkStart w:name="z1039" w:id="1033"/>
    <w:p>
      <w:pPr>
        <w:spacing w:after="0"/>
        <w:ind w:left="0"/>
        <w:jc w:val="both"/>
      </w:pPr>
      <w:r>
        <w:rPr>
          <w:rFonts w:ascii="Times New Roman"/>
          <w:b w:val="false"/>
          <w:i w:val="false"/>
          <w:color w:val="000000"/>
          <w:sz w:val="28"/>
        </w:rPr>
        <w:t>
      61. В проекте разработки месторождений предусматриваются мероприятия по предупреждению загрязнения поверхностных и подземных вод поверхностно-активными веществами (далее – ПАВ) и химическими реагентами, применяемыми для интенсификации добычи нефти, при бурении скважин и в других производственных процессах.</w:t>
      </w:r>
    </w:p>
    <w:bookmarkEnd w:id="1033"/>
    <w:bookmarkStart w:name="z1040" w:id="1034"/>
    <w:p>
      <w:pPr>
        <w:spacing w:after="0"/>
        <w:ind w:left="0"/>
        <w:jc w:val="both"/>
      </w:pPr>
      <w:r>
        <w:rPr>
          <w:rFonts w:ascii="Times New Roman"/>
          <w:b w:val="false"/>
          <w:i w:val="false"/>
          <w:color w:val="000000"/>
          <w:sz w:val="28"/>
        </w:rPr>
        <w:t>
      62. Не допускается слив растворов и сточных вод, содержащих ПАВ, в системы общей и промышленной канализации без предварительной очистки.</w:t>
      </w:r>
    </w:p>
    <w:bookmarkEnd w:id="1034"/>
    <w:bookmarkStart w:name="z1041" w:id="1035"/>
    <w:p>
      <w:pPr>
        <w:spacing w:after="0"/>
        <w:ind w:left="0"/>
        <w:jc w:val="both"/>
      </w:pPr>
      <w:r>
        <w:rPr>
          <w:rFonts w:ascii="Times New Roman"/>
          <w:b w:val="false"/>
          <w:i w:val="false"/>
          <w:color w:val="000000"/>
          <w:sz w:val="28"/>
        </w:rPr>
        <w:t>
      63. Объекты, применяющие ПАВ и другие химические реагенты, обеспечивают соответствующий контроль за качеством поверхностных и подземных вод, а также сточных вод, закачиваемых в пласты.</w:t>
      </w:r>
    </w:p>
    <w:bookmarkEnd w:id="1035"/>
    <w:bookmarkStart w:name="z1042" w:id="1036"/>
    <w:p>
      <w:pPr>
        <w:spacing w:after="0"/>
        <w:ind w:left="0"/>
        <w:jc w:val="both"/>
      </w:pPr>
      <w:r>
        <w:rPr>
          <w:rFonts w:ascii="Times New Roman"/>
          <w:b w:val="false"/>
          <w:i w:val="false"/>
          <w:color w:val="000000"/>
          <w:sz w:val="28"/>
        </w:rPr>
        <w:t>
      64. Не допускается применение ПАВ и полимеров, для которых не установлены предельно допустимые концентрации (далее – ПДК) для воды водоемов.</w:t>
      </w:r>
    </w:p>
    <w:bookmarkEnd w:id="1036"/>
    <w:bookmarkStart w:name="z1043" w:id="1037"/>
    <w:p>
      <w:pPr>
        <w:spacing w:after="0"/>
        <w:ind w:left="0"/>
        <w:jc w:val="both"/>
      </w:pPr>
      <w:r>
        <w:rPr>
          <w:rFonts w:ascii="Times New Roman"/>
          <w:b w:val="false"/>
          <w:i w:val="false"/>
          <w:color w:val="000000"/>
          <w:sz w:val="28"/>
        </w:rPr>
        <w:t>
      65. Проекты разработки и освоения месторождений, строительства, реконструкции и эксплуатации отдельных производственных объектов содержат мероприятия по предупреждению загрязнения почвы, рекультивации земель и сохранению плодородного слоя почвы.</w:t>
      </w:r>
    </w:p>
    <w:bookmarkEnd w:id="1037"/>
    <w:bookmarkStart w:name="z1044" w:id="1038"/>
    <w:p>
      <w:pPr>
        <w:spacing w:after="0"/>
        <w:ind w:left="0"/>
        <w:jc w:val="both"/>
      </w:pPr>
      <w:r>
        <w:rPr>
          <w:rFonts w:ascii="Times New Roman"/>
          <w:b w:val="false"/>
          <w:i w:val="false"/>
          <w:color w:val="000000"/>
          <w:sz w:val="28"/>
        </w:rPr>
        <w:t>
      66. Производственные отходы уничтожают в специально отведенных местах. Предусматривается автоматическая остановка насосов, перекачивающих нефть, сточные воды, содержащие ПАВ и химические реагенты, в случае понижения или превышения в системах давления, установленного технологическим регламентом.</w:t>
      </w:r>
    </w:p>
    <w:bookmarkEnd w:id="1038"/>
    <w:bookmarkStart w:name="z1045" w:id="1039"/>
    <w:p>
      <w:pPr>
        <w:spacing w:after="0"/>
        <w:ind w:left="0"/>
        <w:jc w:val="both"/>
      </w:pPr>
      <w:r>
        <w:rPr>
          <w:rFonts w:ascii="Times New Roman"/>
          <w:b w:val="false"/>
          <w:i w:val="false"/>
          <w:color w:val="000000"/>
          <w:sz w:val="28"/>
        </w:rPr>
        <w:t>
      67. Нефть и сточные воды, разлитые при авариях, откачиваются в емкости, а места разлива – нейтрализовать с последующим восстановлением почвы.</w:t>
      </w:r>
    </w:p>
    <w:bookmarkEnd w:id="1039"/>
    <w:bookmarkStart w:name="z1046" w:id="1040"/>
    <w:p>
      <w:pPr>
        <w:spacing w:after="0"/>
        <w:ind w:left="0"/>
        <w:jc w:val="both"/>
      </w:pPr>
      <w:r>
        <w:rPr>
          <w:rFonts w:ascii="Times New Roman"/>
          <w:b w:val="false"/>
          <w:i w:val="false"/>
          <w:color w:val="000000"/>
          <w:sz w:val="28"/>
        </w:rPr>
        <w:t>
      68. При ремонте нефтяных скважин используют герметичные емкости для сбора изливающейся из скважин жидкости с последующей утилизацией или нейтрализацией.</w:t>
      </w:r>
    </w:p>
    <w:bookmarkEnd w:id="1040"/>
    <w:bookmarkStart w:name="z1047" w:id="1041"/>
    <w:p>
      <w:pPr>
        <w:spacing w:after="0"/>
        <w:ind w:left="0"/>
        <w:jc w:val="both"/>
      </w:pPr>
      <w:r>
        <w:rPr>
          <w:rFonts w:ascii="Times New Roman"/>
          <w:b w:val="false"/>
          <w:i w:val="false"/>
          <w:color w:val="000000"/>
          <w:sz w:val="28"/>
        </w:rPr>
        <w:t>
      69. При проектировании и эксплуатации производственных объектов предусматривают и осуществляют комплекс мероприятий по предупреждению коррозии производственного оборудования.</w:t>
      </w:r>
    </w:p>
    <w:bookmarkEnd w:id="1041"/>
    <w:bookmarkStart w:name="z1048" w:id="1042"/>
    <w:p>
      <w:pPr>
        <w:spacing w:after="0"/>
        <w:ind w:left="0"/>
        <w:jc w:val="both"/>
      </w:pPr>
      <w:r>
        <w:rPr>
          <w:rFonts w:ascii="Times New Roman"/>
          <w:b w:val="false"/>
          <w:i w:val="false"/>
          <w:color w:val="000000"/>
          <w:sz w:val="28"/>
        </w:rPr>
        <w:t>
      70. При добыче нефти с высоким содержанием сероводорода, газ от технологических аппаратов и оборудования при их остановке на ремонт, наладке или пуске направляют через огневой преградитель на сжигание, в газосборную сеть или в закрытую систему с последующей его нейтрализацией.</w:t>
      </w:r>
    </w:p>
    <w:bookmarkEnd w:id="1042"/>
    <w:bookmarkStart w:name="z1049" w:id="1043"/>
    <w:p>
      <w:pPr>
        <w:spacing w:after="0"/>
        <w:ind w:left="0"/>
        <w:jc w:val="both"/>
      </w:pPr>
      <w:r>
        <w:rPr>
          <w:rFonts w:ascii="Times New Roman"/>
          <w:b w:val="false"/>
          <w:i w:val="false"/>
          <w:color w:val="000000"/>
          <w:sz w:val="28"/>
        </w:rPr>
        <w:t>
      71. На территориях месторождений и прилегающих районов, движение специальных автомобильных и технологических транспортных средств, осуществляется по строго определенным маршрутам, предусмотренным проектом разработки и освоения месторождений.</w:t>
      </w:r>
    </w:p>
    <w:bookmarkEnd w:id="1043"/>
    <w:bookmarkStart w:name="z1050" w:id="1044"/>
    <w:p>
      <w:pPr>
        <w:spacing w:after="0"/>
        <w:ind w:left="0"/>
        <w:jc w:val="both"/>
      </w:pPr>
      <w:r>
        <w:rPr>
          <w:rFonts w:ascii="Times New Roman"/>
          <w:b w:val="false"/>
          <w:i w:val="false"/>
          <w:color w:val="000000"/>
          <w:sz w:val="28"/>
        </w:rPr>
        <w:t>
      72. Обо всех случаях аварий, повлекших загрязнение объектов окружающей среды, руководители предприятий немедленно информируют территориальные подразделения ведомства государственных органов в сфере санитарно-эпидемиологического благополучия населения на соответсвующей территории.</w:t>
      </w:r>
    </w:p>
    <w:bookmarkEnd w:id="1044"/>
    <w:bookmarkStart w:name="z1051" w:id="1045"/>
    <w:p>
      <w:pPr>
        <w:spacing w:after="0"/>
        <w:ind w:left="0"/>
        <w:jc w:val="both"/>
      </w:pPr>
      <w:r>
        <w:rPr>
          <w:rFonts w:ascii="Times New Roman"/>
          <w:b w:val="false"/>
          <w:i w:val="false"/>
          <w:color w:val="000000"/>
          <w:sz w:val="28"/>
        </w:rPr>
        <w:t>
      73. На объектах нефтедобывающей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государственных органов в сфере санитарно-эпидемиологического благополучия населения на соответсвующей территории.</w:t>
      </w:r>
    </w:p>
    <w:bookmarkEnd w:id="1045"/>
    <w:bookmarkStart w:name="z1052" w:id="1046"/>
    <w:p>
      <w:pPr>
        <w:spacing w:after="0"/>
        <w:ind w:left="0"/>
        <w:jc w:val="both"/>
      </w:pPr>
      <w:r>
        <w:rPr>
          <w:rFonts w:ascii="Times New Roman"/>
          <w:b w:val="false"/>
          <w:i w:val="false"/>
          <w:color w:val="000000"/>
          <w:sz w:val="28"/>
        </w:rPr>
        <w:t xml:space="preserve">
      74. Производственный (ведомственный) контроль и содержание вредных веществ в воздухе рабочей зоны на объектах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168 "Об утверждении Гигиенических нормативов к атмосферному воздуху в городских и сельских населенных пунктах", зарегистрированный в реестре государственной регистрации нормативных правовых актов от 13 мая 2015 года за № 11036.</w:t>
      </w:r>
    </w:p>
    <w:bookmarkEnd w:id="1046"/>
    <w:bookmarkStart w:name="z1053" w:id="1047"/>
    <w:p>
      <w:pPr>
        <w:spacing w:after="0"/>
        <w:ind w:left="0"/>
        <w:jc w:val="both"/>
      </w:pPr>
      <w:r>
        <w:rPr>
          <w:rFonts w:ascii="Times New Roman"/>
          <w:b w:val="false"/>
          <w:i w:val="false"/>
          <w:color w:val="000000"/>
          <w:sz w:val="28"/>
        </w:rPr>
        <w:t xml:space="preserve">
      75. Предельно допустимые уровни (далее – ПДУ) вредного воздействия физических факторов на здоровье работающих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047"/>
    <w:bookmarkStart w:name="z1054" w:id="1048"/>
    <w:p>
      <w:pPr>
        <w:spacing w:after="0"/>
        <w:ind w:left="0"/>
        <w:jc w:val="left"/>
      </w:pPr>
      <w:r>
        <w:rPr>
          <w:rFonts w:ascii="Times New Roman"/>
          <w:b/>
          <w:i w:val="false"/>
          <w:color w:val="000000"/>
        </w:rPr>
        <w:t xml:space="preserve"> 5. Санитарно-эпидемиологические требования к санитарно-бытовым</w:t>
      </w:r>
      <w:r>
        <w:br/>
      </w:r>
      <w:r>
        <w:rPr>
          <w:rFonts w:ascii="Times New Roman"/>
          <w:b/>
          <w:i w:val="false"/>
          <w:color w:val="000000"/>
        </w:rPr>
        <w:t>помещениям</w:t>
      </w:r>
    </w:p>
    <w:bookmarkEnd w:id="1048"/>
    <w:bookmarkStart w:name="z1055" w:id="1049"/>
    <w:p>
      <w:pPr>
        <w:spacing w:after="0"/>
        <w:ind w:left="0"/>
        <w:jc w:val="both"/>
      </w:pPr>
      <w:r>
        <w:rPr>
          <w:rFonts w:ascii="Times New Roman"/>
          <w:b w:val="false"/>
          <w:i w:val="false"/>
          <w:color w:val="000000"/>
          <w:sz w:val="28"/>
        </w:rPr>
        <w:t>
      76. В соответствии со спецификой производств (объектов) вспомогательные и санитарно-бытовые помещения размещаются в стационарном или передвижном исполнении с учетом климатогеографических особенностей района ведения работ.</w:t>
      </w:r>
    </w:p>
    <w:bookmarkEnd w:id="1049"/>
    <w:bookmarkStart w:name="z1056" w:id="1050"/>
    <w:p>
      <w:pPr>
        <w:spacing w:after="0"/>
        <w:ind w:left="0"/>
        <w:jc w:val="both"/>
      </w:pPr>
      <w:r>
        <w:rPr>
          <w:rFonts w:ascii="Times New Roman"/>
          <w:b w:val="false"/>
          <w:i w:val="false"/>
          <w:color w:val="000000"/>
          <w:sz w:val="28"/>
        </w:rPr>
        <w:t xml:space="preserve">
      77. При бурении скважин и эксплуатации месторождений на производственных объектах санитарно-бытовые помещения и устройства, соответствуют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050"/>
    <w:bookmarkStart w:name="z1057" w:id="1051"/>
    <w:p>
      <w:pPr>
        <w:spacing w:after="0"/>
        <w:ind w:left="0"/>
        <w:jc w:val="both"/>
      </w:pPr>
      <w:r>
        <w:rPr>
          <w:rFonts w:ascii="Times New Roman"/>
          <w:b w:val="false"/>
          <w:i w:val="false"/>
          <w:color w:val="000000"/>
          <w:sz w:val="28"/>
        </w:rPr>
        <w:t xml:space="preserve">
      78. Работники объектов нефтедобывающей промышленности проходят предварительные, при поступлении на работу, и периодические медицинские осмотры в соответствии с приказами Министра национальной экономики от 28 февраля 2015 года </w:t>
      </w:r>
      <w:r>
        <w:rPr>
          <w:rFonts w:ascii="Times New Roman"/>
          <w:b w:val="false"/>
          <w:i w:val="false"/>
          <w:color w:val="000000"/>
          <w:sz w:val="28"/>
        </w:rPr>
        <w:t>№ 175</w:t>
      </w:r>
      <w:r>
        <w:rPr>
          <w:rFonts w:ascii="Times New Roman"/>
          <w:b w:val="false"/>
          <w:i w:val="false"/>
          <w:color w:val="000000"/>
          <w:sz w:val="28"/>
        </w:rPr>
        <w:t xml:space="preserve"> "Об утверждении Перечня вредных производственных факторов, профессий, при которых проводятся обязательные медицинские осмотры", зарегистрированный в реестре государственной регистрации нормативных правовых актов от 08 мая 2015 года за № 10987 и от 24 февраля 2015 года </w:t>
      </w:r>
      <w:r>
        <w:rPr>
          <w:rFonts w:ascii="Times New Roman"/>
          <w:b w:val="false"/>
          <w:i w:val="false"/>
          <w:color w:val="000000"/>
          <w:sz w:val="28"/>
        </w:rPr>
        <w:t>№ 127</w:t>
      </w:r>
      <w:r>
        <w:rPr>
          <w:rFonts w:ascii="Times New Roman"/>
          <w:b w:val="false"/>
          <w:i w:val="false"/>
          <w:color w:val="000000"/>
          <w:sz w:val="28"/>
        </w:rPr>
        <w:t xml:space="preserve">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1051"/>
    <w:bookmarkStart w:name="z1058" w:id="1052"/>
    <w:p>
      <w:pPr>
        <w:spacing w:after="0"/>
        <w:ind w:left="0"/>
        <w:jc w:val="both"/>
      </w:pPr>
      <w:r>
        <w:rPr>
          <w:rFonts w:ascii="Times New Roman"/>
          <w:b w:val="false"/>
          <w:i w:val="false"/>
          <w:color w:val="000000"/>
          <w:sz w:val="28"/>
        </w:rPr>
        <w:t xml:space="preserve">
      79. Работающие обеспечиваются питьевой водой, соответствующей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зарегистрированный в реестре государственной регистрации нормативных правовых актов от 22 мая 2015 года за № 10774.</w:t>
      </w:r>
    </w:p>
    <w:bookmarkEnd w:id="1052"/>
    <w:bookmarkStart w:name="z1059" w:id="1053"/>
    <w:p>
      <w:pPr>
        <w:spacing w:after="0"/>
        <w:ind w:left="0"/>
        <w:jc w:val="both"/>
      </w:pPr>
      <w:r>
        <w:rPr>
          <w:rFonts w:ascii="Times New Roman"/>
          <w:b w:val="false"/>
          <w:i w:val="false"/>
          <w:color w:val="000000"/>
          <w:sz w:val="28"/>
        </w:rPr>
        <w:t>
      80. Специализированные службы или объекты, осуществляющие хозяйственно-питьевое водоснабжение рабочих нефтяной промышленности проводят лабораторный контроль качества воды, а при водоснабжении привозной водой имеют питьевые станции для заполнения, мытья и дезинфекции емкостей, предназначенных для доставки и хранения питьевой воды. Нормы водопотребления принимаются с учетом расхода воды на санитарное оборудование и устройства согласно группе и санитарной характеристике производственных процессов.</w:t>
      </w:r>
    </w:p>
    <w:bookmarkEnd w:id="1053"/>
    <w:bookmarkStart w:name="z1060" w:id="1054"/>
    <w:p>
      <w:pPr>
        <w:spacing w:after="0"/>
        <w:ind w:left="0"/>
        <w:jc w:val="both"/>
      </w:pPr>
      <w:r>
        <w:rPr>
          <w:rFonts w:ascii="Times New Roman"/>
          <w:b w:val="false"/>
          <w:i w:val="false"/>
          <w:color w:val="000000"/>
          <w:sz w:val="28"/>
        </w:rPr>
        <w:t>
      81. Рабочие с разъездным характером труда и работающие на не обустроенных объектах (рабочие вышкомонтажных бригад, бригад текущего и капитального ремонта скважин) имеют индивидуальные фляжки для питьевой воды.</w:t>
      </w:r>
    </w:p>
    <w:bookmarkEnd w:id="1054"/>
    <w:bookmarkStart w:name="z1061" w:id="1055"/>
    <w:p>
      <w:pPr>
        <w:spacing w:after="0"/>
        <w:ind w:left="0"/>
        <w:jc w:val="both"/>
      </w:pPr>
      <w:r>
        <w:rPr>
          <w:rFonts w:ascii="Times New Roman"/>
          <w:b w:val="false"/>
          <w:i w:val="false"/>
          <w:color w:val="000000"/>
          <w:sz w:val="28"/>
        </w:rPr>
        <w:t>
      82. На производственных объектах на открытом воздухе в условиях жаркого климата (при внешних температурах выше плюс 36</w:t>
      </w:r>
      <w:r>
        <w:rPr>
          <w:rFonts w:ascii="Times New Roman"/>
          <w:b w:val="false"/>
          <w:i w:val="false"/>
          <w:color w:val="000000"/>
          <w:vertAlign w:val="superscript"/>
        </w:rPr>
        <w:t>о</w:t>
      </w:r>
      <w:r>
        <w:rPr>
          <w:rFonts w:ascii="Times New Roman"/>
          <w:b w:val="false"/>
          <w:i w:val="false"/>
          <w:color w:val="000000"/>
          <w:sz w:val="28"/>
        </w:rPr>
        <w:t>С) работники обеспечиваются напитками, позволяющие оптимизировать питьевой режим.</w:t>
      </w:r>
    </w:p>
    <w:bookmarkEnd w:id="1055"/>
    <w:bookmarkStart w:name="z1062" w:id="1056"/>
    <w:p>
      <w:pPr>
        <w:spacing w:after="0"/>
        <w:ind w:left="0"/>
        <w:jc w:val="both"/>
      </w:pPr>
      <w:r>
        <w:rPr>
          <w:rFonts w:ascii="Times New Roman"/>
          <w:b w:val="false"/>
          <w:i w:val="false"/>
          <w:color w:val="000000"/>
          <w:sz w:val="28"/>
        </w:rPr>
        <w:t xml:space="preserve">
      83. Общежития для проживания работающих при вахтово-экспедиционном методе ведения работ (вахтовые поселки, временные лагеря, жилые плавучие комплексы), а также объекты бытового обслуживания в вахтовых поселках (парикмахерские, прачечные, бассейны, сауны) соответствуют требованиям приказов Министра национальной экономики от 24 февраля 2015 года </w:t>
      </w:r>
      <w:r>
        <w:rPr>
          <w:rFonts w:ascii="Times New Roman"/>
          <w:b w:val="false"/>
          <w:i w:val="false"/>
          <w:color w:val="000000"/>
          <w:sz w:val="28"/>
        </w:rPr>
        <w:t>№ 125</w:t>
      </w:r>
      <w:r>
        <w:rPr>
          <w:rFonts w:ascii="Times New Roman"/>
          <w:b w:val="false"/>
          <w:i w:val="false"/>
          <w:color w:val="000000"/>
          <w:sz w:val="28"/>
        </w:rPr>
        <w:t xml:space="preserve"> "Об утверждении Санитарных правил "Санитарно-эпидемиологические требования к содержанию и эксплуатации жилых и других помещений, общественных зданий", зарегистрированный в реестре государственной регистрации нормативных правовых актов от 08 апреля 2015 года за № 10637 и от 03 марта 2015 года </w:t>
      </w:r>
      <w:r>
        <w:rPr>
          <w:rFonts w:ascii="Times New Roman"/>
          <w:b w:val="false"/>
          <w:i w:val="false"/>
          <w:color w:val="000000"/>
          <w:sz w:val="28"/>
        </w:rPr>
        <w:t>№ 183</w:t>
      </w:r>
      <w:r>
        <w:rPr>
          <w:rFonts w:ascii="Times New Roman"/>
          <w:b w:val="false"/>
          <w:i w:val="false"/>
          <w:color w:val="000000"/>
          <w:sz w:val="28"/>
        </w:rPr>
        <w:t xml:space="preserve"> "Об утверждении Санитарных правил "Санитарно-эпидемиологические требования к объектам коммунального назначения", зарегистрированный в реестре государственной регистрации нормативных правовых актов от 24 апреля 2015 года за № 10796. </w:t>
      </w:r>
    </w:p>
    <w:bookmarkEnd w:id="1056"/>
    <w:p>
      <w:pPr>
        <w:spacing w:after="0"/>
        <w:ind w:left="0"/>
        <w:jc w:val="both"/>
      </w:pPr>
      <w:r>
        <w:rPr>
          <w:rFonts w:ascii="Times New Roman"/>
          <w:b w:val="false"/>
          <w:i w:val="false"/>
          <w:color w:val="000000"/>
          <w:sz w:val="28"/>
        </w:rPr>
        <w:t>
      Положение распространяется на типовые модульные блоки и передвижные вагончики-общежития. Количество мест в жилых помещениях не превышает предусмотренных проектом.</w:t>
      </w:r>
    </w:p>
    <w:bookmarkStart w:name="z1063" w:id="1057"/>
    <w:p>
      <w:pPr>
        <w:spacing w:after="0"/>
        <w:ind w:left="0"/>
        <w:jc w:val="both"/>
      </w:pPr>
      <w:r>
        <w:rPr>
          <w:rFonts w:ascii="Times New Roman"/>
          <w:b w:val="false"/>
          <w:i w:val="false"/>
          <w:color w:val="000000"/>
          <w:sz w:val="28"/>
        </w:rPr>
        <w:t>
      84. Размещение вахтового поселка в установленном законодательством в сфере санитарно-эпидемиологического благополучия населения порядке.</w:t>
      </w:r>
    </w:p>
    <w:bookmarkEnd w:id="1057"/>
    <w:bookmarkStart w:name="z1064" w:id="1058"/>
    <w:p>
      <w:pPr>
        <w:spacing w:after="0"/>
        <w:ind w:left="0"/>
        <w:jc w:val="both"/>
      </w:pPr>
      <w:r>
        <w:rPr>
          <w:rFonts w:ascii="Times New Roman"/>
          <w:b w:val="false"/>
          <w:i w:val="false"/>
          <w:color w:val="000000"/>
          <w:sz w:val="28"/>
        </w:rPr>
        <w:t>
      85. Работающие всех производственных объектов обеспечиваются горячим питанием. Расстояние до столовых не превышает 300 метров (далее – м), а на производствах с непрерывным технологическим процессом и, соответственно, с не регламентированным обеденным перерывом для работающих – 75 м. При доставке горячего питания на объекты, организовывают пункты приема пищи.</w:t>
      </w:r>
    </w:p>
    <w:bookmarkEnd w:id="1058"/>
    <w:p>
      <w:pPr>
        <w:spacing w:after="0"/>
        <w:ind w:left="0"/>
        <w:jc w:val="both"/>
      </w:pPr>
      <w:r>
        <w:rPr>
          <w:rFonts w:ascii="Times New Roman"/>
          <w:b w:val="false"/>
          <w:i w:val="false"/>
          <w:color w:val="000000"/>
          <w:sz w:val="28"/>
        </w:rPr>
        <w:t>
      Для работающих в буровых бригадах в комплексе обустройства буровой установки оборудуется столовая (вагон-столовая). Допускается организация питания путем доставки пищи из базовой столовой на буровую, с раздачей и приемом пищи в специально выделенном помещении.</w:t>
      </w:r>
    </w:p>
    <w:bookmarkStart w:name="z1065" w:id="1059"/>
    <w:p>
      <w:pPr>
        <w:spacing w:after="0"/>
        <w:ind w:left="0"/>
        <w:jc w:val="both"/>
      </w:pPr>
      <w:r>
        <w:rPr>
          <w:rFonts w:ascii="Times New Roman"/>
          <w:b w:val="false"/>
          <w:i w:val="false"/>
          <w:color w:val="000000"/>
          <w:sz w:val="28"/>
        </w:rPr>
        <w:t>
      86. Для работающих в вышкомонтажных бригадах, рабочих промысловых объектов и занятых ремонтом скважин, строительством трубопроводов организовываются передвижные столовые непосредственно на месте ведения работ. Допускается организация питания путем доставки пищи из базовой столовой к месту работ с раздачей и приемом пищи в специально выделенном помещении, а также – организация питания в стационарных столовых на промыслах, если расстояние до столовой от места ведения работ не более 300 м. Для рабочих с разъездным характером труда и работающих на необустроенных объектах (рабочие вышкомонтажных бригад, бригад текущего и капитального ремонта скважин) следует предусматривать биотуалеты.</w:t>
      </w:r>
    </w:p>
    <w:bookmarkEnd w:id="1059"/>
    <w:bookmarkStart w:name="z1066" w:id="1060"/>
    <w:p>
      <w:pPr>
        <w:spacing w:after="0"/>
        <w:ind w:left="0"/>
        <w:jc w:val="both"/>
      </w:pPr>
      <w:r>
        <w:rPr>
          <w:rFonts w:ascii="Times New Roman"/>
          <w:b w:val="false"/>
          <w:i w:val="false"/>
          <w:color w:val="000000"/>
          <w:sz w:val="28"/>
        </w:rPr>
        <w:t>
      87. Работающие обеспечивают специальной одеждой, обувью и средствами индивидуальной защиты в соответствии с действующими отраслевыми нормами для объектов нефтедобывающей промышленности.</w:t>
      </w:r>
    </w:p>
    <w:bookmarkEnd w:id="1060"/>
    <w:bookmarkStart w:name="z1067" w:id="1061"/>
    <w:p>
      <w:pPr>
        <w:spacing w:after="0"/>
        <w:ind w:left="0"/>
        <w:jc w:val="both"/>
      </w:pPr>
      <w:r>
        <w:rPr>
          <w:rFonts w:ascii="Times New Roman"/>
          <w:b w:val="false"/>
          <w:i w:val="false"/>
          <w:color w:val="000000"/>
          <w:sz w:val="28"/>
        </w:rPr>
        <w:t>
      88. В составе производственных объектов предусматривают централизованные службы, обеспечивающие химическую чистку, стирку и ремонт специальной одежды и обуви.</w:t>
      </w:r>
    </w:p>
    <w:bookmarkEnd w:id="1061"/>
    <w:bookmarkStart w:name="z1068" w:id="1062"/>
    <w:p>
      <w:pPr>
        <w:spacing w:after="0"/>
        <w:ind w:left="0"/>
        <w:jc w:val="both"/>
      </w:pPr>
      <w:r>
        <w:rPr>
          <w:rFonts w:ascii="Times New Roman"/>
          <w:b w:val="false"/>
          <w:i w:val="false"/>
          <w:color w:val="000000"/>
          <w:sz w:val="28"/>
        </w:rPr>
        <w:t>
      89. Работники объектов нефтедобывающей промышленности обеспечиваются медико-санитарным обслуживанием.</w:t>
      </w:r>
    </w:p>
    <w:bookmarkEnd w:id="1062"/>
    <w:bookmarkStart w:name="z1069" w:id="1063"/>
    <w:p>
      <w:pPr>
        <w:spacing w:after="0"/>
        <w:ind w:left="0"/>
        <w:jc w:val="both"/>
      </w:pPr>
      <w:r>
        <w:rPr>
          <w:rFonts w:ascii="Times New Roman"/>
          <w:b w:val="false"/>
          <w:i w:val="false"/>
          <w:color w:val="000000"/>
          <w:sz w:val="28"/>
        </w:rPr>
        <w:t>
      90. Объекты, на которых складируют, хранят и используют концентрированные растворы кислот и щелочей, кристаллическую и безводную каустическую соду (буровые установки и установки по капитальному ремонту скважин), обеспечивают механизацию работ и имеют неприкосновенный запас нейтрализующих растворов и воды (не менее 200 литров). Неприкосновенный запас воды следует обновлять при каждом поступлении воды на объект.</w:t>
      </w:r>
    </w:p>
    <w:bookmarkEnd w:id="1063"/>
    <w:bookmarkStart w:name="z1070" w:id="1064"/>
    <w:p>
      <w:pPr>
        <w:spacing w:after="0"/>
        <w:ind w:left="0"/>
        <w:jc w:val="both"/>
      </w:pPr>
      <w:r>
        <w:rPr>
          <w:rFonts w:ascii="Times New Roman"/>
          <w:b w:val="false"/>
          <w:i w:val="false"/>
          <w:color w:val="000000"/>
          <w:sz w:val="28"/>
        </w:rPr>
        <w:t>
      91. Конструкция и схемы монтажа склада на буровых установках и других объектах исключает возможность загрязнения почвы химическими реагентами, применяемыми для приготовления промывочных жидкостей, обработки призабойной зоны и тому подобное.</w:t>
      </w:r>
    </w:p>
    <w:bookmarkEnd w:id="1064"/>
    <w:bookmarkStart w:name="z1071" w:id="1065"/>
    <w:p>
      <w:pPr>
        <w:spacing w:after="0"/>
        <w:ind w:left="0"/>
        <w:jc w:val="left"/>
      </w:pPr>
      <w:r>
        <w:rPr>
          <w:rFonts w:ascii="Times New Roman"/>
          <w:b/>
          <w:i w:val="false"/>
          <w:color w:val="000000"/>
        </w:rPr>
        <w:t xml:space="preserve"> 6. Санитарно-эпидемиологические требования к служебным</w:t>
      </w:r>
      <w:r>
        <w:br/>
      </w:r>
      <w:r>
        <w:rPr>
          <w:rFonts w:ascii="Times New Roman"/>
          <w:b/>
          <w:i w:val="false"/>
          <w:color w:val="000000"/>
        </w:rPr>
        <w:t>помещениям морских сооружений, связанных с нефтяными операциями</w:t>
      </w:r>
    </w:p>
    <w:bookmarkEnd w:id="1065"/>
    <w:bookmarkStart w:name="z1072" w:id="1066"/>
    <w:p>
      <w:pPr>
        <w:spacing w:after="0"/>
        <w:ind w:left="0"/>
        <w:jc w:val="both"/>
      </w:pPr>
      <w:r>
        <w:rPr>
          <w:rFonts w:ascii="Times New Roman"/>
          <w:b w:val="false"/>
          <w:i w:val="false"/>
          <w:color w:val="000000"/>
          <w:sz w:val="28"/>
        </w:rPr>
        <w:t>
      92. Строительство и эксплуатация морских сооружений, связанных с нефтяными операциями осуществляются в соответствии с законодательством Республики Казахстан.</w:t>
      </w:r>
    </w:p>
    <w:bookmarkEnd w:id="1066"/>
    <w:bookmarkStart w:name="z1073" w:id="1067"/>
    <w:p>
      <w:pPr>
        <w:spacing w:after="0"/>
        <w:ind w:left="0"/>
        <w:jc w:val="both"/>
      </w:pPr>
      <w:r>
        <w:rPr>
          <w:rFonts w:ascii="Times New Roman"/>
          <w:b w:val="false"/>
          <w:i w:val="false"/>
          <w:color w:val="000000"/>
          <w:sz w:val="28"/>
        </w:rPr>
        <w:t>
      93. Конструкция и расположение оборудования отвечает действующим эргономическим требованиям. В помещениях ходового мостика, в главном посту управления обеспечивается круговой обзор. На окнах следует предусматривать установку стеклоочистителей и приспособлений против запотевания стекол.</w:t>
      </w:r>
    </w:p>
    <w:bookmarkEnd w:id="1067"/>
    <w:p>
      <w:pPr>
        <w:spacing w:after="0"/>
        <w:ind w:left="0"/>
        <w:jc w:val="both"/>
      </w:pPr>
      <w:r>
        <w:rPr>
          <w:rFonts w:ascii="Times New Roman"/>
          <w:b w:val="false"/>
          <w:i w:val="false"/>
          <w:color w:val="000000"/>
          <w:sz w:val="28"/>
        </w:rPr>
        <w:t>
      Не менее чем на трех окнах ходового мостика (рулевой рубки) следует устанавливать светофильтры, рабочее место рулевого - оборудуется регулируемой по высоте стойкой с удобной опорой для спины.</w:t>
      </w:r>
    </w:p>
    <w:bookmarkStart w:name="z1074" w:id="1068"/>
    <w:p>
      <w:pPr>
        <w:spacing w:after="0"/>
        <w:ind w:left="0"/>
        <w:jc w:val="both"/>
      </w:pPr>
      <w:r>
        <w:rPr>
          <w:rFonts w:ascii="Times New Roman"/>
          <w:b w:val="false"/>
          <w:i w:val="false"/>
          <w:color w:val="000000"/>
          <w:sz w:val="28"/>
        </w:rPr>
        <w:t>
      94. Генераторную установку радиолокационной станции следует располагать в специальном экранированном помещении. Помещения радиорубки не смежные с жилыми (исключая каюту радиста). Фидерные линии не проходят через жилые и служебные помещения.</w:t>
      </w:r>
    </w:p>
    <w:bookmarkEnd w:id="1068"/>
    <w:bookmarkStart w:name="z1075" w:id="1069"/>
    <w:p>
      <w:pPr>
        <w:spacing w:after="0"/>
        <w:ind w:left="0"/>
        <w:jc w:val="both"/>
      </w:pPr>
      <w:r>
        <w:rPr>
          <w:rFonts w:ascii="Times New Roman"/>
          <w:b w:val="false"/>
          <w:i w:val="false"/>
          <w:color w:val="000000"/>
          <w:sz w:val="28"/>
        </w:rPr>
        <w:t>
      95. Пульт управления с контрольной аппаратурой установливается в помещении радиорубки, передатчик высокой частоты (далее – ВЧ), фидерные линии и коммутирующие устройства - вынесены в специально экранированное помещение. При отсутствии дистанционного управления передатчики размещаются так, чтобы передние панели, находились в помещении радиорубки, а корпус передатчика с ВЧ фидером - за экраном.</w:t>
      </w:r>
    </w:p>
    <w:bookmarkEnd w:id="1069"/>
    <w:bookmarkStart w:name="z1076" w:id="1070"/>
    <w:p>
      <w:pPr>
        <w:spacing w:after="0"/>
        <w:ind w:left="0"/>
        <w:jc w:val="both"/>
      </w:pPr>
      <w:r>
        <w:rPr>
          <w:rFonts w:ascii="Times New Roman"/>
          <w:b w:val="false"/>
          <w:i w:val="false"/>
          <w:color w:val="000000"/>
          <w:sz w:val="28"/>
        </w:rPr>
        <w:t>
      96. Центральные посты управления морских сооружений, связанных с нефтяными операциями и глубоководного водолазного комплекса располагают в закрытых тепло- и звукоизолированных помещениях, оборудованных системой вентиляции.</w:t>
      </w:r>
    </w:p>
    <w:bookmarkEnd w:id="1070"/>
    <w:bookmarkStart w:name="z1077" w:id="1071"/>
    <w:p>
      <w:pPr>
        <w:spacing w:after="0"/>
        <w:ind w:left="0"/>
        <w:jc w:val="both"/>
      </w:pPr>
      <w:r>
        <w:rPr>
          <w:rFonts w:ascii="Times New Roman"/>
          <w:b w:val="false"/>
          <w:i w:val="false"/>
          <w:color w:val="000000"/>
          <w:sz w:val="28"/>
        </w:rPr>
        <w:t>
      97. Высота пульта со стороны оператора не менее 1000 миллиметров (далее - мм). Средства индикации на пульте управления располагаются в зоне видимости оператора под углом не более 100 градусов, отдельно расположенные - на высоте не более 1800 мм. Поверхность пульта управления матовая, указатели работы различных систем - имеют световой индикатор.</w:t>
      </w:r>
    </w:p>
    <w:bookmarkEnd w:id="1071"/>
    <w:bookmarkStart w:name="z1078" w:id="1072"/>
    <w:p>
      <w:pPr>
        <w:spacing w:after="0"/>
        <w:ind w:left="0"/>
        <w:jc w:val="both"/>
      </w:pPr>
      <w:r>
        <w:rPr>
          <w:rFonts w:ascii="Times New Roman"/>
          <w:b w:val="false"/>
          <w:i w:val="false"/>
          <w:color w:val="000000"/>
          <w:sz w:val="28"/>
        </w:rPr>
        <w:t>
      98. Оборудование машинно-котельное, дизельное, генераторное, электростанций размещают с учетом удобного обслуживания и безопасного доступа к нему, для ремонтно-профилактических работ предусматриваться грузоподъемные устройства, тяжелые запасные части - устанавливаются на штатных местах в зоне, обслуживаемой грузоподъемным устройством.</w:t>
      </w:r>
    </w:p>
    <w:bookmarkEnd w:id="1072"/>
    <w:bookmarkStart w:name="z1079" w:id="1073"/>
    <w:p>
      <w:pPr>
        <w:spacing w:after="0"/>
        <w:ind w:left="0"/>
        <w:jc w:val="both"/>
      </w:pPr>
      <w:r>
        <w:rPr>
          <w:rFonts w:ascii="Times New Roman"/>
          <w:b w:val="false"/>
          <w:i w:val="false"/>
          <w:color w:val="000000"/>
          <w:sz w:val="28"/>
        </w:rPr>
        <w:t>
      99. Источники лучистого тепла, шума, вибрации, оборудованные вытяжной вентиляцией размещаются в отдельных помещениях (выгородках).</w:t>
      </w:r>
    </w:p>
    <w:bookmarkEnd w:id="1073"/>
    <w:bookmarkStart w:name="z1080" w:id="1074"/>
    <w:p>
      <w:pPr>
        <w:spacing w:after="0"/>
        <w:ind w:left="0"/>
        <w:jc w:val="both"/>
      </w:pPr>
      <w:r>
        <w:rPr>
          <w:rFonts w:ascii="Times New Roman"/>
          <w:b w:val="false"/>
          <w:i w:val="false"/>
          <w:color w:val="000000"/>
          <w:sz w:val="28"/>
        </w:rPr>
        <w:t>
      100. На постоянных рабочих местах свободная высота не менее 2100 мм, на временных рабочих местах не менее 1850 мм.</w:t>
      </w:r>
    </w:p>
    <w:bookmarkEnd w:id="1074"/>
    <w:bookmarkStart w:name="z1081" w:id="1075"/>
    <w:p>
      <w:pPr>
        <w:spacing w:after="0"/>
        <w:ind w:left="0"/>
        <w:jc w:val="left"/>
      </w:pPr>
      <w:r>
        <w:rPr>
          <w:rFonts w:ascii="Times New Roman"/>
          <w:b/>
          <w:i w:val="false"/>
          <w:color w:val="000000"/>
        </w:rPr>
        <w:t xml:space="preserve"> 7. Санитарно-эпидемиологические требования к содержанию и</w:t>
      </w:r>
      <w:r>
        <w:br/>
      </w:r>
      <w:r>
        <w:rPr>
          <w:rFonts w:ascii="Times New Roman"/>
          <w:b/>
          <w:i w:val="false"/>
          <w:color w:val="000000"/>
        </w:rPr>
        <w:t>эксплуатации технологического комплекса морских сооружений,</w:t>
      </w:r>
      <w:r>
        <w:br/>
      </w:r>
      <w:r>
        <w:rPr>
          <w:rFonts w:ascii="Times New Roman"/>
          <w:b/>
          <w:i w:val="false"/>
          <w:color w:val="000000"/>
        </w:rPr>
        <w:t>связанных с нефтяными операциями</w:t>
      </w:r>
    </w:p>
    <w:bookmarkEnd w:id="1075"/>
    <w:bookmarkStart w:name="z1082" w:id="1076"/>
    <w:p>
      <w:pPr>
        <w:spacing w:after="0"/>
        <w:ind w:left="0"/>
        <w:jc w:val="both"/>
      </w:pPr>
      <w:r>
        <w:rPr>
          <w:rFonts w:ascii="Times New Roman"/>
          <w:b w:val="false"/>
          <w:i w:val="false"/>
          <w:color w:val="000000"/>
          <w:sz w:val="28"/>
        </w:rPr>
        <w:t>
      101. Все трудовые процессы механизируются. Транспортно-такелажные, ремонтные работы и перемещение тяжестей проводятся с помощью стационарных и передвижных подъемных, спуск и подъем труб, разборка и сборка, подвешивание извлеченных штанг и труб внутри вышки - с использованием автоматических трубных ключей, пневматических клиновых захватов, подъемно-транспортных механизмов.</w:t>
      </w:r>
    </w:p>
    <w:bookmarkEnd w:id="1076"/>
    <w:bookmarkStart w:name="z1083" w:id="1077"/>
    <w:p>
      <w:pPr>
        <w:spacing w:after="0"/>
        <w:ind w:left="0"/>
        <w:jc w:val="both"/>
      </w:pPr>
      <w:r>
        <w:rPr>
          <w:rFonts w:ascii="Times New Roman"/>
          <w:b w:val="false"/>
          <w:i w:val="false"/>
          <w:color w:val="000000"/>
          <w:sz w:val="28"/>
        </w:rPr>
        <w:t>
      102. Производственные помещения, в которых возможно поступление в воздух рабочей зоны вредных паров и газов оборудуются автоматическим газоанализатором с сигнализацией.</w:t>
      </w:r>
    </w:p>
    <w:bookmarkEnd w:id="1077"/>
    <w:bookmarkStart w:name="z1084" w:id="1078"/>
    <w:p>
      <w:pPr>
        <w:spacing w:after="0"/>
        <w:ind w:left="0"/>
        <w:jc w:val="both"/>
      </w:pPr>
      <w:r>
        <w:rPr>
          <w:rFonts w:ascii="Times New Roman"/>
          <w:b w:val="false"/>
          <w:i w:val="false"/>
          <w:color w:val="000000"/>
          <w:sz w:val="28"/>
        </w:rPr>
        <w:t>
      103. Помещения цистерн бурового раствора, буровых насосов системы очистки и циркуляционной системы бурового раствора не примыкают к жилым помещениям и постам управления.</w:t>
      </w:r>
    </w:p>
    <w:bookmarkEnd w:id="1078"/>
    <w:p>
      <w:pPr>
        <w:spacing w:after="0"/>
        <w:ind w:left="0"/>
        <w:jc w:val="both"/>
      </w:pPr>
      <w:r>
        <w:rPr>
          <w:rFonts w:ascii="Times New Roman"/>
          <w:b w:val="false"/>
          <w:i w:val="false"/>
          <w:color w:val="000000"/>
          <w:sz w:val="28"/>
        </w:rPr>
        <w:t>
      Трубопроводы бурового, тампонажного растворов и пневмотранспорта порошкообразных материалов не проходят через жилые и машинные помещения.</w:t>
      </w:r>
    </w:p>
    <w:bookmarkStart w:name="z1085" w:id="1079"/>
    <w:p>
      <w:pPr>
        <w:spacing w:after="0"/>
        <w:ind w:left="0"/>
        <w:jc w:val="both"/>
      </w:pPr>
      <w:r>
        <w:rPr>
          <w:rFonts w:ascii="Times New Roman"/>
          <w:b w:val="false"/>
          <w:i w:val="false"/>
          <w:color w:val="000000"/>
          <w:sz w:val="28"/>
        </w:rPr>
        <w:t>
      104. Рабочая зона буровой бригады на спайдерной площадке ограждается. Вблизи от рабочей зоны предусматривается отапливаемое бытовое помещение.</w:t>
      </w:r>
    </w:p>
    <w:bookmarkEnd w:id="1079"/>
    <w:bookmarkStart w:name="z1086" w:id="1080"/>
    <w:p>
      <w:pPr>
        <w:spacing w:after="0"/>
        <w:ind w:left="0"/>
        <w:jc w:val="both"/>
      </w:pPr>
      <w:r>
        <w:rPr>
          <w:rFonts w:ascii="Times New Roman"/>
          <w:b w:val="false"/>
          <w:i w:val="false"/>
          <w:color w:val="000000"/>
          <w:sz w:val="28"/>
        </w:rPr>
        <w:t>
      105. В помещении складирования сыпучих материалов для загрузки емкостей химическими реагентами предусматриваются технические устройства, исключающие прямой контакт работающих с химическими веществами, для бункеровки сыпучих пылящих материалов – применяется пневматическое устройство. Для хранения шлама и других отработанных материалов, содержащих токсические вещества, предусматриваются герметические емкости.</w:t>
      </w:r>
    </w:p>
    <w:bookmarkEnd w:id="1080"/>
    <w:bookmarkStart w:name="z1087" w:id="1081"/>
    <w:p>
      <w:pPr>
        <w:spacing w:after="0"/>
        <w:ind w:left="0"/>
        <w:jc w:val="both"/>
      </w:pPr>
      <w:r>
        <w:rPr>
          <w:rFonts w:ascii="Times New Roman"/>
          <w:b w:val="false"/>
          <w:i w:val="false"/>
          <w:color w:val="000000"/>
          <w:sz w:val="28"/>
        </w:rPr>
        <w:t>
      106. Шлак и другие отработанные материалы, содержащие токсические вещества, хранятся в герметических емкостях и своевременно транспортироваться на берег.</w:t>
      </w:r>
    </w:p>
    <w:bookmarkEnd w:id="1081"/>
    <w:bookmarkStart w:name="z1088" w:id="1082"/>
    <w:p>
      <w:pPr>
        <w:spacing w:after="0"/>
        <w:ind w:left="0"/>
        <w:jc w:val="both"/>
      </w:pPr>
      <w:r>
        <w:rPr>
          <w:rFonts w:ascii="Times New Roman"/>
          <w:b w:val="false"/>
          <w:i w:val="false"/>
          <w:color w:val="000000"/>
          <w:sz w:val="28"/>
        </w:rPr>
        <w:t>
      107. Для обеспечения водолазных спусков на малые и средние глубины предусматривается закрытое помещение для спуска водолазов, оборудованное щитом для подачи газовой смеси, средствами связи с водолазами, механизированной системой спуска водолазов и подачи водолазного инструмента. В помещении выделяется место для санитарной обработки водолазного снаряжения и инструментов, оборудованное трубопроводом холодной и горячей питьевой воды с душевым рожком и сточной системой. Деревянная палуба имеет решетчатый настил. Водолазные работы проводятся при наличии барокамеры.</w:t>
      </w:r>
    </w:p>
    <w:bookmarkEnd w:id="1082"/>
    <w:bookmarkStart w:name="z1089" w:id="1083"/>
    <w:p>
      <w:pPr>
        <w:spacing w:after="0"/>
        <w:ind w:left="0"/>
        <w:jc w:val="left"/>
      </w:pPr>
      <w:r>
        <w:rPr>
          <w:rFonts w:ascii="Times New Roman"/>
          <w:b/>
          <w:i w:val="false"/>
          <w:color w:val="000000"/>
        </w:rPr>
        <w:t xml:space="preserve"> 8. Санитарно-эпидемиологические требования к системам</w:t>
      </w:r>
      <w:r>
        <w:br/>
      </w:r>
      <w:r>
        <w:rPr>
          <w:rFonts w:ascii="Times New Roman"/>
          <w:b/>
          <w:i w:val="false"/>
          <w:color w:val="000000"/>
        </w:rPr>
        <w:t>освещения, отопления, вентиляции и кондиционирования воздуха</w:t>
      </w:r>
      <w:r>
        <w:br/>
      </w:r>
      <w:r>
        <w:rPr>
          <w:rFonts w:ascii="Times New Roman"/>
          <w:b/>
          <w:i w:val="false"/>
          <w:color w:val="000000"/>
        </w:rPr>
        <w:t>морских сооружений, связанных с нефтяными операциями</w:t>
      </w:r>
    </w:p>
    <w:bookmarkEnd w:id="1083"/>
    <w:bookmarkStart w:name="z1090" w:id="1084"/>
    <w:p>
      <w:pPr>
        <w:spacing w:after="0"/>
        <w:ind w:left="0"/>
        <w:jc w:val="both"/>
      </w:pPr>
      <w:r>
        <w:rPr>
          <w:rFonts w:ascii="Times New Roman"/>
          <w:b w:val="false"/>
          <w:i w:val="false"/>
          <w:color w:val="000000"/>
          <w:sz w:val="28"/>
        </w:rPr>
        <w:t xml:space="preserve">
      108. Все помещения имеют естественное и искусственное освещение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 Иллюминаторы и окна, выходящие на открытые палубы имеют жалюзи или шторы.</w:t>
      </w:r>
    </w:p>
    <w:bookmarkEnd w:id="1084"/>
    <w:bookmarkStart w:name="z1091" w:id="1085"/>
    <w:p>
      <w:pPr>
        <w:spacing w:after="0"/>
        <w:ind w:left="0"/>
        <w:jc w:val="both"/>
      </w:pPr>
      <w:r>
        <w:rPr>
          <w:rFonts w:ascii="Times New Roman"/>
          <w:b w:val="false"/>
          <w:i w:val="false"/>
          <w:color w:val="000000"/>
          <w:sz w:val="28"/>
        </w:rPr>
        <w:t xml:space="preserve">
      109. Показатели микроклимата соответствуют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 В помещениях машинно-котельного отделения, постов управления механизмами, компрессоров, цементировочных насосов с температурой воздуха выше плюс 28 градусов Цельсия (далее – </w:t>
      </w:r>
      <w:r>
        <w:rPr>
          <w:rFonts w:ascii="Times New Roman"/>
          <w:b w:val="false"/>
          <w:i w:val="false"/>
          <w:color w:val="000000"/>
          <w:vertAlign w:val="superscript"/>
        </w:rPr>
        <w:t>о</w:t>
      </w:r>
      <w:r>
        <w:rPr>
          <w:rFonts w:ascii="Times New Roman"/>
          <w:b w:val="false"/>
          <w:i w:val="false"/>
          <w:color w:val="000000"/>
          <w:sz w:val="28"/>
        </w:rPr>
        <w:t xml:space="preserve">С) предусматривается подача охлажденного воздуха с температурой не менее плюс 22 </w:t>
      </w:r>
      <w:r>
        <w:rPr>
          <w:rFonts w:ascii="Times New Roman"/>
          <w:b w:val="false"/>
          <w:i w:val="false"/>
          <w:color w:val="000000"/>
          <w:vertAlign w:val="superscript"/>
        </w:rPr>
        <w:t>о</w:t>
      </w:r>
      <w:r>
        <w:rPr>
          <w:rFonts w:ascii="Times New Roman"/>
          <w:b w:val="false"/>
          <w:i w:val="false"/>
          <w:color w:val="000000"/>
          <w:sz w:val="28"/>
        </w:rPr>
        <w:t xml:space="preserve">С, в зимний период – до не менее плюс 18 </w:t>
      </w:r>
      <w:r>
        <w:rPr>
          <w:rFonts w:ascii="Times New Roman"/>
          <w:b w:val="false"/>
          <w:i w:val="false"/>
          <w:color w:val="000000"/>
          <w:vertAlign w:val="superscript"/>
        </w:rPr>
        <w:t>о</w:t>
      </w:r>
      <w:r>
        <w:rPr>
          <w:rFonts w:ascii="Times New Roman"/>
          <w:b w:val="false"/>
          <w:i w:val="false"/>
          <w:color w:val="000000"/>
          <w:sz w:val="28"/>
        </w:rPr>
        <w:t>С.</w:t>
      </w:r>
    </w:p>
    <w:bookmarkEnd w:id="1085"/>
    <w:p>
      <w:pPr>
        <w:spacing w:after="0"/>
        <w:ind w:left="0"/>
        <w:jc w:val="both"/>
      </w:pPr>
      <w:r>
        <w:rPr>
          <w:rFonts w:ascii="Times New Roman"/>
          <w:b w:val="false"/>
          <w:i w:val="false"/>
          <w:color w:val="000000"/>
          <w:sz w:val="28"/>
        </w:rPr>
        <w:t xml:space="preserve">
      Перепад температуры воздуха в помещении и температурой подаваемого воздуха составляет не более плюс 5 </w:t>
      </w:r>
      <w:r>
        <w:rPr>
          <w:rFonts w:ascii="Times New Roman"/>
          <w:b w:val="false"/>
          <w:i w:val="false"/>
          <w:color w:val="000000"/>
          <w:vertAlign w:val="superscript"/>
        </w:rPr>
        <w:t>о</w:t>
      </w:r>
      <w:r>
        <w:rPr>
          <w:rFonts w:ascii="Times New Roman"/>
          <w:b w:val="false"/>
          <w:i w:val="false"/>
          <w:color w:val="000000"/>
          <w:sz w:val="28"/>
        </w:rPr>
        <w:t>С, скорость движения воздуха в рабочей зоне – 0,3 – 0,5 метр в секунду (далее м/сек).</w:t>
      </w:r>
    </w:p>
    <w:bookmarkStart w:name="z1092" w:id="1086"/>
    <w:p>
      <w:pPr>
        <w:spacing w:after="0"/>
        <w:ind w:left="0"/>
        <w:jc w:val="both"/>
      </w:pPr>
      <w:r>
        <w:rPr>
          <w:rFonts w:ascii="Times New Roman"/>
          <w:b w:val="false"/>
          <w:i w:val="false"/>
          <w:color w:val="000000"/>
          <w:sz w:val="28"/>
        </w:rPr>
        <w:t xml:space="preserve">
      110. Температура воздуха при воздушном отоплении не превышает плюс 40 </w:t>
      </w:r>
      <w:r>
        <w:rPr>
          <w:rFonts w:ascii="Times New Roman"/>
          <w:b w:val="false"/>
          <w:i w:val="false"/>
          <w:color w:val="000000"/>
          <w:vertAlign w:val="superscript"/>
        </w:rPr>
        <w:t>о</w:t>
      </w:r>
      <w:r>
        <w:rPr>
          <w:rFonts w:ascii="Times New Roman"/>
          <w:b w:val="false"/>
          <w:i w:val="false"/>
          <w:color w:val="000000"/>
          <w:sz w:val="28"/>
        </w:rPr>
        <w:t xml:space="preserve">С. Величина воздухообмена и минимальные нормы подачи воздуха при кондиционировании воздуха в зимний период соответствуют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086"/>
    <w:bookmarkStart w:name="z1093" w:id="1087"/>
    <w:p>
      <w:pPr>
        <w:spacing w:after="0"/>
        <w:ind w:left="0"/>
        <w:jc w:val="both"/>
      </w:pPr>
      <w:r>
        <w:rPr>
          <w:rFonts w:ascii="Times New Roman"/>
          <w:b w:val="false"/>
          <w:i w:val="false"/>
          <w:color w:val="000000"/>
          <w:sz w:val="28"/>
        </w:rPr>
        <w:t>
      111. Нагревательные приборы имеют устройство для регулирования температуры нагрева и устанавливаются в нижней зоне у наиболее холодных ограждений помещения. Конструкция нагревательных приборов обеспечивает удобный доступ для их очистки. Трубопроводы и радиаторы располагаются в местах, исключающих возможность ожогов или с необходимым ограждением.</w:t>
      </w:r>
    </w:p>
    <w:bookmarkEnd w:id="1087"/>
    <w:bookmarkStart w:name="z1094" w:id="1088"/>
    <w:p>
      <w:pPr>
        <w:spacing w:after="0"/>
        <w:ind w:left="0"/>
        <w:jc w:val="both"/>
      </w:pPr>
      <w:r>
        <w:rPr>
          <w:rFonts w:ascii="Times New Roman"/>
          <w:b w:val="false"/>
          <w:i w:val="false"/>
          <w:color w:val="000000"/>
          <w:sz w:val="28"/>
        </w:rPr>
        <w:t>
      112. Прокладка магистральных трубопроводов свежего пара через каюты, помещения медицинского назначения и общественные помещения не допускается.</w:t>
      </w:r>
    </w:p>
    <w:bookmarkEnd w:id="1088"/>
    <w:bookmarkStart w:name="z1095" w:id="1089"/>
    <w:p>
      <w:pPr>
        <w:spacing w:after="0"/>
        <w:ind w:left="0"/>
        <w:jc w:val="both"/>
      </w:pPr>
      <w:r>
        <w:rPr>
          <w:rFonts w:ascii="Times New Roman"/>
          <w:b w:val="false"/>
          <w:i w:val="false"/>
          <w:color w:val="000000"/>
          <w:sz w:val="28"/>
        </w:rPr>
        <w:t>
      113. Воздухозаборные устройства системы вентиляции располагаются в местах, исключающих попадание в них загрязненного воздуха, газов, воды и снега, при расположении в местах пылевого загрязнения предусматривается установка фильтров. Для очистки воздуховодов предусматриваются отверстия со съемными крышками.</w:t>
      </w:r>
    </w:p>
    <w:bookmarkEnd w:id="1089"/>
    <w:bookmarkStart w:name="z1096" w:id="1090"/>
    <w:p>
      <w:pPr>
        <w:spacing w:after="0"/>
        <w:ind w:left="0"/>
        <w:jc w:val="both"/>
      </w:pPr>
      <w:r>
        <w:rPr>
          <w:rFonts w:ascii="Times New Roman"/>
          <w:b w:val="false"/>
          <w:i w:val="false"/>
          <w:color w:val="000000"/>
          <w:sz w:val="28"/>
        </w:rPr>
        <w:t>
      114. Воздухораспределители приточной вентиляции обеспечивают подачу воздуха на рабочие места, оборудуют управляемыми устройствами, изменяющими направление и скорость движения воздуха. Отверстия вытяжной вентиляции во всех помещениях устанавливаются над источниками тепло- влаго - газо- и пылевыделений.</w:t>
      </w:r>
    </w:p>
    <w:bookmarkEnd w:id="1090"/>
    <w:bookmarkStart w:name="z1097" w:id="1091"/>
    <w:p>
      <w:pPr>
        <w:spacing w:after="0"/>
        <w:ind w:left="0"/>
        <w:jc w:val="both"/>
      </w:pPr>
      <w:r>
        <w:rPr>
          <w:rFonts w:ascii="Times New Roman"/>
          <w:b w:val="false"/>
          <w:i w:val="false"/>
          <w:color w:val="000000"/>
          <w:sz w:val="28"/>
        </w:rPr>
        <w:t>
      115. Расположение приточных и вытяжных отверстий системы вентиляции в энергетических отделениях и других помещениях с выделениями тепла и газа полностью исключает попадание загрязненного воздуха в жилые помещения.</w:t>
      </w:r>
    </w:p>
    <w:bookmarkEnd w:id="1091"/>
    <w:bookmarkStart w:name="z1098" w:id="1092"/>
    <w:p>
      <w:pPr>
        <w:spacing w:after="0"/>
        <w:ind w:left="0"/>
        <w:jc w:val="both"/>
      </w:pPr>
      <w:r>
        <w:rPr>
          <w:rFonts w:ascii="Times New Roman"/>
          <w:b w:val="false"/>
          <w:i w:val="false"/>
          <w:color w:val="000000"/>
          <w:sz w:val="28"/>
        </w:rPr>
        <w:t>
      116. Взрывоопасные помещения технологического комплекса оборудуются искусственной вытяжной и естественной приточной вентиляцией. Производственные помещения, в которых возможно выделение токсических и взрывоопасных веществ, оборудуются системой аварийной искусственной вентиляции, заблокированной с автоматическими газоанализаторами и оснащенной дистанционным запуском. Пульты управления выводится к наружным дверям производственных помещений.</w:t>
      </w:r>
    </w:p>
    <w:bookmarkEnd w:id="1092"/>
    <w:bookmarkStart w:name="z1099" w:id="1093"/>
    <w:p>
      <w:pPr>
        <w:spacing w:after="0"/>
        <w:ind w:left="0"/>
        <w:jc w:val="both"/>
      </w:pPr>
      <w:r>
        <w:rPr>
          <w:rFonts w:ascii="Times New Roman"/>
          <w:b w:val="false"/>
          <w:i w:val="false"/>
          <w:color w:val="000000"/>
          <w:sz w:val="28"/>
        </w:rPr>
        <w:t>
      117. Все помещения оборудуются системой круглогодичного кондиционирования воздуха с рециркуляцией воздуха из тех помещений, в которых нет источников выделения токсичных веществ, вредных газов и запахов. Для рециркуляции воздуха используется не более 30 % необходимого количества воздуха. В общественные помещения подача кондиционированного воздуха производится через перфорированные панели.</w:t>
      </w:r>
    </w:p>
    <w:bookmarkEnd w:id="1093"/>
    <w:bookmarkStart w:name="z1100" w:id="1094"/>
    <w:p>
      <w:pPr>
        <w:spacing w:after="0"/>
        <w:ind w:left="0"/>
        <w:jc w:val="left"/>
      </w:pPr>
      <w:r>
        <w:rPr>
          <w:rFonts w:ascii="Times New Roman"/>
          <w:b/>
          <w:i w:val="false"/>
          <w:color w:val="000000"/>
        </w:rPr>
        <w:t xml:space="preserve"> 9. Санитарно-эпидемиологические требования к водоснабжению и</w:t>
      </w:r>
      <w:r>
        <w:br/>
      </w:r>
      <w:r>
        <w:rPr>
          <w:rFonts w:ascii="Times New Roman"/>
          <w:b/>
          <w:i w:val="false"/>
          <w:color w:val="000000"/>
        </w:rPr>
        <w:t>сточным системам морских сооружений, связанных с нефтяными</w:t>
      </w:r>
      <w:r>
        <w:br/>
      </w:r>
      <w:r>
        <w:rPr>
          <w:rFonts w:ascii="Times New Roman"/>
          <w:b/>
          <w:i w:val="false"/>
          <w:color w:val="000000"/>
        </w:rPr>
        <w:t>операциями</w:t>
      </w:r>
    </w:p>
    <w:bookmarkEnd w:id="1094"/>
    <w:bookmarkStart w:name="z1101" w:id="1095"/>
    <w:p>
      <w:pPr>
        <w:spacing w:after="0"/>
        <w:ind w:left="0"/>
        <w:jc w:val="both"/>
      </w:pPr>
      <w:r>
        <w:rPr>
          <w:rFonts w:ascii="Times New Roman"/>
          <w:b w:val="false"/>
          <w:i w:val="false"/>
          <w:color w:val="000000"/>
          <w:sz w:val="28"/>
        </w:rPr>
        <w:t xml:space="preserve">
      118. Общежития для проживания работающих при вахтово-экспедиционном методе следует оборудовать системой хозяйственно-питьевого водоснабжения. Качество воды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зарегистрированный в реестре государственной регистрации нормативных правовых актов от 22 мая 2015 года за № 10774.</w:t>
      </w:r>
    </w:p>
    <w:bookmarkEnd w:id="1095"/>
    <w:bookmarkStart w:name="z1102" w:id="1096"/>
    <w:p>
      <w:pPr>
        <w:spacing w:after="0"/>
        <w:ind w:left="0"/>
        <w:jc w:val="both"/>
      </w:pPr>
      <w:r>
        <w:rPr>
          <w:rFonts w:ascii="Times New Roman"/>
          <w:b w:val="false"/>
          <w:i w:val="false"/>
          <w:color w:val="000000"/>
          <w:sz w:val="28"/>
        </w:rPr>
        <w:t>
      119. Водоснабжение осуществляется путем доставки воды из берегового централизованного хозяйственно-питьевого водопровода на специализированных судах-водолеях или из опресненной морской воды.</w:t>
      </w:r>
    </w:p>
    <w:bookmarkEnd w:id="1096"/>
    <w:bookmarkStart w:name="z1103" w:id="1097"/>
    <w:p>
      <w:pPr>
        <w:spacing w:after="0"/>
        <w:ind w:left="0"/>
        <w:jc w:val="both"/>
      </w:pPr>
      <w:r>
        <w:rPr>
          <w:rFonts w:ascii="Times New Roman"/>
          <w:b w:val="false"/>
          <w:i w:val="false"/>
          <w:color w:val="000000"/>
          <w:sz w:val="28"/>
        </w:rPr>
        <w:t>
      120. Все операции по передаче воды из береговой сети на судно-водолей и с судна-водолея на морские сооружения, связанные с нефтяными операциями осуществляются маркированными шлангами и фланцами, защищенными от попадания загрязнений. Шланги и насосы хозяйственно-питьевого водоснабжения используются по прямому назначению.</w:t>
      </w:r>
    </w:p>
    <w:bookmarkEnd w:id="1097"/>
    <w:bookmarkStart w:name="z1104" w:id="1098"/>
    <w:p>
      <w:pPr>
        <w:spacing w:after="0"/>
        <w:ind w:left="0"/>
        <w:jc w:val="both"/>
      </w:pPr>
      <w:r>
        <w:rPr>
          <w:rFonts w:ascii="Times New Roman"/>
          <w:b w:val="false"/>
          <w:i w:val="false"/>
          <w:color w:val="000000"/>
          <w:sz w:val="28"/>
        </w:rPr>
        <w:t>
      121. При оборудовании морских сооружений, связанных с нефтяными операциями автономными системами питьевого и хозяйственно-бытового водоснабжения, питьевая вода подается ко всем водоразборным точкам помещений пищевого блока, кипятильникам питьевой воды, сатураторам, медицинских помещений. Вода хозяйственно-бытового назначения подается в ванные, душевые, туалеты, бани и прачечные. Для унитазов и писсуаров допускается использование забортной воды.</w:t>
      </w:r>
    </w:p>
    <w:bookmarkEnd w:id="1098"/>
    <w:bookmarkStart w:name="z1105" w:id="1099"/>
    <w:p>
      <w:pPr>
        <w:spacing w:after="0"/>
        <w:ind w:left="0"/>
        <w:jc w:val="both"/>
      </w:pPr>
      <w:r>
        <w:rPr>
          <w:rFonts w:ascii="Times New Roman"/>
          <w:b w:val="false"/>
          <w:i w:val="false"/>
          <w:color w:val="000000"/>
          <w:sz w:val="28"/>
        </w:rPr>
        <w:t>
      122. Запасы воды хозяйственно-питьевого назначения рассчитываются с учетом минимальных норм расхода: при раздельной системе водоснабжения – 50 литров (далее – л) на 1 человека в сутки питьевой воды и 100 л – хозяйственно-бытовой, при единой системе – 150 л воды.</w:t>
      </w:r>
    </w:p>
    <w:bookmarkEnd w:id="1099"/>
    <w:bookmarkStart w:name="z1106" w:id="1100"/>
    <w:p>
      <w:pPr>
        <w:spacing w:after="0"/>
        <w:ind w:left="0"/>
        <w:jc w:val="both"/>
      </w:pPr>
      <w:r>
        <w:rPr>
          <w:rFonts w:ascii="Times New Roman"/>
          <w:b w:val="false"/>
          <w:i w:val="false"/>
          <w:color w:val="000000"/>
          <w:sz w:val="28"/>
        </w:rPr>
        <w:t xml:space="preserve">
      123. При хранении питьевой воды в течение более 5 суток при температуре свыше плюс 10 </w:t>
      </w:r>
      <w:r>
        <w:rPr>
          <w:rFonts w:ascii="Times New Roman"/>
          <w:b w:val="false"/>
          <w:i w:val="false"/>
          <w:color w:val="000000"/>
          <w:vertAlign w:val="superscript"/>
        </w:rPr>
        <w:t>о</w:t>
      </w:r>
      <w:r>
        <w:rPr>
          <w:rFonts w:ascii="Times New Roman"/>
          <w:b w:val="false"/>
          <w:i w:val="false"/>
          <w:color w:val="000000"/>
          <w:sz w:val="28"/>
        </w:rPr>
        <w:t>С допускается ее кондиционирование или консервация при использовании безопасных для человека средств.</w:t>
      </w:r>
    </w:p>
    <w:bookmarkEnd w:id="1100"/>
    <w:bookmarkStart w:name="z1107" w:id="1101"/>
    <w:p>
      <w:pPr>
        <w:spacing w:after="0"/>
        <w:ind w:left="0"/>
        <w:jc w:val="both"/>
      </w:pPr>
      <w:r>
        <w:rPr>
          <w:rFonts w:ascii="Times New Roman"/>
          <w:b w:val="false"/>
          <w:i w:val="false"/>
          <w:color w:val="000000"/>
          <w:sz w:val="28"/>
        </w:rPr>
        <w:t>
      124. Цистерны для хранения воды не имеют общих переборок с емкостями для хранения сточных вод, топлива, масла и других жидкостей. Цистерны встроены или имеют прочный корпус. Наружная поверхность цистерны огораживается системой коффердамов. Цистерны изготавливаются из материалов, разрешенных для контакта с питьевой водой в Республике Казахстан.</w:t>
      </w:r>
    </w:p>
    <w:bookmarkEnd w:id="1101"/>
    <w:bookmarkStart w:name="z1108" w:id="1102"/>
    <w:p>
      <w:pPr>
        <w:spacing w:after="0"/>
        <w:ind w:left="0"/>
        <w:jc w:val="both"/>
      </w:pPr>
      <w:r>
        <w:rPr>
          <w:rFonts w:ascii="Times New Roman"/>
          <w:b w:val="false"/>
          <w:i w:val="false"/>
          <w:color w:val="000000"/>
          <w:sz w:val="28"/>
        </w:rPr>
        <w:t>
      125. Цистерны оборудуются герметически закрывающейся горловиной с высотой комингса не менее 200 мм, воздушной трубкой, выведенной на палубу и оканчивающейся специальной головкой. Конец воздушной трубки, выведенной на палубу находится на высоте не менее 400 мм над уровнем палубы. Применение футштоков не допускается. Дно имеет наклон и спускную пробку для полного опорожнения цистерны.</w:t>
      </w:r>
    </w:p>
    <w:bookmarkEnd w:id="1102"/>
    <w:bookmarkStart w:name="z1109" w:id="1103"/>
    <w:p>
      <w:pPr>
        <w:spacing w:after="0"/>
        <w:ind w:left="0"/>
        <w:jc w:val="both"/>
      </w:pPr>
      <w:r>
        <w:rPr>
          <w:rFonts w:ascii="Times New Roman"/>
          <w:b w:val="false"/>
          <w:i w:val="false"/>
          <w:color w:val="000000"/>
          <w:sz w:val="28"/>
        </w:rPr>
        <w:t>
      126. Цистерны не реже двух раз в год очищаются и промываются питьевой водой. При обнаружении дефектов антикоррозионное покрытие восстанавливается.</w:t>
      </w:r>
    </w:p>
    <w:bookmarkEnd w:id="1103"/>
    <w:bookmarkStart w:name="z1110" w:id="1104"/>
    <w:p>
      <w:pPr>
        <w:spacing w:after="0"/>
        <w:ind w:left="0"/>
        <w:jc w:val="both"/>
      </w:pPr>
      <w:r>
        <w:rPr>
          <w:rFonts w:ascii="Times New Roman"/>
          <w:b w:val="false"/>
          <w:i w:val="false"/>
          <w:color w:val="000000"/>
          <w:sz w:val="28"/>
        </w:rPr>
        <w:t>
      127. При хранении воды свыше 10 суток, а также для обработки опресненной воды на морских сооружениях, связанных с нефтяными операциями предусматриваются средства или устройства для обеззараживания ри приеме ее с судна-водолея и перед подачей в распределительную сеть.</w:t>
      </w:r>
    </w:p>
    <w:bookmarkEnd w:id="1104"/>
    <w:bookmarkStart w:name="z1111" w:id="1105"/>
    <w:p>
      <w:pPr>
        <w:spacing w:after="0"/>
        <w:ind w:left="0"/>
        <w:jc w:val="both"/>
      </w:pPr>
      <w:r>
        <w:rPr>
          <w:rFonts w:ascii="Times New Roman"/>
          <w:b w:val="false"/>
          <w:i w:val="false"/>
          <w:color w:val="000000"/>
          <w:sz w:val="28"/>
        </w:rPr>
        <w:t>
      128. Не допускается соединение систем хозяйственно-питьевого водоснабжения с балластной, пожарной и забортной. Трубопроводы хозяйственно-питьевого водоснабжения выполняются из материалов с антикоррозионным покрытием. Трубопроводы не проходят через цистерны, предназначенные для хранения других жидкостей, трубопроводы других систем – через цистерны с водой хозяйственно-питьевого назначения.</w:t>
      </w:r>
    </w:p>
    <w:bookmarkEnd w:id="1105"/>
    <w:bookmarkStart w:name="z1112" w:id="1106"/>
    <w:p>
      <w:pPr>
        <w:spacing w:after="0"/>
        <w:ind w:left="0"/>
        <w:jc w:val="both"/>
      </w:pPr>
      <w:r>
        <w:rPr>
          <w:rFonts w:ascii="Times New Roman"/>
          <w:b w:val="false"/>
          <w:i w:val="false"/>
          <w:color w:val="000000"/>
          <w:sz w:val="28"/>
        </w:rPr>
        <w:t>
      129. На опреснительные установки забортная вода поступает с глубины не менее 2,5 метров (далее – м). Расположение приемного патрубка исключает возможность попадания в него сброшенных за борт сточных вод и специальных растворов.</w:t>
      </w:r>
    </w:p>
    <w:bookmarkEnd w:id="1106"/>
    <w:bookmarkStart w:name="z1113" w:id="1107"/>
    <w:p>
      <w:pPr>
        <w:spacing w:after="0"/>
        <w:ind w:left="0"/>
        <w:jc w:val="both"/>
      </w:pPr>
      <w:r>
        <w:rPr>
          <w:rFonts w:ascii="Times New Roman"/>
          <w:b w:val="false"/>
          <w:i w:val="false"/>
          <w:color w:val="000000"/>
          <w:sz w:val="28"/>
        </w:rPr>
        <w:t xml:space="preserve">
      130. Для хранения запаса минерализующих солей оборудуется специальное сухое, вентилируемое помещение с постоянной температурой воздуха не выше плюс 25 </w:t>
      </w:r>
      <w:r>
        <w:rPr>
          <w:rFonts w:ascii="Times New Roman"/>
          <w:b w:val="false"/>
          <w:i w:val="false"/>
          <w:color w:val="000000"/>
          <w:vertAlign w:val="superscript"/>
        </w:rPr>
        <w:t>о</w:t>
      </w:r>
      <w:r>
        <w:rPr>
          <w:rFonts w:ascii="Times New Roman"/>
          <w:b w:val="false"/>
          <w:i w:val="false"/>
          <w:color w:val="000000"/>
          <w:sz w:val="28"/>
        </w:rPr>
        <w:t>С.</w:t>
      </w:r>
    </w:p>
    <w:bookmarkEnd w:id="1107"/>
    <w:bookmarkStart w:name="z1114" w:id="1108"/>
    <w:p>
      <w:pPr>
        <w:spacing w:after="0"/>
        <w:ind w:left="0"/>
        <w:jc w:val="both"/>
      </w:pPr>
      <w:r>
        <w:rPr>
          <w:rFonts w:ascii="Times New Roman"/>
          <w:b w:val="false"/>
          <w:i w:val="false"/>
          <w:color w:val="000000"/>
          <w:sz w:val="28"/>
        </w:rPr>
        <w:t>
      131. Водоразборные точки имеют маркировку: "питьевая вода", "хозяйственно-бытовая вода", "забортная вода. В жилых помещениях и вблизи технологического комплекса оборудуются сатураторные установки или фонтанчики.</w:t>
      </w:r>
    </w:p>
    <w:bookmarkEnd w:id="1108"/>
    <w:bookmarkStart w:name="z1115" w:id="1109"/>
    <w:p>
      <w:pPr>
        <w:spacing w:after="0"/>
        <w:ind w:left="0"/>
        <w:jc w:val="both"/>
      </w:pPr>
      <w:r>
        <w:rPr>
          <w:rFonts w:ascii="Times New Roman"/>
          <w:b w:val="false"/>
          <w:i w:val="false"/>
          <w:color w:val="000000"/>
          <w:sz w:val="28"/>
        </w:rPr>
        <w:t>
      132. Дезинфекция системы хозяйственно-питьевого водоснабжения проводится перед началом эксплуатации и после ремонтных работ системы. Дезинфекция проводится в заводских условиях или во время стоянки в порту.</w:t>
      </w:r>
    </w:p>
    <w:bookmarkEnd w:id="1109"/>
    <w:bookmarkStart w:name="z1116" w:id="1110"/>
    <w:p>
      <w:pPr>
        <w:spacing w:after="0"/>
        <w:ind w:left="0"/>
        <w:jc w:val="both"/>
      </w:pPr>
      <w:r>
        <w:rPr>
          <w:rFonts w:ascii="Times New Roman"/>
          <w:b w:val="false"/>
          <w:i w:val="false"/>
          <w:color w:val="000000"/>
          <w:sz w:val="28"/>
        </w:rPr>
        <w:t>
      133. На каждом морском сооружении, связанном с нефтяными операциями предусматриваются системы по раздельному сбору производственных и хозяйственно-бытовых сточных вод (далее – системы). Устройство систем исключает возможность проникновения и распространения запаха в помещения.</w:t>
      </w:r>
    </w:p>
    <w:bookmarkEnd w:id="1110"/>
    <w:bookmarkStart w:name="z1117" w:id="1111"/>
    <w:p>
      <w:pPr>
        <w:spacing w:after="0"/>
        <w:ind w:left="0"/>
        <w:jc w:val="both"/>
      </w:pPr>
      <w:r>
        <w:rPr>
          <w:rFonts w:ascii="Times New Roman"/>
          <w:b w:val="false"/>
          <w:i w:val="false"/>
          <w:color w:val="000000"/>
          <w:sz w:val="28"/>
        </w:rPr>
        <w:t>
      134. Системы оборудуют установками для очистки и обеззараживания сточных вод или устройствами для сбора, хранения и последующей их передачи на специализированные суда или береговые приемные устройства.</w:t>
      </w:r>
    </w:p>
    <w:bookmarkEnd w:id="1111"/>
    <w:bookmarkStart w:name="z1118" w:id="1112"/>
    <w:p>
      <w:pPr>
        <w:spacing w:after="0"/>
        <w:ind w:left="0"/>
        <w:jc w:val="both"/>
      </w:pPr>
      <w:r>
        <w:rPr>
          <w:rFonts w:ascii="Times New Roman"/>
          <w:b w:val="false"/>
          <w:i w:val="false"/>
          <w:color w:val="000000"/>
          <w:sz w:val="28"/>
        </w:rPr>
        <w:t>
      135. Для хранения сточных вод предусматриваются цистерны, количество и объем которых определяется с учетом обеспечения раздельного сбора и максимального времени между возможным их опорожнением.</w:t>
      </w:r>
    </w:p>
    <w:bookmarkEnd w:id="1112"/>
    <w:bookmarkStart w:name="z1119" w:id="1113"/>
    <w:p>
      <w:pPr>
        <w:spacing w:after="0"/>
        <w:ind w:left="0"/>
        <w:jc w:val="both"/>
      </w:pPr>
      <w:r>
        <w:rPr>
          <w:rFonts w:ascii="Times New Roman"/>
          <w:b w:val="false"/>
          <w:i w:val="false"/>
          <w:color w:val="000000"/>
          <w:sz w:val="28"/>
        </w:rPr>
        <w:t>
      136. Цистерны изготавливают из стали, обеспечивающей легкую очистку внутренних поверхностей, имеют горловины для проведения очистных работ и дезинфекции, воздушные трубы, автоматические устройства сигнализации верхнего уровня (при заполнении на 80 % объема). К цистернам следует подводить трубопровод пропаривания. Цистерны отделяются коффердамами от цистерн с питьевой водой, жилых, административных помещений, пищеблока и продовольственных кладовых.</w:t>
      </w:r>
    </w:p>
    <w:bookmarkEnd w:id="1113"/>
    <w:bookmarkStart w:name="z1120" w:id="1114"/>
    <w:p>
      <w:pPr>
        <w:spacing w:after="0"/>
        <w:ind w:left="0"/>
        <w:jc w:val="both"/>
      </w:pPr>
      <w:r>
        <w:rPr>
          <w:rFonts w:ascii="Times New Roman"/>
          <w:b w:val="false"/>
          <w:i w:val="false"/>
          <w:color w:val="000000"/>
          <w:sz w:val="28"/>
        </w:rPr>
        <w:t>
      137. Канализационные трубы не проходят через помещения медицинского назначения и пищеблока, столовые, кают-компании, продовольственные кладовые и цистерны с питьевой или хозяйственно-бытовой водой. При технической необходимости допускается прокладка труб в газонепроницаемых кожухах, без разъемных соединений через указанные помещения, за исключением продовольственных кладовых и цистерн с питьевой водой.</w:t>
      </w:r>
    </w:p>
    <w:bookmarkEnd w:id="1114"/>
    <w:bookmarkStart w:name="z1121" w:id="1115"/>
    <w:p>
      <w:pPr>
        <w:spacing w:after="0"/>
        <w:ind w:left="0"/>
        <w:jc w:val="both"/>
      </w:pPr>
      <w:r>
        <w:rPr>
          <w:rFonts w:ascii="Times New Roman"/>
          <w:b w:val="false"/>
          <w:i w:val="false"/>
          <w:color w:val="000000"/>
          <w:sz w:val="28"/>
        </w:rPr>
        <w:t>
      138. Сброс сточных вод в открытое море с морских сооружений, связанных с нефтяными операциями без обработки, измельчения и обеззараживания не допускается.</w:t>
      </w:r>
    </w:p>
    <w:bookmarkEnd w:id="1115"/>
    <w:bookmarkStart w:name="z1122" w:id="1116"/>
    <w:p>
      <w:pPr>
        <w:spacing w:after="0"/>
        <w:ind w:left="0"/>
        <w:jc w:val="both"/>
      </w:pPr>
      <w:r>
        <w:rPr>
          <w:rFonts w:ascii="Times New Roman"/>
          <w:b w:val="false"/>
          <w:i w:val="false"/>
          <w:color w:val="000000"/>
          <w:sz w:val="28"/>
        </w:rPr>
        <w:t>
      139. После очистки и обеззараживания коли-индекс сточных вод составляет не более 2500, количество взвешенных веществ – не более 100 миллиграмм на литр (далее – мг/л), биологическая потребность в кислороде не более 50 мг/л, содержание остаточного активного хлора – от 1,5 до 5 мг/л. Морские сооружения, связанные с нефтяными операциями предусматривают устройства для сбора и удаления вод, с содержанием нефти более 29 мг/л.</w:t>
      </w:r>
    </w:p>
    <w:bookmarkEnd w:id="1116"/>
    <w:bookmarkStart w:name="z1123" w:id="1117"/>
    <w:p>
      <w:pPr>
        <w:spacing w:after="0"/>
        <w:ind w:left="0"/>
        <w:jc w:val="both"/>
      </w:pPr>
      <w:r>
        <w:rPr>
          <w:rFonts w:ascii="Times New Roman"/>
          <w:b w:val="false"/>
          <w:i w:val="false"/>
          <w:color w:val="000000"/>
          <w:sz w:val="28"/>
        </w:rPr>
        <w:t>
      140. На морских сооружениях, связанных с нефтяными операциями предусматриваются устройства для сбора, измельчения, прессования и обеззараживания мусора. Конструкция их позволяет проведение промывки и дезинфекции. Контейнера, если это предусмотрено правилами или технической целесообразностью, для сбора отходов предусматривают запирающуюся крышку.</w:t>
      </w:r>
    </w:p>
    <w:bookmarkEnd w:id="1117"/>
    <w:bookmarkStart w:name="z1124" w:id="1118"/>
    <w:p>
      <w:pPr>
        <w:spacing w:after="0"/>
        <w:ind w:left="0"/>
        <w:jc w:val="both"/>
      </w:pPr>
      <w:r>
        <w:rPr>
          <w:rFonts w:ascii="Times New Roman"/>
          <w:b w:val="false"/>
          <w:i w:val="false"/>
          <w:color w:val="000000"/>
          <w:sz w:val="28"/>
        </w:rPr>
        <w:t>
      141. Для сбора эксплуатационных отходов от силовой установки предусматривается специальный ящик с последующим их сжиганием или передачей на судно.</w:t>
      </w:r>
    </w:p>
    <w:bookmarkEnd w:id="1118"/>
    <w:bookmarkStart w:name="z1125" w:id="1119"/>
    <w:p>
      <w:pPr>
        <w:spacing w:after="0"/>
        <w:ind w:left="0"/>
        <w:jc w:val="left"/>
      </w:pPr>
      <w:r>
        <w:rPr>
          <w:rFonts w:ascii="Times New Roman"/>
          <w:b/>
          <w:i w:val="false"/>
          <w:color w:val="000000"/>
        </w:rPr>
        <w:t xml:space="preserve"> 10. Санитарно-эпидемиологические требования по защите от</w:t>
      </w:r>
      <w:r>
        <w:br/>
      </w:r>
      <w:r>
        <w:rPr>
          <w:rFonts w:ascii="Times New Roman"/>
          <w:b/>
          <w:i w:val="false"/>
          <w:color w:val="000000"/>
        </w:rPr>
        <w:t>вредного воздействия физических факторов и химических веществ</w:t>
      </w:r>
      <w:r>
        <w:br/>
      </w:r>
      <w:r>
        <w:rPr>
          <w:rFonts w:ascii="Times New Roman"/>
          <w:b/>
          <w:i w:val="false"/>
          <w:color w:val="000000"/>
        </w:rPr>
        <w:t>морских сооружений, связанных с нефтяными операциями</w:t>
      </w:r>
    </w:p>
    <w:bookmarkEnd w:id="1119"/>
    <w:bookmarkStart w:name="z1126" w:id="1120"/>
    <w:p>
      <w:pPr>
        <w:spacing w:after="0"/>
        <w:ind w:left="0"/>
        <w:jc w:val="both"/>
      </w:pPr>
      <w:r>
        <w:rPr>
          <w:rFonts w:ascii="Times New Roman"/>
          <w:b w:val="false"/>
          <w:i w:val="false"/>
          <w:color w:val="000000"/>
          <w:sz w:val="28"/>
        </w:rPr>
        <w:t xml:space="preserve">
      142. Предельно допустимые уровни звука и вибрации соответствуют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 Приводимые нормы шума не распространяются на рабочие места или помещения морских сооружениях, связанных с нефтяными операциями, связанные с обеспечением или выполнением подводных (водолазных) работ.</w:t>
      </w:r>
    </w:p>
    <w:bookmarkEnd w:id="1120"/>
    <w:bookmarkStart w:name="z1127" w:id="1121"/>
    <w:p>
      <w:pPr>
        <w:spacing w:after="0"/>
        <w:ind w:left="0"/>
        <w:jc w:val="both"/>
      </w:pPr>
      <w:r>
        <w:rPr>
          <w:rFonts w:ascii="Times New Roman"/>
          <w:b w:val="false"/>
          <w:i w:val="false"/>
          <w:color w:val="000000"/>
          <w:sz w:val="28"/>
        </w:rPr>
        <w:t>
      143. При выявлении превышений уровней шума и вибрации предусматриваются меры по уменьшению их вредного влияния.</w:t>
      </w:r>
    </w:p>
    <w:bookmarkEnd w:id="1121"/>
    <w:bookmarkStart w:name="z1128" w:id="1122"/>
    <w:p>
      <w:pPr>
        <w:spacing w:after="0"/>
        <w:ind w:left="0"/>
        <w:jc w:val="both"/>
      </w:pPr>
      <w:r>
        <w:rPr>
          <w:rFonts w:ascii="Times New Roman"/>
          <w:b w:val="false"/>
          <w:i w:val="false"/>
          <w:color w:val="000000"/>
          <w:sz w:val="28"/>
        </w:rPr>
        <w:t>
      144. Оборудование, трубопроводы и ограждения, являющиеся источниками длинноволнового инфракрасного излучения, имеют изоляцию, фланцевые соединения и арматура трубопроводов – съемную теплоизоляцию, поверхность теплоизоляции – окрашиваться в светлые тона.</w:t>
      </w:r>
    </w:p>
    <w:bookmarkEnd w:id="1122"/>
    <w:bookmarkStart w:name="z1129" w:id="1123"/>
    <w:p>
      <w:pPr>
        <w:spacing w:after="0"/>
        <w:ind w:left="0"/>
        <w:jc w:val="both"/>
      </w:pPr>
      <w:r>
        <w:rPr>
          <w:rFonts w:ascii="Times New Roman"/>
          <w:b w:val="false"/>
          <w:i w:val="false"/>
          <w:color w:val="000000"/>
          <w:sz w:val="28"/>
        </w:rPr>
        <w:t xml:space="preserve">
      145. Интенсивность теплового излучения, температура нагретых поверхностей оборудования и ограждений на рабочих местах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123"/>
    <w:bookmarkStart w:name="z1130" w:id="1124"/>
    <w:p>
      <w:pPr>
        <w:spacing w:after="0"/>
        <w:ind w:left="0"/>
        <w:jc w:val="both"/>
      </w:pPr>
      <w:r>
        <w:rPr>
          <w:rFonts w:ascii="Times New Roman"/>
          <w:b w:val="false"/>
          <w:i w:val="false"/>
          <w:color w:val="000000"/>
          <w:sz w:val="28"/>
        </w:rPr>
        <w:t xml:space="preserve">
      146. Уровни электромагнитных полей (далее – ЭМП), создаваемых радиочастотными средствами связи диапазонов средней частоты (далее – СЧ), высокой частоты (далее – СВЧ), ультравысокая частота и радиолокаторами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124"/>
    <w:bookmarkStart w:name="z1131" w:id="1125"/>
    <w:p>
      <w:pPr>
        <w:spacing w:after="0"/>
        <w:ind w:left="0"/>
        <w:jc w:val="both"/>
      </w:pPr>
      <w:r>
        <w:rPr>
          <w:rFonts w:ascii="Times New Roman"/>
          <w:b w:val="false"/>
          <w:i w:val="false"/>
          <w:color w:val="000000"/>
          <w:sz w:val="28"/>
        </w:rPr>
        <w:t>
      147. Радиопередатчики и генераторные устройства СВЧ, имеют эффективную экранировку излучающих блоков и размещаются в специально предназначенных помещениях, фидерные тракты СЧ передатчиков проходящих через обслуживаемые помещения, экранируют радиочастотной шахтой.</w:t>
      </w:r>
    </w:p>
    <w:bookmarkEnd w:id="1125"/>
    <w:bookmarkStart w:name="z1132" w:id="1126"/>
    <w:p>
      <w:pPr>
        <w:spacing w:after="0"/>
        <w:ind w:left="0"/>
        <w:jc w:val="both"/>
      </w:pPr>
      <w:r>
        <w:rPr>
          <w:rFonts w:ascii="Times New Roman"/>
          <w:b w:val="false"/>
          <w:i w:val="false"/>
          <w:color w:val="000000"/>
          <w:sz w:val="28"/>
        </w:rPr>
        <w:t>
      148. В случае размещения открытого фидера в необслуживаемом помещении экранируются переборки смежного помещения. На двери помещения, где размещаются передатчики и проходят неэкранированные фидерные тракты, предусматривается световое предупреждающее табло, автоматически включающееся при работе передатчиков.</w:t>
      </w:r>
    </w:p>
    <w:bookmarkEnd w:id="1126"/>
    <w:bookmarkStart w:name="z1133" w:id="1127"/>
    <w:p>
      <w:pPr>
        <w:spacing w:after="0"/>
        <w:ind w:left="0"/>
        <w:jc w:val="both"/>
      </w:pPr>
      <w:r>
        <w:rPr>
          <w:rFonts w:ascii="Times New Roman"/>
          <w:b w:val="false"/>
          <w:i w:val="false"/>
          <w:color w:val="000000"/>
          <w:sz w:val="28"/>
        </w:rPr>
        <w:t xml:space="preserve">
      149. Интенсивность излучения от антенн, размещенных на открытых палубах и надстройках в местах нахождения персонала, в помещениях морских сооружениях, связанных с нефтяными операциями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173 "Об утверждении Санитарных правил "Санитарно – эпидемиологические требования к радиотехническим объектам", зарегистрированный в реестре государственной регистрации нормативных правовых актов от 05 мая 2015 года за № 10951.</w:t>
      </w:r>
    </w:p>
    <w:bookmarkEnd w:id="1127"/>
    <w:p>
      <w:pPr>
        <w:spacing w:after="0"/>
        <w:ind w:left="0"/>
        <w:jc w:val="both"/>
      </w:pPr>
      <w:r>
        <w:rPr>
          <w:rFonts w:ascii="Times New Roman"/>
          <w:b w:val="false"/>
          <w:i w:val="false"/>
          <w:color w:val="000000"/>
          <w:sz w:val="28"/>
        </w:rPr>
        <w:t>
      Антенны радиопередающих устройств имеют ограждения. Радиус ограждений определяется интенсивностью ЭМП.</w:t>
      </w:r>
    </w:p>
    <w:bookmarkStart w:name="z1134" w:id="1128"/>
    <w:p>
      <w:pPr>
        <w:spacing w:after="0"/>
        <w:ind w:left="0"/>
        <w:jc w:val="both"/>
      </w:pPr>
      <w:r>
        <w:rPr>
          <w:rFonts w:ascii="Times New Roman"/>
          <w:b w:val="false"/>
          <w:i w:val="false"/>
          <w:color w:val="000000"/>
          <w:sz w:val="28"/>
        </w:rPr>
        <w:t xml:space="preserve">
      150. На морских сооружениях, связанных с нефтяными операциями, где применяются радиоактивные вещества и имеются источники ионизирующих излучений, соблюдаются требования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1128"/>
    <w:bookmarkStart w:name="z1135" w:id="1129"/>
    <w:p>
      <w:pPr>
        <w:spacing w:after="0"/>
        <w:ind w:left="0"/>
        <w:jc w:val="left"/>
      </w:pPr>
      <w:r>
        <w:rPr>
          <w:rFonts w:ascii="Times New Roman"/>
          <w:b/>
          <w:i w:val="false"/>
          <w:color w:val="000000"/>
        </w:rPr>
        <w:t xml:space="preserve"> 11. Санитарно-эпидемиологические требования к содержанию жилых</w:t>
      </w:r>
      <w:r>
        <w:br/>
      </w:r>
      <w:r>
        <w:rPr>
          <w:rFonts w:ascii="Times New Roman"/>
          <w:b/>
          <w:i w:val="false"/>
          <w:color w:val="000000"/>
        </w:rPr>
        <w:t>и общественных помещений морских сооружений, связанных с</w:t>
      </w:r>
      <w:r>
        <w:br/>
      </w:r>
      <w:r>
        <w:rPr>
          <w:rFonts w:ascii="Times New Roman"/>
          <w:b/>
          <w:i w:val="false"/>
          <w:color w:val="000000"/>
        </w:rPr>
        <w:t>нефтяными операциями</w:t>
      </w:r>
    </w:p>
    <w:bookmarkEnd w:id="1129"/>
    <w:bookmarkStart w:name="z1136" w:id="1130"/>
    <w:p>
      <w:pPr>
        <w:spacing w:after="0"/>
        <w:ind w:left="0"/>
        <w:jc w:val="both"/>
      </w:pPr>
      <w:r>
        <w:rPr>
          <w:rFonts w:ascii="Times New Roman"/>
          <w:b w:val="false"/>
          <w:i w:val="false"/>
          <w:color w:val="000000"/>
          <w:sz w:val="28"/>
        </w:rPr>
        <w:t xml:space="preserve">
      151. Для размещения экипажа на морских сооружениях, связанных с нефтяными операциями предусматриваются одно или двухместные каюты с индивидуальными спальными местами по числу членов единовременного экипажа (вахты), для части личного состава (не более 30 процентов (далее – %) - трех - четырехместные каюты. Площадь кают соответствует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w:t>
      </w:r>
    </w:p>
    <w:bookmarkEnd w:id="1130"/>
    <w:bookmarkStart w:name="z1137" w:id="1131"/>
    <w:p>
      <w:pPr>
        <w:spacing w:after="0"/>
        <w:ind w:left="0"/>
        <w:jc w:val="both"/>
      </w:pPr>
      <w:r>
        <w:rPr>
          <w:rFonts w:ascii="Times New Roman"/>
          <w:b w:val="false"/>
          <w:i w:val="false"/>
          <w:color w:val="000000"/>
          <w:sz w:val="28"/>
        </w:rPr>
        <w:t>
      152. Водолазы и члены экипажа, обслуживающие глубоководный водолазный комплекс (далее – ГВК), размещаются в каютах, примыкающих к помещениям ГВК с обеспечением перехода из каюты без выхода на открытую палубу.</w:t>
      </w:r>
    </w:p>
    <w:bookmarkEnd w:id="1131"/>
    <w:bookmarkStart w:name="z1138" w:id="1132"/>
    <w:p>
      <w:pPr>
        <w:spacing w:after="0"/>
        <w:ind w:left="0"/>
        <w:jc w:val="both"/>
      </w:pPr>
      <w:r>
        <w:rPr>
          <w:rFonts w:ascii="Times New Roman"/>
          <w:b w:val="false"/>
          <w:i w:val="false"/>
          <w:color w:val="000000"/>
          <w:sz w:val="28"/>
        </w:rPr>
        <w:t>
      153. Каюты предусматривают следующее оборудование и инвентарь: по числу проживающих в них людей: койки, прикроватные коврики, шкаф с двумя отделениями, стулья, держатели для стаканов, в каютах без индивидуальных санитарных узлов (модулей) – умывальник с подачей холодной и горячей питьевой воды.</w:t>
      </w:r>
    </w:p>
    <w:bookmarkEnd w:id="1132"/>
    <w:bookmarkStart w:name="z1139" w:id="1133"/>
    <w:p>
      <w:pPr>
        <w:spacing w:after="0"/>
        <w:ind w:left="0"/>
        <w:jc w:val="both"/>
      </w:pPr>
      <w:r>
        <w:rPr>
          <w:rFonts w:ascii="Times New Roman"/>
          <w:b w:val="false"/>
          <w:i w:val="false"/>
          <w:color w:val="000000"/>
          <w:sz w:val="28"/>
        </w:rPr>
        <w:t>
      154. Койки изготавливаются из твердого гладкого материала, их конструкция – обеспечить легкую очистку и дезинфекцию, у изголовья и ног – предусматриваться ограждения. Койки второго яруса имеют пыленепроницаемую обшивку. Внутренние размеры коек составляют не менее 1980 х 800 мм.</w:t>
      </w:r>
    </w:p>
    <w:bookmarkEnd w:id="1133"/>
    <w:bookmarkStart w:name="z1140" w:id="1134"/>
    <w:p>
      <w:pPr>
        <w:spacing w:after="0"/>
        <w:ind w:left="0"/>
        <w:jc w:val="both"/>
      </w:pPr>
      <w:r>
        <w:rPr>
          <w:rFonts w:ascii="Times New Roman"/>
          <w:b w:val="false"/>
          <w:i w:val="false"/>
          <w:color w:val="000000"/>
          <w:sz w:val="28"/>
        </w:rPr>
        <w:t>
      155. Койки не располагают под иллюминаторами и выходными отверстиями вентиляционных труб. Ширина прохода между продольной стороной койки и переборкой (или предметами мебели) составляет не менее 0,7 м, между параллельно стоящими койками в двух-, трех- и четырехместных каютах – не менее 0,9 м.</w:t>
      </w:r>
    </w:p>
    <w:bookmarkEnd w:id="1134"/>
    <w:p>
      <w:pPr>
        <w:spacing w:after="0"/>
        <w:ind w:left="0"/>
        <w:jc w:val="both"/>
      </w:pPr>
      <w:r>
        <w:rPr>
          <w:rFonts w:ascii="Times New Roman"/>
          <w:b w:val="false"/>
          <w:i w:val="false"/>
          <w:color w:val="000000"/>
          <w:sz w:val="28"/>
        </w:rPr>
        <w:t>
      Материал, используемый для обивки мебели (диваны, кресла, стулья) применяют воздухопроницаемый.</w:t>
      </w:r>
    </w:p>
    <w:bookmarkStart w:name="z1141" w:id="1135"/>
    <w:p>
      <w:pPr>
        <w:spacing w:after="0"/>
        <w:ind w:left="0"/>
        <w:jc w:val="both"/>
      </w:pPr>
      <w:r>
        <w:rPr>
          <w:rFonts w:ascii="Times New Roman"/>
          <w:b w:val="false"/>
          <w:i w:val="false"/>
          <w:color w:val="000000"/>
          <w:sz w:val="28"/>
        </w:rPr>
        <w:t>
      156. На морских сооружениях, связанных с нефтяными операциями предусматриваются и оборудуются помещения для коллективного отдыха и приема пищи – кают-компания, салон для командного состава, столовая, клуб, помещения для занятий спортом, библиотека, спортивная площадка на открытой палубе, помещение для курения.</w:t>
      </w:r>
    </w:p>
    <w:bookmarkEnd w:id="1135"/>
    <w:bookmarkStart w:name="z1142" w:id="1136"/>
    <w:p>
      <w:pPr>
        <w:spacing w:after="0"/>
        <w:ind w:left="0"/>
        <w:jc w:val="both"/>
      </w:pPr>
      <w:r>
        <w:rPr>
          <w:rFonts w:ascii="Times New Roman"/>
          <w:b w:val="false"/>
          <w:i w:val="false"/>
          <w:color w:val="000000"/>
          <w:sz w:val="28"/>
        </w:rPr>
        <w:t>
      157. Кают-компания и столовая располагается без выхода на открытую палубу. Кают-компания и столовая предусматривают площадью не менее 1 квадратного метра (далее – м</w:t>
      </w:r>
      <w:r>
        <w:rPr>
          <w:rFonts w:ascii="Times New Roman"/>
          <w:b w:val="false"/>
          <w:i w:val="false"/>
          <w:color w:val="000000"/>
          <w:vertAlign w:val="superscript"/>
        </w:rPr>
        <w:t>2</w:t>
      </w:r>
      <w:r>
        <w:rPr>
          <w:rFonts w:ascii="Times New Roman"/>
          <w:b w:val="false"/>
          <w:i w:val="false"/>
          <w:color w:val="000000"/>
          <w:sz w:val="28"/>
        </w:rPr>
        <w:t>) на одного человека.</w:t>
      </w:r>
    </w:p>
    <w:bookmarkEnd w:id="1136"/>
    <w:bookmarkStart w:name="z1143" w:id="1137"/>
    <w:p>
      <w:pPr>
        <w:spacing w:after="0"/>
        <w:ind w:left="0"/>
        <w:jc w:val="both"/>
      </w:pPr>
      <w:r>
        <w:rPr>
          <w:rFonts w:ascii="Times New Roman"/>
          <w:b w:val="false"/>
          <w:i w:val="false"/>
          <w:color w:val="000000"/>
          <w:sz w:val="28"/>
        </w:rPr>
        <w:t>
      158. На морских сооружениях, связанных с нефтяными операциями предусматриваются прачечные для стирки судового белья и специальной одежды экипажа. Для стирки специальной одежды команды, нательного и постельного белья водолазов устанавливают отдельные стиральные машины.</w:t>
      </w:r>
    </w:p>
    <w:bookmarkEnd w:id="1137"/>
    <w:bookmarkStart w:name="z1144" w:id="1138"/>
    <w:p>
      <w:pPr>
        <w:spacing w:after="0"/>
        <w:ind w:left="0"/>
        <w:jc w:val="both"/>
      </w:pPr>
      <w:r>
        <w:rPr>
          <w:rFonts w:ascii="Times New Roman"/>
          <w:b w:val="false"/>
          <w:i w:val="false"/>
          <w:color w:val="000000"/>
          <w:sz w:val="28"/>
        </w:rPr>
        <w:t>
      159. Размещение прачечной и ее оборудование обеспечивает поточность процесса обработки и стирки белья. Белье водолазов обеззараживается. Помещения для сушки и глажения белья экипажа и водолазов устраивают раздельными.</w:t>
      </w:r>
    </w:p>
    <w:bookmarkEnd w:id="1138"/>
    <w:bookmarkStart w:name="z1145" w:id="1139"/>
    <w:p>
      <w:pPr>
        <w:spacing w:after="0"/>
        <w:ind w:left="0"/>
        <w:jc w:val="both"/>
      </w:pPr>
      <w:r>
        <w:rPr>
          <w:rFonts w:ascii="Times New Roman"/>
          <w:b w:val="false"/>
          <w:i w:val="false"/>
          <w:color w:val="000000"/>
          <w:sz w:val="28"/>
        </w:rPr>
        <w:t>
      160. Не допускается располагать вход в прачечную рядом с входами в жилые, медицинские помещения и пищеблок. Прачечная отгораживается переборками. Переборки, подволока и палубы имеют водостойкое покрытие. Для сброса воды устраивается сток.</w:t>
      </w:r>
    </w:p>
    <w:bookmarkEnd w:id="1139"/>
    <w:bookmarkStart w:name="z1146" w:id="1140"/>
    <w:p>
      <w:pPr>
        <w:spacing w:after="0"/>
        <w:ind w:left="0"/>
        <w:jc w:val="both"/>
      </w:pPr>
      <w:r>
        <w:rPr>
          <w:rFonts w:ascii="Times New Roman"/>
          <w:b w:val="false"/>
          <w:i w:val="false"/>
          <w:color w:val="000000"/>
          <w:sz w:val="28"/>
        </w:rPr>
        <w:t>
      161. На морских сооружениях, связанных с нефтяными операциями предусматриваются раздельные шкафы для чистого и грязного белья отдельно для экипажа и водолазов. Кладовые для грязного белья устраиваются вблизи прачечной, для чистого постельного белья – рядом с жилыми помещениями, для чистого столового белья – вблизи помещений для приема пищи (в буфетных).</w:t>
      </w:r>
    </w:p>
    <w:bookmarkEnd w:id="1140"/>
    <w:bookmarkStart w:name="z1147" w:id="1141"/>
    <w:p>
      <w:pPr>
        <w:spacing w:after="0"/>
        <w:ind w:left="0"/>
        <w:jc w:val="both"/>
      </w:pPr>
      <w:r>
        <w:rPr>
          <w:rFonts w:ascii="Times New Roman"/>
          <w:b w:val="false"/>
          <w:i w:val="false"/>
          <w:color w:val="000000"/>
          <w:sz w:val="28"/>
        </w:rPr>
        <w:t>
      162. Для хранения рабочей одежды на морских сооружениях, связанных с нефтяными операциями предусматриваются отдельные помещения с индивидуальными шкафами по числу членов экипажа. Индивидуальные шкафы для хранения рабочей одежды водолазов располагаются в отдельных помещениях или в выгородке, находящейся в общем помещении. В дверцах шкафов предусматриваются вентиляционные отверстия. Сушильные помещения для штормовой и специальной одежды оборудуются устройствами для ее развешивания и расстановки обуви. Одно из сушильных помещений используется в качестве дезинфекционной камеры-сушилки с дезинфицирующей установкой.</w:t>
      </w:r>
    </w:p>
    <w:bookmarkEnd w:id="1141"/>
    <w:bookmarkStart w:name="z1148" w:id="1142"/>
    <w:p>
      <w:pPr>
        <w:spacing w:after="0"/>
        <w:ind w:left="0"/>
        <w:jc w:val="both"/>
      </w:pPr>
      <w:r>
        <w:rPr>
          <w:rFonts w:ascii="Times New Roman"/>
          <w:b w:val="false"/>
          <w:i w:val="false"/>
          <w:color w:val="000000"/>
          <w:sz w:val="28"/>
        </w:rPr>
        <w:t>
      163. Для членов экипажа, работающих на открытых палубах, помещения со шкафами для штормовой и климатической одежды, специальной обуви располагаются вблизи сушильных помещений, душевой и умывальни.</w:t>
      </w:r>
    </w:p>
    <w:bookmarkEnd w:id="1142"/>
    <w:bookmarkStart w:name="z1149" w:id="1143"/>
    <w:p>
      <w:pPr>
        <w:spacing w:after="0"/>
        <w:ind w:left="0"/>
        <w:jc w:val="both"/>
      </w:pPr>
      <w:r>
        <w:rPr>
          <w:rFonts w:ascii="Times New Roman"/>
          <w:b w:val="false"/>
          <w:i w:val="false"/>
          <w:color w:val="000000"/>
          <w:sz w:val="28"/>
        </w:rPr>
        <w:t>
      164. На всех морских сооружениях, связанных с нефтяными операциями оборудуются (индивидуальные или общего пользования) умывальни, уборные, душевые помещения с подводкой горячей и холодной воды хозяйственно-питьевого назначения через смесители. Помещения устраиваются во влагонепроницаемых выгородках с влагостойкой облицовкой или окраской переборок, подволока и палубы.</w:t>
      </w:r>
    </w:p>
    <w:bookmarkEnd w:id="1143"/>
    <w:bookmarkStart w:name="z1150" w:id="1144"/>
    <w:p>
      <w:pPr>
        <w:spacing w:after="0"/>
        <w:ind w:left="0"/>
        <w:jc w:val="both"/>
      </w:pPr>
      <w:r>
        <w:rPr>
          <w:rFonts w:ascii="Times New Roman"/>
          <w:b w:val="false"/>
          <w:i w:val="false"/>
          <w:color w:val="000000"/>
          <w:sz w:val="28"/>
        </w:rPr>
        <w:t>
      165. Санитарно-гигиенические помещения, расположенные на разных палубах, размещаются одно над другим. Не допускается размещать уборные над помещениями медицинского назначения, продовольственных кладовых и пищеблока, над каютами экипажа, располагать вход в уборные напротив или смежно с пищеблоком, столовыми и кают-компаниями.</w:t>
      </w:r>
    </w:p>
    <w:bookmarkEnd w:id="1144"/>
    <w:bookmarkStart w:name="z1151" w:id="1145"/>
    <w:p>
      <w:pPr>
        <w:spacing w:after="0"/>
        <w:ind w:left="0"/>
        <w:jc w:val="both"/>
      </w:pPr>
      <w:r>
        <w:rPr>
          <w:rFonts w:ascii="Times New Roman"/>
          <w:b w:val="false"/>
          <w:i w:val="false"/>
          <w:color w:val="000000"/>
          <w:sz w:val="28"/>
        </w:rPr>
        <w:t>
      166. Душевые помещения общего пользования состоят из одной или нескольких душевых кабин с разделительными полупереборками и раздевальней. Между раздевальней и душевой располагается водостойкая занавеска и комингс.</w:t>
      </w:r>
    </w:p>
    <w:bookmarkEnd w:id="1145"/>
    <w:bookmarkStart w:name="z1152" w:id="1146"/>
    <w:p>
      <w:pPr>
        <w:spacing w:after="0"/>
        <w:ind w:left="0"/>
        <w:jc w:val="both"/>
      </w:pPr>
      <w:r>
        <w:rPr>
          <w:rFonts w:ascii="Times New Roman"/>
          <w:b w:val="false"/>
          <w:i w:val="false"/>
          <w:color w:val="000000"/>
          <w:sz w:val="28"/>
        </w:rPr>
        <w:t>
      167. Душевые оборудуются душем с подводкой холодной и горячей воды через смесители, раздевальни – скамьей, крючками для одежды и полотенца, полкой для белья, зеркалом и полочкой для мыла и мочалки. На палубе душевой предусматриваются резиновые или пластиковые коврики.</w:t>
      </w:r>
    </w:p>
    <w:bookmarkEnd w:id="1146"/>
    <w:bookmarkStart w:name="z1153" w:id="1147"/>
    <w:p>
      <w:pPr>
        <w:spacing w:after="0"/>
        <w:ind w:left="0"/>
        <w:jc w:val="both"/>
      </w:pPr>
      <w:r>
        <w:rPr>
          <w:rFonts w:ascii="Times New Roman"/>
          <w:b w:val="false"/>
          <w:i w:val="false"/>
          <w:color w:val="000000"/>
          <w:sz w:val="28"/>
        </w:rPr>
        <w:t>
      168. Умывальные помещения общего пользования оборудуются умывальниками с подводкой горячей и холодной воды через смесители, полочками для туалетных принадлежностей и крючками для полотенец и одежды.</w:t>
      </w:r>
    </w:p>
    <w:bookmarkEnd w:id="1147"/>
    <w:bookmarkStart w:name="z1154" w:id="1148"/>
    <w:p>
      <w:pPr>
        <w:spacing w:after="0"/>
        <w:ind w:left="0"/>
        <w:jc w:val="both"/>
      </w:pPr>
      <w:r>
        <w:rPr>
          <w:rFonts w:ascii="Times New Roman"/>
          <w:b w:val="false"/>
          <w:i w:val="false"/>
          <w:color w:val="000000"/>
          <w:sz w:val="28"/>
        </w:rPr>
        <w:t>
      169. Уборные общего пользования имеют отдельные кабины по числу унитазов. В каждой кабине устраивают держатель для туалетной бумаги, ерш для чистки унитаза и емкость для его хранения, крючок для одежды, штормовой поручень. Унитазы и писсуары имеют педальные устройства. В тамбурах предусматриваются умывальники, полочка для мыла, электрополотенце или крючки для полотенец. Для персонала пищеблока предусматриваются отдельные уборные с надписью на двери: "Для персонала пищеблока". Умывальни, ванные и душевые общего пользования не допускается располагать в одном помещении с уборными.</w:t>
      </w:r>
    </w:p>
    <w:bookmarkEnd w:id="1148"/>
    <w:bookmarkStart w:name="z1155" w:id="1149"/>
    <w:p>
      <w:pPr>
        <w:spacing w:after="0"/>
        <w:ind w:left="0"/>
        <w:jc w:val="both"/>
      </w:pPr>
      <w:r>
        <w:rPr>
          <w:rFonts w:ascii="Times New Roman"/>
          <w:b w:val="false"/>
          <w:i w:val="false"/>
          <w:color w:val="000000"/>
          <w:sz w:val="28"/>
        </w:rPr>
        <w:t>
      170. Помещения для гигиены женщин имеют "биде", умывальник для мытья рук, крючок для полотенца, бачок с крышкой и педальным устройством. При отсутствии отдельных помещений для гигиены женщин указанное оборудование устанавливается в отдельной кабине женского туалета.</w:t>
      </w:r>
    </w:p>
    <w:bookmarkEnd w:id="1149"/>
    <w:bookmarkStart w:name="z1156" w:id="1150"/>
    <w:p>
      <w:pPr>
        <w:spacing w:after="0"/>
        <w:ind w:left="0"/>
        <w:jc w:val="both"/>
      </w:pPr>
      <w:r>
        <w:rPr>
          <w:rFonts w:ascii="Times New Roman"/>
          <w:b w:val="false"/>
          <w:i w:val="false"/>
          <w:color w:val="000000"/>
          <w:sz w:val="28"/>
        </w:rPr>
        <w:t>
      171. Минимальная площадь душевой секции составляет 0,8 м</w:t>
      </w:r>
      <w:r>
        <w:rPr>
          <w:rFonts w:ascii="Times New Roman"/>
          <w:b w:val="false"/>
          <w:i w:val="false"/>
          <w:color w:val="000000"/>
          <w:vertAlign w:val="superscript"/>
        </w:rPr>
        <w:t>2</w:t>
      </w:r>
      <w:r>
        <w:rPr>
          <w:rFonts w:ascii="Times New Roman"/>
          <w:b w:val="false"/>
          <w:i w:val="false"/>
          <w:color w:val="000000"/>
          <w:sz w:val="28"/>
        </w:rPr>
        <w:t>, душевой кабины – 1,2 м</w:t>
      </w:r>
      <w:r>
        <w:rPr>
          <w:rFonts w:ascii="Times New Roman"/>
          <w:b w:val="false"/>
          <w:i w:val="false"/>
          <w:color w:val="000000"/>
          <w:vertAlign w:val="superscript"/>
        </w:rPr>
        <w:t>2</w:t>
      </w:r>
      <w:r>
        <w:rPr>
          <w:rFonts w:ascii="Times New Roman"/>
          <w:b w:val="false"/>
          <w:i w:val="false"/>
          <w:color w:val="000000"/>
          <w:sz w:val="28"/>
        </w:rPr>
        <w:t>, индивидуального санузла с душем, умывальником, унитазом – 2,3 м</w:t>
      </w:r>
      <w:r>
        <w:rPr>
          <w:rFonts w:ascii="Times New Roman"/>
          <w:b w:val="false"/>
          <w:i w:val="false"/>
          <w:color w:val="000000"/>
          <w:vertAlign w:val="superscript"/>
        </w:rPr>
        <w:t>2</w:t>
      </w:r>
      <w:r>
        <w:rPr>
          <w:rFonts w:ascii="Times New Roman"/>
          <w:b w:val="false"/>
          <w:i w:val="false"/>
          <w:color w:val="000000"/>
          <w:sz w:val="28"/>
        </w:rPr>
        <w:t>, индивидуального санузла с ванной, умывальником и унитазом – 4,0 м</w:t>
      </w:r>
      <w:r>
        <w:rPr>
          <w:rFonts w:ascii="Times New Roman"/>
          <w:b w:val="false"/>
          <w:i w:val="false"/>
          <w:color w:val="000000"/>
          <w:vertAlign w:val="superscript"/>
        </w:rPr>
        <w:t>2</w:t>
      </w:r>
      <w:r>
        <w:rPr>
          <w:rFonts w:ascii="Times New Roman"/>
          <w:b w:val="false"/>
          <w:i w:val="false"/>
          <w:color w:val="000000"/>
          <w:sz w:val="28"/>
        </w:rPr>
        <w:t xml:space="preserve"> (расстояние между ванной и противоположной переборкой не менее 70 сантиметров (далее – см). Площадь кабины уборной не менее 0,95 м</w:t>
      </w:r>
      <w:r>
        <w:rPr>
          <w:rFonts w:ascii="Times New Roman"/>
          <w:b w:val="false"/>
          <w:i w:val="false"/>
          <w:color w:val="000000"/>
          <w:vertAlign w:val="superscript"/>
        </w:rPr>
        <w:t>2</w:t>
      </w:r>
      <w:r>
        <w:rPr>
          <w:rFonts w:ascii="Times New Roman"/>
          <w:b w:val="false"/>
          <w:i w:val="false"/>
          <w:color w:val="000000"/>
          <w:sz w:val="28"/>
        </w:rPr>
        <w:t>. Двери кабин уборных открываются наружу. Эти размеры не относятся к санузлам (модулям).</w:t>
      </w:r>
    </w:p>
    <w:bookmarkEnd w:id="1150"/>
    <w:bookmarkStart w:name="z1157" w:id="1151"/>
    <w:p>
      <w:pPr>
        <w:spacing w:after="0"/>
        <w:ind w:left="0"/>
        <w:jc w:val="both"/>
      </w:pPr>
      <w:r>
        <w:rPr>
          <w:rFonts w:ascii="Times New Roman"/>
          <w:b w:val="false"/>
          <w:i w:val="false"/>
          <w:color w:val="000000"/>
          <w:sz w:val="28"/>
        </w:rPr>
        <w:t xml:space="preserve">
      172. Индивидуальными санитарными узлами оборудуются все блок-каюты и одноместные каюты командного состава (далее – комсостава), а так же каюты водолазов. Для членов экипажа, размещенных в каютах без индивидуальных санитарных узлов, санитарно-гигиенические помещения общего пользования устраиваются в соответствии с требованиями, указанными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1151"/>
    <w:bookmarkStart w:name="z1158" w:id="1152"/>
    <w:p>
      <w:pPr>
        <w:spacing w:after="0"/>
        <w:ind w:left="0"/>
        <w:jc w:val="both"/>
      </w:pPr>
      <w:r>
        <w:rPr>
          <w:rFonts w:ascii="Times New Roman"/>
          <w:b w:val="false"/>
          <w:i w:val="false"/>
          <w:color w:val="000000"/>
          <w:sz w:val="28"/>
        </w:rPr>
        <w:t>
      173. В жилых и общественных помещениях на иллюминаторах (окнах) предусматривают шторы, в теплое время года для защиты от мух, комаров и москитов – сетки. На морских сооружениях, связанных с нефтяными операциями предусматриваются мероприятия по защите от грызунов.</w:t>
      </w:r>
    </w:p>
    <w:bookmarkEnd w:id="1152"/>
    <w:bookmarkStart w:name="z1159" w:id="1153"/>
    <w:p>
      <w:pPr>
        <w:spacing w:after="0"/>
        <w:ind w:left="0"/>
        <w:jc w:val="left"/>
      </w:pPr>
      <w:r>
        <w:rPr>
          <w:rFonts w:ascii="Times New Roman"/>
          <w:b/>
          <w:i w:val="false"/>
          <w:color w:val="000000"/>
        </w:rPr>
        <w:t xml:space="preserve"> 12. Санитарно-эпидемиологические требования к содержанию</w:t>
      </w:r>
      <w:r>
        <w:br/>
      </w:r>
      <w:r>
        <w:rPr>
          <w:rFonts w:ascii="Times New Roman"/>
          <w:b/>
          <w:i w:val="false"/>
          <w:color w:val="000000"/>
        </w:rPr>
        <w:t>помещений пищевого блока</w:t>
      </w:r>
    </w:p>
    <w:bookmarkEnd w:id="1153"/>
    <w:bookmarkStart w:name="z1160" w:id="1154"/>
    <w:p>
      <w:pPr>
        <w:spacing w:after="0"/>
        <w:ind w:left="0"/>
        <w:jc w:val="both"/>
      </w:pPr>
      <w:r>
        <w:rPr>
          <w:rFonts w:ascii="Times New Roman"/>
          <w:b w:val="false"/>
          <w:i w:val="false"/>
          <w:color w:val="000000"/>
          <w:sz w:val="28"/>
        </w:rPr>
        <w:t>
      174. Состав и площади помещений пищевого блока определяться численностью экипажа, продолжительностью вахты, районом дислокации морских сооружений, связанных с нефтяными операциями, периодичностью пополнения запасов продовольствия.</w:t>
      </w:r>
    </w:p>
    <w:bookmarkEnd w:id="1154"/>
    <w:bookmarkStart w:name="z1161" w:id="1155"/>
    <w:p>
      <w:pPr>
        <w:spacing w:after="0"/>
        <w:ind w:left="0"/>
        <w:jc w:val="both"/>
      </w:pPr>
      <w:r>
        <w:rPr>
          <w:rFonts w:ascii="Times New Roman"/>
          <w:b w:val="false"/>
          <w:i w:val="false"/>
          <w:color w:val="000000"/>
          <w:sz w:val="28"/>
        </w:rPr>
        <w:t>
      175. Камбуз и помещения для приема пищи располагаются в одном блоке. При размещении указанных помещений на разных палубах они оборудуются лифтами для подачи готовой пищи.</w:t>
      </w:r>
    </w:p>
    <w:bookmarkEnd w:id="1155"/>
    <w:bookmarkStart w:name="z1162" w:id="1156"/>
    <w:p>
      <w:pPr>
        <w:spacing w:after="0"/>
        <w:ind w:left="0"/>
        <w:jc w:val="both"/>
      </w:pPr>
      <w:r>
        <w:rPr>
          <w:rFonts w:ascii="Times New Roman"/>
          <w:b w:val="false"/>
          <w:i w:val="false"/>
          <w:color w:val="000000"/>
          <w:sz w:val="28"/>
        </w:rPr>
        <w:t>
      176. Внутренние поверхности помещений пищеблока покрывается влагостойкими материалами светлых тонов, легко поддается влажной уборке и дезинфекции. Для покрытий или теплоизоляции используются материалы, разрешенные к применению в Республике Казахстан.</w:t>
      </w:r>
    </w:p>
    <w:bookmarkEnd w:id="1156"/>
    <w:p>
      <w:pPr>
        <w:spacing w:after="0"/>
        <w:ind w:left="0"/>
        <w:jc w:val="both"/>
      </w:pPr>
      <w:r>
        <w:rPr>
          <w:rFonts w:ascii="Times New Roman"/>
          <w:b w:val="false"/>
          <w:i w:val="false"/>
          <w:color w:val="000000"/>
          <w:sz w:val="28"/>
        </w:rPr>
        <w:t>
      Палубы помещений пищеблока покрываются нескользкими и водонепроницаемыми материалами и имеют уклоны к шпигатам.</w:t>
      </w:r>
    </w:p>
    <w:bookmarkStart w:name="z1163" w:id="1157"/>
    <w:p>
      <w:pPr>
        <w:spacing w:after="0"/>
        <w:ind w:left="0"/>
        <w:jc w:val="both"/>
      </w:pPr>
      <w:r>
        <w:rPr>
          <w:rFonts w:ascii="Times New Roman"/>
          <w:b w:val="false"/>
          <w:i w:val="false"/>
          <w:color w:val="000000"/>
          <w:sz w:val="28"/>
        </w:rPr>
        <w:t>
      177. Планировка помещений пищеблока и размещение в нем оборудования обеспечивает поточность технологических процессов. Не допускаются встречные потоки сырья и готовой продукции, чистой и грязной посуды. Конструкция оборудования позволяет легкую разборку, мойку и просушивание рабочих частей. Оборудование, посуда и инвентарь изготавливают из материалов, разрешенных к применению в Республике Казахстан.</w:t>
      </w:r>
    </w:p>
    <w:bookmarkEnd w:id="1157"/>
    <w:bookmarkStart w:name="z1164" w:id="1158"/>
    <w:p>
      <w:pPr>
        <w:spacing w:after="0"/>
        <w:ind w:left="0"/>
        <w:jc w:val="both"/>
      </w:pPr>
      <w:r>
        <w:rPr>
          <w:rFonts w:ascii="Times New Roman"/>
          <w:b w:val="false"/>
          <w:i w:val="false"/>
          <w:color w:val="000000"/>
          <w:sz w:val="28"/>
        </w:rPr>
        <w:t xml:space="preserve">
      178. К оборудованию пищеблока подводят холодную и горячую питьевую воду (с температурой не ниже плюс 70 </w:t>
      </w:r>
      <w:r>
        <w:rPr>
          <w:rFonts w:ascii="Times New Roman"/>
          <w:b w:val="false"/>
          <w:i w:val="false"/>
          <w:color w:val="000000"/>
          <w:vertAlign w:val="superscript"/>
        </w:rPr>
        <w:t>о</w:t>
      </w:r>
      <w:r>
        <w:rPr>
          <w:rFonts w:ascii="Times New Roman"/>
          <w:b w:val="false"/>
          <w:i w:val="false"/>
          <w:color w:val="000000"/>
          <w:sz w:val="28"/>
        </w:rPr>
        <w:t>С) через смесители. Краны посудомоечных и производственных ванн оснащаются гибкими шлангами с душирующими насадками. Сливные трубы моечных ванн имеют воздушные разрывы не менее 20 мм.</w:t>
      </w:r>
    </w:p>
    <w:bookmarkEnd w:id="1158"/>
    <w:bookmarkStart w:name="z1165" w:id="1159"/>
    <w:p>
      <w:pPr>
        <w:spacing w:after="0"/>
        <w:ind w:left="0"/>
        <w:jc w:val="both"/>
      </w:pPr>
      <w:r>
        <w:rPr>
          <w:rFonts w:ascii="Times New Roman"/>
          <w:b w:val="false"/>
          <w:i w:val="false"/>
          <w:color w:val="000000"/>
          <w:sz w:val="28"/>
        </w:rPr>
        <w:t>
      179. Для сбора пищевых отходов в помещениях пищеблока предусматриваются маркированные бачки с крышками и педальным устройством. Уборочный инвентарь маркируется и хранится в специальных кладовых или шкафах. Использование уборочного инвентаря для других целей не допускается.</w:t>
      </w:r>
    </w:p>
    <w:bookmarkEnd w:id="1159"/>
    <w:bookmarkStart w:name="z1166" w:id="1160"/>
    <w:p>
      <w:pPr>
        <w:spacing w:after="0"/>
        <w:ind w:left="0"/>
        <w:jc w:val="both"/>
      </w:pPr>
      <w:r>
        <w:rPr>
          <w:rFonts w:ascii="Times New Roman"/>
          <w:b w:val="false"/>
          <w:i w:val="false"/>
          <w:color w:val="000000"/>
          <w:sz w:val="28"/>
        </w:rPr>
        <w:t>
      180. Баки для сбора пищевых отходов освобождаются при заполнении их на 2/3 объема, по окончании работы очищаться и промываться горячей водой. Для пищевых отходов предусматривают сжигание в инсенераторах и/или передача на специальные суда для вывоза на береговые сооружения.</w:t>
      </w:r>
    </w:p>
    <w:bookmarkEnd w:id="1160"/>
    <w:bookmarkStart w:name="z1167" w:id="1161"/>
    <w:p>
      <w:pPr>
        <w:spacing w:after="0"/>
        <w:ind w:left="0"/>
        <w:jc w:val="both"/>
      </w:pPr>
      <w:r>
        <w:rPr>
          <w:rFonts w:ascii="Times New Roman"/>
          <w:b w:val="false"/>
          <w:i w:val="false"/>
          <w:color w:val="000000"/>
          <w:sz w:val="28"/>
        </w:rPr>
        <w:t>
      181. При смежном расположении камбуза с посудомоечной камбузной посудой и заготовочными помещениями применяют полупереборки, разделяющих эти помещения.</w:t>
      </w:r>
    </w:p>
    <w:bookmarkEnd w:id="1161"/>
    <w:bookmarkStart w:name="z1168" w:id="1162"/>
    <w:p>
      <w:pPr>
        <w:spacing w:after="0"/>
        <w:ind w:left="0"/>
        <w:jc w:val="both"/>
      </w:pPr>
      <w:r>
        <w:rPr>
          <w:rFonts w:ascii="Times New Roman"/>
          <w:b w:val="false"/>
          <w:i w:val="false"/>
          <w:color w:val="000000"/>
          <w:sz w:val="28"/>
        </w:rPr>
        <w:t>
      182. Для разделки сырых и готовых продуктов в заготовочной и на камбузе устанавливают раздельные цельнометаллические столы с покрытием из материалов, разрешенных на территории Республики Казахстан. Углы столов закругляют, швы пропаивают. Покрытие плотно прилегает к основе стола.</w:t>
      </w:r>
    </w:p>
    <w:bookmarkEnd w:id="1162"/>
    <w:bookmarkStart w:name="z1169" w:id="1163"/>
    <w:p>
      <w:pPr>
        <w:spacing w:after="0"/>
        <w:ind w:left="0"/>
        <w:jc w:val="both"/>
      </w:pPr>
      <w:r>
        <w:rPr>
          <w:rFonts w:ascii="Times New Roman"/>
          <w:b w:val="false"/>
          <w:i w:val="false"/>
          <w:color w:val="000000"/>
          <w:sz w:val="28"/>
        </w:rPr>
        <w:t>
      183. Для разделки сырых и готовых продуктов предусматриваются маркированные разделочные доски. Разделочные доски применяют без щелей, с гладкой поверхностью и хранят на ребро в специальных кассетах.</w:t>
      </w:r>
    </w:p>
    <w:bookmarkEnd w:id="1163"/>
    <w:bookmarkStart w:name="z1170" w:id="1164"/>
    <w:p>
      <w:pPr>
        <w:spacing w:after="0"/>
        <w:ind w:left="0"/>
        <w:jc w:val="both"/>
      </w:pPr>
      <w:r>
        <w:rPr>
          <w:rFonts w:ascii="Times New Roman"/>
          <w:b w:val="false"/>
          <w:i w:val="false"/>
          <w:color w:val="000000"/>
          <w:sz w:val="28"/>
        </w:rPr>
        <w:t>
      184. Для водолазов выделяется отдельная камбузная посуда с соответствующей маркировкой.</w:t>
      </w:r>
    </w:p>
    <w:bookmarkEnd w:id="1164"/>
    <w:bookmarkStart w:name="z1171" w:id="1165"/>
    <w:p>
      <w:pPr>
        <w:spacing w:after="0"/>
        <w:ind w:left="0"/>
        <w:jc w:val="both"/>
      </w:pPr>
      <w:r>
        <w:rPr>
          <w:rFonts w:ascii="Times New Roman"/>
          <w:b w:val="false"/>
          <w:i w:val="false"/>
          <w:color w:val="000000"/>
          <w:sz w:val="28"/>
        </w:rPr>
        <w:t>
      185. Камбузная, столовая и чайная посуда, моечные ванны изготавливают из материалов разрешеенных к применению не территории Республики Казахстан. Набор столовой посуды составляет в наличии не менее двух комплектов, исходя из количества посадочных мест. Использование эмалированной посуды в качестве камбузной и столовой не допускается.</w:t>
      </w:r>
    </w:p>
    <w:bookmarkEnd w:id="1165"/>
    <w:bookmarkStart w:name="z1172" w:id="1166"/>
    <w:p>
      <w:pPr>
        <w:spacing w:after="0"/>
        <w:ind w:left="0"/>
        <w:jc w:val="both"/>
      </w:pPr>
      <w:r>
        <w:rPr>
          <w:rFonts w:ascii="Times New Roman"/>
          <w:b w:val="false"/>
          <w:i w:val="false"/>
          <w:color w:val="000000"/>
          <w:sz w:val="28"/>
        </w:rPr>
        <w:t>
      186. Для хранения продуктов на текущий день предусматривается расходная кладовая, оборудованная холодильником, шкафом или стеллажами.</w:t>
      </w:r>
    </w:p>
    <w:bookmarkEnd w:id="1166"/>
    <w:bookmarkStart w:name="z1173" w:id="1167"/>
    <w:p>
      <w:pPr>
        <w:spacing w:after="0"/>
        <w:ind w:left="0"/>
        <w:jc w:val="both"/>
      </w:pPr>
      <w:r>
        <w:rPr>
          <w:rFonts w:ascii="Times New Roman"/>
          <w:b w:val="false"/>
          <w:i w:val="false"/>
          <w:color w:val="000000"/>
          <w:sz w:val="28"/>
        </w:rPr>
        <w:t>
      187. При расположении кают-компаний вдали от камбуза и столовых предусматриваются буфетные, оборудованные мармитами, холодильником, столами для грязной и чистой посуды, шкафами и полками для сушки и хранения посуды и буфетного инвентаря, моечной ванной с тремя отделениями или посудомоечной машиной и моечной ванной с двумя отделениями для мытья стеклянной посуды. Кипятильники устанавливаются вне помещений пищеблока.</w:t>
      </w:r>
    </w:p>
    <w:bookmarkEnd w:id="1167"/>
    <w:p>
      <w:pPr>
        <w:spacing w:after="0"/>
        <w:ind w:left="0"/>
        <w:jc w:val="both"/>
      </w:pPr>
      <w:r>
        <w:rPr>
          <w:rFonts w:ascii="Times New Roman"/>
          <w:b w:val="false"/>
          <w:i w:val="false"/>
          <w:color w:val="000000"/>
          <w:sz w:val="28"/>
        </w:rPr>
        <w:t>
      В буфетной предусматривают умывальник с подводкой холодной и горячей воды через смеситель, крючки для полотенец, полочкой для мыла и щеток.</w:t>
      </w:r>
    </w:p>
    <w:bookmarkStart w:name="z1174" w:id="1168"/>
    <w:p>
      <w:pPr>
        <w:spacing w:after="0"/>
        <w:ind w:left="0"/>
        <w:jc w:val="both"/>
      </w:pPr>
      <w:r>
        <w:rPr>
          <w:rFonts w:ascii="Times New Roman"/>
          <w:b w:val="false"/>
          <w:i w:val="false"/>
          <w:color w:val="000000"/>
          <w:sz w:val="28"/>
        </w:rPr>
        <w:t>
      188. Для мытья столовой посуды предусматривается отдельное помещение или выгородка при камбузе. В посудомоечной предусматриваются раздельные окна для приема грязной посуды и для выдачи чистой посуды.</w:t>
      </w:r>
    </w:p>
    <w:bookmarkEnd w:id="1168"/>
    <w:bookmarkStart w:name="z1175" w:id="1169"/>
    <w:p>
      <w:pPr>
        <w:spacing w:after="0"/>
        <w:ind w:left="0"/>
        <w:jc w:val="both"/>
      </w:pPr>
      <w:r>
        <w:rPr>
          <w:rFonts w:ascii="Times New Roman"/>
          <w:b w:val="false"/>
          <w:i w:val="false"/>
          <w:color w:val="000000"/>
          <w:sz w:val="28"/>
        </w:rPr>
        <w:t>
      189. Для хранения запасов пищевых продуктов предусматриваются охлаждаемые кладовые для сырой продукции, гастрономической продукции, овощей и фруктов и неохлаждаемые кладовые для сухих сыпучих продуктов. Температурный режим и условия хранения продовольственного сырья и пищевых продуктов соответствуют требованиям действующих санитарных правил.</w:t>
      </w:r>
    </w:p>
    <w:bookmarkEnd w:id="1169"/>
    <w:bookmarkStart w:name="z1176" w:id="1170"/>
    <w:p>
      <w:pPr>
        <w:spacing w:after="0"/>
        <w:ind w:left="0"/>
        <w:jc w:val="both"/>
      </w:pPr>
      <w:r>
        <w:rPr>
          <w:rFonts w:ascii="Times New Roman"/>
          <w:b w:val="false"/>
          <w:i w:val="false"/>
          <w:color w:val="000000"/>
          <w:sz w:val="28"/>
        </w:rPr>
        <w:t>
      190. Охлаждаемые кладовые располагаются в одном блоке с общим теплоизолированным тамбуром, который используется для рубки и размораживания мяса и мясопродуктов. Тамбур оборудуется столом и разрубочной колодой, умывальником с подводкой холодной и горячей питьевой воды, гибким шлангом и термометром.</w:t>
      </w:r>
    </w:p>
    <w:bookmarkEnd w:id="1170"/>
    <w:bookmarkStart w:name="z1177" w:id="1171"/>
    <w:p>
      <w:pPr>
        <w:spacing w:after="0"/>
        <w:ind w:left="0"/>
        <w:jc w:val="both"/>
      </w:pPr>
      <w:r>
        <w:rPr>
          <w:rFonts w:ascii="Times New Roman"/>
          <w:b w:val="false"/>
          <w:i w:val="false"/>
          <w:color w:val="000000"/>
          <w:sz w:val="28"/>
        </w:rPr>
        <w:t xml:space="preserve">
      191. Суточная норма расхода продуктов на одного человека и площади продовольственных кладовых соответствует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171"/>
    <w:bookmarkStart w:name="z1178" w:id="1172"/>
    <w:p>
      <w:pPr>
        <w:spacing w:after="0"/>
        <w:ind w:left="0"/>
        <w:jc w:val="both"/>
      </w:pPr>
      <w:r>
        <w:rPr>
          <w:rFonts w:ascii="Times New Roman"/>
          <w:b w:val="false"/>
          <w:i w:val="false"/>
          <w:color w:val="000000"/>
          <w:sz w:val="28"/>
        </w:rPr>
        <w:t>
      192. Продовольственные кладовые оборудуются по своему назначению ларями, стеллажами, шкафами, штангами с крюками из нержавеющей стали.</w:t>
      </w:r>
    </w:p>
    <w:bookmarkEnd w:id="1172"/>
    <w:bookmarkStart w:name="z1179" w:id="1173"/>
    <w:p>
      <w:pPr>
        <w:spacing w:after="0"/>
        <w:ind w:left="0"/>
        <w:jc w:val="both"/>
      </w:pPr>
      <w:r>
        <w:rPr>
          <w:rFonts w:ascii="Times New Roman"/>
          <w:b w:val="false"/>
          <w:i w:val="false"/>
          <w:color w:val="000000"/>
          <w:sz w:val="28"/>
        </w:rPr>
        <w:t>
      193. Батареи охлаждения имеют ограждения. Расстояние между верхней полкой и обшивкой подволока при наличии потолочных батарей охлаждающего трубопровода не менее 600 милиметр (далее – мм) и не менее 200 мм при их отсутствии.</w:t>
      </w:r>
    </w:p>
    <w:bookmarkEnd w:id="1173"/>
    <w:p>
      <w:pPr>
        <w:spacing w:after="0"/>
        <w:ind w:left="0"/>
        <w:jc w:val="both"/>
      </w:pPr>
      <w:r>
        <w:rPr>
          <w:rFonts w:ascii="Times New Roman"/>
          <w:b w:val="false"/>
          <w:i w:val="false"/>
          <w:color w:val="000000"/>
          <w:sz w:val="28"/>
        </w:rPr>
        <w:t>
      Расстояние между штангами для подвеса охлажденного мяса не менее 500 мм, копченостей и рыбы – 400 мм.</w:t>
      </w:r>
    </w:p>
    <w:p>
      <w:pPr>
        <w:spacing w:after="0"/>
        <w:ind w:left="0"/>
        <w:jc w:val="both"/>
      </w:pPr>
      <w:r>
        <w:rPr>
          <w:rFonts w:ascii="Times New Roman"/>
          <w:b w:val="false"/>
          <w:i w:val="false"/>
          <w:color w:val="000000"/>
          <w:sz w:val="28"/>
        </w:rPr>
        <w:t>
      Шкафы для сухих продуктов внутри оббиваются листовой нержавеющей или оцинкованной сталью.</w:t>
      </w:r>
    </w:p>
    <w:bookmarkStart w:name="z1180" w:id="1174"/>
    <w:p>
      <w:pPr>
        <w:spacing w:after="0"/>
        <w:ind w:left="0"/>
        <w:jc w:val="both"/>
      </w:pPr>
      <w:r>
        <w:rPr>
          <w:rFonts w:ascii="Times New Roman"/>
          <w:b w:val="false"/>
          <w:i w:val="false"/>
          <w:color w:val="000000"/>
          <w:sz w:val="28"/>
        </w:rPr>
        <w:t xml:space="preserve">
      194. Содержание помещений пищевого блока, производство пищевых продуктов, хранение продовольственного сырья соответствует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19 марта 2015 года № 234 "Об утверждении Санитарных правил "Санитарно – 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от 08 мая 2015 года за № 10982.</w:t>
      </w:r>
    </w:p>
    <w:bookmarkEnd w:id="1174"/>
    <w:bookmarkStart w:name="z1181" w:id="1175"/>
    <w:p>
      <w:pPr>
        <w:spacing w:after="0"/>
        <w:ind w:left="0"/>
        <w:jc w:val="both"/>
      </w:pPr>
      <w:r>
        <w:rPr>
          <w:rFonts w:ascii="Times New Roman"/>
          <w:b w:val="false"/>
          <w:i w:val="false"/>
          <w:color w:val="000000"/>
          <w:sz w:val="28"/>
        </w:rPr>
        <w:t>
      195. Доставка пищевых продуктов производится судном-снабженцем или вертолетом, скоропортящиеся продукты и полуфабрикаты - в охлажденном или замороженном виде и сопровождаться документами, удостоверяющими их качество и безопасность.</w:t>
      </w:r>
    </w:p>
    <w:bookmarkEnd w:id="1175"/>
    <w:bookmarkStart w:name="z1182" w:id="1176"/>
    <w:p>
      <w:pPr>
        <w:spacing w:after="0"/>
        <w:ind w:left="0"/>
        <w:jc w:val="both"/>
      </w:pPr>
      <w:r>
        <w:rPr>
          <w:rFonts w:ascii="Times New Roman"/>
          <w:b w:val="false"/>
          <w:i w:val="false"/>
          <w:color w:val="000000"/>
          <w:sz w:val="28"/>
        </w:rPr>
        <w:t>
      196. Не допускается принимать на морских сооружениях, связанных с нефтяными операциями не клейменое мясо, утиные и гусиные яйца, куриные яйца из неблагополучных по инфекционным заболеваниям хозяйств, субпродукты второй категории, кровяные и ливерные колбасы. Птица принимается в потрошеном виде.</w:t>
      </w:r>
    </w:p>
    <w:bookmarkEnd w:id="1176"/>
    <w:bookmarkStart w:name="z1183" w:id="1177"/>
    <w:p>
      <w:pPr>
        <w:spacing w:after="0"/>
        <w:ind w:left="0"/>
        <w:jc w:val="both"/>
      </w:pPr>
      <w:r>
        <w:rPr>
          <w:rFonts w:ascii="Times New Roman"/>
          <w:b w:val="false"/>
          <w:i w:val="false"/>
          <w:color w:val="000000"/>
          <w:sz w:val="28"/>
        </w:rPr>
        <w:t>
      197. Погрузка пищевых продуктов на морских сооружениях, связанные с нефтяными операциями не проводится одновременно с погрузкой пылящих, неприятно пахнущих и санитарно-опасных грузов. Лица, занятые погрузкой пищевых продуктов, а также сопровождающие их, обеспечиваются чистой специальной одеждой и обувью, рукавицами.</w:t>
      </w:r>
    </w:p>
    <w:bookmarkEnd w:id="1177"/>
    <w:bookmarkStart w:name="z1184" w:id="1178"/>
    <w:p>
      <w:pPr>
        <w:spacing w:after="0"/>
        <w:ind w:left="0"/>
        <w:jc w:val="both"/>
      </w:pPr>
      <w:r>
        <w:rPr>
          <w:rFonts w:ascii="Times New Roman"/>
          <w:b w:val="false"/>
          <w:i w:val="false"/>
          <w:color w:val="000000"/>
          <w:sz w:val="28"/>
        </w:rPr>
        <w:t xml:space="preserve">
      198. Условия и сроки хранения особо скоропортящихся продуктов на морских сооружениях, связанных с нефтяными операциями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19 марта 2015 года № 234 "Об утверждении Санитарных правил "Санитарно – эпидемиологические требования к объектам общественного питания", зарегистрированный в реестре государственной регистрации нормативных правовых актов от 08 мая 2015 года за № 10982.</w:t>
      </w:r>
    </w:p>
    <w:bookmarkEnd w:id="1178"/>
    <w:bookmarkStart w:name="z1185" w:id="1179"/>
    <w:p>
      <w:pPr>
        <w:spacing w:after="0"/>
        <w:ind w:left="0"/>
        <w:jc w:val="both"/>
      </w:pPr>
      <w:r>
        <w:rPr>
          <w:rFonts w:ascii="Times New Roman"/>
          <w:b w:val="false"/>
          <w:i w:val="false"/>
          <w:color w:val="000000"/>
          <w:sz w:val="28"/>
        </w:rPr>
        <w:t xml:space="preserve">
      199. Работники пищеблока проходят предварительные при поступлении на работу и периодические медицинские осмотры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24 февраля 2015 года № 127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1179"/>
    <w:bookmarkStart w:name="z1186" w:id="1180"/>
    <w:p>
      <w:pPr>
        <w:spacing w:after="0"/>
        <w:ind w:left="0"/>
        <w:jc w:val="both"/>
      </w:pPr>
      <w:r>
        <w:rPr>
          <w:rFonts w:ascii="Times New Roman"/>
          <w:b w:val="false"/>
          <w:i w:val="false"/>
          <w:color w:val="000000"/>
          <w:sz w:val="28"/>
        </w:rPr>
        <w:t>
      200. Не допускается привлекать посторонних лиц, не работающих в пищеблоке и не прошедших медицинское обследование (из числа экипажа) в помощь камбузному персоналу для чистки овощей, рыбы, мойки посуды и подачи пищи на столы.</w:t>
      </w:r>
    </w:p>
    <w:bookmarkEnd w:id="1180"/>
    <w:bookmarkStart w:name="z1187" w:id="1181"/>
    <w:p>
      <w:pPr>
        <w:spacing w:after="0"/>
        <w:ind w:left="0"/>
        <w:jc w:val="both"/>
      </w:pPr>
      <w:r>
        <w:rPr>
          <w:rFonts w:ascii="Times New Roman"/>
          <w:b w:val="false"/>
          <w:i w:val="false"/>
          <w:color w:val="000000"/>
          <w:sz w:val="28"/>
        </w:rPr>
        <w:t>
      201. Работники пищевого блока обеспечиваются специальной одеждой. Смена специальной одежды производится по мере ее загрязнения, но не реже одного раза в два дня.</w:t>
      </w:r>
    </w:p>
    <w:bookmarkEnd w:id="1181"/>
    <w:bookmarkStart w:name="z1188" w:id="1182"/>
    <w:p>
      <w:pPr>
        <w:spacing w:after="0"/>
        <w:ind w:left="0"/>
        <w:jc w:val="both"/>
      </w:pPr>
      <w:r>
        <w:rPr>
          <w:rFonts w:ascii="Times New Roman"/>
          <w:b w:val="false"/>
          <w:i w:val="false"/>
          <w:color w:val="000000"/>
          <w:sz w:val="28"/>
        </w:rPr>
        <w:t>
      202. Работники пищеблока соблюдают правила личной гигиены. Перед началом работы принимают душ, во время работы опрятно одеты, в чистой специальной одежде, следят за чистотой рук, своевременно меняют специальную одежду и правильно ее носят, волосы убирают под косынку или колпак, не носят серьги, броши, бусы, не хранят в карманах халатов и курток папиросы, булавки и другие посторонние предметы.</w:t>
      </w:r>
    </w:p>
    <w:bookmarkEnd w:id="1182"/>
    <w:bookmarkStart w:name="z1189" w:id="1183"/>
    <w:p>
      <w:pPr>
        <w:spacing w:after="0"/>
        <w:ind w:left="0"/>
        <w:jc w:val="left"/>
      </w:pPr>
      <w:r>
        <w:rPr>
          <w:rFonts w:ascii="Times New Roman"/>
          <w:b/>
          <w:i w:val="false"/>
          <w:color w:val="000000"/>
        </w:rPr>
        <w:t xml:space="preserve"> 12. Санитарно-эпидемиологические требования к помещениям</w:t>
      </w:r>
      <w:r>
        <w:br/>
      </w:r>
      <w:r>
        <w:rPr>
          <w:rFonts w:ascii="Times New Roman"/>
          <w:b/>
          <w:i w:val="false"/>
          <w:color w:val="000000"/>
        </w:rPr>
        <w:t>медицинского назначения</w:t>
      </w:r>
    </w:p>
    <w:bookmarkEnd w:id="1183"/>
    <w:bookmarkStart w:name="z1190" w:id="1184"/>
    <w:p>
      <w:pPr>
        <w:spacing w:after="0"/>
        <w:ind w:left="0"/>
        <w:jc w:val="both"/>
      </w:pPr>
      <w:r>
        <w:rPr>
          <w:rFonts w:ascii="Times New Roman"/>
          <w:b w:val="false"/>
          <w:i w:val="false"/>
          <w:color w:val="000000"/>
          <w:sz w:val="28"/>
        </w:rPr>
        <w:t>
      203. Для оказания медицинской помощи на морских сооружениях, связанных с нефтяными операциями предусматриваются помещения медицинского назначения. Помещения размещаются в местах, наименее подверженных качке, шуму и вибрации, максимально удаленных от энергетического отделения и изолированных от пищеблока и оборудоваться необходимым мягким и твердым инвентарем.</w:t>
      </w:r>
    </w:p>
    <w:bookmarkEnd w:id="1184"/>
    <w:bookmarkStart w:name="z1191" w:id="1185"/>
    <w:p>
      <w:pPr>
        <w:spacing w:after="0"/>
        <w:ind w:left="0"/>
        <w:jc w:val="both"/>
      </w:pPr>
      <w:r>
        <w:rPr>
          <w:rFonts w:ascii="Times New Roman"/>
          <w:b w:val="false"/>
          <w:i w:val="false"/>
          <w:color w:val="000000"/>
          <w:sz w:val="28"/>
        </w:rPr>
        <w:t>
      204. Площадь стационара определяется из расчета на одну койку не менее 6 м</w:t>
      </w:r>
      <w:r>
        <w:rPr>
          <w:rFonts w:ascii="Times New Roman"/>
          <w:b w:val="false"/>
          <w:i w:val="false"/>
          <w:color w:val="000000"/>
          <w:vertAlign w:val="superscript"/>
        </w:rPr>
        <w:t>2</w:t>
      </w:r>
      <w:r>
        <w:rPr>
          <w:rFonts w:ascii="Times New Roman"/>
          <w:b w:val="false"/>
          <w:i w:val="false"/>
          <w:color w:val="000000"/>
          <w:sz w:val="28"/>
        </w:rPr>
        <w:t>, на две – 10 м</w:t>
      </w:r>
      <w:r>
        <w:rPr>
          <w:rFonts w:ascii="Times New Roman"/>
          <w:b w:val="false"/>
          <w:i w:val="false"/>
          <w:color w:val="000000"/>
          <w:vertAlign w:val="superscript"/>
        </w:rPr>
        <w:t>2</w:t>
      </w:r>
      <w:r>
        <w:rPr>
          <w:rFonts w:ascii="Times New Roman"/>
          <w:b w:val="false"/>
          <w:i w:val="false"/>
          <w:color w:val="000000"/>
          <w:sz w:val="28"/>
        </w:rPr>
        <w:t>, изолятор – не менее 6 м</w:t>
      </w:r>
      <w:r>
        <w:rPr>
          <w:rFonts w:ascii="Times New Roman"/>
          <w:b w:val="false"/>
          <w:i w:val="false"/>
          <w:color w:val="000000"/>
          <w:vertAlign w:val="superscript"/>
        </w:rPr>
        <w:t>2</w:t>
      </w:r>
      <w:r>
        <w:rPr>
          <w:rFonts w:ascii="Times New Roman"/>
          <w:b w:val="false"/>
          <w:i w:val="false"/>
          <w:color w:val="000000"/>
          <w:sz w:val="28"/>
        </w:rPr>
        <w:t>. Стационар и изолятор оборудуются койками, имеющими устройство против качки и подходом к койкам с трех сторон. Ширина прохода с одной продольной стороны койки составляет не менее 900 мм, а с другой продольной и одной из торцевых сторон – не менее 600 мм.</w:t>
      </w:r>
    </w:p>
    <w:bookmarkEnd w:id="1185"/>
    <w:bookmarkStart w:name="z1192" w:id="1186"/>
    <w:p>
      <w:pPr>
        <w:spacing w:after="0"/>
        <w:ind w:left="0"/>
        <w:jc w:val="both"/>
      </w:pPr>
      <w:r>
        <w:rPr>
          <w:rFonts w:ascii="Times New Roman"/>
          <w:b w:val="false"/>
          <w:i w:val="false"/>
          <w:color w:val="000000"/>
          <w:sz w:val="28"/>
        </w:rPr>
        <w:t>
      205. Изолятор имеет два входа: с открытой палубы и из внутренних помещений. Вход с открытой палубы предусматривается через тамбур и имеет свободный подход, допускающий беспрепятственную доставку и вынос больных на носилках. Медицинские помещения предусматривают отдельный санитарный узел.</w:t>
      </w:r>
    </w:p>
    <w:bookmarkEnd w:id="1186"/>
    <w:bookmarkStart w:name="z1193" w:id="1187"/>
    <w:p>
      <w:pPr>
        <w:spacing w:after="0"/>
        <w:ind w:left="0"/>
        <w:jc w:val="both"/>
      </w:pPr>
      <w:r>
        <w:rPr>
          <w:rFonts w:ascii="Times New Roman"/>
          <w:b w:val="false"/>
          <w:i w:val="false"/>
          <w:color w:val="000000"/>
          <w:sz w:val="28"/>
        </w:rPr>
        <w:t>
      206. Трубопроводы и электрические кабели располагаются за зашивкой или в кожухе без применения путевых соединений. В амбулатории, изоляторе, каюте медицинского персонала и каюте водолазного врача устанавливаются телефоны, в стационаре и изоляторе у коек – предусматривается сигнализация в амбулаторию, из каюты медицинского персонала - в рубку управления. У пульта управления буровыми работами предусматривается аптечка для оказания первой медицинской помощи.</w:t>
      </w:r>
    </w:p>
    <w:bookmarkEnd w:id="1187"/>
    <w:bookmarkStart w:name="z1194" w:id="1188"/>
    <w:p>
      <w:pPr>
        <w:spacing w:after="0"/>
        <w:ind w:left="0"/>
        <w:jc w:val="both"/>
      </w:pPr>
      <w:r>
        <w:rPr>
          <w:rFonts w:ascii="Times New Roman"/>
          <w:b w:val="false"/>
          <w:i w:val="false"/>
          <w:color w:val="000000"/>
          <w:sz w:val="28"/>
        </w:rPr>
        <w:t xml:space="preserve">
      207. Работники объектов и сооружений, связанных с нефтяными операциями, в том числе морских, проходят предварительный при поступлении на работу и периодические медицинские осмотры в соответствии с приказами Министра национальной экономики от 28 февраля 2015 года </w:t>
      </w:r>
      <w:r>
        <w:rPr>
          <w:rFonts w:ascii="Times New Roman"/>
          <w:b w:val="false"/>
          <w:i w:val="false"/>
          <w:color w:val="000000"/>
          <w:sz w:val="28"/>
        </w:rPr>
        <w:t>№ 175</w:t>
      </w:r>
      <w:r>
        <w:rPr>
          <w:rFonts w:ascii="Times New Roman"/>
          <w:b w:val="false"/>
          <w:i w:val="false"/>
          <w:color w:val="000000"/>
          <w:sz w:val="28"/>
        </w:rPr>
        <w:t xml:space="preserve"> "Об утверждении Перечня вредных производственных факторов, профессий, при которых проводятся обязательные медицинские осмотры", зарегистрированный в реестре государственной регистрации нормативных правовых актов от 08 мая 2015 года за № 10987 и от 24 февраля 2015 года </w:t>
      </w:r>
      <w:r>
        <w:rPr>
          <w:rFonts w:ascii="Times New Roman"/>
          <w:b w:val="false"/>
          <w:i w:val="false"/>
          <w:color w:val="000000"/>
          <w:sz w:val="28"/>
        </w:rPr>
        <w:t>№ 127</w:t>
      </w:r>
      <w:r>
        <w:rPr>
          <w:rFonts w:ascii="Times New Roman"/>
          <w:b w:val="false"/>
          <w:i w:val="false"/>
          <w:color w:val="000000"/>
          <w:sz w:val="28"/>
        </w:rPr>
        <w:t xml:space="preserve">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1188"/>
    <w:bookmarkStart w:name="z1195" w:id="1189"/>
    <w:p>
      <w:pPr>
        <w:spacing w:after="0"/>
        <w:ind w:left="0"/>
        <w:jc w:val="both"/>
      </w:pPr>
      <w:r>
        <w:rPr>
          <w:rFonts w:ascii="Times New Roman"/>
          <w:b w:val="false"/>
          <w:i w:val="false"/>
          <w:color w:val="000000"/>
          <w:sz w:val="28"/>
        </w:rPr>
        <w:t>
      208. Помещения морских сооружений, связанных с нефтяными операциями содержатся в чистоте. Кроме ежедневной утренней уборки помещений проводится влажная уборка не реже одного раза в неделю, не реже одного раза в месяц – генеральная уборка.</w:t>
      </w:r>
    </w:p>
    <w:bookmarkEnd w:id="1189"/>
    <w:bookmarkStart w:name="z1196" w:id="1190"/>
    <w:p>
      <w:pPr>
        <w:spacing w:after="0"/>
        <w:ind w:left="0"/>
        <w:jc w:val="both"/>
      </w:pPr>
      <w:r>
        <w:rPr>
          <w:rFonts w:ascii="Times New Roman"/>
          <w:b w:val="false"/>
          <w:i w:val="false"/>
          <w:color w:val="000000"/>
          <w:sz w:val="28"/>
        </w:rPr>
        <w:t>
      209. Морские сооружения, связанные с нефтяными операциями обеспечиваются в достаточном количестве средствами механизации для проведения уборочных работ, уборочным инвентарем, моющими и дезинфицирующими средствами. Уборочный инвентарь имеет соответствующую маркировку.</w:t>
      </w:r>
    </w:p>
    <w:bookmarkEnd w:id="1190"/>
    <w:bookmarkStart w:name="z1197" w:id="1191"/>
    <w:p>
      <w:pPr>
        <w:spacing w:after="0"/>
        <w:ind w:left="0"/>
        <w:jc w:val="both"/>
      </w:pPr>
      <w:r>
        <w:rPr>
          <w:rFonts w:ascii="Times New Roman"/>
          <w:b w:val="false"/>
          <w:i w:val="false"/>
          <w:color w:val="000000"/>
          <w:sz w:val="28"/>
        </w:rPr>
        <w:t>
      210. Все члены экипажа обеспечиваются постельными принадлежностями: матрацами с чехлами, подушками, одеялами, полотенцами и постельным бельем. Постельное белье и полотенца меняются не реже одного раза в 7 дней, в наличии предусматривается не менее трех смен белья.</w:t>
      </w:r>
    </w:p>
    <w:bookmarkEnd w:id="1191"/>
    <w:bookmarkStart w:name="z1198" w:id="1192"/>
    <w:p>
      <w:pPr>
        <w:spacing w:after="0"/>
        <w:ind w:left="0"/>
        <w:jc w:val="both"/>
      </w:pPr>
      <w:r>
        <w:rPr>
          <w:rFonts w:ascii="Times New Roman"/>
          <w:b w:val="false"/>
          <w:i w:val="false"/>
          <w:color w:val="000000"/>
          <w:sz w:val="28"/>
        </w:rPr>
        <w:t>
      211. Подушки, одеяла и матрацы не реже одного раза в три месяца подвергаются проветриванию, просушке, очистке. Тканевые одеяла подвергаются стирке по мере загрязнения, но не реже одного раза в месяц.</w:t>
      </w:r>
    </w:p>
    <w:bookmarkEnd w:id="1192"/>
    <w:bookmarkStart w:name="z1199" w:id="1193"/>
    <w:p>
      <w:pPr>
        <w:spacing w:after="0"/>
        <w:ind w:left="0"/>
        <w:jc w:val="both"/>
      </w:pPr>
      <w:r>
        <w:rPr>
          <w:rFonts w:ascii="Times New Roman"/>
          <w:b w:val="false"/>
          <w:i w:val="false"/>
          <w:color w:val="000000"/>
          <w:sz w:val="28"/>
        </w:rPr>
        <w:t>
      212. Каждый водолаз имеет не менее трех комплектов постельного и нижнего нательного (с именной маркировкой) белья, которые за сутки до начала погружения сдаются для стирки и обеззараживания. Смена постельного и нательного белья водолазов производится один раз в три дня.</w:t>
      </w:r>
    </w:p>
    <w:bookmarkEnd w:id="1193"/>
    <w:bookmarkStart w:name="z1200" w:id="1194"/>
    <w:p>
      <w:pPr>
        <w:spacing w:after="0"/>
        <w:ind w:left="0"/>
        <w:jc w:val="both"/>
      </w:pPr>
      <w:r>
        <w:rPr>
          <w:rFonts w:ascii="Times New Roman"/>
          <w:b w:val="false"/>
          <w:i w:val="false"/>
          <w:color w:val="000000"/>
          <w:sz w:val="28"/>
        </w:rPr>
        <w:t>
      213. На морских сооружениях, связанных с нефтяными операциями проводятся в плановом порядке и по эпидемическим показаниям дезинфекционные, дезинсекционные и дератизационные мероприятия, с применением средств разрешенных на территории Республики Казахстан.</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p>
      <w:pPr>
        <w:spacing w:after="0"/>
        <w:ind w:left="0"/>
        <w:jc w:val="both"/>
      </w:pPr>
      <w:r>
        <w:rPr>
          <w:rFonts w:ascii="Times New Roman"/>
          <w:b w:val="false"/>
          <w:i w:val="false"/>
          <w:color w:val="000000"/>
          <w:sz w:val="28"/>
        </w:rPr>
        <w:t>
                                                                  Таблица 1</w:t>
      </w:r>
    </w:p>
    <w:p>
      <w:pPr>
        <w:spacing w:after="0"/>
        <w:ind w:left="0"/>
        <w:jc w:val="left"/>
      </w:pPr>
      <w:r>
        <w:rPr>
          <w:rFonts w:ascii="Times New Roman"/>
          <w:b/>
          <w:i w:val="false"/>
          <w:color w:val="000000"/>
        </w:rPr>
        <w:t xml:space="preserve"> Нормы освещенности рабочих поверхностей при искусственном</w:t>
      </w:r>
      <w:r>
        <w:br/>
      </w:r>
      <w:r>
        <w:rPr>
          <w:rFonts w:ascii="Times New Roman"/>
          <w:b/>
          <w:i w:val="false"/>
          <w:color w:val="000000"/>
        </w:rPr>
        <w:t>освещении основных производственных зданий и площадок в</w:t>
      </w:r>
      <w:r>
        <w:br/>
      </w:r>
      <w:r>
        <w:rPr>
          <w:rFonts w:ascii="Times New Roman"/>
          <w:b/>
          <w:i w:val="false"/>
          <w:color w:val="000000"/>
        </w:rPr>
        <w:t>нефтедобывающей промышленности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 общем освещении лампами накаливания, 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буровых установках: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и щит управления без измерительной аппаратуры (рычаги, рукоятки)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и щит управления с измерительной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Компенсаторы буровых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верхового рабочего, полати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захвата и подъема труб АСП и МСП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(силовое помещение)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Желобная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мост, стеллажи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Глиномешалка, сито, сепаратор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Маршевые лестницы, переходы вдоль желобной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при подземном и капитальном ремонтах скважин: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верхового рабочего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мост, стеллажи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цеха газоперерабатывающих заводов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замеров уровня нефти в резервуарных парках1)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Устья нефтяных скважин, станки-качалки (при их обслуживании в темное время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управления задвижками на территории резервуарных парков, групповых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резервуарных парков, групповых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Нефтеналивные и сливные эстакады: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поверхности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горловине 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при выполнении точных работ, связанных с определением уровня нефти в резервуарах, используются переносные светильники во взрывобезопасном исполнении.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p>
      <w:pPr>
        <w:spacing w:after="0"/>
        <w:ind w:left="0"/>
        <w:jc w:val="both"/>
      </w:pPr>
      <w:r>
        <w:rPr>
          <w:rFonts w:ascii="Times New Roman"/>
          <w:b w:val="false"/>
          <w:i w:val="false"/>
          <w:color w:val="000000"/>
          <w:sz w:val="28"/>
        </w:rPr>
        <w:t>
                                                                  Таблица 2</w:t>
      </w:r>
    </w:p>
    <w:p>
      <w:pPr>
        <w:spacing w:after="0"/>
        <w:ind w:left="0"/>
        <w:jc w:val="left"/>
      </w:pPr>
      <w:r>
        <w:rPr>
          <w:rFonts w:ascii="Times New Roman"/>
          <w:b/>
          <w:i w:val="false"/>
          <w:color w:val="000000"/>
        </w:rPr>
        <w:t xml:space="preserve"> Состав санитарно-бытовых помещений и устройств для</w:t>
      </w:r>
      <w:r>
        <w:br/>
      </w:r>
      <w:r>
        <w:rPr>
          <w:rFonts w:ascii="Times New Roman"/>
          <w:b/>
          <w:i w:val="false"/>
          <w:color w:val="000000"/>
        </w:rPr>
        <w:t>объектов нефтедобывающей промышленности при бурении</w:t>
      </w:r>
      <w:r>
        <w:br/>
      </w:r>
      <w:r>
        <w:rPr>
          <w:rFonts w:ascii="Times New Roman"/>
          <w:b/>
          <w:i w:val="false"/>
          <w:color w:val="000000"/>
        </w:rPr>
        <w:t>нефтяных скважин, эксплуатации и освоении месторождений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производственных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характеристика производственных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санитарно-бытовые помещения и 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Поддержание пластового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помещениях насосных и компрессорных станций с загрязнением рук и спецодежды, а в отдельных случаях и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санитарно-бытовые помещения при насосных и компрессорных станциях, душевые.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Эксплуатация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преимущественно в помещении с периодическим обходом отдельных скважин, расположенных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бытовые помещения при цехе добычи или в комплексе групповой замерной установки; душевые, помещения для обогрева работающих, устройства для сушки специальной одежды и обуви; в условиях жаркого климата - помещение для охлаждения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Подготовительные работы по обустройству месторождений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в условиях аридной зоны, работы при значительном образовании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душевые, помещения и устройства для обогревания работающих, помещения и устройства для сушки специальной одежды и обуви; в условиях жаркого климата -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Строительство буровых (вышкостроение)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в условиях аридной зоны, при значительном образовании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душевые, помещения и устройства для обогревания работающих, помещения и устройства для сушки специальной одежды и обуви; в условиях жаркого климата -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Бурение и освоение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производственные процессы, осуществляемые при контакте работающих с водой, глинистым и цементным раствором, сырой нефтью, химическими реактивами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в которых оборудованы: душевые, ножные ванны, помещения и устройства для обогревания работающих, помещения и устройства для сушки специальной одежды и обуви; в условиях жаркого климата - помещения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Подземный и капитальный ремонт скважин</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на открытом воздухе во все времена года и при неблагоприятных метеорологических условиях; производственные процессы, осуществляемые при  контакте работающих с сырой нефтью, водой, химическими реагентами; производственные операции, выполняемые в основном стоя.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санитарно-бытовые помещения, в которых оборудованы: душевые, ножные ванны, помещения и устройства для обогревания работающих, помещения и устройства для сушки специальной одежды и обуви; в условиях жаркого климата - помещения для охлаждения работающих.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Промысловый сбор и подготовка нефти и газа (товарные парки, термохимические установки, нагревательные печи, насосные станции и другие); ремонт промыслового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помещениях и на открытом воздухе, в условиях повышенной загазованности веществами 3-го и 4-го классов  опасности (на месторождениях с высоким содержанием в нефти сероводорода - 2-й класс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санитарно-бытовые помещения, оборудованные душевыми, помещениями для обогрева, устройства для сушки специальной одежды и обуви; респираторные; в условиях жаркого климата - для охлаждения работающих.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bookmarkStart w:name="z1204" w:id="1195"/>
    <w:p>
      <w:pPr>
        <w:spacing w:after="0"/>
        <w:ind w:left="0"/>
        <w:jc w:val="both"/>
      </w:pPr>
      <w:r>
        <w:rPr>
          <w:rFonts w:ascii="Times New Roman"/>
          <w:b w:val="false"/>
          <w:i w:val="false"/>
          <w:color w:val="000000"/>
          <w:sz w:val="28"/>
        </w:rPr>
        <w:t>
                                                                  Таблица 1</w:t>
      </w:r>
    </w:p>
    <w:bookmarkEnd w:id="1195"/>
    <w:bookmarkStart w:name="z1205" w:id="1196"/>
    <w:p>
      <w:pPr>
        <w:spacing w:after="0"/>
        <w:ind w:left="0"/>
        <w:jc w:val="left"/>
      </w:pPr>
      <w:r>
        <w:rPr>
          <w:rFonts w:ascii="Times New Roman"/>
          <w:b/>
          <w:i w:val="false"/>
          <w:color w:val="000000"/>
        </w:rPr>
        <w:t xml:space="preserve"> Нормы естественного освещения в помещениях морских</w:t>
      </w:r>
      <w:r>
        <w:br/>
      </w:r>
      <w:r>
        <w:rPr>
          <w:rFonts w:ascii="Times New Roman"/>
          <w:b/>
          <w:i w:val="false"/>
          <w:color w:val="000000"/>
        </w:rPr>
        <w:t>сооружений, связанных с нефтяными операциями (плавучих</w:t>
      </w:r>
      <w:r>
        <w:br/>
      </w:r>
      <w:r>
        <w:rPr>
          <w:rFonts w:ascii="Times New Roman"/>
          <w:b/>
          <w:i w:val="false"/>
          <w:color w:val="000000"/>
        </w:rPr>
        <w:t>буровых установок)</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естественной освещенности – КЕО,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медицинского позиционирования (на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пищевого блока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Ходовой мостик (рулевая 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пост управления, пост управления спуском и подъемом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динамического позиционирования (на буровых судах)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гидрооборудования опорных колонн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Лаборатории глинистого раствора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Если невозможно обеспечить нормированные значения КЕО, допускается дополнительное освещение отдельных участков помещений светильниками с люминесцентными лампами. В таких случаях нормированные значения КЕО снижаются не более чем на 50%.</w:t>
      </w:r>
    </w:p>
    <w:bookmarkStart w:name="z1206" w:id="1197"/>
    <w:p>
      <w:pPr>
        <w:spacing w:after="0"/>
        <w:ind w:left="0"/>
        <w:jc w:val="both"/>
      </w:pPr>
      <w:r>
        <w:rPr>
          <w:rFonts w:ascii="Times New Roman"/>
          <w:b w:val="false"/>
          <w:i w:val="false"/>
          <w:color w:val="000000"/>
          <w:sz w:val="28"/>
        </w:rPr>
        <w:t>
                                                             Таблица 2</w:t>
      </w:r>
    </w:p>
    <w:bookmarkEnd w:id="1197"/>
    <w:bookmarkStart w:name="z1207" w:id="1198"/>
    <w:p>
      <w:pPr>
        <w:spacing w:after="0"/>
        <w:ind w:left="0"/>
        <w:jc w:val="left"/>
      </w:pPr>
      <w:r>
        <w:rPr>
          <w:rFonts w:ascii="Times New Roman"/>
          <w:b/>
          <w:i w:val="false"/>
          <w:color w:val="000000"/>
        </w:rPr>
        <w:t xml:space="preserve"> Уровни освещенности, значения показателя ослепленности</w:t>
      </w:r>
      <w:r>
        <w:br/>
      </w:r>
      <w:r>
        <w:rPr>
          <w:rFonts w:ascii="Times New Roman"/>
          <w:b/>
          <w:i w:val="false"/>
          <w:color w:val="000000"/>
        </w:rPr>
        <w:t>(Р) и коэффициента пульсации (Кп) для морских сооружений,</w:t>
      </w:r>
      <w:r>
        <w:br/>
      </w:r>
      <w:r>
        <w:rPr>
          <w:rFonts w:ascii="Times New Roman"/>
          <w:b/>
          <w:i w:val="false"/>
          <w:color w:val="000000"/>
        </w:rPr>
        <w:t>связанных с нефтяными операциями (плавучих буровых установок)</w:t>
      </w:r>
    </w:p>
    <w:bookmarkEnd w:id="1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поверхность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в которой нормируется освещенность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освещенность, лк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ослепленности (Р), не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пульсации освещенности (Кп),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люминисцентных лампах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лампах накаливания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освещение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общее+местное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Информационно-вычислительный комплекс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динамического позиционирования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щита зарядного устройства ДП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пост управления бурильщика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Электротехнический отсек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компрессоров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палубе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буровых и цементировочных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грунтов, бурового раствора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 палубы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столах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подруливающих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превентеров, гидроагрегатов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бункеров, сыпучих материалов, емкостей бурового раствора, вибросита, пескоотделителей и илоотделителей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мешков бурового инструмента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Спайдерная площадка, превентерная площадка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преобразователей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 управления якорными лебедками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Насосно-аккумуляторная станция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насосных отделений в понтонах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 приборов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вентиляторов буровых и цементировочных насосов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Шахты гидрофонов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Порталы опорных колонн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палубе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Стабилизирующие колонны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ступенях трапа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bookmarkStart w:name="z1209" w:id="1199"/>
    <w:p>
      <w:pPr>
        <w:spacing w:after="0"/>
        <w:ind w:left="0"/>
        <w:jc w:val="both"/>
      </w:pPr>
      <w:r>
        <w:rPr>
          <w:rFonts w:ascii="Times New Roman"/>
          <w:b w:val="false"/>
          <w:i w:val="false"/>
          <w:color w:val="000000"/>
          <w:sz w:val="28"/>
        </w:rPr>
        <w:t>
                                                                  Таблица 1</w:t>
      </w:r>
    </w:p>
    <w:bookmarkEnd w:id="1199"/>
    <w:bookmarkStart w:name="z1210" w:id="1200"/>
    <w:p>
      <w:pPr>
        <w:spacing w:after="0"/>
        <w:ind w:left="0"/>
        <w:jc w:val="left"/>
      </w:pPr>
      <w:r>
        <w:rPr>
          <w:rFonts w:ascii="Times New Roman"/>
          <w:b/>
          <w:i w:val="false"/>
          <w:color w:val="000000"/>
        </w:rPr>
        <w:t xml:space="preserve"> Нормы микроклимата в помещениях морских сооружений,</w:t>
      </w:r>
      <w:r>
        <w:br/>
      </w:r>
      <w:r>
        <w:rPr>
          <w:rFonts w:ascii="Times New Roman"/>
          <w:b/>
          <w:i w:val="false"/>
          <w:color w:val="000000"/>
        </w:rPr>
        <w:t>связанных с нефтяными операциями (плавучих буровых установок)</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период (температуры наружного воздуха ниже плюс 10</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(температуры наружного воздуха плюс 10</w:t>
            </w:r>
            <w:r>
              <w:rPr>
                <w:rFonts w:ascii="Times New Roman"/>
                <w:b w:val="false"/>
                <w:i w:val="false"/>
                <w:color w:val="000000"/>
                <w:vertAlign w:val="superscript"/>
              </w:rPr>
              <w:t>о</w:t>
            </w:r>
            <w:r>
              <w:rPr>
                <w:rFonts w:ascii="Times New Roman"/>
                <w:b w:val="false"/>
                <w:i w:val="false"/>
                <w:color w:val="000000"/>
                <w:sz w:val="20"/>
              </w:rPr>
              <w:t>С и выше)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воздуха,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движения воздуха, м/с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допустимое превышение температуры воздуха помещений относительно наружных расчетных температур,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(каюты)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столовая, кают-компания, буфет, курительная, салон отдыха, библиотека, спортзал, спорткаюта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Проходные: коридор, тамбур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Санитарно-бытовые: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и гладильни;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в зимний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одежды, 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душевые, ванные, бани;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умывальни, индивидуальные санузлы с ванной или душем;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каюты, изолятор, аптека,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пищеблока: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камбузные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разделочные мяса, рыбы, овощей, буфетные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административно-хозяйственные, лаборатории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где отсутствует тепловыделяющая аппаратура;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где установлена тепловыделяющая аппаратура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на рабочих площадках при отсутствии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из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кузницы, сварочные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сапожные, плотницкие;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электротехнический отсек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Технологического комплекса: где оборудование с тепловыделениями, при отсутствии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оборудование с тепловыделениями, при дистанционном управлении из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площадках вибросита, илоотделений, гидроагрегатов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ниже17 (в рабочей зоне)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(в рабочей зоне)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сыпучих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кладовые и кладовые 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относительная влажность воздуха обеспечивается при наличии воздушного отопления;</w:t>
      </w:r>
    </w:p>
    <w:p>
      <w:pPr>
        <w:spacing w:after="0"/>
        <w:ind w:left="0"/>
        <w:jc w:val="both"/>
      </w:pPr>
      <w:r>
        <w:rPr>
          <w:rFonts w:ascii="Times New Roman"/>
          <w:b w:val="false"/>
          <w:i w:val="false"/>
          <w:color w:val="000000"/>
          <w:sz w:val="28"/>
        </w:rPr>
        <w:t>
      при неработающих механизмах.</w:t>
      </w:r>
    </w:p>
    <w:bookmarkStart w:name="z1211" w:id="1201"/>
    <w:p>
      <w:pPr>
        <w:spacing w:after="0"/>
        <w:ind w:left="0"/>
        <w:jc w:val="both"/>
      </w:pPr>
      <w:r>
        <w:rPr>
          <w:rFonts w:ascii="Times New Roman"/>
          <w:b w:val="false"/>
          <w:i w:val="false"/>
          <w:color w:val="000000"/>
          <w:sz w:val="28"/>
        </w:rPr>
        <w:t>
                                                                  Таблица 2</w:t>
      </w:r>
    </w:p>
    <w:bookmarkEnd w:id="1201"/>
    <w:bookmarkStart w:name="z1212" w:id="1202"/>
    <w:p>
      <w:pPr>
        <w:spacing w:after="0"/>
        <w:ind w:left="0"/>
        <w:jc w:val="left"/>
      </w:pPr>
      <w:r>
        <w:rPr>
          <w:rFonts w:ascii="Times New Roman"/>
          <w:b/>
          <w:i w:val="false"/>
          <w:color w:val="000000"/>
        </w:rPr>
        <w:t xml:space="preserve">  Показатели результирующей температуры</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Каюты; общественные помещения; медицинского назначения; спортивная каюта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Служебные помещения: ходовой мостик (рулевая рубка), главный пост управления, информационно-вычислительный центр, радиорубка. Административные и административно-хозяйственные помещения, лаборатории. Помещения пищеблока без тепловыделений (заготовочные мяса, рыбы, овощей)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 энергетических помещений, ГРЩ, ЦПУ помещений технологического комплекса (буровых, цементировочных насосов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18,0</w:t>
            </w:r>
          </w:p>
        </w:tc>
      </w:tr>
    </w:tbl>
    <w:p>
      <w:pPr>
        <w:spacing w:after="0"/>
        <w:ind w:left="0"/>
        <w:jc w:val="left"/>
      </w:pPr>
    </w:p>
    <w:bookmarkStart w:name="z1213" w:id="1203"/>
    <w:p>
      <w:pPr>
        <w:spacing w:after="0"/>
        <w:ind w:left="0"/>
        <w:jc w:val="left"/>
      </w:pPr>
      <w:r>
        <w:rPr>
          <w:rFonts w:ascii="Times New Roman"/>
          <w:b/>
          <w:i w:val="false"/>
          <w:color w:val="000000"/>
        </w:rPr>
        <w:t xml:space="preserve">                                                             Таблица 3</w:t>
      </w:r>
    </w:p>
    <w:bookmarkEnd w:id="1203"/>
    <w:bookmarkStart w:name="z1214" w:id="1204"/>
    <w:p>
      <w:pPr>
        <w:spacing w:after="0"/>
        <w:ind w:left="0"/>
        <w:jc w:val="left"/>
      </w:pPr>
      <w:r>
        <w:rPr>
          <w:rFonts w:ascii="Times New Roman"/>
          <w:b/>
          <w:i w:val="false"/>
          <w:color w:val="000000"/>
        </w:rPr>
        <w:t xml:space="preserve"> Воздухообмен и нормы подачи воздуха при кондиционировании</w:t>
      </w:r>
      <w:r>
        <w:br/>
      </w:r>
      <w:r>
        <w:rPr>
          <w:rFonts w:ascii="Times New Roman"/>
          <w:b/>
          <w:i w:val="false"/>
          <w:color w:val="000000"/>
        </w:rPr>
        <w:t>воздуха в зимний период</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количество приточного воздуха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вытяжного воздуха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на 1 чел, м</w:t>
            </w:r>
            <w:r>
              <w:rPr>
                <w:rFonts w:ascii="Times New Roman"/>
                <w:b w:val="false"/>
                <w:i w:val="false"/>
                <w:color w:val="000000"/>
                <w:vertAlign w:val="superscript"/>
              </w:rPr>
              <w:t>3</w:t>
            </w:r>
            <w:r>
              <w:rPr>
                <w:rFonts w:ascii="Times New Roman"/>
                <w:b w:val="false"/>
                <w:i w:val="false"/>
                <w:color w:val="000000"/>
                <w:sz w:val="20"/>
              </w:rPr>
              <w:t xml:space="preserve">/ч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(каюты)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столовая, кают-компания, салон отдыха, библиотека;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курительная; </w:t>
            </w:r>
          </w:p>
          <w:p>
            <w:pPr>
              <w:spacing w:after="20"/>
              <w:ind w:left="20"/>
              <w:jc w:val="both"/>
            </w:pPr>
            <w:r>
              <w:rPr>
                <w:rFonts w:ascii="Times New Roman"/>
                <w:b w:val="false"/>
                <w:i w:val="false"/>
                <w:color w:val="000000"/>
                <w:sz w:val="20"/>
              </w:rPr>
              <w:t>
спортивная каюта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p>
            <w:pPr>
              <w:spacing w:after="20"/>
              <w:ind w:left="20"/>
              <w:jc w:val="both"/>
            </w:pPr>
            <w:r>
              <w:rPr>
                <w:rFonts w:ascii="Times New Roman"/>
                <w:b w:val="false"/>
                <w:i w:val="false"/>
                <w:color w:val="000000"/>
                <w:sz w:val="20"/>
              </w:rPr>
              <w:t>
15 обменов/ч</w:t>
            </w:r>
          </w:p>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 обмена/ч больше притока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 обменов/ч</w:t>
            </w:r>
          </w:p>
          <w:p>
            <w:pPr>
              <w:spacing w:after="20"/>
              <w:ind w:left="20"/>
              <w:jc w:val="both"/>
            </w:pPr>
            <w:r>
              <w:rPr>
                <w:rFonts w:ascii="Times New Roman"/>
                <w:b w:val="false"/>
                <w:i w:val="false"/>
                <w:color w:val="000000"/>
                <w:sz w:val="20"/>
              </w:rPr>
              <w:t>
На 2 обмена/ч больше притока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Общесудовая или автономная вентиляция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w:t>
            </w:r>
          </w:p>
          <w:p>
            <w:pPr>
              <w:spacing w:after="20"/>
              <w:ind w:left="20"/>
              <w:jc w:val="both"/>
            </w:pPr>
            <w:r>
              <w:rPr>
                <w:rFonts w:ascii="Times New Roman"/>
                <w:b w:val="false"/>
                <w:i w:val="false"/>
                <w:color w:val="000000"/>
                <w:sz w:val="20"/>
              </w:rPr>
              <w:t>
гладильни</w:t>
            </w:r>
          </w:p>
          <w:p>
            <w:pPr>
              <w:spacing w:after="20"/>
              <w:ind w:left="20"/>
              <w:jc w:val="both"/>
            </w:pPr>
            <w:r>
              <w:rPr>
                <w:rFonts w:ascii="Times New Roman"/>
                <w:b w:val="false"/>
                <w:i w:val="false"/>
                <w:color w:val="000000"/>
                <w:sz w:val="20"/>
              </w:rPr>
              <w:t>
мастерские по ремонту одежды, обуви</w:t>
            </w:r>
          </w:p>
          <w:p>
            <w:pPr>
              <w:spacing w:after="20"/>
              <w:ind w:left="20"/>
              <w:jc w:val="both"/>
            </w:pPr>
            <w:r>
              <w:rPr>
                <w:rFonts w:ascii="Times New Roman"/>
                <w:b w:val="false"/>
                <w:i w:val="false"/>
                <w:color w:val="000000"/>
                <w:sz w:val="20"/>
              </w:rPr>
              <w:t>
помещение для специальной одежды сушильные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обменов/ч</w:t>
            </w:r>
          </w:p>
          <w:p>
            <w:pPr>
              <w:spacing w:after="20"/>
              <w:ind w:left="20"/>
              <w:jc w:val="both"/>
            </w:pPr>
            <w:r>
              <w:rPr>
                <w:rFonts w:ascii="Times New Roman"/>
                <w:b w:val="false"/>
                <w:i w:val="false"/>
                <w:color w:val="000000"/>
                <w:sz w:val="20"/>
              </w:rPr>
              <w:t>
10-12 обменов/ч</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6-8 обменов/ч</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5 обменов/ч </w:t>
            </w:r>
          </w:p>
          <w:p>
            <w:pPr>
              <w:spacing w:after="20"/>
              <w:ind w:left="20"/>
              <w:jc w:val="both"/>
            </w:pPr>
            <w:r>
              <w:rPr>
                <w:rFonts w:ascii="Times New Roman"/>
                <w:b w:val="false"/>
                <w:i w:val="false"/>
                <w:color w:val="000000"/>
                <w:sz w:val="20"/>
              </w:rPr>
              <w:t>
40 обменов/ч</w:t>
            </w:r>
          </w:p>
          <w:p>
            <w:pPr>
              <w:spacing w:after="20"/>
              <w:ind w:left="20"/>
              <w:jc w:val="both"/>
            </w:pPr>
            <w:r>
              <w:rPr>
                <w:rFonts w:ascii="Times New Roman"/>
                <w:b w:val="false"/>
                <w:i w:val="false"/>
                <w:color w:val="000000"/>
                <w:sz w:val="20"/>
              </w:rPr>
              <w:t>
на 1-2 обменов/ч больше притока</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8-10 обменов/ч</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w:t>
            </w:r>
          </w:p>
          <w:p>
            <w:pPr>
              <w:spacing w:after="20"/>
              <w:ind w:left="20"/>
              <w:jc w:val="both"/>
            </w:pPr>
            <w:r>
              <w:rPr>
                <w:rFonts w:ascii="Times New Roman"/>
                <w:b w:val="false"/>
                <w:i w:val="false"/>
                <w:color w:val="000000"/>
                <w:sz w:val="20"/>
              </w:rPr>
              <w:t>
система вентиляции</w:t>
            </w:r>
          </w:p>
          <w:p>
            <w:pPr>
              <w:spacing w:after="20"/>
              <w:ind w:left="20"/>
              <w:jc w:val="both"/>
            </w:pPr>
            <w:r>
              <w:rPr>
                <w:rFonts w:ascii="Times New Roman"/>
                <w:b w:val="false"/>
                <w:i w:val="false"/>
                <w:color w:val="000000"/>
                <w:sz w:val="20"/>
              </w:rPr>
              <w:t>
Общесудовая система вентиляции</w:t>
            </w:r>
          </w:p>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Вытяжная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/ч на 1 унитаз+25 м</w:t>
            </w:r>
            <w:r>
              <w:rPr>
                <w:rFonts w:ascii="Times New Roman"/>
                <w:b w:val="false"/>
                <w:i w:val="false"/>
                <w:color w:val="000000"/>
                <w:vertAlign w:val="superscript"/>
              </w:rPr>
              <w:t>3</w:t>
            </w:r>
            <w:r>
              <w:rPr>
                <w:rFonts w:ascii="Times New Roman"/>
                <w:b w:val="false"/>
                <w:i w:val="false"/>
                <w:color w:val="000000"/>
                <w:sz w:val="20"/>
              </w:rPr>
              <w:t>/ч на 1 писсуар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Вытяжная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душевые,</w:t>
            </w:r>
          </w:p>
          <w:p>
            <w:pPr>
              <w:spacing w:after="20"/>
              <w:ind w:left="20"/>
              <w:jc w:val="both"/>
            </w:pPr>
            <w:r>
              <w:rPr>
                <w:rFonts w:ascii="Times New Roman"/>
                <w:b w:val="false"/>
                <w:i w:val="false"/>
                <w:color w:val="000000"/>
                <w:sz w:val="20"/>
              </w:rPr>
              <w:t>
бани, индивидуальные санблоки;</w:t>
            </w:r>
          </w:p>
          <w:p>
            <w:pPr>
              <w:spacing w:after="20"/>
              <w:ind w:left="20"/>
              <w:jc w:val="both"/>
            </w:pPr>
            <w:r>
              <w:rPr>
                <w:rFonts w:ascii="Times New Roman"/>
                <w:b w:val="false"/>
                <w:i w:val="false"/>
                <w:color w:val="000000"/>
                <w:sz w:val="20"/>
              </w:rPr>
              <w:t>
умывальни, раздевальни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обменов/ч</w:t>
            </w:r>
          </w:p>
          <w:p>
            <w:pPr>
              <w:spacing w:after="20"/>
              <w:ind w:left="20"/>
              <w:jc w:val="both"/>
            </w:pPr>
            <w:r>
              <w:rPr>
                <w:rFonts w:ascii="Times New Roman"/>
                <w:b w:val="false"/>
                <w:i w:val="false"/>
                <w:color w:val="000000"/>
                <w:sz w:val="20"/>
              </w:rPr>
              <w:t>
 10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каюта, изолятор, стационар</w:t>
            </w:r>
          </w:p>
          <w:p>
            <w:pPr>
              <w:spacing w:after="20"/>
              <w:ind w:left="20"/>
              <w:jc w:val="both"/>
            </w:pPr>
            <w:r>
              <w:rPr>
                <w:rFonts w:ascii="Times New Roman"/>
                <w:b w:val="false"/>
                <w:i w:val="false"/>
                <w:color w:val="000000"/>
                <w:sz w:val="20"/>
              </w:rPr>
              <w:t>
Амбулатория, операционная, аптека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На 1-2 обмена/ч более притока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камбузные помещения</w:t>
            </w:r>
          </w:p>
          <w:p>
            <w:pPr>
              <w:spacing w:after="20"/>
              <w:ind w:left="20"/>
              <w:jc w:val="both"/>
            </w:pPr>
            <w:r>
              <w:rPr>
                <w:rFonts w:ascii="Times New Roman"/>
                <w:b w:val="false"/>
                <w:i w:val="false"/>
                <w:color w:val="000000"/>
                <w:sz w:val="20"/>
              </w:rPr>
              <w:t>
разделочные овощей, рыбы, мяса, хлеборезки</w:t>
            </w:r>
          </w:p>
          <w:p>
            <w:pPr>
              <w:spacing w:after="20"/>
              <w:ind w:left="20"/>
              <w:jc w:val="both"/>
            </w:pPr>
            <w:r>
              <w:rPr>
                <w:rFonts w:ascii="Times New Roman"/>
                <w:b w:val="false"/>
                <w:i w:val="false"/>
                <w:color w:val="000000"/>
                <w:sz w:val="20"/>
              </w:rPr>
              <w:t>
буфетная посудомоечная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обменов/ч</w:t>
            </w:r>
          </w:p>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обменов/ч больше притока</w:t>
            </w:r>
          </w:p>
          <w:p>
            <w:pPr>
              <w:spacing w:after="20"/>
              <w:ind w:left="20"/>
              <w:jc w:val="both"/>
            </w:pPr>
            <w:r>
              <w:rPr>
                <w:rFonts w:ascii="Times New Roman"/>
                <w:b w:val="false"/>
                <w:i w:val="false"/>
                <w:color w:val="000000"/>
                <w:sz w:val="20"/>
              </w:rPr>
              <w:t>
8 обменов/ч</w:t>
            </w:r>
          </w:p>
          <w:p>
            <w:pPr>
              <w:spacing w:after="20"/>
              <w:ind w:left="20"/>
              <w:jc w:val="both"/>
            </w:pPr>
            <w:r>
              <w:rPr>
                <w:rFonts w:ascii="Times New Roman"/>
                <w:b w:val="false"/>
                <w:i w:val="false"/>
                <w:color w:val="000000"/>
                <w:sz w:val="20"/>
              </w:rPr>
              <w:t>
на 5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Автономная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для хранения: мяса, мясопродуктов и рыбы;</w:t>
            </w:r>
          </w:p>
          <w:p>
            <w:pPr>
              <w:spacing w:after="20"/>
              <w:ind w:left="20"/>
              <w:jc w:val="both"/>
            </w:pPr>
            <w:r>
              <w:rPr>
                <w:rFonts w:ascii="Times New Roman"/>
                <w:b w:val="false"/>
                <w:i w:val="false"/>
                <w:color w:val="000000"/>
                <w:sz w:val="20"/>
              </w:rPr>
              <w:t>
молочных продуктов и яиц;</w:t>
            </w:r>
          </w:p>
          <w:p>
            <w:pPr>
              <w:spacing w:after="20"/>
              <w:ind w:left="20"/>
              <w:jc w:val="both"/>
            </w:pPr>
            <w:r>
              <w:rPr>
                <w:rFonts w:ascii="Times New Roman"/>
                <w:b w:val="false"/>
                <w:i w:val="false"/>
                <w:color w:val="000000"/>
                <w:sz w:val="20"/>
              </w:rPr>
              <w:t>
кладовая овощей и картофеля;</w:t>
            </w:r>
          </w:p>
          <w:p>
            <w:pPr>
              <w:spacing w:after="20"/>
              <w:ind w:left="20"/>
              <w:jc w:val="both"/>
            </w:pPr>
            <w:r>
              <w:rPr>
                <w:rFonts w:ascii="Times New Roman"/>
                <w:b w:val="false"/>
                <w:i w:val="false"/>
                <w:color w:val="000000"/>
                <w:sz w:val="20"/>
              </w:rPr>
              <w:t>
кладовая сухих продуктов;</w:t>
            </w:r>
          </w:p>
          <w:p>
            <w:pPr>
              <w:spacing w:after="20"/>
              <w:ind w:left="20"/>
              <w:jc w:val="both"/>
            </w:pPr>
            <w:r>
              <w:rPr>
                <w:rFonts w:ascii="Times New Roman"/>
                <w:b w:val="false"/>
                <w:i w:val="false"/>
                <w:color w:val="000000"/>
                <w:sz w:val="20"/>
              </w:rPr>
              <w:t>
кладовая суточного запаса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обмена/сут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 обмена/сут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4-6 обменов/сут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 обменов/сут</w:t>
            </w:r>
          </w:p>
          <w:p>
            <w:pPr>
              <w:spacing w:after="20"/>
              <w:ind w:left="20"/>
              <w:jc w:val="both"/>
            </w:pPr>
            <w:r>
              <w:rPr>
                <w:rFonts w:ascii="Times New Roman"/>
                <w:b w:val="false"/>
                <w:i w:val="false"/>
                <w:color w:val="000000"/>
                <w:sz w:val="20"/>
              </w:rPr>
              <w:t>
1-2 обмена/сут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6-7 обменов/сут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балансу с притоком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штурманская и рулевая рубки; информационно-вычислительного центра, динамического позиционирования, радиорубок, рубок телевизионной аппаратуры, постов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 административно-хозяйственные помещения,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2 обмена/ч больше притока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отделения: помещения главных и вспомогательных механизмов и котлов</w:t>
            </w:r>
          </w:p>
          <w:p>
            <w:pPr>
              <w:spacing w:after="20"/>
              <w:ind w:left="20"/>
              <w:jc w:val="both"/>
            </w:pPr>
            <w:r>
              <w:rPr>
                <w:rFonts w:ascii="Times New Roman"/>
                <w:b w:val="false"/>
                <w:i w:val="false"/>
                <w:color w:val="000000"/>
                <w:sz w:val="20"/>
              </w:rPr>
              <w:t>
мастерские с источниками выделения тепла, вредных газов и других примесей мастерские без источников выделения тепла, вредных газов и других примесей</w:t>
            </w:r>
          </w:p>
          <w:p>
            <w:pPr>
              <w:spacing w:after="20"/>
              <w:ind w:left="20"/>
              <w:jc w:val="both"/>
            </w:pPr>
            <w:r>
              <w:rPr>
                <w:rFonts w:ascii="Times New Roman"/>
                <w:b w:val="false"/>
                <w:i w:val="false"/>
                <w:color w:val="000000"/>
                <w:sz w:val="20"/>
              </w:rPr>
              <w:t>
сварочные мастерские помещения хладоновых холодильных машин аккумуляторные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 и газовых загрязнений (принимается большая из величин)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 расчету на ассимиляцию избыточных тепловыделений но не менее 10 обменов/ч</w:t>
            </w:r>
          </w:p>
          <w:p>
            <w:pPr>
              <w:spacing w:after="20"/>
              <w:ind w:left="20"/>
              <w:jc w:val="both"/>
            </w:pPr>
            <w:r>
              <w:rPr>
                <w:rFonts w:ascii="Times New Roman"/>
                <w:b w:val="false"/>
                <w:i w:val="false"/>
                <w:color w:val="000000"/>
                <w:sz w:val="20"/>
              </w:rPr>
              <w:t>
35 обменов/ч</w:t>
            </w:r>
          </w:p>
          <w:p>
            <w:pPr>
              <w:spacing w:after="20"/>
              <w:ind w:left="20"/>
              <w:jc w:val="both"/>
            </w:pPr>
            <w:r>
              <w:rPr>
                <w:rFonts w:ascii="Times New Roman"/>
                <w:b w:val="false"/>
                <w:i w:val="false"/>
                <w:color w:val="000000"/>
                <w:sz w:val="20"/>
              </w:rPr>
              <w:t>
По балансу с вытяжкой</w:t>
            </w:r>
          </w:p>
          <w:p>
            <w:pPr>
              <w:spacing w:after="20"/>
              <w:ind w:left="20"/>
              <w:jc w:val="both"/>
            </w:pPr>
            <w:r>
              <w:rPr>
                <w:rFonts w:ascii="Times New Roman"/>
                <w:b w:val="false"/>
                <w:i w:val="false"/>
                <w:color w:val="000000"/>
                <w:sz w:val="20"/>
              </w:rPr>
              <w:t>
В соответствии с правилами Регистра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 воздуха, потребляемого механизмами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На 2 обмена/ч больше притока</w:t>
            </w:r>
          </w:p>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45 обменов/ч</w:t>
            </w:r>
          </w:p>
          <w:p>
            <w:pPr>
              <w:spacing w:after="20"/>
              <w:ind w:left="20"/>
              <w:jc w:val="both"/>
            </w:pPr>
            <w:r>
              <w:rPr>
                <w:rFonts w:ascii="Times New Roman"/>
                <w:b w:val="false"/>
                <w:i w:val="false"/>
                <w:color w:val="000000"/>
                <w:sz w:val="20"/>
              </w:rPr>
              <w:t>
20 обменов/ч</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ЦПУ</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Электротехнический отсек</w:t>
            </w:r>
          </w:p>
          <w:p>
            <w:pPr>
              <w:spacing w:after="20"/>
              <w:ind w:left="20"/>
              <w:jc w:val="both"/>
            </w:pPr>
            <w:r>
              <w:rPr>
                <w:rFonts w:ascii="Times New Roman"/>
                <w:b w:val="false"/>
                <w:i w:val="false"/>
                <w:color w:val="000000"/>
                <w:sz w:val="20"/>
              </w:rPr>
              <w:t>
Помещения технологического комплекса: помещения буровых и цементировочных насосов, компрессорных станций, манифольда;</w:t>
            </w:r>
          </w:p>
          <w:p>
            <w:pPr>
              <w:spacing w:after="20"/>
              <w:ind w:left="20"/>
              <w:jc w:val="both"/>
            </w:pPr>
            <w:r>
              <w:rPr>
                <w:rFonts w:ascii="Times New Roman"/>
                <w:b w:val="false"/>
                <w:i w:val="false"/>
                <w:color w:val="000000"/>
                <w:sz w:val="20"/>
              </w:rPr>
              <w:t>
помещения емкостей бурового раствора, сбора отходов бурения;</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помещения вибросита, пескоилоотделителей превентеров и гидроагрегатов</w:t>
            </w:r>
          </w:p>
          <w:p>
            <w:pPr>
              <w:spacing w:after="20"/>
              <w:ind w:left="20"/>
              <w:jc w:val="both"/>
            </w:pPr>
            <w:r>
              <w:rPr>
                <w:rFonts w:ascii="Times New Roman"/>
                <w:b w:val="false"/>
                <w:i w:val="false"/>
                <w:color w:val="000000"/>
                <w:sz w:val="20"/>
              </w:rPr>
              <w:t>
мастерские технологического комплекса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на ассимиляцию избыточных тепловыделений</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обменов/ч</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обменов/ч</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расчету на ассимиляцию тепловыделений но не менее 10-12 обменов/ч</w:t>
            </w:r>
          </w:p>
          <w:p>
            <w:pPr>
              <w:spacing w:after="20"/>
              <w:ind w:left="20"/>
              <w:jc w:val="both"/>
            </w:pPr>
            <w:r>
              <w:rPr>
                <w:rFonts w:ascii="Times New Roman"/>
                <w:b w:val="false"/>
                <w:i w:val="false"/>
                <w:color w:val="000000"/>
                <w:sz w:val="20"/>
              </w:rPr>
              <w:t>
Вентиляция</w:t>
            </w:r>
          </w:p>
          <w:p>
            <w:pPr>
              <w:spacing w:after="20"/>
              <w:ind w:left="20"/>
              <w:jc w:val="both"/>
            </w:pPr>
            <w:r>
              <w:rPr>
                <w:rFonts w:ascii="Times New Roman"/>
                <w:b w:val="false"/>
                <w:i w:val="false"/>
                <w:color w:val="000000"/>
                <w:sz w:val="20"/>
              </w:rPr>
              <w:t>
Мастерских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80</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По балансу с притоком 20 обменов/ч (аварийный режим)</w:t>
            </w:r>
          </w:p>
          <w:p>
            <w:pPr>
              <w:spacing w:after="20"/>
              <w:ind w:left="20"/>
              <w:jc w:val="both"/>
            </w:pPr>
            <w:r>
              <w:rPr>
                <w:rFonts w:ascii="Times New Roman"/>
                <w:b w:val="false"/>
                <w:i w:val="false"/>
                <w:color w:val="000000"/>
                <w:sz w:val="20"/>
              </w:rPr>
              <w:t>
По балансу с притоком</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Аналогична вентиляции</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отделений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Автономная система вентиляции</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кладовые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Общесудовая система вентиляции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судового снабжения: шкиперские, малярные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 обменов/ч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система вентиляции</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Для кают-компаний, столовых и других при размещении их рядом с камбузом производительность приточной вентиляции принимается на 2 обмена/ч больше вытяжной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bookmarkStart w:name="z1216" w:id="1205"/>
    <w:p>
      <w:pPr>
        <w:spacing w:after="0"/>
        <w:ind w:left="0"/>
        <w:jc w:val="both"/>
      </w:pPr>
      <w:r>
        <w:rPr>
          <w:rFonts w:ascii="Times New Roman"/>
          <w:b w:val="false"/>
          <w:i w:val="false"/>
          <w:color w:val="000000"/>
          <w:sz w:val="28"/>
        </w:rPr>
        <w:t>
                                                                  Таблица 1</w:t>
      </w:r>
    </w:p>
    <w:bookmarkEnd w:id="1205"/>
    <w:bookmarkStart w:name="z1217" w:id="1206"/>
    <w:p>
      <w:pPr>
        <w:spacing w:after="0"/>
        <w:ind w:left="0"/>
        <w:jc w:val="left"/>
      </w:pPr>
      <w:r>
        <w:rPr>
          <w:rFonts w:ascii="Times New Roman"/>
          <w:b/>
          <w:i w:val="false"/>
          <w:color w:val="000000"/>
        </w:rPr>
        <w:t xml:space="preserve"> Допустимые уровни звука</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рабочих мест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звукового давления (дБ) в октавных полосах частот со среднегеометрическим значением, гЦ</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звука и эквивалентные уровни звука,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машинных помещениях технологического назначения и энергетическом отделении;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помещениях технологического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посту бурильщика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помещения главный пост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 рулевая, штурманские рубки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Административнохозяйственные помещения, лаборатории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занятий спортом;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кают-компании, столовые команды, клубы, красные уголки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и помещения медназначения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p>
    <w:bookmarkStart w:name="z1218" w:id="1207"/>
    <w:p>
      <w:pPr>
        <w:spacing w:after="0"/>
        <w:ind w:left="0"/>
        <w:jc w:val="left"/>
      </w:pPr>
      <w:r>
        <w:rPr>
          <w:rFonts w:ascii="Times New Roman"/>
          <w:b/>
          <w:i w:val="false"/>
          <w:color w:val="000000"/>
        </w:rPr>
        <w:t xml:space="preserve">                                                             Таблица 2</w:t>
      </w:r>
    </w:p>
    <w:bookmarkEnd w:id="1207"/>
    <w:bookmarkStart w:name="z1219" w:id="1208"/>
    <w:p>
      <w:pPr>
        <w:spacing w:after="0"/>
        <w:ind w:left="0"/>
        <w:jc w:val="left"/>
      </w:pPr>
      <w:r>
        <w:rPr>
          <w:rFonts w:ascii="Times New Roman"/>
          <w:b/>
          <w:i w:val="false"/>
          <w:color w:val="000000"/>
        </w:rPr>
        <w:t xml:space="preserve"> Допустимые уровни вибрации</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помещений, </w:t>
            </w:r>
          </w:p>
          <w:p>
            <w:pPr>
              <w:spacing w:after="20"/>
              <w:ind w:left="20"/>
              <w:jc w:val="both"/>
            </w:pPr>
            <w:r>
              <w:rPr>
                <w:rFonts w:ascii="Times New Roman"/>
                <w:b w:val="false"/>
                <w:i w:val="false"/>
                <w:color w:val="000000"/>
                <w:sz w:val="20"/>
              </w:rPr>
              <w:t>
рабочих мест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виброускорения (дБ) в октавных полосах частот со среднегеометрическим значением, Гц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Корректированные уровни виброускорения,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машинных помещениях технологического назначения, энергетическом отделении, центральном посту управления, помещениях технологического комплекса, на пищеблоке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служебных, административных, административно-хозяйственных помещениях, аналитических и исследовательских лабораториях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помещения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и помещения медицинского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bookmarkStart w:name="z1221" w:id="1209"/>
    <w:p>
      <w:pPr>
        <w:spacing w:after="0"/>
        <w:ind w:left="0"/>
        <w:jc w:val="both"/>
      </w:pPr>
      <w:r>
        <w:rPr>
          <w:rFonts w:ascii="Times New Roman"/>
          <w:b w:val="false"/>
          <w:i w:val="false"/>
          <w:color w:val="000000"/>
          <w:sz w:val="28"/>
        </w:rPr>
        <w:t>
                                                                  Таблица 1</w:t>
      </w:r>
    </w:p>
    <w:bookmarkEnd w:id="1209"/>
    <w:bookmarkStart w:name="z1222" w:id="1210"/>
    <w:p>
      <w:pPr>
        <w:spacing w:after="0"/>
        <w:ind w:left="0"/>
        <w:jc w:val="left"/>
      </w:pPr>
      <w:r>
        <w:rPr>
          <w:rFonts w:ascii="Times New Roman"/>
          <w:b/>
          <w:i w:val="false"/>
          <w:color w:val="000000"/>
        </w:rPr>
        <w:t xml:space="preserve"> Нормы площади кают</w:t>
      </w:r>
    </w:p>
    <w:bookmarkEnd w:id="1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для комсостава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Одноместная для младшего комсостава и команды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p>
      <w:pPr>
        <w:spacing w:after="0"/>
        <w:ind w:left="0"/>
        <w:jc w:val="left"/>
      </w:pPr>
    </w:p>
    <w:bookmarkStart w:name="z1223" w:id="1211"/>
    <w:p>
      <w:pPr>
        <w:spacing w:after="0"/>
        <w:ind w:left="0"/>
        <w:jc w:val="left"/>
      </w:pPr>
      <w:r>
        <w:rPr>
          <w:rFonts w:ascii="Times New Roman"/>
          <w:b/>
          <w:i w:val="false"/>
          <w:color w:val="000000"/>
        </w:rPr>
        <w:t xml:space="preserve">                                                             Таблица 2</w:t>
      </w:r>
    </w:p>
    <w:bookmarkEnd w:id="1211"/>
    <w:bookmarkStart w:name="z1224" w:id="1212"/>
    <w:p>
      <w:pPr>
        <w:spacing w:after="0"/>
        <w:ind w:left="0"/>
        <w:jc w:val="left"/>
      </w:pPr>
      <w:r>
        <w:rPr>
          <w:rFonts w:ascii="Times New Roman"/>
          <w:b/>
          <w:i w:val="false"/>
          <w:color w:val="000000"/>
        </w:rPr>
        <w:t xml:space="preserve"> Оборудование санитарно-гигиенических помещений в каютах</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членов экипажа, чел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унитаз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экипажа, пользующие индивидуальными уборными, умывальниками, душем или ванной, в расчет не принимаются. Уборные, умывальники, души или ванные, расположенные в помещениях медицинского назначения, при пищеблоках, в санитарно-бытовых помещениях при энергетических отделениях, в расчет не принимаются.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умывальник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место для мытья (ванна или душ)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гигиены женщин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не менее одной.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технологическим и</w:t>
            </w:r>
            <w:r>
              <w:br/>
            </w:r>
            <w:r>
              <w:rPr>
                <w:rFonts w:ascii="Times New Roman"/>
                <w:b w:val="false"/>
                <w:i w:val="false"/>
                <w:color w:val="000000"/>
                <w:sz w:val="20"/>
              </w:rPr>
              <w:t>сопутствующим объектам и сооружениям,</w:t>
            </w:r>
            <w:r>
              <w:br/>
            </w:r>
            <w:r>
              <w:rPr>
                <w:rFonts w:ascii="Times New Roman"/>
                <w:b w:val="false"/>
                <w:i w:val="false"/>
                <w:color w:val="000000"/>
                <w:sz w:val="20"/>
              </w:rPr>
              <w:t>осуществляющим нефтяные операции"</w:t>
            </w:r>
          </w:p>
        </w:tc>
      </w:tr>
    </w:tbl>
    <w:bookmarkStart w:name="z1226" w:id="1213"/>
    <w:p>
      <w:pPr>
        <w:spacing w:after="0"/>
        <w:ind w:left="0"/>
        <w:jc w:val="both"/>
      </w:pPr>
      <w:r>
        <w:rPr>
          <w:rFonts w:ascii="Times New Roman"/>
          <w:b w:val="false"/>
          <w:i w:val="false"/>
          <w:color w:val="000000"/>
          <w:sz w:val="28"/>
        </w:rPr>
        <w:t>
                                                                  Таблица 1</w:t>
      </w:r>
    </w:p>
    <w:bookmarkEnd w:id="1213"/>
    <w:bookmarkStart w:name="z1227" w:id="1214"/>
    <w:p>
      <w:pPr>
        <w:spacing w:after="0"/>
        <w:ind w:left="0"/>
        <w:jc w:val="left"/>
      </w:pPr>
      <w:r>
        <w:rPr>
          <w:rFonts w:ascii="Times New Roman"/>
          <w:b/>
          <w:i w:val="false"/>
          <w:color w:val="000000"/>
        </w:rPr>
        <w:t xml:space="preserve"> Суточная норма расхода продуктов на одного человека</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норма на одного человека,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хранящиеся в охлаждаемых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 мясопродукты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рыба и рыбопродукты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и жиры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и молочные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картофель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напитки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хранящиеся в неохлаждаемых кладовых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Хлебобулочные изделия (эквивалентное количество взамен муки)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продукты (сахар, крупа, макароны, соль, чай, кофе,</w:t>
            </w:r>
          </w:p>
          <w:p>
            <w:pPr>
              <w:spacing w:after="20"/>
              <w:ind w:left="20"/>
              <w:jc w:val="both"/>
            </w:pPr>
            <w:r>
              <w:rPr>
                <w:rFonts w:ascii="Times New Roman"/>
                <w:b w:val="false"/>
                <w:i w:val="false"/>
                <w:color w:val="000000"/>
                <w:sz w:val="20"/>
              </w:rPr>
              <w:t xml:space="preserve">
кондитерские изделия и другие аналогичные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хранящиеся в кладовой соленой провизии</w:t>
            </w:r>
          </w:p>
          <w:p>
            <w:pPr>
              <w:spacing w:after="20"/>
              <w:ind w:left="20"/>
              <w:jc w:val="both"/>
            </w:pPr>
            <w:r>
              <w:rPr>
                <w:rFonts w:ascii="Times New Roman"/>
                <w:b w:val="false"/>
                <w:i w:val="false"/>
                <w:color w:val="000000"/>
                <w:sz w:val="20"/>
              </w:rPr>
              <w:t xml:space="preserve">
соленые огурцы, капуста квашеная и другие аналогичные продукты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0,100-0,120</w:t>
            </w:r>
          </w:p>
        </w:tc>
      </w:tr>
    </w:tbl>
    <w:p>
      <w:pPr>
        <w:spacing w:after="0"/>
        <w:ind w:left="0"/>
        <w:jc w:val="left"/>
      </w:pPr>
    </w:p>
    <w:bookmarkStart w:name="z1228" w:id="1215"/>
    <w:p>
      <w:pPr>
        <w:spacing w:after="0"/>
        <w:ind w:left="0"/>
        <w:jc w:val="left"/>
      </w:pPr>
      <w:r>
        <w:rPr>
          <w:rFonts w:ascii="Times New Roman"/>
          <w:b/>
          <w:i w:val="false"/>
          <w:color w:val="000000"/>
        </w:rPr>
        <w:t xml:space="preserve">                                                             Таблица 2</w:t>
      </w:r>
    </w:p>
    <w:bookmarkEnd w:id="1215"/>
    <w:bookmarkStart w:name="z1229" w:id="1216"/>
    <w:p>
      <w:pPr>
        <w:spacing w:after="0"/>
        <w:ind w:left="0"/>
        <w:jc w:val="left"/>
      </w:pPr>
      <w:r>
        <w:rPr>
          <w:rFonts w:ascii="Times New Roman"/>
          <w:b/>
          <w:i w:val="false"/>
          <w:color w:val="000000"/>
        </w:rPr>
        <w:t xml:space="preserve"> Площади продовольственных кладовых</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загрузки, кг/м</w:t>
            </w:r>
            <w:r>
              <w:rPr>
                <w:rFonts w:ascii="Times New Roman"/>
                <w:b w:val="false"/>
                <w:i w:val="false"/>
                <w:color w:val="000000"/>
                <w:vertAlign w:val="superscript"/>
              </w:rPr>
              <w:t>2</w:t>
            </w:r>
            <w:r>
              <w:rPr>
                <w:rFonts w:ascii="Times New Roman"/>
                <w:b w:val="false"/>
                <w:i w:val="false"/>
                <w:color w:val="000000"/>
                <w:sz w:val="20"/>
              </w:rPr>
              <w:t xml:space="preserve"> (при высоте камеры 2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сельдь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Замороженные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свежие и соленые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свежие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в штабелях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 совместном хранении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"Об утверждении Санитарных правил</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промышленности"</w:t>
            </w:r>
            <w:r>
              <w:br/>
            </w:r>
            <w:r>
              <w:rPr>
                <w:rFonts w:ascii="Times New Roman"/>
                <w:b w:val="false"/>
                <w:i w:val="false"/>
                <w:color w:val="000000"/>
                <w:sz w:val="20"/>
              </w:rPr>
              <w:t>от 20 марта 2015 года</w:t>
            </w:r>
            <w:r>
              <w:br/>
            </w:r>
            <w:r>
              <w:rPr>
                <w:rFonts w:ascii="Times New Roman"/>
                <w:b w:val="false"/>
                <w:i w:val="false"/>
                <w:color w:val="000000"/>
                <w:sz w:val="20"/>
              </w:rPr>
              <w:t>№ 236</w:t>
            </w:r>
          </w:p>
        </w:tc>
      </w:tr>
    </w:tbl>
    <w:bookmarkStart w:name="z1231" w:id="1217"/>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химической</w:t>
      </w:r>
      <w:r>
        <w:br/>
      </w:r>
      <w:r>
        <w:rPr>
          <w:rFonts w:ascii="Times New Roman"/>
          <w:b/>
          <w:i w:val="false"/>
          <w:color w:val="000000"/>
        </w:rPr>
        <w:t>промышленности"</w:t>
      </w:r>
      <w:r>
        <w:br/>
      </w:r>
      <w:r>
        <w:rPr>
          <w:rFonts w:ascii="Times New Roman"/>
          <w:b/>
          <w:i w:val="false"/>
          <w:color w:val="000000"/>
        </w:rPr>
        <w:t>1. Общие положения</w:t>
      </w:r>
    </w:p>
    <w:bookmarkEnd w:id="1217"/>
    <w:bookmarkStart w:name="z1233" w:id="1218"/>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химической промышленности"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 определяют санитарно-эпидемиологические требования к деятельности, проектированию производственных зданий и сооружений, оборудованию, воздуху производственных помещений, отоплению, вентиляции и освещению, источникам физических факторов, бытовым помещениям. Соблюдение требований настоящих Санитарных правил обязательно для исполнения физическими и юридическими лицами независимо от форм собственности.</w:t>
      </w:r>
    </w:p>
    <w:bookmarkEnd w:id="1218"/>
    <w:bookmarkStart w:name="z1234" w:id="1219"/>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1219"/>
    <w:bookmarkStart w:name="z1390" w:id="1220"/>
    <w:p>
      <w:pPr>
        <w:spacing w:after="0"/>
        <w:ind w:left="0"/>
        <w:jc w:val="both"/>
      </w:pPr>
      <w:r>
        <w:rPr>
          <w:rFonts w:ascii="Times New Roman"/>
          <w:b w:val="false"/>
          <w:i w:val="false"/>
          <w:color w:val="000000"/>
          <w:sz w:val="28"/>
        </w:rPr>
        <w:t>
      1) воздушное душирование – местная вентиляция, предназначенная для предотвращения поступления в помещение холодного воздуха, газа, пара, пыли;</w:t>
      </w:r>
    </w:p>
    <w:bookmarkEnd w:id="1220"/>
    <w:bookmarkStart w:name="z1391" w:id="1221"/>
    <w:p>
      <w:pPr>
        <w:spacing w:after="0"/>
        <w:ind w:left="0"/>
        <w:jc w:val="both"/>
      </w:pPr>
      <w:r>
        <w:rPr>
          <w:rFonts w:ascii="Times New Roman"/>
          <w:b w:val="false"/>
          <w:i w:val="false"/>
          <w:color w:val="000000"/>
          <w:sz w:val="28"/>
        </w:rPr>
        <w:t>
      2) предельно-допустимая концентрация (далее – ПДК)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настоящее или будущие поколения, не снижающая работоспособности человека, не ухудшающая его самочувствия и санитарно-бытовых условий жизни;</w:t>
      </w:r>
    </w:p>
    <w:bookmarkEnd w:id="1221"/>
    <w:bookmarkStart w:name="z1392" w:id="1222"/>
    <w:p>
      <w:pPr>
        <w:spacing w:after="0"/>
        <w:ind w:left="0"/>
        <w:jc w:val="both"/>
      </w:pPr>
      <w:r>
        <w:rPr>
          <w:rFonts w:ascii="Times New Roman"/>
          <w:b w:val="false"/>
          <w:i w:val="false"/>
          <w:color w:val="000000"/>
          <w:sz w:val="28"/>
        </w:rPr>
        <w:t>
      3) аэроклиматические условия – климатические условия, определяемые в тропосфере и нижнем слое стратосферы;</w:t>
      </w:r>
    </w:p>
    <w:bookmarkEnd w:id="1222"/>
    <w:bookmarkStart w:name="z1393" w:id="1223"/>
    <w:p>
      <w:pPr>
        <w:spacing w:after="0"/>
        <w:ind w:left="0"/>
        <w:jc w:val="both"/>
      </w:pPr>
      <w:r>
        <w:rPr>
          <w:rFonts w:ascii="Times New Roman"/>
          <w:b w:val="false"/>
          <w:i w:val="false"/>
          <w:color w:val="000000"/>
          <w:sz w:val="28"/>
        </w:rPr>
        <w:t>
      4) рабочая зона – пространство производственных помещений, на которых находятся места постоянного или непостоянного пребывания работающих;</w:t>
      </w:r>
    </w:p>
    <w:bookmarkEnd w:id="1223"/>
    <w:bookmarkStart w:name="z1394" w:id="1224"/>
    <w:p>
      <w:pPr>
        <w:spacing w:after="0"/>
        <w:ind w:left="0"/>
        <w:jc w:val="both"/>
      </w:pPr>
      <w:r>
        <w:rPr>
          <w:rFonts w:ascii="Times New Roman"/>
          <w:b w:val="false"/>
          <w:i w:val="false"/>
          <w:color w:val="000000"/>
          <w:sz w:val="28"/>
        </w:rPr>
        <w:t>
      5) вредные вещества – вещества, оказывающие негативное воздействие на организм человека, которые превышают предельно-допустимые концентрации в воздухе в соответствии с санитарными требованиями в сфере санитарно-эпидемиологического благополучия населения</w:t>
      </w:r>
    </w:p>
    <w:bookmarkEnd w:id="1224"/>
    <w:bookmarkStart w:name="z1395" w:id="1225"/>
    <w:p>
      <w:pPr>
        <w:spacing w:after="0"/>
        <w:ind w:left="0"/>
        <w:jc w:val="both"/>
      </w:pPr>
      <w:r>
        <w:rPr>
          <w:rFonts w:ascii="Times New Roman"/>
          <w:b w:val="false"/>
          <w:i w:val="false"/>
          <w:color w:val="000000"/>
          <w:sz w:val="28"/>
        </w:rPr>
        <w:t>
      6)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1225"/>
    <w:bookmarkStart w:name="z1396" w:id="1226"/>
    <w:p>
      <w:pPr>
        <w:spacing w:after="0"/>
        <w:ind w:left="0"/>
        <w:jc w:val="both"/>
      </w:pPr>
      <w:r>
        <w:rPr>
          <w:rFonts w:ascii="Times New Roman"/>
          <w:b w:val="false"/>
          <w:i w:val="false"/>
          <w:color w:val="000000"/>
          <w:sz w:val="28"/>
        </w:rPr>
        <w:t>
      7)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1226"/>
    <w:bookmarkStart w:name="z1397" w:id="1227"/>
    <w:p>
      <w:pPr>
        <w:spacing w:after="0"/>
        <w:ind w:left="0"/>
        <w:jc w:val="both"/>
      </w:pPr>
      <w:r>
        <w:rPr>
          <w:rFonts w:ascii="Times New Roman"/>
          <w:b w:val="false"/>
          <w:i w:val="false"/>
          <w:color w:val="000000"/>
          <w:sz w:val="28"/>
        </w:rPr>
        <w:t>
      8) естественное освещение – освещение помещений светом неба (прямым или отраженным), проникающим через световые проемы в наружных ограждающих конструкциях;</w:t>
      </w:r>
    </w:p>
    <w:bookmarkEnd w:id="1227"/>
    <w:bookmarkStart w:name="z1398" w:id="1228"/>
    <w:p>
      <w:pPr>
        <w:spacing w:after="0"/>
        <w:ind w:left="0"/>
        <w:jc w:val="both"/>
      </w:pPr>
      <w:r>
        <w:rPr>
          <w:rFonts w:ascii="Times New Roman"/>
          <w:b w:val="false"/>
          <w:i w:val="false"/>
          <w:color w:val="000000"/>
          <w:sz w:val="28"/>
        </w:rPr>
        <w:t>
      9)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bookmarkEnd w:id="1228"/>
    <w:bookmarkStart w:name="z1399" w:id="1229"/>
    <w:p>
      <w:pPr>
        <w:spacing w:after="0"/>
        <w:ind w:left="0"/>
        <w:jc w:val="both"/>
      </w:pPr>
      <w:r>
        <w:rPr>
          <w:rFonts w:ascii="Times New Roman"/>
          <w:b w:val="false"/>
          <w:i w:val="false"/>
          <w:color w:val="000000"/>
          <w:sz w:val="28"/>
        </w:rPr>
        <w:t>
      10) производственный объект – объект хозяйственной деятельности, связанной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1229"/>
    <w:bookmarkStart w:name="z1400" w:id="1230"/>
    <w:p>
      <w:pPr>
        <w:spacing w:after="0"/>
        <w:ind w:left="0"/>
        <w:jc w:val="both"/>
      </w:pPr>
      <w:r>
        <w:rPr>
          <w:rFonts w:ascii="Times New Roman"/>
          <w:b w:val="false"/>
          <w:i w:val="false"/>
          <w:color w:val="000000"/>
          <w:sz w:val="28"/>
        </w:rPr>
        <w:t>
      11) производство фосфора и его производных – объект, производящий добычу и переработку фосфорсодержащего сырья, рассортировку, обогащение, брикетирование, агломерирование;</w:t>
      </w:r>
    </w:p>
    <w:bookmarkEnd w:id="1230"/>
    <w:bookmarkStart w:name="z1401" w:id="1231"/>
    <w:p>
      <w:pPr>
        <w:spacing w:after="0"/>
        <w:ind w:left="0"/>
        <w:jc w:val="both"/>
      </w:pPr>
      <w:r>
        <w:rPr>
          <w:rFonts w:ascii="Times New Roman"/>
          <w:b w:val="false"/>
          <w:i w:val="false"/>
          <w:color w:val="000000"/>
          <w:sz w:val="28"/>
        </w:rPr>
        <w:t>
      12) фоновое загрязнение – загрязнение атмосферного воздуха веществами, создаваемое объектами, являющимися источниками загрязнения атмосферного воздуха;</w:t>
      </w:r>
    </w:p>
    <w:bookmarkEnd w:id="1231"/>
    <w:bookmarkStart w:name="z1402" w:id="1232"/>
    <w:p>
      <w:pPr>
        <w:spacing w:after="0"/>
        <w:ind w:left="0"/>
        <w:jc w:val="both"/>
      </w:pPr>
      <w:r>
        <w:rPr>
          <w:rFonts w:ascii="Times New Roman"/>
          <w:b w:val="false"/>
          <w:i w:val="false"/>
          <w:color w:val="000000"/>
          <w:sz w:val="28"/>
        </w:rPr>
        <w:t>
      13) шлам – извлеченный из сточных вод в процессе их очистки илистый осадок, содержащий минеральные частицы и органический материал до 60-70 процентов;</w:t>
      </w:r>
    </w:p>
    <w:bookmarkEnd w:id="1232"/>
    <w:bookmarkStart w:name="z1403" w:id="1233"/>
    <w:p>
      <w:pPr>
        <w:spacing w:after="0"/>
        <w:ind w:left="0"/>
        <w:jc w:val="both"/>
      </w:pPr>
      <w:r>
        <w:rPr>
          <w:rFonts w:ascii="Times New Roman"/>
          <w:b w:val="false"/>
          <w:i w:val="false"/>
          <w:color w:val="000000"/>
          <w:sz w:val="28"/>
        </w:rPr>
        <w:t>
      14) шламоотвал – места накопления и хранения шлама.</w:t>
      </w:r>
    </w:p>
    <w:bookmarkEnd w:id="1233"/>
    <w:bookmarkStart w:name="z1235" w:id="1234"/>
    <w:p>
      <w:pPr>
        <w:spacing w:after="0"/>
        <w:ind w:left="0"/>
        <w:jc w:val="left"/>
      </w:pPr>
      <w:r>
        <w:rPr>
          <w:rFonts w:ascii="Times New Roman"/>
          <w:b/>
          <w:i w:val="false"/>
          <w:color w:val="000000"/>
        </w:rPr>
        <w:t xml:space="preserve"> 2. Санитарно-эпидемиологические требования к выбору земельного</w:t>
      </w:r>
      <w:r>
        <w:br/>
      </w:r>
      <w:r>
        <w:rPr>
          <w:rFonts w:ascii="Times New Roman"/>
          <w:b/>
          <w:i w:val="false"/>
          <w:color w:val="000000"/>
        </w:rPr>
        <w:t>участка под строительство зданий и сооружений, проектированию,</w:t>
      </w:r>
      <w:r>
        <w:br/>
      </w:r>
      <w:r>
        <w:rPr>
          <w:rFonts w:ascii="Times New Roman"/>
          <w:b/>
          <w:i w:val="false"/>
          <w:color w:val="000000"/>
        </w:rPr>
        <w:t>строительству, реконструкции и вводу в эксплуатацию</w:t>
      </w:r>
    </w:p>
    <w:bookmarkEnd w:id="1234"/>
    <w:bookmarkStart w:name="z1236" w:id="1235"/>
    <w:p>
      <w:pPr>
        <w:spacing w:after="0"/>
        <w:ind w:left="0"/>
        <w:jc w:val="both"/>
      </w:pPr>
      <w:r>
        <w:rPr>
          <w:rFonts w:ascii="Times New Roman"/>
          <w:b w:val="false"/>
          <w:i w:val="false"/>
          <w:color w:val="000000"/>
          <w:sz w:val="28"/>
        </w:rPr>
        <w:t>
      3. Выбор земельного участка под строительство зданий, сооружений проектирование, реконструкция и ввод в эксплуатацию объектов химической промышленности допускается в соответствии с законодательством Республики Казахстан.</w:t>
      </w:r>
    </w:p>
    <w:bookmarkEnd w:id="1235"/>
    <w:p>
      <w:pPr>
        <w:spacing w:after="0"/>
        <w:ind w:left="0"/>
        <w:jc w:val="both"/>
      </w:pPr>
      <w:r>
        <w:rPr>
          <w:rFonts w:ascii="Times New Roman"/>
          <w:b w:val="false"/>
          <w:i w:val="false"/>
          <w:color w:val="000000"/>
          <w:sz w:val="28"/>
        </w:rPr>
        <w:t>
      Выбор территории под застройку предприятий химической промышленности производится в соответствии с генеральным планом застройки.</w:t>
      </w:r>
    </w:p>
    <w:bookmarkStart w:name="z1237" w:id="1236"/>
    <w:p>
      <w:pPr>
        <w:spacing w:after="0"/>
        <w:ind w:left="0"/>
        <w:jc w:val="both"/>
      </w:pPr>
      <w:r>
        <w:rPr>
          <w:rFonts w:ascii="Times New Roman"/>
          <w:b w:val="false"/>
          <w:i w:val="false"/>
          <w:color w:val="000000"/>
          <w:sz w:val="28"/>
        </w:rPr>
        <w:t>
      4. При выборе территории для строительства предприятий следует учитывать, чтобы почва на промплощадке препятствовала загрязнению подземных вод химическими соединениями.</w:t>
      </w:r>
    </w:p>
    <w:bookmarkEnd w:id="1236"/>
    <w:bookmarkStart w:name="z1238" w:id="1237"/>
    <w:p>
      <w:pPr>
        <w:spacing w:after="0"/>
        <w:ind w:left="0"/>
        <w:jc w:val="both"/>
      </w:pPr>
      <w:r>
        <w:rPr>
          <w:rFonts w:ascii="Times New Roman"/>
          <w:b w:val="false"/>
          <w:i w:val="false"/>
          <w:color w:val="000000"/>
          <w:sz w:val="28"/>
        </w:rPr>
        <w:t>
      5. Площадки для строительства новых и расширения существующих предприятий химической промышленности выбираются с учетом климатических условий, характеристики рельефа местности, современного состояния воздушной среды и существующего фонового загрязнения; от источников и химических загрязняющих веществ, внедрения малоотходных и безотходных технологий, а также специальных мероприятий по предотвращению (сокращению) выбросов в атмосферный воздух в жилой, рекреационной, курортной зоне, зоне отдыха населения.</w:t>
      </w:r>
    </w:p>
    <w:bookmarkEnd w:id="1237"/>
    <w:bookmarkStart w:name="z1239" w:id="1238"/>
    <w:p>
      <w:pPr>
        <w:spacing w:after="0"/>
        <w:ind w:left="0"/>
        <w:jc w:val="both"/>
      </w:pPr>
      <w:r>
        <w:rPr>
          <w:rFonts w:ascii="Times New Roman"/>
          <w:b w:val="false"/>
          <w:i w:val="false"/>
          <w:color w:val="000000"/>
          <w:sz w:val="28"/>
        </w:rPr>
        <w:t xml:space="preserve">
      6. Размер СЗЗ предприятий химической промышленности устанавливается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зарегистрированный в реестре государственной регистрации нормативных правовых актов от 22 мая 2015 года за № 11124.</w:t>
      </w:r>
    </w:p>
    <w:bookmarkEnd w:id="1238"/>
    <w:bookmarkStart w:name="z1240" w:id="1239"/>
    <w:p>
      <w:pPr>
        <w:spacing w:after="0"/>
        <w:ind w:left="0"/>
        <w:jc w:val="both"/>
      </w:pPr>
      <w:r>
        <w:rPr>
          <w:rFonts w:ascii="Times New Roman"/>
          <w:b w:val="false"/>
          <w:i w:val="false"/>
          <w:color w:val="000000"/>
          <w:sz w:val="28"/>
        </w:rPr>
        <w:t xml:space="preserve">
      7. Величина санитарных разрывов между шламо-, шлакоотвалами и основными производственными зданиями устанавливается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237 "Об утверждении Санитарных правил "Санитарно–эпидемиологические требования по установлению санитарно-защитной зоны производственных объектов", зарегистрированный в реестре государственной регистрации нормативных правовых актов от 22 мая 2015 года за № 11124. По отношению к производственным зданиям, отвалы располагаются с подветренной стороны господствующего направления ветров.</w:t>
      </w:r>
    </w:p>
    <w:bookmarkEnd w:id="1239"/>
    <w:bookmarkStart w:name="z1241" w:id="1240"/>
    <w:p>
      <w:pPr>
        <w:spacing w:after="0"/>
        <w:ind w:left="0"/>
        <w:jc w:val="both"/>
      </w:pPr>
      <w:r>
        <w:rPr>
          <w:rFonts w:ascii="Times New Roman"/>
          <w:b w:val="false"/>
          <w:i w:val="false"/>
          <w:color w:val="000000"/>
          <w:sz w:val="28"/>
        </w:rPr>
        <w:t>
      8. Территория предприятия содержится в чистоте. Проезды и проходы имеют жесткое покрытие, их своевременно ремонтируют. В летнее время их поливают водой, в зимнее время очищают от снега, в случае обледенения посыпают песком. В ночное время проезды и проходы освещают.</w:t>
      </w:r>
    </w:p>
    <w:bookmarkEnd w:id="1240"/>
    <w:bookmarkStart w:name="z1242" w:id="1241"/>
    <w:p>
      <w:pPr>
        <w:spacing w:after="0"/>
        <w:ind w:left="0"/>
        <w:jc w:val="both"/>
      </w:pPr>
      <w:r>
        <w:rPr>
          <w:rFonts w:ascii="Times New Roman"/>
          <w:b w:val="false"/>
          <w:i w:val="false"/>
          <w:color w:val="000000"/>
          <w:sz w:val="28"/>
        </w:rPr>
        <w:t>
      9. Дороги, проезды и территорию между зданиями и сооружениями не используют для складирования изделий и материалов, а также не загромождают сырьем, оборудованием и строительными материалами. Хранение сырья, материалов, изделий и оборудования осуществляется на специально отведенных для этой цели площадках.</w:t>
      </w:r>
    </w:p>
    <w:bookmarkEnd w:id="1241"/>
    <w:bookmarkStart w:name="z1243" w:id="1242"/>
    <w:p>
      <w:pPr>
        <w:spacing w:after="0"/>
        <w:ind w:left="0"/>
        <w:jc w:val="both"/>
      </w:pPr>
      <w:r>
        <w:rPr>
          <w:rFonts w:ascii="Times New Roman"/>
          <w:b w:val="false"/>
          <w:i w:val="false"/>
          <w:color w:val="000000"/>
          <w:sz w:val="28"/>
        </w:rPr>
        <w:t>
      10. На территории предприятия следует предусматривать специальные площадки для временного хранения демонтированного оборудования обломков электродов печей. Площадки хорошо проветривают, конструкция их основания препятствует загрязнению грунтовых вод.</w:t>
      </w:r>
    </w:p>
    <w:bookmarkEnd w:id="1242"/>
    <w:bookmarkStart w:name="z1244" w:id="1243"/>
    <w:p>
      <w:pPr>
        <w:spacing w:after="0"/>
        <w:ind w:left="0"/>
        <w:jc w:val="both"/>
      </w:pPr>
      <w:r>
        <w:rPr>
          <w:rFonts w:ascii="Times New Roman"/>
          <w:b w:val="false"/>
          <w:i w:val="false"/>
          <w:color w:val="000000"/>
          <w:sz w:val="28"/>
        </w:rPr>
        <w:t>
      11. На территории объекта выделяются функциональные зоны:</w:t>
      </w:r>
    </w:p>
    <w:bookmarkEnd w:id="1243"/>
    <w:p>
      <w:pPr>
        <w:spacing w:after="0"/>
        <w:ind w:left="0"/>
        <w:jc w:val="both"/>
      </w:pPr>
      <w:r>
        <w:rPr>
          <w:rFonts w:ascii="Times New Roman"/>
          <w:b w:val="false"/>
          <w:i w:val="false"/>
          <w:color w:val="000000"/>
          <w:sz w:val="28"/>
        </w:rPr>
        <w:t>
      1) производственная;</w:t>
      </w:r>
    </w:p>
    <w:p>
      <w:pPr>
        <w:spacing w:after="0"/>
        <w:ind w:left="0"/>
        <w:jc w:val="both"/>
      </w:pPr>
      <w:r>
        <w:rPr>
          <w:rFonts w:ascii="Times New Roman"/>
          <w:b w:val="false"/>
          <w:i w:val="false"/>
          <w:color w:val="000000"/>
          <w:sz w:val="28"/>
        </w:rPr>
        <w:t>
      2) административно-хозяйственная;</w:t>
      </w:r>
    </w:p>
    <w:p>
      <w:pPr>
        <w:spacing w:after="0"/>
        <w:ind w:left="0"/>
        <w:jc w:val="both"/>
      </w:pPr>
      <w:r>
        <w:rPr>
          <w:rFonts w:ascii="Times New Roman"/>
          <w:b w:val="false"/>
          <w:i w:val="false"/>
          <w:color w:val="000000"/>
          <w:sz w:val="28"/>
        </w:rPr>
        <w:t>
      3) транспортно-складская;</w:t>
      </w:r>
    </w:p>
    <w:p>
      <w:pPr>
        <w:spacing w:after="0"/>
        <w:ind w:left="0"/>
        <w:jc w:val="both"/>
      </w:pPr>
      <w:r>
        <w:rPr>
          <w:rFonts w:ascii="Times New Roman"/>
          <w:b w:val="false"/>
          <w:i w:val="false"/>
          <w:color w:val="000000"/>
          <w:sz w:val="28"/>
        </w:rPr>
        <w:t>
      4) вспомогательных объектов.</w:t>
      </w:r>
    </w:p>
    <w:bookmarkStart w:name="z1245" w:id="1244"/>
    <w:p>
      <w:pPr>
        <w:spacing w:after="0"/>
        <w:ind w:left="0"/>
        <w:jc w:val="both"/>
      </w:pPr>
      <w:r>
        <w:rPr>
          <w:rFonts w:ascii="Times New Roman"/>
          <w:b w:val="false"/>
          <w:i w:val="false"/>
          <w:color w:val="000000"/>
          <w:sz w:val="28"/>
        </w:rPr>
        <w:t>
      12. Свободные от застройки и дорог территории объектов благоустраиваются и озеленяются.</w:t>
      </w:r>
    </w:p>
    <w:bookmarkEnd w:id="1244"/>
    <w:bookmarkStart w:name="z1246" w:id="1245"/>
    <w:p>
      <w:pPr>
        <w:spacing w:after="0"/>
        <w:ind w:left="0"/>
        <w:jc w:val="left"/>
      </w:pPr>
      <w:r>
        <w:rPr>
          <w:rFonts w:ascii="Times New Roman"/>
          <w:b/>
          <w:i w:val="false"/>
          <w:color w:val="000000"/>
        </w:rPr>
        <w:t xml:space="preserve"> 3.Санитарно-эпидемиологические требования к проектированию</w:t>
      </w:r>
      <w:r>
        <w:br/>
      </w:r>
      <w:r>
        <w:rPr>
          <w:rFonts w:ascii="Times New Roman"/>
          <w:b/>
          <w:i w:val="false"/>
          <w:color w:val="000000"/>
        </w:rPr>
        <w:t>производственных зданий и сооружений</w:t>
      </w:r>
    </w:p>
    <w:bookmarkEnd w:id="1245"/>
    <w:bookmarkStart w:name="z1247" w:id="1246"/>
    <w:p>
      <w:pPr>
        <w:spacing w:after="0"/>
        <w:ind w:left="0"/>
        <w:jc w:val="both"/>
      </w:pPr>
      <w:r>
        <w:rPr>
          <w:rFonts w:ascii="Times New Roman"/>
          <w:b w:val="false"/>
          <w:i w:val="false"/>
          <w:color w:val="000000"/>
          <w:sz w:val="28"/>
        </w:rPr>
        <w:t>
      13. С учетом выделяющихся вредных веществ обеспечивается изоляция производственных участков и исключается взаимовлияние их:</w:t>
      </w:r>
    </w:p>
    <w:bookmarkEnd w:id="1246"/>
    <w:p>
      <w:pPr>
        <w:spacing w:after="0"/>
        <w:ind w:left="0"/>
        <w:jc w:val="both"/>
      </w:pPr>
      <w:r>
        <w:rPr>
          <w:rFonts w:ascii="Times New Roman"/>
          <w:b w:val="false"/>
          <w:i w:val="false"/>
          <w:color w:val="000000"/>
          <w:sz w:val="28"/>
        </w:rPr>
        <w:t>
      1) складов сырьевых материалов;</w:t>
      </w:r>
    </w:p>
    <w:p>
      <w:pPr>
        <w:spacing w:after="0"/>
        <w:ind w:left="0"/>
        <w:jc w:val="both"/>
      </w:pPr>
      <w:r>
        <w:rPr>
          <w:rFonts w:ascii="Times New Roman"/>
          <w:b w:val="false"/>
          <w:i w:val="false"/>
          <w:color w:val="000000"/>
          <w:sz w:val="28"/>
        </w:rPr>
        <w:t>
      2) участков дробления и измельчения материалов;</w:t>
      </w:r>
    </w:p>
    <w:p>
      <w:pPr>
        <w:spacing w:after="0"/>
        <w:ind w:left="0"/>
        <w:jc w:val="both"/>
      </w:pPr>
      <w:r>
        <w:rPr>
          <w:rFonts w:ascii="Times New Roman"/>
          <w:b w:val="false"/>
          <w:i w:val="false"/>
          <w:color w:val="000000"/>
          <w:sz w:val="28"/>
        </w:rPr>
        <w:t>
      3) цехов обжиговых, прокалочных, спекательных, агломерационных, плавильных, гидрохимических;</w:t>
      </w:r>
    </w:p>
    <w:p>
      <w:pPr>
        <w:spacing w:after="0"/>
        <w:ind w:left="0"/>
        <w:jc w:val="both"/>
      </w:pPr>
      <w:r>
        <w:rPr>
          <w:rFonts w:ascii="Times New Roman"/>
          <w:b w:val="false"/>
          <w:i w:val="false"/>
          <w:color w:val="000000"/>
          <w:sz w:val="28"/>
        </w:rPr>
        <w:t>
      4) отделений приготовления и очистки растворов;</w:t>
      </w:r>
    </w:p>
    <w:p>
      <w:pPr>
        <w:spacing w:after="0"/>
        <w:ind w:left="0"/>
        <w:jc w:val="both"/>
      </w:pPr>
      <w:r>
        <w:rPr>
          <w:rFonts w:ascii="Times New Roman"/>
          <w:b w:val="false"/>
          <w:i w:val="false"/>
          <w:color w:val="000000"/>
          <w:sz w:val="28"/>
        </w:rPr>
        <w:t>
      5) приготовления, хранения реагентов;</w:t>
      </w:r>
    </w:p>
    <w:p>
      <w:pPr>
        <w:spacing w:after="0"/>
        <w:ind w:left="0"/>
        <w:jc w:val="both"/>
      </w:pPr>
      <w:r>
        <w:rPr>
          <w:rFonts w:ascii="Times New Roman"/>
          <w:b w:val="false"/>
          <w:i w:val="false"/>
          <w:color w:val="000000"/>
          <w:sz w:val="28"/>
        </w:rPr>
        <w:t>
      6) выщелачивания, сгущения, фильтрации, сушки;</w:t>
      </w:r>
    </w:p>
    <w:p>
      <w:pPr>
        <w:spacing w:after="0"/>
        <w:ind w:left="0"/>
        <w:jc w:val="both"/>
      </w:pPr>
      <w:r>
        <w:rPr>
          <w:rFonts w:ascii="Times New Roman"/>
          <w:b w:val="false"/>
          <w:i w:val="false"/>
          <w:color w:val="000000"/>
          <w:sz w:val="28"/>
        </w:rPr>
        <w:t>
      7) ремонта сводов руднотермических печей;</w:t>
      </w:r>
    </w:p>
    <w:p>
      <w:pPr>
        <w:spacing w:after="0"/>
        <w:ind w:left="0"/>
        <w:jc w:val="both"/>
      </w:pPr>
      <w:r>
        <w:rPr>
          <w:rFonts w:ascii="Times New Roman"/>
          <w:b w:val="false"/>
          <w:i w:val="false"/>
          <w:color w:val="000000"/>
          <w:sz w:val="28"/>
        </w:rPr>
        <w:t>
      8) обезвреживания промышленных стоков;</w:t>
      </w:r>
    </w:p>
    <w:p>
      <w:pPr>
        <w:spacing w:after="0"/>
        <w:ind w:left="0"/>
        <w:jc w:val="both"/>
      </w:pPr>
      <w:r>
        <w:rPr>
          <w:rFonts w:ascii="Times New Roman"/>
          <w:b w:val="false"/>
          <w:i w:val="false"/>
          <w:color w:val="000000"/>
          <w:sz w:val="28"/>
        </w:rPr>
        <w:t>
      9) пылегазоочистки;</w:t>
      </w:r>
    </w:p>
    <w:p>
      <w:pPr>
        <w:spacing w:after="0"/>
        <w:ind w:left="0"/>
        <w:jc w:val="both"/>
      </w:pPr>
      <w:r>
        <w:rPr>
          <w:rFonts w:ascii="Times New Roman"/>
          <w:b w:val="false"/>
          <w:i w:val="false"/>
          <w:color w:val="000000"/>
          <w:sz w:val="28"/>
        </w:rPr>
        <w:t>
      10) вакуум-насосных отделений;</w:t>
      </w:r>
    </w:p>
    <w:p>
      <w:pPr>
        <w:spacing w:after="0"/>
        <w:ind w:left="0"/>
        <w:jc w:val="both"/>
      </w:pPr>
      <w:r>
        <w:rPr>
          <w:rFonts w:ascii="Times New Roman"/>
          <w:b w:val="false"/>
          <w:i w:val="false"/>
          <w:color w:val="000000"/>
          <w:sz w:val="28"/>
        </w:rPr>
        <w:t>
      11) парков самоходной техники и электрокаров;</w:t>
      </w:r>
    </w:p>
    <w:p>
      <w:pPr>
        <w:spacing w:after="0"/>
        <w:ind w:left="0"/>
        <w:jc w:val="both"/>
      </w:pPr>
      <w:r>
        <w:rPr>
          <w:rFonts w:ascii="Times New Roman"/>
          <w:b w:val="false"/>
          <w:i w:val="false"/>
          <w:color w:val="000000"/>
          <w:sz w:val="28"/>
        </w:rPr>
        <w:t>
      12) пультов управления;</w:t>
      </w:r>
    </w:p>
    <w:p>
      <w:pPr>
        <w:spacing w:after="0"/>
        <w:ind w:left="0"/>
        <w:jc w:val="both"/>
      </w:pPr>
      <w:r>
        <w:rPr>
          <w:rFonts w:ascii="Times New Roman"/>
          <w:b w:val="false"/>
          <w:i w:val="false"/>
          <w:color w:val="000000"/>
          <w:sz w:val="28"/>
        </w:rPr>
        <w:t>
      13) мест отдыха и приема пищи;</w:t>
      </w:r>
    </w:p>
    <w:p>
      <w:pPr>
        <w:spacing w:after="0"/>
        <w:ind w:left="0"/>
        <w:jc w:val="both"/>
      </w:pPr>
      <w:r>
        <w:rPr>
          <w:rFonts w:ascii="Times New Roman"/>
          <w:b w:val="false"/>
          <w:i w:val="false"/>
          <w:color w:val="000000"/>
          <w:sz w:val="28"/>
        </w:rPr>
        <w:t>
      14) отделений улавливания, обработки, упаковки готовой продукции, складирования;</w:t>
      </w:r>
    </w:p>
    <w:p>
      <w:pPr>
        <w:spacing w:after="0"/>
        <w:ind w:left="0"/>
        <w:jc w:val="both"/>
      </w:pPr>
      <w:r>
        <w:rPr>
          <w:rFonts w:ascii="Times New Roman"/>
          <w:b w:val="false"/>
          <w:i w:val="false"/>
          <w:color w:val="000000"/>
          <w:sz w:val="28"/>
        </w:rPr>
        <w:t>
      15) участков выгрузки горячего агломерата, коллекторов и циклонов, узла возврата;</w:t>
      </w:r>
    </w:p>
    <w:p>
      <w:pPr>
        <w:spacing w:after="0"/>
        <w:ind w:left="0"/>
        <w:jc w:val="both"/>
      </w:pPr>
      <w:r>
        <w:rPr>
          <w:rFonts w:ascii="Times New Roman"/>
          <w:b w:val="false"/>
          <w:i w:val="false"/>
          <w:color w:val="000000"/>
          <w:sz w:val="28"/>
        </w:rPr>
        <w:t>
      16) отделений приема и опробования сырья.</w:t>
      </w:r>
    </w:p>
    <w:bookmarkStart w:name="z1248" w:id="1247"/>
    <w:p>
      <w:pPr>
        <w:spacing w:after="0"/>
        <w:ind w:left="0"/>
        <w:jc w:val="both"/>
      </w:pPr>
      <w:r>
        <w:rPr>
          <w:rFonts w:ascii="Times New Roman"/>
          <w:b w:val="false"/>
          <w:i w:val="false"/>
          <w:color w:val="000000"/>
          <w:sz w:val="28"/>
        </w:rPr>
        <w:t>
      14. В агломерационных отделениях изолируют хвостовую часть агломерационных машин от всех основных помещений агломерационного корпуса, не допускается устройство решетчатого перекрытия между помещениями агломерационного отделения и холостого хода лент.</w:t>
      </w:r>
    </w:p>
    <w:bookmarkEnd w:id="1247"/>
    <w:bookmarkStart w:name="z1249" w:id="1248"/>
    <w:p>
      <w:pPr>
        <w:spacing w:after="0"/>
        <w:ind w:left="0"/>
        <w:jc w:val="both"/>
      </w:pPr>
      <w:r>
        <w:rPr>
          <w:rFonts w:ascii="Times New Roman"/>
          <w:b w:val="false"/>
          <w:i w:val="false"/>
          <w:color w:val="000000"/>
          <w:sz w:val="28"/>
        </w:rPr>
        <w:t>
      15. На кровлях помещений, характеризуемых значительными избытками тепла устанавливаются не задуваемые аэрационные фонари или шахты.</w:t>
      </w:r>
    </w:p>
    <w:bookmarkEnd w:id="1248"/>
    <w:bookmarkStart w:name="z1250" w:id="1249"/>
    <w:p>
      <w:pPr>
        <w:spacing w:after="0"/>
        <w:ind w:left="0"/>
        <w:jc w:val="both"/>
      </w:pPr>
      <w:r>
        <w:rPr>
          <w:rFonts w:ascii="Times New Roman"/>
          <w:b w:val="false"/>
          <w:i w:val="false"/>
          <w:color w:val="000000"/>
          <w:sz w:val="28"/>
        </w:rPr>
        <w:t>
      16. При наличии открытых проемов в перекрытиях многоэтажных отделений с выделением большого количества тепла и вредных веществ оборудуют раздельное проветривание каждого этажа.</w:t>
      </w:r>
    </w:p>
    <w:bookmarkEnd w:id="1249"/>
    <w:bookmarkStart w:name="z1251" w:id="1250"/>
    <w:p>
      <w:pPr>
        <w:spacing w:after="0"/>
        <w:ind w:left="0"/>
        <w:jc w:val="both"/>
      </w:pPr>
      <w:r>
        <w:rPr>
          <w:rFonts w:ascii="Times New Roman"/>
          <w:b w:val="false"/>
          <w:i w:val="false"/>
          <w:color w:val="000000"/>
          <w:sz w:val="28"/>
        </w:rPr>
        <w:t>
      17. Пульты дистанционного наблюдения и управления оборудованием с постоянным нахождением обслуживающего персонала (находящиеся в производственных помещениях), размещают в изолированных помещениях или специальных кабинетах, оборудованных устройствами, обеспечивающими нормируемые условия для работы обслуживающего персонала (звукоизоляция, подача кондиционированного или свежего воздуха).</w:t>
      </w:r>
    </w:p>
    <w:bookmarkEnd w:id="1250"/>
    <w:bookmarkStart w:name="z1252" w:id="1251"/>
    <w:p>
      <w:pPr>
        <w:spacing w:after="0"/>
        <w:ind w:left="0"/>
        <w:jc w:val="left"/>
      </w:pPr>
      <w:r>
        <w:rPr>
          <w:rFonts w:ascii="Times New Roman"/>
          <w:b/>
          <w:i w:val="false"/>
          <w:color w:val="000000"/>
        </w:rPr>
        <w:t xml:space="preserve"> 4. Санитарно-эпидемиологические требования к оборудованию</w:t>
      </w:r>
    </w:p>
    <w:bookmarkEnd w:id="1251"/>
    <w:bookmarkStart w:name="z1253" w:id="1252"/>
    <w:p>
      <w:pPr>
        <w:spacing w:after="0"/>
        <w:ind w:left="0"/>
        <w:jc w:val="both"/>
      </w:pPr>
      <w:r>
        <w:rPr>
          <w:rFonts w:ascii="Times New Roman"/>
          <w:b w:val="false"/>
          <w:i w:val="false"/>
          <w:color w:val="000000"/>
          <w:sz w:val="28"/>
        </w:rPr>
        <w:t>
      18. Выгрузка пыли из очистных устройств и ее транспортировка механизируют, в целях исключения образования пыли.</w:t>
      </w:r>
    </w:p>
    <w:bookmarkEnd w:id="1252"/>
    <w:bookmarkStart w:name="z1254" w:id="1253"/>
    <w:p>
      <w:pPr>
        <w:spacing w:after="0"/>
        <w:ind w:left="0"/>
        <w:jc w:val="both"/>
      </w:pPr>
      <w:r>
        <w:rPr>
          <w:rFonts w:ascii="Times New Roman"/>
          <w:b w:val="false"/>
          <w:i w:val="false"/>
          <w:color w:val="000000"/>
          <w:sz w:val="28"/>
        </w:rPr>
        <w:t>
      19. На участках приготовления и применения реагентов предусматривают местные отсосы от аппаратуры обезвреживания в отделении обезвреживания промышленных стоков.</w:t>
      </w:r>
    </w:p>
    <w:bookmarkEnd w:id="1253"/>
    <w:bookmarkStart w:name="z1255" w:id="1254"/>
    <w:p>
      <w:pPr>
        <w:spacing w:after="0"/>
        <w:ind w:left="0"/>
        <w:jc w:val="both"/>
      </w:pPr>
      <w:r>
        <w:rPr>
          <w:rFonts w:ascii="Times New Roman"/>
          <w:b w:val="false"/>
          <w:i w:val="false"/>
          <w:color w:val="000000"/>
          <w:sz w:val="28"/>
        </w:rPr>
        <w:t>
      20. Очистка растворных чанов и расходных баков, промывка тары из-под реагентов осуществляется механизированным способом, смывные воды поступают в производственную канализацию.</w:t>
      </w:r>
    </w:p>
    <w:bookmarkEnd w:id="1254"/>
    <w:bookmarkStart w:name="z1256" w:id="1255"/>
    <w:p>
      <w:pPr>
        <w:spacing w:after="0"/>
        <w:ind w:left="0"/>
        <w:jc w:val="both"/>
      </w:pPr>
      <w:r>
        <w:rPr>
          <w:rFonts w:ascii="Times New Roman"/>
          <w:b w:val="false"/>
          <w:i w:val="false"/>
          <w:color w:val="000000"/>
          <w:sz w:val="28"/>
        </w:rPr>
        <w:t>
      21. Фильтр-прессы и вакуум-фильтры для фильтрации пульпы, содержащей вредные вещества 1 – 3 класса опасности, снабжаются аспирируемыми укрытиями.</w:t>
      </w:r>
    </w:p>
    <w:bookmarkEnd w:id="1255"/>
    <w:bookmarkStart w:name="z1257" w:id="1256"/>
    <w:p>
      <w:pPr>
        <w:spacing w:after="0"/>
        <w:ind w:left="0"/>
        <w:jc w:val="both"/>
      </w:pPr>
      <w:r>
        <w:rPr>
          <w:rFonts w:ascii="Times New Roman"/>
          <w:b w:val="false"/>
          <w:i w:val="false"/>
          <w:color w:val="000000"/>
          <w:sz w:val="28"/>
        </w:rPr>
        <w:t>
      22. Включение насосов реагентных отделений и дренажных производится автоматически.</w:t>
      </w:r>
    </w:p>
    <w:bookmarkEnd w:id="1256"/>
    <w:bookmarkStart w:name="z1258" w:id="1257"/>
    <w:p>
      <w:pPr>
        <w:spacing w:after="0"/>
        <w:ind w:left="0"/>
        <w:jc w:val="both"/>
      </w:pPr>
      <w:r>
        <w:rPr>
          <w:rFonts w:ascii="Times New Roman"/>
          <w:b w:val="false"/>
          <w:i w:val="false"/>
          <w:color w:val="000000"/>
          <w:sz w:val="28"/>
        </w:rPr>
        <w:t>
      23. Обезвреживание веществ 1 и 2 класса опасности осуществляется в герметизированном оборудовании, снабженном аспирацией, приборами контроля.</w:t>
      </w:r>
    </w:p>
    <w:bookmarkEnd w:id="1257"/>
    <w:bookmarkStart w:name="z1259" w:id="1258"/>
    <w:p>
      <w:pPr>
        <w:spacing w:after="0"/>
        <w:ind w:left="0"/>
        <w:jc w:val="both"/>
      </w:pPr>
      <w:r>
        <w:rPr>
          <w:rFonts w:ascii="Times New Roman"/>
          <w:b w:val="false"/>
          <w:i w:val="false"/>
          <w:color w:val="000000"/>
          <w:sz w:val="28"/>
        </w:rPr>
        <w:t>
      24. Процессы разгрузки сухих концентратов, просев и шихтовка механизируются.</w:t>
      </w:r>
    </w:p>
    <w:bookmarkEnd w:id="1258"/>
    <w:bookmarkStart w:name="z1260" w:id="1259"/>
    <w:p>
      <w:pPr>
        <w:spacing w:after="0"/>
        <w:ind w:left="0"/>
        <w:jc w:val="both"/>
      </w:pPr>
      <w:r>
        <w:rPr>
          <w:rFonts w:ascii="Times New Roman"/>
          <w:b w:val="false"/>
          <w:i w:val="false"/>
          <w:color w:val="000000"/>
          <w:sz w:val="28"/>
        </w:rPr>
        <w:t>
      25. Охлаждение и увлажнение горячего агломерата и возврата производится в специальных устройствах с автоматическим регулированием подачи воды для увлажнения. Образующиеся внутри охладителей пар и пыль удаляются с помощью местной вытяжной вентиляции с последующей очисткой.</w:t>
      </w:r>
    </w:p>
    <w:bookmarkEnd w:id="1259"/>
    <w:bookmarkStart w:name="z1261" w:id="1260"/>
    <w:p>
      <w:pPr>
        <w:spacing w:after="0"/>
        <w:ind w:left="0"/>
        <w:jc w:val="both"/>
      </w:pPr>
      <w:r>
        <w:rPr>
          <w:rFonts w:ascii="Times New Roman"/>
          <w:b w:val="false"/>
          <w:i w:val="false"/>
          <w:color w:val="000000"/>
          <w:sz w:val="28"/>
        </w:rPr>
        <w:t>
      26. При использовании ваккума в коллекторе агломерационных машин для аспирации пыли из укрытий пылевых мешков предусматривается блокировка клапанов в воздуховодах этих укрытий с затворами пылевых мешков. Блокировка обеспечивает включение вытяжки раньше выпуска пыли, а выключение ее – после прекращения разгрузки пылевого мешка.</w:t>
      </w:r>
    </w:p>
    <w:bookmarkEnd w:id="1260"/>
    <w:bookmarkStart w:name="z1262" w:id="1261"/>
    <w:p>
      <w:pPr>
        <w:spacing w:after="0"/>
        <w:ind w:left="0"/>
        <w:jc w:val="both"/>
      </w:pPr>
      <w:r>
        <w:rPr>
          <w:rFonts w:ascii="Times New Roman"/>
          <w:b w:val="false"/>
          <w:i w:val="false"/>
          <w:color w:val="000000"/>
          <w:sz w:val="28"/>
        </w:rPr>
        <w:t>
      27. Транспортировка агломерата и возврата производится закрытым транспортом.</w:t>
      </w:r>
    </w:p>
    <w:bookmarkEnd w:id="1261"/>
    <w:bookmarkStart w:name="z1263" w:id="1262"/>
    <w:p>
      <w:pPr>
        <w:spacing w:after="0"/>
        <w:ind w:left="0"/>
        <w:jc w:val="both"/>
      </w:pPr>
      <w:r>
        <w:rPr>
          <w:rFonts w:ascii="Times New Roman"/>
          <w:b w:val="false"/>
          <w:i w:val="false"/>
          <w:color w:val="000000"/>
          <w:sz w:val="28"/>
        </w:rPr>
        <w:t>
      28. Разливочные агрегаты укомплектовываются механическими укладчиками емкостей. Транспортировка горячего огарка из обжиговых печей производится закрытым способом.</w:t>
      </w:r>
    </w:p>
    <w:bookmarkEnd w:id="1262"/>
    <w:bookmarkStart w:name="z1264" w:id="1263"/>
    <w:p>
      <w:pPr>
        <w:spacing w:after="0"/>
        <w:ind w:left="0"/>
        <w:jc w:val="both"/>
      </w:pPr>
      <w:r>
        <w:rPr>
          <w:rFonts w:ascii="Times New Roman"/>
          <w:b w:val="false"/>
          <w:i w:val="false"/>
          <w:color w:val="000000"/>
          <w:sz w:val="28"/>
        </w:rPr>
        <w:t>
      29. Газы, отходящие от электропечей для плавки руд и концентратов подвергаются очистке.</w:t>
      </w:r>
    </w:p>
    <w:bookmarkEnd w:id="1263"/>
    <w:bookmarkStart w:name="z1265" w:id="1264"/>
    <w:p>
      <w:pPr>
        <w:spacing w:after="0"/>
        <w:ind w:left="0"/>
        <w:jc w:val="both"/>
      </w:pPr>
      <w:r>
        <w:rPr>
          <w:rFonts w:ascii="Times New Roman"/>
          <w:b w:val="false"/>
          <w:i w:val="false"/>
          <w:color w:val="000000"/>
          <w:sz w:val="28"/>
        </w:rPr>
        <w:t>
      30. Загрузочные устройства шахтных печей исключают выбивание газов и пыли в период загрузки.</w:t>
      </w:r>
    </w:p>
    <w:bookmarkEnd w:id="1264"/>
    <w:bookmarkStart w:name="z1266" w:id="1265"/>
    <w:p>
      <w:pPr>
        <w:spacing w:after="0"/>
        <w:ind w:left="0"/>
        <w:jc w:val="both"/>
      </w:pPr>
      <w:r>
        <w:rPr>
          <w:rFonts w:ascii="Times New Roman"/>
          <w:b w:val="false"/>
          <w:i w:val="false"/>
          <w:color w:val="000000"/>
          <w:sz w:val="28"/>
        </w:rPr>
        <w:t>
      31. Транспортировка растворов, содержащих вредные вещества 1 – 3 класса опасности, на всех этапах производства осуществляется по закрытым трубопроводам. Подача таких растворов открытыми струями, использование желобов не допускается.</w:t>
      </w:r>
    </w:p>
    <w:bookmarkEnd w:id="1265"/>
    <w:bookmarkStart w:name="z1267" w:id="1266"/>
    <w:p>
      <w:pPr>
        <w:spacing w:after="0"/>
        <w:ind w:left="0"/>
        <w:jc w:val="both"/>
      </w:pPr>
      <w:r>
        <w:rPr>
          <w:rFonts w:ascii="Times New Roman"/>
          <w:b w:val="false"/>
          <w:i w:val="false"/>
          <w:color w:val="000000"/>
          <w:sz w:val="28"/>
        </w:rPr>
        <w:t>
      32. Перед ремонтом оборудование, содержащее токсические вещества, освобождают от находящихся в нем материалов и промывают с применением нейтрализующих веществ.</w:t>
      </w:r>
    </w:p>
    <w:bookmarkEnd w:id="1266"/>
    <w:bookmarkStart w:name="z1268" w:id="1267"/>
    <w:p>
      <w:pPr>
        <w:spacing w:after="0"/>
        <w:ind w:left="0"/>
        <w:jc w:val="both"/>
      </w:pPr>
      <w:r>
        <w:rPr>
          <w:rFonts w:ascii="Times New Roman"/>
          <w:b w:val="false"/>
          <w:i w:val="false"/>
          <w:color w:val="000000"/>
          <w:sz w:val="28"/>
        </w:rPr>
        <w:t>
      33. Работы по очистке баковой аппаратуры, выпарных и трубчатых аппаратов, автоклавов, реакторов механизируют и производят при включенной вентиляции.</w:t>
      </w:r>
    </w:p>
    <w:bookmarkEnd w:id="1267"/>
    <w:bookmarkStart w:name="z1269" w:id="1268"/>
    <w:p>
      <w:pPr>
        <w:spacing w:after="0"/>
        <w:ind w:left="0"/>
        <w:jc w:val="both"/>
      </w:pPr>
      <w:r>
        <w:rPr>
          <w:rFonts w:ascii="Times New Roman"/>
          <w:b w:val="false"/>
          <w:i w:val="false"/>
          <w:color w:val="000000"/>
          <w:sz w:val="28"/>
        </w:rPr>
        <w:t>
      34. В химическом производстве фосфора стенки печей охлаждают воздухом или водой.</w:t>
      </w:r>
    </w:p>
    <w:bookmarkEnd w:id="1268"/>
    <w:bookmarkStart w:name="z1270" w:id="1269"/>
    <w:p>
      <w:pPr>
        <w:spacing w:after="0"/>
        <w:ind w:left="0"/>
        <w:jc w:val="both"/>
      </w:pPr>
      <w:r>
        <w:rPr>
          <w:rFonts w:ascii="Times New Roman"/>
          <w:b w:val="false"/>
          <w:i w:val="false"/>
          <w:color w:val="000000"/>
          <w:sz w:val="28"/>
        </w:rPr>
        <w:t>
      35. Все процессы в очистных отделениях, все виды обработки и транспортировки готовой продукции механизируют.</w:t>
      </w:r>
    </w:p>
    <w:bookmarkEnd w:id="1269"/>
    <w:bookmarkStart w:name="z1271" w:id="1270"/>
    <w:p>
      <w:pPr>
        <w:spacing w:after="0"/>
        <w:ind w:left="0"/>
        <w:jc w:val="both"/>
      </w:pPr>
      <w:r>
        <w:rPr>
          <w:rFonts w:ascii="Times New Roman"/>
          <w:b w:val="false"/>
          <w:i w:val="false"/>
          <w:color w:val="000000"/>
          <w:sz w:val="28"/>
        </w:rPr>
        <w:t>
      36. Ручные операции по выемке шлама, чистке фосфоропроводов не допускаются.</w:t>
      </w:r>
    </w:p>
    <w:bookmarkEnd w:id="1270"/>
    <w:bookmarkStart w:name="z1272" w:id="1271"/>
    <w:p>
      <w:pPr>
        <w:spacing w:after="0"/>
        <w:ind w:left="0"/>
        <w:jc w:val="both"/>
      </w:pPr>
      <w:r>
        <w:rPr>
          <w:rFonts w:ascii="Times New Roman"/>
          <w:b w:val="false"/>
          <w:i w:val="false"/>
          <w:color w:val="000000"/>
          <w:sz w:val="28"/>
        </w:rPr>
        <w:t>
      37. Анализ головных проб производится в герметичных ситах. Процесс просеивания механизируется и осуществляется в вытяжном шкафу.</w:t>
      </w:r>
    </w:p>
    <w:bookmarkEnd w:id="1271"/>
    <w:bookmarkStart w:name="z1273" w:id="1272"/>
    <w:p>
      <w:pPr>
        <w:spacing w:after="0"/>
        <w:ind w:left="0"/>
        <w:jc w:val="both"/>
      </w:pPr>
      <w:r>
        <w:rPr>
          <w:rFonts w:ascii="Times New Roman"/>
          <w:b w:val="false"/>
          <w:i w:val="false"/>
          <w:color w:val="000000"/>
          <w:sz w:val="28"/>
        </w:rPr>
        <w:t>
      38. При проектировании технологических процессов термической возгонки фосфора следует предусматривать:</w:t>
      </w:r>
    </w:p>
    <w:bookmarkEnd w:id="1272"/>
    <w:p>
      <w:pPr>
        <w:spacing w:after="0"/>
        <w:ind w:left="0"/>
        <w:jc w:val="both"/>
      </w:pPr>
      <w:r>
        <w:rPr>
          <w:rFonts w:ascii="Times New Roman"/>
          <w:b w:val="false"/>
          <w:i w:val="false"/>
          <w:color w:val="000000"/>
          <w:sz w:val="28"/>
        </w:rPr>
        <w:t>
      1) использование агломерированного сырья (окатышей, кускового или брикетированного агломерата);</w:t>
      </w:r>
    </w:p>
    <w:p>
      <w:pPr>
        <w:spacing w:after="0"/>
        <w:ind w:left="0"/>
        <w:jc w:val="both"/>
      </w:pPr>
      <w:r>
        <w:rPr>
          <w:rFonts w:ascii="Times New Roman"/>
          <w:b w:val="false"/>
          <w:i w:val="false"/>
          <w:color w:val="000000"/>
          <w:sz w:val="28"/>
        </w:rPr>
        <w:t>
      2) составление шихты для фосфорных печей и ее дозирование в отделениях подготовки сырья.</w:t>
      </w:r>
    </w:p>
    <w:bookmarkStart w:name="z1274" w:id="1273"/>
    <w:p>
      <w:pPr>
        <w:spacing w:after="0"/>
        <w:ind w:left="0"/>
        <w:jc w:val="both"/>
      </w:pPr>
      <w:r>
        <w:rPr>
          <w:rFonts w:ascii="Times New Roman"/>
          <w:b w:val="false"/>
          <w:i w:val="false"/>
          <w:color w:val="000000"/>
          <w:sz w:val="28"/>
        </w:rPr>
        <w:t>
      39. На предприятиях химической промышленности организовывают способы переработки отходов (шлаков, шламов, феррофосфора и так далее).</w:t>
      </w:r>
    </w:p>
    <w:bookmarkEnd w:id="1273"/>
    <w:bookmarkStart w:name="z1275" w:id="1274"/>
    <w:p>
      <w:pPr>
        <w:spacing w:after="0"/>
        <w:ind w:left="0"/>
        <w:jc w:val="both"/>
      </w:pPr>
      <w:r>
        <w:rPr>
          <w:rFonts w:ascii="Times New Roman"/>
          <w:b w:val="false"/>
          <w:i w:val="false"/>
          <w:color w:val="000000"/>
          <w:sz w:val="28"/>
        </w:rPr>
        <w:t>
      40. Конструкция бункеров для сырья и готового продукта предусматривает механизацию их разгрузки (аэрирование и разрыхление слежавшегося материала, обогрев конусной части и так далее).</w:t>
      </w:r>
    </w:p>
    <w:bookmarkEnd w:id="1274"/>
    <w:bookmarkStart w:name="z1276" w:id="1275"/>
    <w:p>
      <w:pPr>
        <w:spacing w:after="0"/>
        <w:ind w:left="0"/>
        <w:jc w:val="both"/>
      </w:pPr>
      <w:r>
        <w:rPr>
          <w:rFonts w:ascii="Times New Roman"/>
          <w:b w:val="false"/>
          <w:i w:val="false"/>
          <w:color w:val="000000"/>
          <w:sz w:val="28"/>
        </w:rPr>
        <w:t>
      41. Конструкция оборудования, предназначенного для хранения и переработки бедных фосфорных шламов, герметизируется и включает местные аспирационные устройства.</w:t>
      </w:r>
    </w:p>
    <w:bookmarkEnd w:id="1275"/>
    <w:bookmarkStart w:name="z1277" w:id="1276"/>
    <w:p>
      <w:pPr>
        <w:spacing w:after="0"/>
        <w:ind w:left="0"/>
        <w:jc w:val="both"/>
      </w:pPr>
      <w:r>
        <w:rPr>
          <w:rFonts w:ascii="Times New Roman"/>
          <w:b w:val="false"/>
          <w:i w:val="false"/>
          <w:color w:val="000000"/>
          <w:sz w:val="28"/>
        </w:rPr>
        <w:t>
      42. Внутреннюю поверхность емкостей, изложниц, предназначенных для охлаждения и временного хранения шлака и феррофосфора, следует подвергать специальной обработке (например, известкованию) против налипания продуктов, разгрузка емкостей и очистка их от "настылей" механизируется.</w:t>
      </w:r>
    </w:p>
    <w:bookmarkEnd w:id="1276"/>
    <w:bookmarkStart w:name="z1278" w:id="1277"/>
    <w:p>
      <w:pPr>
        <w:spacing w:after="0"/>
        <w:ind w:left="0"/>
        <w:jc w:val="both"/>
      </w:pPr>
      <w:r>
        <w:rPr>
          <w:rFonts w:ascii="Times New Roman"/>
          <w:b w:val="false"/>
          <w:i w:val="false"/>
          <w:color w:val="000000"/>
          <w:sz w:val="28"/>
        </w:rPr>
        <w:t>
      43. Затворы желобов загрузки сырья, электрододержатели фосфорных печей, пробоотборочные люки и другие негерметизированные части и детали оборудования находятся под напором инертного газа.</w:t>
      </w:r>
    </w:p>
    <w:bookmarkEnd w:id="1277"/>
    <w:bookmarkStart w:name="z1279" w:id="1278"/>
    <w:p>
      <w:pPr>
        <w:spacing w:after="0"/>
        <w:ind w:left="0"/>
        <w:jc w:val="both"/>
      </w:pPr>
      <w:r>
        <w:rPr>
          <w:rFonts w:ascii="Times New Roman"/>
          <w:b w:val="false"/>
          <w:i w:val="false"/>
          <w:color w:val="000000"/>
          <w:sz w:val="28"/>
        </w:rPr>
        <w:t>
      44. Выпускные отверстия леток фосфорной печи располагаются на высоте, удобной для их обслуживания. Летки оборудуются защитными экранами.</w:t>
      </w:r>
    </w:p>
    <w:bookmarkEnd w:id="1278"/>
    <w:bookmarkStart w:name="z1280" w:id="1279"/>
    <w:p>
      <w:pPr>
        <w:spacing w:after="0"/>
        <w:ind w:left="0"/>
        <w:jc w:val="both"/>
      </w:pPr>
      <w:r>
        <w:rPr>
          <w:rFonts w:ascii="Times New Roman"/>
          <w:b w:val="false"/>
          <w:i w:val="false"/>
          <w:color w:val="000000"/>
          <w:sz w:val="28"/>
        </w:rPr>
        <w:t>
      45. Материалы, применяемые для футеровки желобов слива шлака из фосфорных печей, и продукты их сгорания не оказывают вредного воздействия на организм работающих.</w:t>
      </w:r>
    </w:p>
    <w:bookmarkEnd w:id="1279"/>
    <w:bookmarkStart w:name="z1281" w:id="1280"/>
    <w:p>
      <w:pPr>
        <w:spacing w:after="0"/>
        <w:ind w:left="0"/>
        <w:jc w:val="both"/>
      </w:pPr>
      <w:r>
        <w:rPr>
          <w:rFonts w:ascii="Times New Roman"/>
          <w:b w:val="false"/>
          <w:i w:val="false"/>
          <w:color w:val="000000"/>
          <w:sz w:val="28"/>
        </w:rPr>
        <w:t>
      46. Следует предусматривать теплоизоляцию или охлаждение наружных поверхностей сушильных аппаратов, печей, электрофильтров, газоходов, передельных барабанов баков "коттрельного молока" и другого оборудования, размещаемого в закрытых производственных помещениях и являющегося источником значительных тепловыделений и инфракрасного излучения.</w:t>
      </w:r>
    </w:p>
    <w:bookmarkEnd w:id="1280"/>
    <w:bookmarkStart w:name="z1282" w:id="1281"/>
    <w:p>
      <w:pPr>
        <w:spacing w:after="0"/>
        <w:ind w:left="0"/>
        <w:jc w:val="both"/>
      </w:pPr>
      <w:r>
        <w:rPr>
          <w:rFonts w:ascii="Times New Roman"/>
          <w:b w:val="false"/>
          <w:i w:val="false"/>
          <w:color w:val="000000"/>
          <w:sz w:val="28"/>
        </w:rPr>
        <w:t>
      47. Токопроводы руднотермических печей имеют изоляцию, обеспечивающую защиту рабочих от постоянных электромагнитных полей.</w:t>
      </w:r>
    </w:p>
    <w:bookmarkEnd w:id="1281"/>
    <w:bookmarkStart w:name="z1283" w:id="1282"/>
    <w:p>
      <w:pPr>
        <w:spacing w:after="0"/>
        <w:ind w:left="0"/>
        <w:jc w:val="both"/>
      </w:pPr>
      <w:r>
        <w:rPr>
          <w:rFonts w:ascii="Times New Roman"/>
          <w:b w:val="false"/>
          <w:i w:val="false"/>
          <w:color w:val="000000"/>
          <w:sz w:val="28"/>
        </w:rPr>
        <w:t>
      48. Емкости, содержащие фосфор и фосфорный шлам, следует оборудовать поддонами для сбора и отведения фторсодержащих стоков в производственную канализацию или специальные сборники. Очистка поддонов проводится регулярно, но не реже 1 раза в месяц, а в случае аварии – сразу по ее ликвидации.</w:t>
      </w:r>
    </w:p>
    <w:bookmarkEnd w:id="1282"/>
    <w:bookmarkStart w:name="z1284" w:id="1283"/>
    <w:p>
      <w:pPr>
        <w:spacing w:after="0"/>
        <w:ind w:left="0"/>
        <w:jc w:val="both"/>
      </w:pPr>
      <w:r>
        <w:rPr>
          <w:rFonts w:ascii="Times New Roman"/>
          <w:b w:val="false"/>
          <w:i w:val="false"/>
          <w:color w:val="000000"/>
          <w:sz w:val="28"/>
        </w:rPr>
        <w:t>
      49. Замер уровня фосфора и фосфорной кислоты в емкостях автоматизируется.</w:t>
      </w:r>
    </w:p>
    <w:bookmarkEnd w:id="1283"/>
    <w:bookmarkStart w:name="z1285" w:id="1284"/>
    <w:p>
      <w:pPr>
        <w:spacing w:after="0"/>
        <w:ind w:left="0"/>
        <w:jc w:val="both"/>
      </w:pPr>
      <w:r>
        <w:rPr>
          <w:rFonts w:ascii="Times New Roman"/>
          <w:b w:val="false"/>
          <w:i w:val="false"/>
          <w:color w:val="000000"/>
          <w:sz w:val="28"/>
        </w:rPr>
        <w:t xml:space="preserve">
      50. В кабинах движущихся кранов допускается использовать воздух окружающего производственного помещения без дополнительной обработки, если содержание в нем вредных веществ не превышает ПДК для рабочей зоны, а параметры микроклимата соответствуют требованиям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284"/>
    <w:bookmarkStart w:name="z1286" w:id="1285"/>
    <w:p>
      <w:pPr>
        <w:spacing w:after="0"/>
        <w:ind w:left="0"/>
        <w:jc w:val="both"/>
      </w:pPr>
      <w:r>
        <w:rPr>
          <w:rFonts w:ascii="Times New Roman"/>
          <w:b w:val="false"/>
          <w:i w:val="false"/>
          <w:color w:val="000000"/>
          <w:sz w:val="28"/>
        </w:rPr>
        <w:t>
      51. В комплекс оборудования для гранулирования расплавленных шлаков включают установки для аспирации фосфор- и фторсодержащих газов и сбора производственных сточных вод с их последующими очисткой и обезвреживанием.</w:t>
      </w:r>
    </w:p>
    <w:bookmarkEnd w:id="1285"/>
    <w:bookmarkStart w:name="z1287" w:id="1286"/>
    <w:p>
      <w:pPr>
        <w:spacing w:after="0"/>
        <w:ind w:left="0"/>
        <w:jc w:val="both"/>
      </w:pPr>
      <w:r>
        <w:rPr>
          <w:rFonts w:ascii="Times New Roman"/>
          <w:b w:val="false"/>
          <w:i w:val="false"/>
          <w:color w:val="000000"/>
          <w:sz w:val="28"/>
        </w:rPr>
        <w:t>
      52. Конструкция камер сжигания фосфора и фосфорного шлама (в местах расположения форсунок), аппаратов дробления и грохочения сырья и готовой продукции, двигателей и вентиляторов вентустановок предусматривает защиту от шума, генерируемого оборудованием. В случае невозможности организации шумоизоляции оборудования персонал обеспечивают средствами индивидуальной защиты от шума.</w:t>
      </w:r>
    </w:p>
    <w:bookmarkEnd w:id="1286"/>
    <w:bookmarkStart w:name="z1288" w:id="1287"/>
    <w:p>
      <w:pPr>
        <w:spacing w:after="0"/>
        <w:ind w:left="0"/>
        <w:jc w:val="both"/>
      </w:pPr>
      <w:r>
        <w:rPr>
          <w:rFonts w:ascii="Times New Roman"/>
          <w:b w:val="false"/>
          <w:i w:val="false"/>
          <w:color w:val="000000"/>
          <w:sz w:val="28"/>
        </w:rPr>
        <w:t>
      53. Фасовка сыпучих высокотоксичных соединений фосфора (пятисернистого фосфора, фосфидов металлов) автоматизируется. Конструкция фасовочного оборудования предусматривает пыле- и газоподавление, аспирацию и последующую очистку отсасываемого воздуха.</w:t>
      </w:r>
    </w:p>
    <w:bookmarkEnd w:id="1287"/>
    <w:bookmarkStart w:name="z1289" w:id="1288"/>
    <w:p>
      <w:pPr>
        <w:spacing w:after="0"/>
        <w:ind w:left="0"/>
        <w:jc w:val="both"/>
      </w:pPr>
      <w:r>
        <w:rPr>
          <w:rFonts w:ascii="Times New Roman"/>
          <w:b w:val="false"/>
          <w:i w:val="false"/>
          <w:color w:val="000000"/>
          <w:sz w:val="28"/>
        </w:rPr>
        <w:t>
      54. Межцеховой и внутрицеховой транспорт сыпучих и пылящих материалов оборудуют устройствами для отсоса пыли у мест загрузки и выгрузки сырья.</w:t>
      </w:r>
    </w:p>
    <w:bookmarkEnd w:id="1288"/>
    <w:p>
      <w:pPr>
        <w:spacing w:after="0"/>
        <w:ind w:left="0"/>
        <w:jc w:val="both"/>
      </w:pPr>
      <w:r>
        <w:rPr>
          <w:rFonts w:ascii="Times New Roman"/>
          <w:b w:val="false"/>
          <w:i w:val="false"/>
          <w:color w:val="000000"/>
          <w:sz w:val="28"/>
        </w:rPr>
        <w:t xml:space="preserve">
      Поверхности аппаратов, находящиеся в помещении и имеющие температуру 45 </w:t>
      </w:r>
      <w:r>
        <w:rPr>
          <w:rFonts w:ascii="Times New Roman"/>
          <w:b w:val="false"/>
          <w:i w:val="false"/>
          <w:color w:val="000000"/>
          <w:vertAlign w:val="superscript"/>
        </w:rPr>
        <w:t>о</w:t>
      </w:r>
      <w:r>
        <w:rPr>
          <w:rFonts w:ascii="Times New Roman"/>
          <w:b w:val="false"/>
          <w:i w:val="false"/>
          <w:color w:val="000000"/>
          <w:sz w:val="28"/>
        </w:rPr>
        <w:t>С и выше, теплоизолируют несгораемыми материалами. Если по условиям технологического режима не допускается применение теплоизоляции, предусматривается ограждение нагретых поверхностей.</w:t>
      </w:r>
    </w:p>
    <w:p>
      <w:pPr>
        <w:spacing w:after="0"/>
        <w:ind w:left="0"/>
        <w:jc w:val="both"/>
      </w:pPr>
      <w:r>
        <w:rPr>
          <w:rFonts w:ascii="Times New Roman"/>
          <w:b w:val="false"/>
          <w:i w:val="false"/>
          <w:color w:val="000000"/>
          <w:sz w:val="28"/>
        </w:rPr>
        <w:t>
      При расположении оборудования с нагретыми поверхностями в местах, исключающих возможность прикосновения обслуживающего персонала, ограждения не устанавливаются.</w:t>
      </w:r>
    </w:p>
    <w:bookmarkStart w:name="z1290" w:id="1289"/>
    <w:p>
      <w:pPr>
        <w:spacing w:after="0"/>
        <w:ind w:left="0"/>
        <w:jc w:val="both"/>
      </w:pPr>
      <w:r>
        <w:rPr>
          <w:rFonts w:ascii="Times New Roman"/>
          <w:b w:val="false"/>
          <w:i w:val="false"/>
          <w:color w:val="000000"/>
          <w:sz w:val="28"/>
        </w:rPr>
        <w:t xml:space="preserve">
      55. В случае невозможности доведения параметров шума до требований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289"/>
    <w:p>
      <w:pPr>
        <w:spacing w:after="0"/>
        <w:ind w:left="0"/>
        <w:jc w:val="both"/>
      </w:pPr>
      <w:r>
        <w:rPr>
          <w:rFonts w:ascii="Times New Roman"/>
          <w:b w:val="false"/>
          <w:i w:val="false"/>
          <w:color w:val="000000"/>
          <w:sz w:val="28"/>
        </w:rPr>
        <w:t>
      1) для стационарного оборудования предусматривать создание звукоизолированных кабин, дистанционное управление процессом;</w:t>
      </w:r>
    </w:p>
    <w:p>
      <w:pPr>
        <w:spacing w:after="0"/>
        <w:ind w:left="0"/>
        <w:jc w:val="both"/>
      </w:pPr>
      <w:r>
        <w:rPr>
          <w:rFonts w:ascii="Times New Roman"/>
          <w:b w:val="false"/>
          <w:i w:val="false"/>
          <w:color w:val="000000"/>
          <w:sz w:val="28"/>
        </w:rPr>
        <w:t>
      2) для ручного инструмента предусматривать размещение рабочих мест, исключающее воздействие шума на других рабочих.</w:t>
      </w:r>
    </w:p>
    <w:bookmarkStart w:name="z1291" w:id="1290"/>
    <w:p>
      <w:pPr>
        <w:spacing w:after="0"/>
        <w:ind w:left="0"/>
        <w:jc w:val="both"/>
      </w:pPr>
      <w:r>
        <w:rPr>
          <w:rFonts w:ascii="Times New Roman"/>
          <w:b w:val="false"/>
          <w:i w:val="false"/>
          <w:color w:val="000000"/>
          <w:sz w:val="28"/>
        </w:rPr>
        <w:t>
      56. При разгрузке приемных бункеров остаточный слой материалов – на 0,7 метра (далее – м) выше разгрузочного проема для предотвращения поступления запыленного воздуха в помещение.</w:t>
      </w:r>
    </w:p>
    <w:bookmarkEnd w:id="1290"/>
    <w:bookmarkStart w:name="z1292" w:id="1291"/>
    <w:p>
      <w:pPr>
        <w:spacing w:after="0"/>
        <w:ind w:left="0"/>
        <w:jc w:val="both"/>
      </w:pPr>
      <w:r>
        <w:rPr>
          <w:rFonts w:ascii="Times New Roman"/>
          <w:b w:val="false"/>
          <w:i w:val="false"/>
          <w:color w:val="000000"/>
          <w:sz w:val="28"/>
        </w:rPr>
        <w:t>
      57. Сушильные барабаны оборудуют системами вытяжки газов и улавливания пыли. Для предотвращения выделения газов и пыли в производственные помещения сушильные барабаны работают под разрежением.</w:t>
      </w:r>
    </w:p>
    <w:bookmarkEnd w:id="1291"/>
    <w:bookmarkStart w:name="z1293" w:id="1292"/>
    <w:p>
      <w:pPr>
        <w:spacing w:after="0"/>
        <w:ind w:left="0"/>
        <w:jc w:val="both"/>
      </w:pPr>
      <w:r>
        <w:rPr>
          <w:rFonts w:ascii="Times New Roman"/>
          <w:b w:val="false"/>
          <w:i w:val="false"/>
          <w:color w:val="000000"/>
          <w:sz w:val="28"/>
        </w:rPr>
        <w:t>
      58. Загрязненные сточные воды от смыва полов, промывки фильтра для фосфора, гидрозатворов, фосфорных емкостей собирается в сборник и направляться на очистку.</w:t>
      </w:r>
    </w:p>
    <w:bookmarkEnd w:id="1292"/>
    <w:bookmarkStart w:name="z1294" w:id="1293"/>
    <w:p>
      <w:pPr>
        <w:spacing w:after="0"/>
        <w:ind w:left="0"/>
        <w:jc w:val="both"/>
      </w:pPr>
      <w:r>
        <w:rPr>
          <w:rFonts w:ascii="Times New Roman"/>
          <w:b w:val="false"/>
          <w:i w:val="false"/>
          <w:color w:val="000000"/>
          <w:sz w:val="28"/>
        </w:rPr>
        <w:t>
      59. В производстве желтого фосфора и его неорганических соединений все операции по транспортировке, загрузке и выгрузке сырья, материалов и продуктов механизируются.</w:t>
      </w:r>
    </w:p>
    <w:bookmarkEnd w:id="1293"/>
    <w:bookmarkStart w:name="z1295" w:id="1294"/>
    <w:p>
      <w:pPr>
        <w:spacing w:after="0"/>
        <w:ind w:left="0"/>
        <w:jc w:val="both"/>
      </w:pPr>
      <w:r>
        <w:rPr>
          <w:rFonts w:ascii="Times New Roman"/>
          <w:b w:val="false"/>
          <w:i w:val="false"/>
          <w:color w:val="000000"/>
          <w:sz w:val="28"/>
        </w:rPr>
        <w:t>
      60. Для монтажа, демонтажа и ремонта оборудования, арматуры, аппаратуры и сменных узлов массой более 50 килограмм (далее – кг) применяются подъемно-транспортные средства и механизмы, обеспечивающие транспортировку, подъем и установку на место.</w:t>
      </w:r>
    </w:p>
    <w:bookmarkEnd w:id="1294"/>
    <w:bookmarkStart w:name="z1296" w:id="1295"/>
    <w:p>
      <w:pPr>
        <w:spacing w:after="0"/>
        <w:ind w:left="0"/>
        <w:jc w:val="left"/>
      </w:pPr>
      <w:r>
        <w:rPr>
          <w:rFonts w:ascii="Times New Roman"/>
          <w:b/>
          <w:i w:val="false"/>
          <w:color w:val="000000"/>
        </w:rPr>
        <w:t xml:space="preserve"> 5. Санитарно-эпидемиологические требования к воздуху</w:t>
      </w:r>
      <w:r>
        <w:br/>
      </w:r>
      <w:r>
        <w:rPr>
          <w:rFonts w:ascii="Times New Roman"/>
          <w:b/>
          <w:i w:val="false"/>
          <w:color w:val="000000"/>
        </w:rPr>
        <w:t>производственных помещений, отоплению, вентиляции и освещению</w:t>
      </w:r>
    </w:p>
    <w:bookmarkEnd w:id="1295"/>
    <w:bookmarkStart w:name="z1297" w:id="1296"/>
    <w:p>
      <w:pPr>
        <w:spacing w:after="0"/>
        <w:ind w:left="0"/>
        <w:jc w:val="both"/>
      </w:pPr>
      <w:r>
        <w:rPr>
          <w:rFonts w:ascii="Times New Roman"/>
          <w:b w:val="false"/>
          <w:i w:val="false"/>
          <w:color w:val="000000"/>
          <w:sz w:val="28"/>
        </w:rPr>
        <w:t>
      61. Производственные и вспомогательные помещения отапливаются.</w:t>
      </w:r>
    </w:p>
    <w:bookmarkEnd w:id="1296"/>
    <w:bookmarkStart w:name="z1298" w:id="1297"/>
    <w:p>
      <w:pPr>
        <w:spacing w:after="0"/>
        <w:ind w:left="0"/>
        <w:jc w:val="both"/>
      </w:pPr>
      <w:r>
        <w:rPr>
          <w:rFonts w:ascii="Times New Roman"/>
          <w:b w:val="false"/>
          <w:i w:val="false"/>
          <w:color w:val="000000"/>
          <w:sz w:val="28"/>
        </w:rPr>
        <w:t>
      62. При заборе воздуха из помещений цехов объем его в зимнее время компенсируется организованным притоком подогретого наружного воздуха.</w:t>
      </w:r>
    </w:p>
    <w:bookmarkEnd w:id="1297"/>
    <w:bookmarkStart w:name="z1299" w:id="1298"/>
    <w:p>
      <w:pPr>
        <w:spacing w:after="0"/>
        <w:ind w:left="0"/>
        <w:jc w:val="both"/>
      </w:pPr>
      <w:r>
        <w:rPr>
          <w:rFonts w:ascii="Times New Roman"/>
          <w:b w:val="false"/>
          <w:i w:val="false"/>
          <w:color w:val="000000"/>
          <w:sz w:val="28"/>
        </w:rPr>
        <w:t>
      63. Вентиляция каждого этажа в двух и более этажных корпусах рассчитывается раздельно, с учетом вредных выделений, поступающих с нижерасположенных этажей.</w:t>
      </w:r>
    </w:p>
    <w:bookmarkEnd w:id="1298"/>
    <w:bookmarkStart w:name="z1300" w:id="1299"/>
    <w:p>
      <w:pPr>
        <w:spacing w:after="0"/>
        <w:ind w:left="0"/>
        <w:jc w:val="both"/>
      </w:pPr>
      <w:r>
        <w:rPr>
          <w:rFonts w:ascii="Times New Roman"/>
          <w:b w:val="false"/>
          <w:i w:val="false"/>
          <w:color w:val="000000"/>
          <w:sz w:val="28"/>
        </w:rPr>
        <w:t xml:space="preserve">
      64. Использование аэраторов для нужд воздушного душирования допускается в зоне высоких температур свыше 30 градусов Цельсия (далее – </w:t>
      </w:r>
      <w:r>
        <w:rPr>
          <w:rFonts w:ascii="Times New Roman"/>
          <w:b w:val="false"/>
          <w:i w:val="false"/>
          <w:color w:val="000000"/>
          <w:vertAlign w:val="superscript"/>
        </w:rPr>
        <w:t>о</w:t>
      </w:r>
      <w:r>
        <w:rPr>
          <w:rFonts w:ascii="Times New Roman"/>
          <w:b w:val="false"/>
          <w:i w:val="false"/>
          <w:color w:val="000000"/>
          <w:sz w:val="28"/>
        </w:rPr>
        <w:t>С), если по техническим причинам не подведен наружный воздух.</w:t>
      </w:r>
    </w:p>
    <w:bookmarkEnd w:id="1299"/>
    <w:bookmarkStart w:name="z1301" w:id="1300"/>
    <w:p>
      <w:pPr>
        <w:spacing w:after="0"/>
        <w:ind w:left="0"/>
        <w:jc w:val="both"/>
      </w:pPr>
      <w:r>
        <w:rPr>
          <w:rFonts w:ascii="Times New Roman"/>
          <w:b w:val="false"/>
          <w:i w:val="false"/>
          <w:color w:val="000000"/>
          <w:sz w:val="28"/>
        </w:rPr>
        <w:t>
      65. Все емкости с растворами обеспечиваются местной вытяжкой механической вентиляцией. Объем удаляемого воздуха от них определяется по технологическим нормам.</w:t>
      </w:r>
    </w:p>
    <w:bookmarkEnd w:id="1300"/>
    <w:bookmarkStart w:name="z1302" w:id="1301"/>
    <w:p>
      <w:pPr>
        <w:spacing w:after="0"/>
        <w:ind w:left="0"/>
        <w:jc w:val="both"/>
      </w:pPr>
      <w:r>
        <w:rPr>
          <w:rFonts w:ascii="Times New Roman"/>
          <w:b w:val="false"/>
          <w:i w:val="false"/>
          <w:color w:val="000000"/>
          <w:sz w:val="28"/>
        </w:rPr>
        <w:t>
      66. В узлах одновременного выделения пыли и пара устанавливается мокрый пылеуловитель.</w:t>
      </w:r>
    </w:p>
    <w:bookmarkEnd w:id="1301"/>
    <w:bookmarkStart w:name="z1303" w:id="1302"/>
    <w:p>
      <w:pPr>
        <w:spacing w:after="0"/>
        <w:ind w:left="0"/>
        <w:jc w:val="both"/>
      </w:pPr>
      <w:r>
        <w:rPr>
          <w:rFonts w:ascii="Times New Roman"/>
          <w:b w:val="false"/>
          <w:i w:val="false"/>
          <w:color w:val="000000"/>
          <w:sz w:val="28"/>
        </w:rPr>
        <w:t>
      67. Оборудование для дробления, помола, сушки, просеивания, взвешивания, смешения компонентов сырьевых материалов, готовой шихты и ленточные транспортеры для сухих материалов предусматривает технологические укрытия, имеющие аспирацию с очисткой удаляемого воздуха. Тарельчатые, лотковые, барабанные, шнековые и другие питатели оборудуют укрытиями, объединенными (через загрузочные течки) с воздуховодами аспирационных систем технологического оборудования.</w:t>
      </w:r>
    </w:p>
    <w:bookmarkEnd w:id="1302"/>
    <w:bookmarkStart w:name="z1304" w:id="1303"/>
    <w:p>
      <w:pPr>
        <w:spacing w:after="0"/>
        <w:ind w:left="0"/>
        <w:jc w:val="both"/>
      </w:pPr>
      <w:r>
        <w:rPr>
          <w:rFonts w:ascii="Times New Roman"/>
          <w:b w:val="false"/>
          <w:i w:val="false"/>
          <w:color w:val="000000"/>
          <w:sz w:val="28"/>
        </w:rPr>
        <w:t>
      68. Воздуховоды, каналы отсосов газа, очистные устройства оборудуются устройствами для периодической механизированной очистки, удаления пыли и шлама.</w:t>
      </w:r>
    </w:p>
    <w:bookmarkEnd w:id="1303"/>
    <w:bookmarkStart w:name="z1305" w:id="1304"/>
    <w:p>
      <w:pPr>
        <w:spacing w:after="0"/>
        <w:ind w:left="0"/>
        <w:jc w:val="both"/>
      </w:pPr>
      <w:r>
        <w:rPr>
          <w:rFonts w:ascii="Times New Roman"/>
          <w:b w:val="false"/>
          <w:i w:val="false"/>
          <w:color w:val="000000"/>
          <w:sz w:val="28"/>
        </w:rPr>
        <w:t>
      69. B производстве фосфора оборудуется местная вытяжная вентиляция от шлаковых леток и желобов, от ферроразливочных машин при сливе феррофосфора:</w:t>
      </w:r>
    </w:p>
    <w:bookmarkEnd w:id="1304"/>
    <w:p>
      <w:pPr>
        <w:spacing w:after="0"/>
        <w:ind w:left="0"/>
        <w:jc w:val="both"/>
      </w:pPr>
      <w:r>
        <w:rPr>
          <w:rFonts w:ascii="Times New Roman"/>
          <w:b w:val="false"/>
          <w:i w:val="false"/>
          <w:color w:val="000000"/>
          <w:sz w:val="28"/>
        </w:rPr>
        <w:t>
      1) места загрузки и разгрузки кюбелей, предназначенных для транспортировки материалов, аспирируются;</w:t>
      </w:r>
    </w:p>
    <w:p>
      <w:pPr>
        <w:spacing w:after="0"/>
        <w:ind w:left="0"/>
        <w:jc w:val="both"/>
      </w:pPr>
      <w:r>
        <w:rPr>
          <w:rFonts w:ascii="Times New Roman"/>
          <w:b w:val="false"/>
          <w:i w:val="false"/>
          <w:color w:val="000000"/>
          <w:sz w:val="28"/>
        </w:rPr>
        <w:t>
      2) в помещениях контрольно-измерительных приборов, пультов управления, комнатах отдыха, в лабораторных комнатах для анализа проб обеспечивается избыточное давление воздуха.</w:t>
      </w:r>
    </w:p>
    <w:bookmarkStart w:name="z1306" w:id="1305"/>
    <w:p>
      <w:pPr>
        <w:spacing w:after="0"/>
        <w:ind w:left="0"/>
        <w:jc w:val="both"/>
      </w:pPr>
      <w:r>
        <w:rPr>
          <w:rFonts w:ascii="Times New Roman"/>
          <w:b w:val="false"/>
          <w:i w:val="false"/>
          <w:color w:val="000000"/>
          <w:sz w:val="28"/>
        </w:rPr>
        <w:t>
      70. Разгрузочное отверстие шаровых мельниц для сухого помола фосфорита снабжается аспирируемыми укрытиями.</w:t>
      </w:r>
    </w:p>
    <w:bookmarkEnd w:id="1305"/>
    <w:bookmarkStart w:name="z1307" w:id="1306"/>
    <w:p>
      <w:pPr>
        <w:spacing w:after="0"/>
        <w:ind w:left="0"/>
        <w:jc w:val="both"/>
      </w:pPr>
      <w:r>
        <w:rPr>
          <w:rFonts w:ascii="Times New Roman"/>
          <w:b w:val="false"/>
          <w:i w:val="false"/>
          <w:color w:val="000000"/>
          <w:sz w:val="28"/>
        </w:rPr>
        <w:t>
      71. В производствах характеризующихся возможностью одновременного выброса значительных объемов загрязняющих веществ предусматривается звуковая и световая сигнализация, а также аварийная вентиляция.</w:t>
      </w:r>
    </w:p>
    <w:bookmarkEnd w:id="1306"/>
    <w:bookmarkStart w:name="z1308" w:id="1307"/>
    <w:p>
      <w:pPr>
        <w:spacing w:after="0"/>
        <w:ind w:left="0"/>
        <w:jc w:val="both"/>
      </w:pPr>
      <w:r>
        <w:rPr>
          <w:rFonts w:ascii="Times New Roman"/>
          <w:b w:val="false"/>
          <w:i w:val="false"/>
          <w:color w:val="000000"/>
          <w:sz w:val="28"/>
        </w:rPr>
        <w:t>
      72. Воздух приточных вентиляционных систем подается в рабочую зону к постоянным рабочим местам.</w:t>
      </w:r>
    </w:p>
    <w:bookmarkEnd w:id="1307"/>
    <w:bookmarkStart w:name="z1309" w:id="1308"/>
    <w:p>
      <w:pPr>
        <w:spacing w:after="0"/>
        <w:ind w:left="0"/>
        <w:jc w:val="both"/>
      </w:pPr>
      <w:r>
        <w:rPr>
          <w:rFonts w:ascii="Times New Roman"/>
          <w:b w:val="false"/>
          <w:i w:val="false"/>
          <w:color w:val="000000"/>
          <w:sz w:val="28"/>
        </w:rPr>
        <w:t>
      73. Производственные помещения оснащаются искусственным и естественным освещением.</w:t>
      </w:r>
    </w:p>
    <w:bookmarkEnd w:id="1308"/>
    <w:bookmarkStart w:name="z1310" w:id="1309"/>
    <w:p>
      <w:pPr>
        <w:spacing w:after="0"/>
        <w:ind w:left="0"/>
        <w:jc w:val="left"/>
      </w:pPr>
      <w:r>
        <w:rPr>
          <w:rFonts w:ascii="Times New Roman"/>
          <w:b/>
          <w:i w:val="false"/>
          <w:color w:val="000000"/>
        </w:rPr>
        <w:t xml:space="preserve"> 6. Санитарно-эпидемиологические требования к источникам</w:t>
      </w:r>
      <w:r>
        <w:br/>
      </w:r>
      <w:r>
        <w:rPr>
          <w:rFonts w:ascii="Times New Roman"/>
          <w:b/>
          <w:i w:val="false"/>
          <w:color w:val="000000"/>
        </w:rPr>
        <w:t>физических факторов</w:t>
      </w:r>
    </w:p>
    <w:bookmarkEnd w:id="1309"/>
    <w:bookmarkStart w:name="z1311" w:id="1310"/>
    <w:p>
      <w:pPr>
        <w:spacing w:after="0"/>
        <w:ind w:left="0"/>
        <w:jc w:val="both"/>
      </w:pPr>
      <w:r>
        <w:rPr>
          <w:rFonts w:ascii="Times New Roman"/>
          <w:b w:val="false"/>
          <w:i w:val="false"/>
          <w:color w:val="000000"/>
          <w:sz w:val="28"/>
        </w:rPr>
        <w:t xml:space="preserve">
      74. Уровни шума и вибрации на рабочих местах в производственных помещениях соответствуют требованиям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от 28 февраля 2015 года № 169 "Об утверждении Гигиенических нормативов к физическим факторам, оказывающим воздействие на человека", зарегистрированный в реестре государственной регистрации нормативных правовых актов от 23 мая 2015 года за № 11147.</w:t>
      </w:r>
    </w:p>
    <w:bookmarkEnd w:id="1310"/>
    <w:p>
      <w:pPr>
        <w:spacing w:after="0"/>
        <w:ind w:left="0"/>
        <w:jc w:val="both"/>
      </w:pPr>
      <w:r>
        <w:rPr>
          <w:rFonts w:ascii="Times New Roman"/>
          <w:b w:val="false"/>
          <w:i w:val="false"/>
          <w:color w:val="000000"/>
          <w:sz w:val="28"/>
        </w:rPr>
        <w:t>
      Контроль за состоянием условий труда осуществляется с учетом особенностей технологического процесса, его изменений, реальных условий выполнения различных работ, ремонта оборудования, внедрения оздоровительных мероприятий.</w:t>
      </w:r>
    </w:p>
    <w:p>
      <w:pPr>
        <w:spacing w:after="0"/>
        <w:ind w:left="0"/>
        <w:jc w:val="both"/>
      </w:pPr>
      <w:r>
        <w:rPr>
          <w:rFonts w:ascii="Times New Roman"/>
          <w:b w:val="false"/>
          <w:i w:val="false"/>
          <w:color w:val="000000"/>
          <w:sz w:val="28"/>
        </w:rPr>
        <w:t>
      Измерение производственных факторов следует выполнять по действующим методикам.</w:t>
      </w:r>
    </w:p>
    <w:bookmarkStart w:name="z1312" w:id="1311"/>
    <w:p>
      <w:pPr>
        <w:spacing w:after="0"/>
        <w:ind w:left="0"/>
        <w:jc w:val="both"/>
      </w:pPr>
      <w:r>
        <w:rPr>
          <w:rFonts w:ascii="Times New Roman"/>
          <w:b w:val="false"/>
          <w:i w:val="false"/>
          <w:color w:val="000000"/>
          <w:sz w:val="28"/>
        </w:rPr>
        <w:t xml:space="preserve">
      75. На объектах химической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 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соответсвующей территории. </w:t>
      </w:r>
    </w:p>
    <w:bookmarkEnd w:id="1311"/>
    <w:bookmarkStart w:name="z1313" w:id="1312"/>
    <w:p>
      <w:pPr>
        <w:spacing w:after="0"/>
        <w:ind w:left="0"/>
        <w:jc w:val="left"/>
      </w:pPr>
      <w:r>
        <w:rPr>
          <w:rFonts w:ascii="Times New Roman"/>
          <w:b/>
          <w:i w:val="false"/>
          <w:color w:val="000000"/>
        </w:rPr>
        <w:t xml:space="preserve"> 7. Санитарно-эпидемиологические требования к условиям хранения</w:t>
      </w:r>
      <w:r>
        <w:br/>
      </w:r>
      <w:r>
        <w:rPr>
          <w:rFonts w:ascii="Times New Roman"/>
          <w:b/>
          <w:i w:val="false"/>
          <w:color w:val="000000"/>
        </w:rPr>
        <w:t>реагентов</w:t>
      </w:r>
    </w:p>
    <w:bookmarkEnd w:id="1312"/>
    <w:bookmarkStart w:name="z1314" w:id="1313"/>
    <w:p>
      <w:pPr>
        <w:spacing w:after="0"/>
        <w:ind w:left="0"/>
        <w:jc w:val="both"/>
      </w:pPr>
      <w:r>
        <w:rPr>
          <w:rFonts w:ascii="Times New Roman"/>
          <w:b w:val="false"/>
          <w:i w:val="false"/>
          <w:color w:val="000000"/>
          <w:sz w:val="28"/>
        </w:rPr>
        <w:t>
      76. Применяемые для ведения технологических процессов в организациях реагенты (кислоты, щелочи, цианиды, аммиачная вода, аммиачная селитра, карбонаты и гидрокарбонаты щелочных и щелочноземельных металлов и другие) хранятся в расходных складах.</w:t>
      </w:r>
    </w:p>
    <w:bookmarkEnd w:id="1313"/>
    <w:bookmarkStart w:name="z1315" w:id="1314"/>
    <w:p>
      <w:pPr>
        <w:spacing w:after="0"/>
        <w:ind w:left="0"/>
        <w:jc w:val="both"/>
      </w:pPr>
      <w:r>
        <w:rPr>
          <w:rFonts w:ascii="Times New Roman"/>
          <w:b w:val="false"/>
          <w:i w:val="false"/>
          <w:color w:val="000000"/>
          <w:sz w:val="28"/>
        </w:rPr>
        <w:t>
      77. Расходные склады обеспечиваются внутрискладскими дорогами, связывающими склады с автомобильными дорогами общего пользования и железнодорожными подъездными путями, связывающими склады с железными дорогами общего пользования.</w:t>
      </w:r>
    </w:p>
    <w:bookmarkEnd w:id="1314"/>
    <w:bookmarkStart w:name="z1316" w:id="1315"/>
    <w:p>
      <w:pPr>
        <w:spacing w:after="0"/>
        <w:ind w:left="0"/>
        <w:jc w:val="both"/>
      </w:pPr>
      <w:r>
        <w:rPr>
          <w:rFonts w:ascii="Times New Roman"/>
          <w:b w:val="false"/>
          <w:i w:val="false"/>
          <w:color w:val="000000"/>
          <w:sz w:val="28"/>
        </w:rPr>
        <w:t>
      78. Для складов, значительно удаленных от автомобильных и железных дорог общего пользования, в качестве подъездных используют профилированные грунтовые автомобильные дороги.</w:t>
      </w:r>
    </w:p>
    <w:bookmarkEnd w:id="1315"/>
    <w:bookmarkStart w:name="z1317" w:id="1316"/>
    <w:p>
      <w:pPr>
        <w:spacing w:after="0"/>
        <w:ind w:left="0"/>
        <w:jc w:val="both"/>
      </w:pPr>
      <w:r>
        <w:rPr>
          <w:rFonts w:ascii="Times New Roman"/>
          <w:b w:val="false"/>
          <w:i w:val="false"/>
          <w:color w:val="000000"/>
          <w:sz w:val="28"/>
        </w:rPr>
        <w:t>
      79. Склады реагентов устраивают наземными и полузаглубленными с обязательным принятием мер, исключающих загрязнение почвы, подземных вод и атмосферного воздуха.</w:t>
      </w:r>
    </w:p>
    <w:bookmarkEnd w:id="1316"/>
    <w:bookmarkStart w:name="z1318" w:id="1317"/>
    <w:p>
      <w:pPr>
        <w:spacing w:after="0"/>
        <w:ind w:left="0"/>
        <w:jc w:val="both"/>
      </w:pPr>
      <w:r>
        <w:rPr>
          <w:rFonts w:ascii="Times New Roman"/>
          <w:b w:val="false"/>
          <w:i w:val="false"/>
          <w:color w:val="000000"/>
          <w:sz w:val="28"/>
        </w:rPr>
        <w:t xml:space="preserve">
      80. Ввоз и хранение реагентов, относящихся к сильнодействующим ядовитым веществам и прекурсорам, на вновь построенных складах осуществляются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1317"/>
    <w:bookmarkStart w:name="z1319" w:id="1318"/>
    <w:p>
      <w:pPr>
        <w:spacing w:after="0"/>
        <w:ind w:left="0"/>
        <w:jc w:val="both"/>
      </w:pPr>
      <w:r>
        <w:rPr>
          <w:rFonts w:ascii="Times New Roman"/>
          <w:b w:val="false"/>
          <w:i w:val="false"/>
          <w:color w:val="000000"/>
          <w:sz w:val="28"/>
        </w:rPr>
        <w:t>
      81. Не допускается совместное хранение в одном складском помещении химически взаимно активных реагентов или посторонних материалов.</w:t>
      </w:r>
    </w:p>
    <w:bookmarkEnd w:id="1318"/>
    <w:bookmarkStart w:name="z1320" w:id="1319"/>
    <w:p>
      <w:pPr>
        <w:spacing w:after="0"/>
        <w:ind w:left="0"/>
        <w:jc w:val="both"/>
      </w:pPr>
      <w:r>
        <w:rPr>
          <w:rFonts w:ascii="Times New Roman"/>
          <w:b w:val="false"/>
          <w:i w:val="false"/>
          <w:color w:val="000000"/>
          <w:sz w:val="28"/>
        </w:rPr>
        <w:t>
      82. Для каждой из складируемых групп жидких реагентов предусматривается отдельный железнодорожный или автомобильный въезд в соответствующую складскую зону, располагаемую в незатопляемых сухих участках территории.</w:t>
      </w:r>
    </w:p>
    <w:bookmarkEnd w:id="1319"/>
    <w:bookmarkStart w:name="z1321" w:id="1320"/>
    <w:p>
      <w:pPr>
        <w:spacing w:after="0"/>
        <w:ind w:left="0"/>
        <w:jc w:val="both"/>
      </w:pPr>
      <w:r>
        <w:rPr>
          <w:rFonts w:ascii="Times New Roman"/>
          <w:b w:val="false"/>
          <w:i w:val="false"/>
          <w:color w:val="000000"/>
          <w:sz w:val="28"/>
        </w:rPr>
        <w:t>
      83. Не допускается использование железнодорожных цистерн, находящихся на железнодорожных путях, в качестве стационарных, складских (расходных) емкостей.</w:t>
      </w:r>
    </w:p>
    <w:bookmarkEnd w:id="1320"/>
    <w:bookmarkStart w:name="z1322" w:id="1321"/>
    <w:p>
      <w:pPr>
        <w:spacing w:after="0"/>
        <w:ind w:left="0"/>
        <w:jc w:val="both"/>
      </w:pPr>
      <w:r>
        <w:rPr>
          <w:rFonts w:ascii="Times New Roman"/>
          <w:b w:val="false"/>
          <w:i w:val="false"/>
          <w:color w:val="000000"/>
          <w:sz w:val="28"/>
        </w:rPr>
        <w:t>
      84. Порожняя тара из-под легко воспламеняющихся жидкостей, а также ядовитых веществ закупоривается и храниться на специально отведенной площадке.</w:t>
      </w:r>
    </w:p>
    <w:bookmarkEnd w:id="1321"/>
    <w:bookmarkStart w:name="z1323" w:id="1322"/>
    <w:p>
      <w:pPr>
        <w:spacing w:after="0"/>
        <w:ind w:left="0"/>
        <w:jc w:val="both"/>
      </w:pPr>
      <w:r>
        <w:rPr>
          <w:rFonts w:ascii="Times New Roman"/>
          <w:b w:val="false"/>
          <w:i w:val="false"/>
          <w:color w:val="000000"/>
          <w:sz w:val="28"/>
        </w:rPr>
        <w:t>
      85. Кислоты, щелочи и другие токсичные жидкости подаются на склад в специальной таре.</w:t>
      </w:r>
    </w:p>
    <w:bookmarkEnd w:id="1322"/>
    <w:bookmarkStart w:name="z1324" w:id="1323"/>
    <w:p>
      <w:pPr>
        <w:spacing w:after="0"/>
        <w:ind w:left="0"/>
        <w:jc w:val="both"/>
      </w:pPr>
      <w:r>
        <w:rPr>
          <w:rFonts w:ascii="Times New Roman"/>
          <w:b w:val="false"/>
          <w:i w:val="false"/>
          <w:color w:val="000000"/>
          <w:sz w:val="28"/>
        </w:rPr>
        <w:t>
      86. Серная разбавленная кислота хранится в стальных футерованных или выполненных из кислотостойкой стали резервуарах.</w:t>
      </w:r>
    </w:p>
    <w:bookmarkEnd w:id="1323"/>
    <w:bookmarkStart w:name="z1325" w:id="1324"/>
    <w:p>
      <w:pPr>
        <w:spacing w:after="0"/>
        <w:ind w:left="0"/>
        <w:jc w:val="both"/>
      </w:pPr>
      <w:r>
        <w:rPr>
          <w:rFonts w:ascii="Times New Roman"/>
          <w:b w:val="false"/>
          <w:i w:val="false"/>
          <w:color w:val="000000"/>
          <w:sz w:val="28"/>
        </w:rPr>
        <w:t>
      87. Концентрированная серная кислота и олеум (улучшенный и технический) хранится в вертикальных, выполненных из стали или спецстали резервуарах с плоскими днищами и коническими крышами как нефутерованных, так и футерованных кислотоупорным кирпичом или кислотоустойчивым материалом. Допускается хранение концентрированной серной кислоты в горизонтальных резервуарах.</w:t>
      </w:r>
    </w:p>
    <w:bookmarkEnd w:id="1324"/>
    <w:bookmarkStart w:name="z1326" w:id="1325"/>
    <w:p>
      <w:pPr>
        <w:spacing w:after="0"/>
        <w:ind w:left="0"/>
        <w:jc w:val="both"/>
      </w:pPr>
      <w:r>
        <w:rPr>
          <w:rFonts w:ascii="Times New Roman"/>
          <w:b w:val="false"/>
          <w:i w:val="false"/>
          <w:color w:val="000000"/>
          <w:sz w:val="28"/>
        </w:rPr>
        <w:t>
      88. Резервуары для хранения олеума футеруют. Улучшенная серная кислота хранится в чистых герметически закрытых емкостях из нержавеющей стали или емкостях из стали футерованных кислотоупорными плиткой или кирпичом.</w:t>
      </w:r>
    </w:p>
    <w:bookmarkEnd w:id="1325"/>
    <w:bookmarkStart w:name="z1327" w:id="1326"/>
    <w:p>
      <w:pPr>
        <w:spacing w:after="0"/>
        <w:ind w:left="0"/>
        <w:jc w:val="both"/>
      </w:pPr>
      <w:r>
        <w:rPr>
          <w:rFonts w:ascii="Times New Roman"/>
          <w:b w:val="false"/>
          <w:i w:val="false"/>
          <w:color w:val="000000"/>
          <w:sz w:val="28"/>
        </w:rPr>
        <w:t>
      89. Для хранения меланжа и слабой азотной кислоты резервуары изготавливаются из нержавеющей стали. Концентрированную азотную кислоту хранят в емкостях из алюминия.</w:t>
      </w:r>
    </w:p>
    <w:bookmarkEnd w:id="1326"/>
    <w:bookmarkStart w:name="z1328" w:id="1327"/>
    <w:p>
      <w:pPr>
        <w:spacing w:after="0"/>
        <w:ind w:left="0"/>
        <w:jc w:val="both"/>
      </w:pPr>
      <w:r>
        <w:rPr>
          <w:rFonts w:ascii="Times New Roman"/>
          <w:b w:val="false"/>
          <w:i w:val="false"/>
          <w:color w:val="000000"/>
          <w:sz w:val="28"/>
        </w:rPr>
        <w:t>
      90. Соляная кислота храниться в резервуарах из углеродистой стали, оборудованных средствами антикоррозионной защиты.</w:t>
      </w:r>
    </w:p>
    <w:bookmarkEnd w:id="1327"/>
    <w:bookmarkStart w:name="z1329" w:id="1328"/>
    <w:p>
      <w:pPr>
        <w:spacing w:after="0"/>
        <w:ind w:left="0"/>
        <w:jc w:val="both"/>
      </w:pPr>
      <w:r>
        <w:rPr>
          <w:rFonts w:ascii="Times New Roman"/>
          <w:b w:val="false"/>
          <w:i w:val="false"/>
          <w:color w:val="000000"/>
          <w:sz w:val="28"/>
        </w:rPr>
        <w:t>
      91. Склады кислот необходимо устраивать наземными с размещением резервуаров на открытых площадках.</w:t>
      </w:r>
    </w:p>
    <w:bookmarkEnd w:id="1328"/>
    <w:bookmarkStart w:name="z1330" w:id="1329"/>
    <w:p>
      <w:pPr>
        <w:spacing w:after="0"/>
        <w:ind w:left="0"/>
        <w:jc w:val="both"/>
      </w:pPr>
      <w:r>
        <w:rPr>
          <w:rFonts w:ascii="Times New Roman"/>
          <w:b w:val="false"/>
          <w:i w:val="false"/>
          <w:color w:val="000000"/>
          <w:sz w:val="28"/>
        </w:rPr>
        <w:t>
      92. Пол поддона устраивается с уклоном к сборному лотку, по которому кислота, в случае пролива, а также, атмосферные осадки поступают в сборный приямок. После их нейтрализации они опускаются в производственную канализацию.</w:t>
      </w:r>
    </w:p>
    <w:bookmarkEnd w:id="1329"/>
    <w:bookmarkStart w:name="z1331" w:id="1330"/>
    <w:p>
      <w:pPr>
        <w:spacing w:after="0"/>
        <w:ind w:left="0"/>
        <w:jc w:val="both"/>
      </w:pPr>
      <w:r>
        <w:rPr>
          <w:rFonts w:ascii="Times New Roman"/>
          <w:b w:val="false"/>
          <w:i w:val="false"/>
          <w:color w:val="000000"/>
          <w:sz w:val="28"/>
        </w:rPr>
        <w:t>
      93. На местах, где существует опасность получения ожогов, устанавливаются краны и фонтанчики для промывки лица и рук, а также емкости с проточной водой и души для промывки тела с обширными участками ожога.</w:t>
      </w:r>
    </w:p>
    <w:bookmarkEnd w:id="1330"/>
    <w:bookmarkStart w:name="z1332" w:id="1331"/>
    <w:p>
      <w:pPr>
        <w:spacing w:after="0"/>
        <w:ind w:left="0"/>
        <w:jc w:val="both"/>
      </w:pPr>
      <w:r>
        <w:rPr>
          <w:rFonts w:ascii="Times New Roman"/>
          <w:b w:val="false"/>
          <w:i w:val="false"/>
          <w:color w:val="000000"/>
          <w:sz w:val="28"/>
        </w:rPr>
        <w:t>
      94. Каустическую соду хранят в теплоизолированных резервуарах из нержавеющей стали или из углеродистой стали.</w:t>
      </w:r>
    </w:p>
    <w:bookmarkEnd w:id="1331"/>
    <w:p>
      <w:pPr>
        <w:spacing w:after="0"/>
        <w:ind w:left="0"/>
        <w:jc w:val="both"/>
      </w:pPr>
      <w:r>
        <w:rPr>
          <w:rFonts w:ascii="Times New Roman"/>
          <w:b w:val="false"/>
          <w:i w:val="false"/>
          <w:color w:val="000000"/>
          <w:sz w:val="28"/>
        </w:rPr>
        <w:t>
      Не допускается соприкосновение нагревательного устройства с гуммированными стенками резервуара.</w:t>
      </w:r>
    </w:p>
    <w:bookmarkStart w:name="z1333" w:id="1332"/>
    <w:p>
      <w:pPr>
        <w:spacing w:after="0"/>
        <w:ind w:left="0"/>
        <w:jc w:val="both"/>
      </w:pPr>
      <w:r>
        <w:rPr>
          <w:rFonts w:ascii="Times New Roman"/>
          <w:b w:val="false"/>
          <w:i w:val="false"/>
          <w:color w:val="000000"/>
          <w:sz w:val="28"/>
        </w:rPr>
        <w:t>
      95. Склады аммиачной воды необходимо устраивать наземными.</w:t>
      </w:r>
    </w:p>
    <w:bookmarkEnd w:id="1332"/>
    <w:bookmarkStart w:name="z1334" w:id="1333"/>
    <w:p>
      <w:pPr>
        <w:spacing w:after="0"/>
        <w:ind w:left="0"/>
        <w:jc w:val="both"/>
      </w:pPr>
      <w:r>
        <w:rPr>
          <w:rFonts w:ascii="Times New Roman"/>
          <w:b w:val="false"/>
          <w:i w:val="false"/>
          <w:color w:val="000000"/>
          <w:sz w:val="28"/>
        </w:rPr>
        <w:t>
      96. Склад аммиачной воды ограждают сплошным земляным валом (стеной), рассчитанным на гидростатическое давление разлившейся жидкости.</w:t>
      </w:r>
    </w:p>
    <w:bookmarkEnd w:id="1333"/>
    <w:bookmarkStart w:name="z1335" w:id="1334"/>
    <w:p>
      <w:pPr>
        <w:spacing w:after="0"/>
        <w:ind w:left="0"/>
        <w:jc w:val="both"/>
      </w:pPr>
      <w:r>
        <w:rPr>
          <w:rFonts w:ascii="Times New Roman"/>
          <w:b w:val="false"/>
          <w:i w:val="false"/>
          <w:color w:val="000000"/>
          <w:sz w:val="28"/>
        </w:rPr>
        <w:t>
      97. Резервуары для хранения аммиачной воды изготавливают из углеродистой стали, арматура и трубопроводы из металлов, не содержащих медь и ее сплавы.</w:t>
      </w:r>
    </w:p>
    <w:bookmarkEnd w:id="1334"/>
    <w:bookmarkStart w:name="z1336" w:id="1335"/>
    <w:p>
      <w:pPr>
        <w:spacing w:after="0"/>
        <w:ind w:left="0"/>
        <w:jc w:val="both"/>
      </w:pPr>
      <w:r>
        <w:rPr>
          <w:rFonts w:ascii="Times New Roman"/>
          <w:b w:val="false"/>
          <w:i w:val="false"/>
          <w:color w:val="000000"/>
          <w:sz w:val="28"/>
        </w:rPr>
        <w:t>
      98. Не допускается устройство в здании склада подвалов, каналов, приямков, углублений в полу, а также лазов и других, не просматриваемых участков. Склады аммиачной селитры оборудуются искусственной вентиляцией. Отопление складов аммиачной селитры предусматривается воздушным, не допускается установка калориферов с трубными распределительными коммуникациями.</w:t>
      </w:r>
    </w:p>
    <w:bookmarkEnd w:id="1335"/>
    <w:bookmarkStart w:name="z1337" w:id="1336"/>
    <w:p>
      <w:pPr>
        <w:spacing w:after="0"/>
        <w:ind w:left="0"/>
        <w:jc w:val="both"/>
      </w:pPr>
      <w:r>
        <w:rPr>
          <w:rFonts w:ascii="Times New Roman"/>
          <w:b w:val="false"/>
          <w:i w:val="false"/>
          <w:color w:val="000000"/>
          <w:sz w:val="28"/>
        </w:rPr>
        <w:t>
      99. Прилегающая к складу и погрузочным площадкам территория имеет сплошное покрытие из материалов устойчивых к воздействию аммиачной селитры, с уклоном для стока атмосферных вод.</w:t>
      </w:r>
    </w:p>
    <w:bookmarkEnd w:id="1336"/>
    <w:bookmarkStart w:name="z1338" w:id="1337"/>
    <w:p>
      <w:pPr>
        <w:spacing w:after="0"/>
        <w:ind w:left="0"/>
        <w:jc w:val="both"/>
      </w:pPr>
      <w:r>
        <w:rPr>
          <w:rFonts w:ascii="Times New Roman"/>
          <w:b w:val="false"/>
          <w:i w:val="false"/>
          <w:color w:val="000000"/>
          <w:sz w:val="28"/>
        </w:rPr>
        <w:t>
      100. Наряду с регулярной текущей уборкой помещений склада аммиачной селитры, необходимо не реже одного раза в год весь склад (или поочередно каждый отсек или участок склада) полностью опорожнять с последующей тщательной очисткой пола от налипшей селитры.</w:t>
      </w:r>
    </w:p>
    <w:bookmarkEnd w:id="1337"/>
    <w:bookmarkStart w:name="z1339" w:id="1338"/>
    <w:p>
      <w:pPr>
        <w:spacing w:after="0"/>
        <w:ind w:left="0"/>
        <w:jc w:val="both"/>
      </w:pPr>
      <w:r>
        <w:rPr>
          <w:rFonts w:ascii="Times New Roman"/>
          <w:b w:val="false"/>
          <w:i w:val="false"/>
          <w:color w:val="000000"/>
          <w:sz w:val="28"/>
        </w:rPr>
        <w:t>
      101. Не допускается хранение в одном складском помещении совместно с аммиачной селитрой других продуктов и материалов.</w:t>
      </w:r>
    </w:p>
    <w:bookmarkEnd w:id="1338"/>
    <w:bookmarkStart w:name="z1340" w:id="1339"/>
    <w:p>
      <w:pPr>
        <w:spacing w:after="0"/>
        <w:ind w:left="0"/>
        <w:jc w:val="both"/>
      </w:pPr>
      <w:r>
        <w:rPr>
          <w:rFonts w:ascii="Times New Roman"/>
          <w:b w:val="false"/>
          <w:i w:val="false"/>
          <w:color w:val="000000"/>
          <w:sz w:val="28"/>
        </w:rPr>
        <w:t>
      102. Хранение в складских помещениях аммиачной селитры сметок (загрязненной аммиачной селитры) не допускается. Последние хранятся в отдельном помещении вместимостью не более 60 тонн (далее – тн).</w:t>
      </w:r>
    </w:p>
    <w:bookmarkEnd w:id="1339"/>
    <w:bookmarkStart w:name="z1341" w:id="1340"/>
    <w:p>
      <w:pPr>
        <w:spacing w:after="0"/>
        <w:ind w:left="0"/>
        <w:jc w:val="both"/>
      </w:pPr>
      <w:r>
        <w:rPr>
          <w:rFonts w:ascii="Times New Roman"/>
          <w:b w:val="false"/>
          <w:i w:val="false"/>
          <w:color w:val="000000"/>
          <w:sz w:val="28"/>
        </w:rPr>
        <w:t>
      103. Расстояние между штабелями аммиачной селитры (в мешках) для проезда транспортно-погрузочных машин составляет не менее 1,5 метра (далее – м), проходы – шириной 1,0 м. Центральные проезды шириной 3,0 м.</w:t>
      </w:r>
    </w:p>
    <w:bookmarkEnd w:id="1340"/>
    <w:bookmarkStart w:name="z1342" w:id="1341"/>
    <w:p>
      <w:pPr>
        <w:spacing w:after="0"/>
        <w:ind w:left="0"/>
        <w:jc w:val="both"/>
      </w:pPr>
      <w:r>
        <w:rPr>
          <w:rFonts w:ascii="Times New Roman"/>
          <w:b w:val="false"/>
          <w:i w:val="false"/>
          <w:color w:val="000000"/>
          <w:sz w:val="28"/>
        </w:rPr>
        <w:t>
      104. Карбонаты и гидрокарбонаты натрия, калия, кальция, магния хранятся в мешках. Емкость складов не превышают 1500 тн.</w:t>
      </w:r>
    </w:p>
    <w:bookmarkEnd w:id="1341"/>
    <w:bookmarkStart w:name="z1343" w:id="1342"/>
    <w:p>
      <w:pPr>
        <w:spacing w:after="0"/>
        <w:ind w:left="0"/>
        <w:jc w:val="both"/>
      </w:pPr>
      <w:r>
        <w:rPr>
          <w:rFonts w:ascii="Times New Roman"/>
          <w:b w:val="false"/>
          <w:i w:val="false"/>
          <w:color w:val="000000"/>
          <w:sz w:val="28"/>
        </w:rPr>
        <w:t>
      105. Погрузочно-разгрузочные работы механизируют.</w:t>
      </w:r>
    </w:p>
    <w:bookmarkEnd w:id="1342"/>
    <w:bookmarkStart w:name="z1344" w:id="1343"/>
    <w:p>
      <w:pPr>
        <w:spacing w:after="0"/>
        <w:ind w:left="0"/>
        <w:jc w:val="both"/>
      </w:pPr>
      <w:r>
        <w:rPr>
          <w:rFonts w:ascii="Times New Roman"/>
          <w:b w:val="false"/>
          <w:i w:val="false"/>
          <w:color w:val="000000"/>
          <w:sz w:val="28"/>
        </w:rPr>
        <w:t>
      106. Применяемые в технологии соли синильной кислоты – цианистый натрий, калий, кальций и цианистые препараты (цианплав) хранятся в базисных, расходных и цеховых складах.</w:t>
      </w:r>
    </w:p>
    <w:bookmarkEnd w:id="1343"/>
    <w:bookmarkStart w:name="z1345" w:id="1344"/>
    <w:p>
      <w:pPr>
        <w:spacing w:after="0"/>
        <w:ind w:left="0"/>
        <w:jc w:val="both"/>
      </w:pPr>
      <w:r>
        <w:rPr>
          <w:rFonts w:ascii="Times New Roman"/>
          <w:b w:val="false"/>
          <w:i w:val="false"/>
          <w:color w:val="000000"/>
          <w:sz w:val="28"/>
        </w:rPr>
        <w:t>
      107. Не допускается хранение сильнодействующих ядовитых веществ под навесами, под открытым небом, а также в сырых помещениях и подвалах.</w:t>
      </w:r>
    </w:p>
    <w:bookmarkEnd w:id="1344"/>
    <w:bookmarkStart w:name="z1346" w:id="1345"/>
    <w:p>
      <w:pPr>
        <w:spacing w:after="0"/>
        <w:ind w:left="0"/>
        <w:jc w:val="both"/>
      </w:pPr>
      <w:r>
        <w:rPr>
          <w:rFonts w:ascii="Times New Roman"/>
          <w:b w:val="false"/>
          <w:i w:val="false"/>
          <w:color w:val="000000"/>
          <w:sz w:val="28"/>
        </w:rPr>
        <w:t>
      108. Бытовые помещения, размещаемые в габаритах складских зданий, изолируются от помещений для хранения и расфасовки (розлива) сильнодействующих ядовитых веществ и имеют самостоятельный вход через отдельный тамбур.</w:t>
      </w:r>
    </w:p>
    <w:bookmarkEnd w:id="1345"/>
    <w:bookmarkStart w:name="z1347" w:id="1346"/>
    <w:p>
      <w:pPr>
        <w:spacing w:after="0"/>
        <w:ind w:left="0"/>
        <w:jc w:val="both"/>
      </w:pPr>
      <w:r>
        <w:rPr>
          <w:rFonts w:ascii="Times New Roman"/>
          <w:b w:val="false"/>
          <w:i w:val="false"/>
          <w:color w:val="000000"/>
          <w:sz w:val="28"/>
        </w:rPr>
        <w:t>
      109. Для отделки стен, потолков и внутренних конструкций складских помещений для хранения, расфасовки и розлива сильнодействующих ядовитых веществ используют материалы, способные защищать конструкции от химических воздействий сильнодействующих ядовитых веществ, не накапливающие на своей поверхности или не сорбирующие пыль и пары и допускающие легкую очистку и мытье поверхностей. Сопряжения стен с полом и потолком имеет закругленную форму.</w:t>
      </w:r>
    </w:p>
    <w:bookmarkEnd w:id="1346"/>
    <w:bookmarkStart w:name="z1348" w:id="1347"/>
    <w:p>
      <w:pPr>
        <w:spacing w:after="0"/>
        <w:ind w:left="0"/>
        <w:jc w:val="both"/>
      </w:pPr>
      <w:r>
        <w:rPr>
          <w:rFonts w:ascii="Times New Roman"/>
          <w:b w:val="false"/>
          <w:i w:val="false"/>
          <w:color w:val="000000"/>
          <w:sz w:val="28"/>
        </w:rPr>
        <w:t>
      110. В помещениях для хранения сильнодействующих ядовитых веществ предусматривается постоянно действующая естественная приточно-вытяжная вентиляция и механическая вытяжная вентиляция на случай аварии. Механические вытяжные вентиляционные установки устраивают раздельными для бытовых помещений и помещений для хранения и растворения сильнодействующих ядовитых веществ.</w:t>
      </w:r>
    </w:p>
    <w:bookmarkEnd w:id="1347"/>
    <w:bookmarkStart w:name="z1349" w:id="1348"/>
    <w:p>
      <w:pPr>
        <w:spacing w:after="0"/>
        <w:ind w:left="0"/>
        <w:jc w:val="both"/>
      </w:pPr>
      <w:r>
        <w:rPr>
          <w:rFonts w:ascii="Times New Roman"/>
          <w:b w:val="false"/>
          <w:i w:val="false"/>
          <w:color w:val="000000"/>
          <w:sz w:val="28"/>
        </w:rPr>
        <w:t>
      111. Вентиляционные установки включаются за 15 минут до входа в расходный склад. Об этом на входной двери вывешивается предупредительный плакат. Пусковые устройства этих установок располагаются снаружи возле входной двери.</w:t>
      </w:r>
    </w:p>
    <w:bookmarkEnd w:id="1348"/>
    <w:bookmarkStart w:name="z1350" w:id="1349"/>
    <w:p>
      <w:pPr>
        <w:spacing w:after="0"/>
        <w:ind w:left="0"/>
        <w:jc w:val="both"/>
      </w:pPr>
      <w:r>
        <w:rPr>
          <w:rFonts w:ascii="Times New Roman"/>
          <w:b w:val="false"/>
          <w:i w:val="false"/>
          <w:color w:val="000000"/>
          <w:sz w:val="28"/>
        </w:rPr>
        <w:t>
      112. Вентиляционные установки имеют сигнализацию: световую – во время работы и звуковую – на случай непредвиденного прекращения работы.</w:t>
      </w:r>
    </w:p>
    <w:bookmarkEnd w:id="1349"/>
    <w:bookmarkStart w:name="z1351" w:id="1350"/>
    <w:p>
      <w:pPr>
        <w:spacing w:after="0"/>
        <w:ind w:left="0"/>
        <w:jc w:val="both"/>
      </w:pPr>
      <w:r>
        <w:rPr>
          <w:rFonts w:ascii="Times New Roman"/>
          <w:b w:val="false"/>
          <w:i w:val="false"/>
          <w:color w:val="000000"/>
          <w:sz w:val="28"/>
        </w:rPr>
        <w:t>
      113. В помещениях для хранения, расфасовки и розлива сильнодействующих ядовитых веществ осуществляется контроль за состоянием воздушной среды.</w:t>
      </w:r>
    </w:p>
    <w:bookmarkEnd w:id="1350"/>
    <w:bookmarkStart w:name="z1352" w:id="1351"/>
    <w:p>
      <w:pPr>
        <w:spacing w:after="0"/>
        <w:ind w:left="0"/>
        <w:jc w:val="both"/>
      </w:pPr>
      <w:r>
        <w:rPr>
          <w:rFonts w:ascii="Times New Roman"/>
          <w:b w:val="false"/>
          <w:i w:val="false"/>
          <w:color w:val="000000"/>
          <w:sz w:val="28"/>
        </w:rPr>
        <w:t>
      114. При хранении сильнодействующих ядовитых веществ всех групп в мелкой таре (барабанах, баллонах, бутылях и пр.) помещения базисных и расходных складов оборудуются доступными пристенными полками и стеллажами с гнездами (клетками), устроенными соответственно габаритам тары, а также имеет специальные грузовые столики, перемещаемые при помощи тележки, в которые устанавливаются бутыли, баллоны, барабаны и тому подобное.</w:t>
      </w:r>
    </w:p>
    <w:bookmarkEnd w:id="1351"/>
    <w:bookmarkStart w:name="z1353" w:id="1352"/>
    <w:p>
      <w:pPr>
        <w:spacing w:after="0"/>
        <w:ind w:left="0"/>
        <w:jc w:val="both"/>
      </w:pPr>
      <w:r>
        <w:rPr>
          <w:rFonts w:ascii="Times New Roman"/>
          <w:b w:val="false"/>
          <w:i w:val="false"/>
          <w:color w:val="000000"/>
          <w:sz w:val="28"/>
        </w:rPr>
        <w:t>
      115. Все базисные и расходные склады сильнодействующих ядовитых веществ обеспечиваются в достаточном количестве средствами для обезвреживания ядов, средствами индивидуальной защиты, аптечкой для оказания первой помощи и средствами связи.</w:t>
      </w:r>
    </w:p>
    <w:bookmarkEnd w:id="1352"/>
    <w:bookmarkStart w:name="z1354" w:id="1353"/>
    <w:p>
      <w:pPr>
        <w:spacing w:after="0"/>
        <w:ind w:left="0"/>
        <w:jc w:val="both"/>
      </w:pPr>
      <w:r>
        <w:rPr>
          <w:rFonts w:ascii="Times New Roman"/>
          <w:b w:val="false"/>
          <w:i w:val="false"/>
          <w:color w:val="000000"/>
          <w:sz w:val="28"/>
        </w:rPr>
        <w:t>
      116. Работать с сильнодействующими ядовитыми веществами без специальной одежды и средств индивидуальной защиты (далее – СИЗ), в поврежденной специальной одежде и СИЗ не допускается.</w:t>
      </w:r>
    </w:p>
    <w:bookmarkEnd w:id="1353"/>
    <w:bookmarkStart w:name="z1355" w:id="1354"/>
    <w:p>
      <w:pPr>
        <w:spacing w:after="0"/>
        <w:ind w:left="0"/>
        <w:jc w:val="both"/>
      </w:pPr>
      <w:r>
        <w:rPr>
          <w:rFonts w:ascii="Times New Roman"/>
          <w:b w:val="false"/>
          <w:i w:val="false"/>
          <w:color w:val="000000"/>
          <w:sz w:val="28"/>
        </w:rPr>
        <w:t>
      117. Принимать пищу, пить и курить при работе с сильнодействующими ядовитыми веществами не допускается.</w:t>
      </w:r>
    </w:p>
    <w:bookmarkEnd w:id="1354"/>
    <w:bookmarkStart w:name="z1356" w:id="1355"/>
    <w:p>
      <w:pPr>
        <w:spacing w:after="0"/>
        <w:ind w:left="0"/>
        <w:jc w:val="both"/>
      </w:pPr>
      <w:r>
        <w:rPr>
          <w:rFonts w:ascii="Times New Roman"/>
          <w:b w:val="false"/>
          <w:i w:val="false"/>
          <w:color w:val="000000"/>
          <w:sz w:val="28"/>
        </w:rPr>
        <w:t>
      118. Выгрузка опасных грузов, способных к образованию взрывчатых смесей (аммиачная селитра), легковоспламеняющихся и горючих жидкостей и взрывоопасных веществ (аммиачная вода), едких веществ (серная, азотная и соляная кислоты, каустическая сода) следует производить в специально отведенных местах.</w:t>
      </w:r>
    </w:p>
    <w:bookmarkEnd w:id="1355"/>
    <w:bookmarkStart w:name="z1357" w:id="1356"/>
    <w:p>
      <w:pPr>
        <w:spacing w:after="0"/>
        <w:ind w:left="0"/>
        <w:jc w:val="both"/>
      </w:pPr>
      <w:r>
        <w:rPr>
          <w:rFonts w:ascii="Times New Roman"/>
          <w:b w:val="false"/>
          <w:i w:val="false"/>
          <w:color w:val="000000"/>
          <w:sz w:val="28"/>
        </w:rPr>
        <w:t>
      119. Слив из цистерн легковоспламеняющихся и едких жидкостей осуществляется механизированным способом.</w:t>
      </w:r>
    </w:p>
    <w:bookmarkEnd w:id="1356"/>
    <w:bookmarkStart w:name="z1358" w:id="1357"/>
    <w:p>
      <w:pPr>
        <w:spacing w:after="0"/>
        <w:ind w:left="0"/>
        <w:jc w:val="both"/>
      </w:pPr>
      <w:r>
        <w:rPr>
          <w:rFonts w:ascii="Times New Roman"/>
          <w:b w:val="false"/>
          <w:i w:val="false"/>
          <w:color w:val="000000"/>
          <w:sz w:val="28"/>
        </w:rPr>
        <w:t>
      120. Места слива реагентов оборудуются взрывобезопасным освещением, обеспечивающим производство работ круглосуточно, оснащены средствами пожаротушения.</w:t>
      </w:r>
    </w:p>
    <w:bookmarkEnd w:id="1357"/>
    <w:bookmarkStart w:name="z1359" w:id="1358"/>
    <w:p>
      <w:pPr>
        <w:spacing w:after="0"/>
        <w:ind w:left="0"/>
        <w:jc w:val="both"/>
      </w:pPr>
      <w:r>
        <w:rPr>
          <w:rFonts w:ascii="Times New Roman"/>
          <w:b w:val="false"/>
          <w:i w:val="false"/>
          <w:color w:val="000000"/>
          <w:sz w:val="28"/>
        </w:rPr>
        <w:t>
      121. Не допускается прием пищи, курение и применение открытого огня на рабочих местах с легковоспламеняющимися и едкими жидкостями.</w:t>
      </w:r>
    </w:p>
    <w:bookmarkEnd w:id="1358"/>
    <w:bookmarkStart w:name="z1360" w:id="1359"/>
    <w:p>
      <w:pPr>
        <w:spacing w:after="0"/>
        <w:ind w:left="0"/>
        <w:jc w:val="both"/>
      </w:pPr>
      <w:r>
        <w:rPr>
          <w:rFonts w:ascii="Times New Roman"/>
          <w:b w:val="false"/>
          <w:i w:val="false"/>
          <w:color w:val="000000"/>
          <w:sz w:val="28"/>
        </w:rPr>
        <w:t>
      122. Работа с опасными и вредными веществами проводится в специальной одежде с использованием защитных очков или специальных масок с очками, респираторов, резиновых перчаток и сапог, фартуков, каждый рабочий обеспечивается аварийным противогазом с соответствующей фильтрующей коробкой, защищающей от паров и аэрозолей вредного вещества, а для защиты кожных покровов от воздействия кислот и щелочей защитными пастами.</w:t>
      </w:r>
    </w:p>
    <w:bookmarkEnd w:id="1359"/>
    <w:bookmarkStart w:name="z1361" w:id="1360"/>
    <w:p>
      <w:pPr>
        <w:spacing w:after="0"/>
        <w:ind w:left="0"/>
        <w:jc w:val="both"/>
      </w:pPr>
      <w:r>
        <w:rPr>
          <w:rFonts w:ascii="Times New Roman"/>
          <w:b w:val="false"/>
          <w:i w:val="false"/>
          <w:color w:val="000000"/>
          <w:sz w:val="28"/>
        </w:rPr>
        <w:t xml:space="preserve">
      123. Перевозка опасных грузов автомобильным транспортом производится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20 марта 2015 года № 240 "Об утверждении Санитарных правил "Санитарно – эпидемиологические требования к транспортным средствам для перевозки пассажиров и грузов", зарегистрированный в реестре государственной регистрации нормативных правовых актов от 14 мая 2015 года за № 11049.</w:t>
      </w:r>
    </w:p>
    <w:bookmarkEnd w:id="1360"/>
    <w:bookmarkStart w:name="z1362" w:id="1361"/>
    <w:p>
      <w:pPr>
        <w:spacing w:after="0"/>
        <w:ind w:left="0"/>
        <w:jc w:val="both"/>
      </w:pPr>
      <w:r>
        <w:rPr>
          <w:rFonts w:ascii="Times New Roman"/>
          <w:b w:val="false"/>
          <w:i w:val="false"/>
          <w:color w:val="000000"/>
          <w:sz w:val="28"/>
        </w:rPr>
        <w:t xml:space="preserve">
      124. Перевозка радиоактивных веществ автомобильным транспортом осуществляется согласно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зарегистрированный в реестре государственной регистрации нормативных правовых актов от 27 мая 2015 года за № 11205.</w:t>
      </w:r>
    </w:p>
    <w:bookmarkEnd w:id="1361"/>
    <w:bookmarkStart w:name="z1363" w:id="1362"/>
    <w:p>
      <w:pPr>
        <w:spacing w:after="0"/>
        <w:ind w:left="0"/>
        <w:jc w:val="both"/>
      </w:pPr>
      <w:r>
        <w:rPr>
          <w:rFonts w:ascii="Times New Roman"/>
          <w:b w:val="false"/>
          <w:i w:val="false"/>
          <w:color w:val="000000"/>
          <w:sz w:val="28"/>
        </w:rPr>
        <w:t>
      125. Транспортные средства, используемые для перевозки опасных грузов, в зависимости от класса опасности перевозимого груза, комплектуются:</w:t>
      </w:r>
    </w:p>
    <w:bookmarkEnd w:id="1362"/>
    <w:p>
      <w:pPr>
        <w:spacing w:after="0"/>
        <w:ind w:left="0"/>
        <w:jc w:val="both"/>
      </w:pPr>
      <w:r>
        <w:rPr>
          <w:rFonts w:ascii="Times New Roman"/>
          <w:b w:val="false"/>
          <w:i w:val="false"/>
          <w:color w:val="000000"/>
          <w:sz w:val="28"/>
        </w:rPr>
        <w:t>
      1) первичными средствами пожаротушения (огнетушителями, набором шанцевого инструмента, ведрами, кошмой, ящиком с сухим песком и другими средствами);</w:t>
      </w:r>
    </w:p>
    <w:p>
      <w:pPr>
        <w:spacing w:after="0"/>
        <w:ind w:left="0"/>
        <w:jc w:val="both"/>
      </w:pPr>
      <w:r>
        <w:rPr>
          <w:rFonts w:ascii="Times New Roman"/>
          <w:b w:val="false"/>
          <w:i w:val="false"/>
          <w:color w:val="000000"/>
          <w:sz w:val="28"/>
        </w:rPr>
        <w:t>
      2) СИЗ кожи и глаз (резиновыми сапогами, резиновыми перчатками, прорезиненным фартуком, костюмом с кислотозащитной пропиткой, очками защитными, противогазом);</w:t>
      </w:r>
    </w:p>
    <w:p>
      <w:pPr>
        <w:spacing w:after="0"/>
        <w:ind w:left="0"/>
        <w:jc w:val="both"/>
      </w:pPr>
      <w:r>
        <w:rPr>
          <w:rFonts w:ascii="Times New Roman"/>
          <w:b w:val="false"/>
          <w:i w:val="false"/>
          <w:color w:val="000000"/>
          <w:sz w:val="28"/>
        </w:rPr>
        <w:t>
      3) аварийным инструментом и снаряжением (знаками "Въезд запрещен" и "Аварийная остановка", противооткатными упорами, веревкой или тросом для ограждения места аварии, канистрами с нейтрализующим раствором);</w:t>
      </w:r>
    </w:p>
    <w:p>
      <w:pPr>
        <w:spacing w:after="0"/>
        <w:ind w:left="0"/>
        <w:jc w:val="both"/>
      </w:pPr>
      <w:r>
        <w:rPr>
          <w:rFonts w:ascii="Times New Roman"/>
          <w:b w:val="false"/>
          <w:i w:val="false"/>
          <w:color w:val="000000"/>
          <w:sz w:val="28"/>
        </w:rPr>
        <w:t>
      4) медицинской аптечкой первой помощи;</w:t>
      </w:r>
    </w:p>
    <w:p>
      <w:pPr>
        <w:spacing w:after="0"/>
        <w:ind w:left="0"/>
        <w:jc w:val="both"/>
      </w:pPr>
      <w:r>
        <w:rPr>
          <w:rFonts w:ascii="Times New Roman"/>
          <w:b w:val="false"/>
          <w:i w:val="false"/>
          <w:color w:val="000000"/>
          <w:sz w:val="28"/>
        </w:rPr>
        <w:t>
      5) при перевозке радиоактивных веществ – дополнительно: респиратором, четырьмя предупредительными знаками радиационной опасности и пластиковым пакетом с чистой ветошью.</w:t>
      </w:r>
    </w:p>
    <w:bookmarkStart w:name="z1364" w:id="1363"/>
    <w:p>
      <w:pPr>
        <w:spacing w:after="0"/>
        <w:ind w:left="0"/>
        <w:jc w:val="both"/>
      </w:pPr>
      <w:r>
        <w:rPr>
          <w:rFonts w:ascii="Times New Roman"/>
          <w:b w:val="false"/>
          <w:i w:val="false"/>
          <w:color w:val="000000"/>
          <w:sz w:val="28"/>
        </w:rPr>
        <w:t>
      126. Под погрузку аммиачной селитры подаются автотранспортные средства с исправными сухими кузовами, тщательно очищенными от остатков любых других материалов и оборудованных специальным пологом для защиты от прямого попадания солнечных лучей.</w:t>
      </w:r>
    </w:p>
    <w:bookmarkEnd w:id="1363"/>
    <w:bookmarkStart w:name="z1365" w:id="1364"/>
    <w:p>
      <w:pPr>
        <w:spacing w:after="0"/>
        <w:ind w:left="0"/>
        <w:jc w:val="left"/>
      </w:pPr>
      <w:r>
        <w:rPr>
          <w:rFonts w:ascii="Times New Roman"/>
          <w:b/>
          <w:i w:val="false"/>
          <w:color w:val="000000"/>
        </w:rPr>
        <w:t xml:space="preserve"> 8. Санитарно-эпидемиологические требования к помещениям для</w:t>
      </w:r>
      <w:r>
        <w:br/>
      </w:r>
      <w:r>
        <w:rPr>
          <w:rFonts w:ascii="Times New Roman"/>
          <w:b/>
          <w:i w:val="false"/>
          <w:color w:val="000000"/>
        </w:rPr>
        <w:t>обслуживания работающих лиц</w:t>
      </w:r>
    </w:p>
    <w:bookmarkEnd w:id="1364"/>
    <w:bookmarkStart w:name="z1366" w:id="1365"/>
    <w:p>
      <w:pPr>
        <w:spacing w:after="0"/>
        <w:ind w:left="0"/>
        <w:jc w:val="both"/>
      </w:pPr>
      <w:r>
        <w:rPr>
          <w:rFonts w:ascii="Times New Roman"/>
          <w:b w:val="false"/>
          <w:i w:val="false"/>
          <w:color w:val="000000"/>
          <w:sz w:val="28"/>
        </w:rPr>
        <w:t>
      127. Гардеробные помещения для просушивания специальной одежды и специальной обуви оборудуются механической общеобменной приточно-вытяжной вентиляцией.</w:t>
      </w:r>
    </w:p>
    <w:bookmarkEnd w:id="1365"/>
    <w:bookmarkStart w:name="z1367" w:id="1366"/>
    <w:p>
      <w:pPr>
        <w:spacing w:after="0"/>
        <w:ind w:left="0"/>
        <w:jc w:val="both"/>
      </w:pPr>
      <w:r>
        <w:rPr>
          <w:rFonts w:ascii="Times New Roman"/>
          <w:b w:val="false"/>
          <w:i w:val="false"/>
          <w:color w:val="000000"/>
          <w:sz w:val="28"/>
        </w:rPr>
        <w:t>
      128. Устройство душевых помещений предусматривает легкую чистку и мытье полов, стен и потолков горячей водой с применением моющих и дезинфицирующих средств, а также сток использованной воды из душевых кабин.</w:t>
      </w:r>
    </w:p>
    <w:bookmarkEnd w:id="1366"/>
    <w:bookmarkStart w:name="z1368" w:id="1367"/>
    <w:p>
      <w:pPr>
        <w:spacing w:after="0"/>
        <w:ind w:left="0"/>
        <w:jc w:val="both"/>
      </w:pPr>
      <w:r>
        <w:rPr>
          <w:rFonts w:ascii="Times New Roman"/>
          <w:b w:val="false"/>
          <w:i w:val="false"/>
          <w:color w:val="000000"/>
          <w:sz w:val="28"/>
        </w:rPr>
        <w:t>
      129. Не допускается хранение и прием пищи в производственных помещениях.</w:t>
      </w:r>
    </w:p>
    <w:bookmarkEnd w:id="1367"/>
    <w:bookmarkStart w:name="z1369" w:id="1368"/>
    <w:p>
      <w:pPr>
        <w:spacing w:after="0"/>
        <w:ind w:left="0"/>
        <w:jc w:val="both"/>
      </w:pPr>
      <w:r>
        <w:rPr>
          <w:rFonts w:ascii="Times New Roman"/>
          <w:b w:val="false"/>
          <w:i w:val="false"/>
          <w:color w:val="000000"/>
          <w:sz w:val="28"/>
        </w:rPr>
        <w:t>
      130. Во всех основных технологических цехах предусматриваются помещения и оборудование для обеспыливания специальной одежды.</w:t>
      </w:r>
    </w:p>
    <w:bookmarkEnd w:id="1368"/>
    <w:bookmarkStart w:name="z1370" w:id="1369"/>
    <w:p>
      <w:pPr>
        <w:spacing w:after="0"/>
        <w:ind w:left="0"/>
        <w:jc w:val="both"/>
      </w:pPr>
      <w:r>
        <w:rPr>
          <w:rFonts w:ascii="Times New Roman"/>
          <w:b w:val="false"/>
          <w:i w:val="false"/>
          <w:color w:val="000000"/>
          <w:sz w:val="28"/>
        </w:rPr>
        <w:t>
      131. Здравпункты имеют комплект инактиваторов, позволяющих нейтрализовать агрессивные производственные вещества (после промывания пораженного участка водой) при попадании их на кожу или в глаза.</w:t>
      </w:r>
    </w:p>
    <w:bookmarkEnd w:id="1369"/>
    <w:bookmarkStart w:name="z1371" w:id="1370"/>
    <w:p>
      <w:pPr>
        <w:spacing w:after="0"/>
        <w:ind w:left="0"/>
        <w:jc w:val="both"/>
      </w:pPr>
      <w:r>
        <w:rPr>
          <w:rFonts w:ascii="Times New Roman"/>
          <w:b w:val="false"/>
          <w:i w:val="false"/>
          <w:color w:val="000000"/>
          <w:sz w:val="28"/>
        </w:rPr>
        <w:t xml:space="preserve">
      132. Все работающие проходят предварительный при поступлении на работу и периодический медицинский осмотр в соответствии приказами Министра национальной экономики от 28 февраля 2015 года </w:t>
      </w:r>
      <w:r>
        <w:rPr>
          <w:rFonts w:ascii="Times New Roman"/>
          <w:b w:val="false"/>
          <w:i w:val="false"/>
          <w:color w:val="000000"/>
          <w:sz w:val="28"/>
        </w:rPr>
        <w:t>№ 175</w:t>
      </w:r>
      <w:r>
        <w:rPr>
          <w:rFonts w:ascii="Times New Roman"/>
          <w:b w:val="false"/>
          <w:i w:val="false"/>
          <w:color w:val="000000"/>
          <w:sz w:val="28"/>
        </w:rPr>
        <w:t xml:space="preserve"> "Об утверждении Перечня вредных производственных факторов, профессий, при которых проводятся обязательные медицинские осмотры", зарегистрированный в реестре государственной регистрации нормативных правовых актов от 08 мая 2015 года за №10987 и от 24 февраля 2015 года </w:t>
      </w:r>
      <w:r>
        <w:rPr>
          <w:rFonts w:ascii="Times New Roman"/>
          <w:b w:val="false"/>
          <w:i w:val="false"/>
          <w:color w:val="000000"/>
          <w:sz w:val="28"/>
        </w:rPr>
        <w:t>№ 127</w:t>
      </w:r>
      <w:r>
        <w:rPr>
          <w:rFonts w:ascii="Times New Roman"/>
          <w:b w:val="false"/>
          <w:i w:val="false"/>
          <w:color w:val="000000"/>
          <w:sz w:val="28"/>
        </w:rPr>
        <w:t xml:space="preserve"> "Об утверждении Правил проведения обязательных медицинских осмотров", зарегистрированный в реестре государственной регистрации нормативных правовых актов от 08 апреля 2015 года за № 10634.</w:t>
      </w:r>
    </w:p>
    <w:bookmarkEnd w:id="1370"/>
    <w:bookmarkStart w:name="z1372" w:id="1371"/>
    <w:p>
      <w:pPr>
        <w:spacing w:after="0"/>
        <w:ind w:left="0"/>
        <w:jc w:val="both"/>
      </w:pPr>
      <w:r>
        <w:rPr>
          <w:rFonts w:ascii="Times New Roman"/>
          <w:b w:val="false"/>
          <w:i w:val="false"/>
          <w:color w:val="000000"/>
          <w:sz w:val="28"/>
        </w:rPr>
        <w:t>
      133. Работники обеспечиваются молоком и лечебно-профилактическим питанием, в соответствии с порядком и нормами обеспечения работников молоком и лечебно-профилактическим питанием за счет средств работодателя.</w:t>
      </w:r>
    </w:p>
    <w:bookmarkEnd w:id="1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химической промышленности"</w:t>
            </w:r>
          </w:p>
        </w:tc>
      </w:tr>
    </w:tbl>
    <w:p>
      <w:pPr>
        <w:spacing w:after="0"/>
        <w:ind w:left="0"/>
        <w:jc w:val="both"/>
      </w:pPr>
      <w:r>
        <w:rPr>
          <w:rFonts w:ascii="Times New Roman"/>
          <w:b w:val="false"/>
          <w:i w:val="false"/>
          <w:color w:val="000000"/>
          <w:sz w:val="28"/>
        </w:rPr>
        <w:t>
                                                                Таблица № 1</w:t>
      </w:r>
    </w:p>
    <w:p>
      <w:pPr>
        <w:spacing w:after="0"/>
        <w:ind w:left="0"/>
        <w:jc w:val="left"/>
      </w:pPr>
      <w:r>
        <w:rPr>
          <w:rFonts w:ascii="Times New Roman"/>
          <w:b/>
          <w:i w:val="false"/>
          <w:color w:val="000000"/>
        </w:rPr>
        <w:t xml:space="preserve"> Перечень основных вредных веществ, подлежащих лабораторному</w:t>
      </w:r>
      <w:r>
        <w:br/>
      </w:r>
      <w:r>
        <w:rPr>
          <w:rFonts w:ascii="Times New Roman"/>
          <w:b/>
          <w:i w:val="false"/>
          <w:color w:val="000000"/>
        </w:rPr>
        <w:t>производственному контролю в воздухе рабочей 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 устройство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кокса, фосфорита, кварцита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Сушильно-дробильное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кокса,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кокса, шихты, агломерата, фосфорита, фосфорный ангидрид, фосфористый водород, фтористый водород, окись углерода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фосфорный ангидрид, фосфористый водород, фтористый водород, окись углерода, пыль шихты, пыль кокса, пыль электродной массы, пыль агломерата, кварцита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фоскислоты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фосфорный ангидрид, фосфористый водород, сероводород, сернистый ангидрид.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желтого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извести, кальцинированной соды, фосфор, фосфорный ангидрид, фосфористый водород, фтористый водород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триполифосфата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кальцинированной соды, ТПФН, пары фосфорной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серной кислоты, пыль резины, пыль меди, ксилол, толуол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