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3fc0" w14:textId="5153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образования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апреля 2015 года № 212. Зарегистрирован в Министерстве юстиции Республики Казахстан 3 июня 2015 года № 11260. Утратил силу приказом Министра образования и науки Республики Казахстан от 17 августа 2020 года № 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в соответствии с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образования и науки РК от 18.05.2020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приказом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Министра образования и науки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 приказами Министра образования и науки РК от 27.01.2016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01.03.2016); от 24.07.2019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12.05.2020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14.05.2020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18.05.2020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(С. Нюсупов)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А.О.Исекешев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Е.А.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212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документов об образовании (оригиналов)"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образования и науки РК от 18.05.2020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212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"Признание и нострификация документов об образовании"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212</w:t>
            </w:r>
          </w:p>
        </w:tc>
      </w:tr>
    </w:tbl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субъектов научной и (или) научно-технической деятельности"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212</w:t>
            </w:r>
          </w:p>
        </w:tc>
      </w:tr>
    </w:tbl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"Оценка уровня знания казахского языка (КАЗТЕСТ)"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утратил силу приказом Министра образования и науки РК от 24.07.2019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