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cc35" w14:textId="c64c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геодезии и картографии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апреля 2015 года № 357. Зарегистрирован в Министерстве юстиции Республики Казахстан 3 июня 2015 года № 11262. Утратил силу приказом Министра цифрового развития, инноваций и аэрокосмической промышленности Республики Казахстан от 9 апреля 2020 года № 131/НҚ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09.04.2020 </w:t>
      </w:r>
      <w:r>
        <w:rPr>
          <w:rFonts w:ascii="Times New Roman"/>
          <w:b w:val="false"/>
          <w:i w:val="false"/>
          <w:color w:val="ff0000"/>
          <w:sz w:val="28"/>
        </w:rPr>
        <w:t>№ 131/НҚ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"Регистрация, учет и выдача разрешения на проведение аэросъемочных работ"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приказом Министра цифрового развития, инноваций и аэрокосмической промышленности РК от 02.04.2020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казахском языке, текст на русском языке не меняется в соответствии с приказом Заместителя Премьер-Министра Республики Казахстан - Министра сельского хозяйства РК от 09.11.2016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02.04.2020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регионального развития Республики Казахстан от 26 июня 2014 года № 187 - ОД "Об утверждении регламентов государственных услуг" (зарегистрированный в Реестре государственной регистрации нормативных правовых актов за № 9544, опубликованный в газете "Казахстанская правда" от 20 ноября 2014 года № 227 (27848)).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строительства, жилищно-коммунального хозяйства и управлению земельным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"Регистрация, учет и выдача разрешения на проведение</w:t>
      </w:r>
      <w:r>
        <w:br/>
      </w:r>
      <w:r>
        <w:rPr>
          <w:rFonts w:ascii="Times New Roman"/>
          <w:b/>
          <w:i w:val="false"/>
          <w:color w:val="000000"/>
        </w:rPr>
        <w:t>аэросъемочных работ"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сельского хозяйства РК от 17.04.2019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"Регистрация, учет и выдача разрешения на проведение аэросъемочных работ" (далее – государственная услуга) оказывается Комитетом по управлению земельными ресурсами Министерства сельского хозяйства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"Регистрация, учет и выдача разрешения на проведение аэросъемочных работ", утвержденного приказом исполняющего обязанности Министра национальной экономики Республики Казахстан от 27 марта 2015 года № 272 (зарегистрирован в Реестре государственной регистрации нормативных правовых актов № 11050) (далее – Стандарт).</w:t>
      </w:r>
    </w:p>
    <w:bookmarkEnd w:id="8"/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через:</w:t>
      </w:r>
    </w:p>
    <w:bookmarkEnd w:id="9"/>
    <w:bookmarkStart w:name="z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"/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ПЭП).</w:t>
      </w:r>
    </w:p>
    <w:bookmarkEnd w:id="11"/>
    <w:bookmarkStart w:name="z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и (или) бумажная.</w:t>
      </w:r>
    </w:p>
    <w:bookmarkEnd w:id="12"/>
    <w:bookmarkStart w:name="z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разрешения на проведение аэросъемочных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4"/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ПЭП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5"/>
    <w:bookmarkStart w:name="z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канцелярию услугодателя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16"/>
    <w:bookmarkStart w:name="z9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наличие заявки услугополучателя с прилагаемыми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документы), поданного услугодателю бумажным или электронным способом.</w:t>
      </w:r>
    </w:p>
    <w:bookmarkEnd w:id="18"/>
    <w:bookmarkStart w:name="z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процесса, длительность выполнения:</w:t>
      </w:r>
    </w:p>
    <w:bookmarkEnd w:id="19"/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(далее – канцелярия) в день поступления документов, представленных услугополучателем в течение 20 (двадцати) минут осуществляет их прием, проверку и регистрацию, передает документы руководству услугодателя (далее – руководство);</w:t>
      </w:r>
    </w:p>
    <w:bookmarkEnd w:id="20"/>
    <w:bookmarkStart w:name="z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в день поступления документов в течение 20 (двадцати) минут налагает резолюцию и передает документы руководителю управления услугодателя (далее – руководитель управления);</w:t>
      </w:r>
    </w:p>
    <w:bookmarkEnd w:id="21"/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день поступления документов в течение 15 (пятнадцати) минут налагает резолюцию и передает документы ответственному исполнителю управления услугодателя (далее – исполнитель);</w:t>
      </w:r>
    </w:p>
    <w:bookmarkEnd w:id="22"/>
    <w:bookmarkStart w:name="z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в течение 2 (двух) рабочих дней со дня получения документов проверяет полноту, а также соответствие перечню, указанному в пункте 9 Стандарта;</w:t>
      </w:r>
    </w:p>
    <w:bookmarkEnd w:id="23"/>
    <w:bookmarkStart w:name="z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24"/>
    <w:bookmarkStart w:name="z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подготавливает мотивированный ответ об отказе в дальнейшем рассмотрении заявки;</w:t>
      </w:r>
    </w:p>
    <w:bookmarkEnd w:id="25"/>
    <w:bookmarkStart w:name="z1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согласовывает мотивированный ответ об отказе в дальнейшем рассмотрении заявки в течение 15 (пятнадцати) минут;</w:t>
      </w:r>
    </w:p>
    <w:bookmarkEnd w:id="26"/>
    <w:bookmarkStart w:name="z1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подписывает мотивированный ответ об отказе в дальнейшем рассмотрении заявки в течение 20 (двадцати) минут;</w:t>
      </w:r>
    </w:p>
    <w:bookmarkEnd w:id="27"/>
    <w:bookmarkStart w:name="z1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регистрирует и направляет услугополучателю мотивированный ответ об отказе в дальнейшем рассмотрении заявки в день подписания руководством;</w:t>
      </w:r>
    </w:p>
    <w:bookmarkEnd w:id="28"/>
    <w:bookmarkStart w:name="z1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документов:</w:t>
      </w:r>
    </w:p>
    <w:bookmarkEnd w:id="29"/>
    <w:bookmarkStart w:name="z1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подготавливает запрос на рассмотрение и согласование в Министерство обороны Республики Казахстан, Комитета национальной безопасности Республики Казахстан и Службы государственной охраны Республики Казахстан (далее – государственные органы);</w:t>
      </w:r>
    </w:p>
    <w:bookmarkEnd w:id="30"/>
    <w:bookmarkStart w:name="z1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согласовывает запрос для направления на согласование в государственные органы в течение 15 (пятнадцати) минут;</w:t>
      </w:r>
    </w:p>
    <w:bookmarkEnd w:id="31"/>
    <w:bookmarkStart w:name="z1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подписывает запрос для направления на согласование в государственные органы в течение 20 (двадцати) минут;</w:t>
      </w:r>
    </w:p>
    <w:bookmarkEnd w:id="32"/>
    <w:bookmarkStart w:name="z1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регистрирует запрос для направления на согласование в государственные органы в день подписания руководством;</w:t>
      </w:r>
    </w:p>
    <w:bookmarkEnd w:id="33"/>
    <w:bookmarkStart w:name="z1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направляет документы в течение 4 (четырех) рабочих дней в государственные органы;</w:t>
      </w:r>
    </w:p>
    <w:bookmarkEnd w:id="34"/>
    <w:bookmarkStart w:name="z1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 в течение 15 (пятнадцати) рабочих дней рассматривают документы и направляют в пределах своей компетенции ответ исполнителю услугодателя;</w:t>
      </w:r>
    </w:p>
    <w:bookmarkEnd w:id="35"/>
    <w:bookmarkStart w:name="z1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ответа в срок, ответ считается положительным;</w:t>
      </w:r>
    </w:p>
    <w:bookmarkEnd w:id="36"/>
    <w:bookmarkStart w:name="z1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положительном либо отрицательном ответе государственных органов исполнитель в течение 3 (трех) рабочих дней подготавливает результат оказания государственной услуги;</w:t>
      </w:r>
    </w:p>
    <w:bookmarkEnd w:id="37"/>
    <w:bookmarkStart w:name="z1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результата оказания государственной услуги руководителем управления в течение 15 (пятнадцати) минут;</w:t>
      </w:r>
    </w:p>
    <w:bookmarkEnd w:id="38"/>
    <w:bookmarkStart w:name="z1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в течение 20 (двадцати) минут;</w:t>
      </w:r>
    </w:p>
    <w:bookmarkEnd w:id="39"/>
    <w:bookmarkStart w:name="z1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осуществляет выдачу результатов государственной услуги в течение 1 (одного) рабочего дня услугополучателю.</w:t>
      </w:r>
    </w:p>
    <w:bookmarkEnd w:id="40"/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1"/>
    <w:bookmarkStart w:name="z1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зарегистрированная заявка с входящим номером;</w:t>
      </w:r>
    </w:p>
    <w:bookmarkEnd w:id="42"/>
    <w:bookmarkStart w:name="z1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ознакомленная и наложенная резолюция;</w:t>
      </w:r>
    </w:p>
    <w:bookmarkEnd w:id="43"/>
    <w:bookmarkStart w:name="z1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рассмотренный пакет документов;</w:t>
      </w:r>
    </w:p>
    <w:bookmarkEnd w:id="44"/>
    <w:bookmarkStart w:name="z1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полнота представленных документов;</w:t>
      </w:r>
    </w:p>
    <w:bookmarkEnd w:id="45"/>
    <w:bookmarkStart w:name="z1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 об отказе:</w:t>
      </w:r>
    </w:p>
    <w:bookmarkEnd w:id="46"/>
    <w:bookmarkStart w:name="z1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завизированный мотивированный ответ об отказе;</w:t>
      </w:r>
    </w:p>
    <w:bookmarkEnd w:id="47"/>
    <w:bookmarkStart w:name="z1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подписанный мотивированный ответ об отказе;</w:t>
      </w:r>
    </w:p>
    <w:bookmarkEnd w:id="48"/>
    <w:bookmarkStart w:name="z1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мотивированный ответ об отказе с исходящим номером;</w:t>
      </w:r>
    </w:p>
    <w:bookmarkEnd w:id="49"/>
    <w:bookmarkStart w:name="z1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запроса в государственные органы:</w:t>
      </w:r>
    </w:p>
    <w:bookmarkEnd w:id="50"/>
    <w:bookmarkStart w:name="z1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завизированный запрос в государственные органы;</w:t>
      </w:r>
    </w:p>
    <w:bookmarkEnd w:id="51"/>
    <w:bookmarkStart w:name="z12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подписанный запрос в государственные органы;</w:t>
      </w:r>
    </w:p>
    <w:bookmarkEnd w:id="52"/>
    <w:bookmarkStart w:name="z1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запрос в государственные органы с исходящим номером;</w:t>
      </w:r>
    </w:p>
    <w:bookmarkEnd w:id="53"/>
    <w:bookmarkStart w:name="z1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анализа ответов государственных органов;</w:t>
      </w:r>
    </w:p>
    <w:bookmarkEnd w:id="54"/>
    <w:bookmarkStart w:name="z12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 оказания государственной услуги:</w:t>
      </w:r>
    </w:p>
    <w:bookmarkEnd w:id="55"/>
    <w:bookmarkStart w:name="z1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завизированный результат оказания государственной услуги;</w:t>
      </w:r>
    </w:p>
    <w:bookmarkEnd w:id="56"/>
    <w:bookmarkStart w:name="z1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подписанный результат оказания государственной услуги;</w:t>
      </w:r>
    </w:p>
    <w:bookmarkEnd w:id="57"/>
    <w:bookmarkStart w:name="z1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результат оказания государственной услуги с исходящим номером.</w:t>
      </w:r>
    </w:p>
    <w:bookmarkEnd w:id="58"/>
    <w:bookmarkStart w:name="z13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заявки для получения государственной услуги:</w:t>
      </w:r>
    </w:p>
    <w:bookmarkEnd w:id="59"/>
    <w:bookmarkStart w:name="z1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электронным способом – результат оформляется в форме электронного документа;</w:t>
      </w:r>
    </w:p>
    <w:bookmarkEnd w:id="60"/>
    <w:bookmarkStart w:name="z1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бумажным способом – результат оформляется в форме электронного документа, распечатывается, подписывается руководителем услугодателя и заверяется печатью.</w:t>
      </w:r>
    </w:p>
    <w:bookmarkEnd w:id="61"/>
    <w:bookmarkStart w:name="z13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2"/>
    <w:bookmarkStart w:name="z1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подразделения, (работники) услугодателя:</w:t>
      </w:r>
    </w:p>
    <w:bookmarkEnd w:id="63"/>
    <w:bookmarkStart w:name="z1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канцелярия;</w:t>
      </w:r>
    </w:p>
    <w:bookmarkEnd w:id="64"/>
    <w:bookmarkStart w:name="z1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</w:p>
    <w:bookmarkEnd w:id="65"/>
    <w:bookmarkStart w:name="z1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</w:p>
    <w:bookmarkEnd w:id="66"/>
    <w:bookmarkStart w:name="z1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исполнитель.</w:t>
      </w:r>
    </w:p>
    <w:bookmarkEnd w:id="67"/>
    <w:bookmarkStart w:name="z14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8"/>
    <w:bookmarkStart w:name="z1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 день поступления документов, представленных услугополучателем в течение 20 (двадцати) минут осуществляет их прием, проверку и регистрацию, передает документы руководству;</w:t>
      </w:r>
    </w:p>
    <w:bookmarkEnd w:id="69"/>
    <w:bookmarkStart w:name="z14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в день поступления документов в течение 20 (двадцати) минут налагает резолюцию и передает документы руководителю управления;</w:t>
      </w:r>
    </w:p>
    <w:bookmarkEnd w:id="70"/>
    <w:bookmarkStart w:name="z1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день поступления документов в течение 15 (пятнадцати) минут налагает резолюцию и передает документы исполнителю;</w:t>
      </w:r>
    </w:p>
    <w:bookmarkEnd w:id="71"/>
    <w:bookmarkStart w:name="z14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в течение 2 (двух) рабочих дней со дня получения документов проверяет полноту, а также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72"/>
    <w:bookmarkStart w:name="z1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73"/>
    <w:bookmarkStart w:name="z1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подготавливает мотивированный ответ об отказе в дальнейшем рассмотрении заявки;</w:t>
      </w:r>
    </w:p>
    <w:bookmarkEnd w:id="74"/>
    <w:bookmarkStart w:name="z1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согласовывает мотивированный ответ об отказе в дальнейшем рассмотрении заявки в течение 15 (пятнадцати) минут;</w:t>
      </w:r>
    </w:p>
    <w:bookmarkEnd w:id="75"/>
    <w:bookmarkStart w:name="z1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подписывает мотивированный ответ об отказе в дальнейшем рассмотрении заявки в течение 20 (двадцати) минут;</w:t>
      </w:r>
    </w:p>
    <w:bookmarkEnd w:id="76"/>
    <w:bookmarkStart w:name="z15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регистрирует и направляет услугополучателю мотивированный ответ об отказе в дальнейшем рассмотрении заявки в день подписания руководством;</w:t>
      </w:r>
    </w:p>
    <w:bookmarkEnd w:id="77"/>
    <w:bookmarkStart w:name="z15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документов:</w:t>
      </w:r>
    </w:p>
    <w:bookmarkEnd w:id="78"/>
    <w:bookmarkStart w:name="z15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подготавливает запрос на рассмотрение и согласование в государственные органы;</w:t>
      </w:r>
    </w:p>
    <w:bookmarkEnd w:id="79"/>
    <w:bookmarkStart w:name="z15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согласовывает запрос для направления на согласование в государственные органы в течение 15 (пятнадцати) минут;</w:t>
      </w:r>
    </w:p>
    <w:bookmarkEnd w:id="80"/>
    <w:bookmarkStart w:name="z15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подписывает запрос для направления на согласование в государственные органы в течение 20 (двадцати) минут;</w:t>
      </w:r>
    </w:p>
    <w:bookmarkEnd w:id="81"/>
    <w:bookmarkStart w:name="z15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регистрирует запрос для направления на согласование в государственные органы в день подписания руководством;</w:t>
      </w:r>
    </w:p>
    <w:bookmarkEnd w:id="82"/>
    <w:bookmarkStart w:name="z15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направляет документы в течение 4 (четырех) рабочих дней в государственные органы;</w:t>
      </w:r>
    </w:p>
    <w:bookmarkEnd w:id="83"/>
    <w:bookmarkStart w:name="z15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 в течение 15 (пятнадцати) рабочих дней рассматривают документы и направляют в пределах своей компетенции ответ исполнителю услугодателя;</w:t>
      </w:r>
    </w:p>
    <w:bookmarkEnd w:id="84"/>
    <w:bookmarkStart w:name="z15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ответа в срок, ответ считается положительным;</w:t>
      </w:r>
    </w:p>
    <w:bookmarkEnd w:id="85"/>
    <w:bookmarkStart w:name="z16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положительном либо отрицательном ответе государственных органов исполнитель в течение 3 (трех) рабочих дней подготавливает результат оказания государственной услуги;</w:t>
      </w:r>
    </w:p>
    <w:bookmarkEnd w:id="86"/>
    <w:bookmarkStart w:name="z16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результата оказания государственной услуги руководителем управления в течение 15 (пятнадцати) минут;</w:t>
      </w:r>
    </w:p>
    <w:bookmarkEnd w:id="87"/>
    <w:bookmarkStart w:name="z16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в течение 20 (двадцати) минут;</w:t>
      </w:r>
    </w:p>
    <w:bookmarkEnd w:id="88"/>
    <w:bookmarkStart w:name="z16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осуществляет выдачу результатов государственной услуги в течение 1 (одного) рабочего дня услугополучателю.</w:t>
      </w:r>
    </w:p>
    <w:bookmarkEnd w:id="89"/>
    <w:bookmarkStart w:name="z16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90"/>
    <w:bookmarkStart w:name="z16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услугополучателя через ПЭП и порядок использования информационных систем в процессе оказания государственной услуги:</w:t>
      </w:r>
    </w:p>
    <w:bookmarkEnd w:id="91"/>
    <w:bookmarkStart w:name="z16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– ИИН) или бизнес-идентификационного номера (далее – БИН) и пароля (осуществляется для незарегистрированных получателей на ПЭП);</w:t>
      </w:r>
    </w:p>
    <w:bookmarkEnd w:id="92"/>
    <w:bookmarkStart w:name="z16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ИИН/БИН и пароля (процесс авторизации) на ПЭП для получения услуги;</w:t>
      </w:r>
    </w:p>
    <w:bookmarkEnd w:id="93"/>
    <w:bookmarkStart w:name="z16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2 - выбор услугополучателем услуги, указанной в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</w:p>
    <w:bookmarkEnd w:id="94"/>
    <w:bookmarkStart w:name="z16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95"/>
    <w:bookmarkStart w:name="z17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96"/>
    <w:bookmarkStart w:name="z17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удостоверение запроса для оказания услуги посредством ЭЦП услугополучателя и направление электронного документа (запроса) через шлюз "электронного правительства" в автоматизированное рабочее место услугодателя (далее – АРМ) для обработки услугодателем;</w:t>
      </w:r>
    </w:p>
    <w:bookmarkEnd w:id="97"/>
    <w:bookmarkStart w:name="z17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регистрация электронного документа в АРМ услугодателя;</w:t>
      </w:r>
    </w:p>
    <w:bookmarkEnd w:id="98"/>
    <w:bookmarkStart w:name="z17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2 - проверка (обработка) услугодателем соответствия приложенных услугополучателем документов, указанных в Стандарте и основаниям для оказания услуги;</w:t>
      </w:r>
    </w:p>
    <w:bookmarkEnd w:id="99"/>
    <w:bookmarkStart w:name="z17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формирование сообщения в запрашиваемой услуге на основании ответов от государственных органов, согласно пункту 5 настоящего Регламента;</w:t>
      </w:r>
    </w:p>
    <w:bookmarkEnd w:id="100"/>
    <w:bookmarkStart w:name="z17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7 - получение услугополучателем результата услуги, сформированный в АРМ услугодателя. Электронный документ формируется с использованием ЭЦП услугодателя.</w:t>
      </w:r>
    </w:p>
    <w:bookmarkEnd w:id="101"/>
    <w:bookmarkStart w:name="z17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Диаграмма функционального взаимодействия информационных систем, задействованных в оказании государственной услуги, приведена в приложении 1 к настоящему Регламенту.</w:t>
      </w:r>
    </w:p>
    <w:bookmarkEnd w:id="102"/>
    <w:bookmarkStart w:name="z17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(действия), взаимодействия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приложению 2 к настоящему Регламенту.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"Регистрация, учет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аэросъемочных работ"</w:t>
            </w:r>
          </w:p>
        </w:tc>
      </w:tr>
    </w:tbl>
    <w:bookmarkStart w:name="z17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104"/>
    <w:bookmarkStart w:name="z1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6"/>
    <w:bookmarkStart w:name="z1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546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сообщение начальное;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5969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сообщение завершающее;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596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сообщение промежуточное;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5334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простое событие завершающее;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5588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ошибка;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622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5461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635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условие;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6731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поток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673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поток сообщений;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6350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электронный документ, представляемый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"Регистрация, учет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аэросъемочных работ"</w:t>
            </w:r>
          </w:p>
        </w:tc>
      </w:tr>
    </w:tbl>
    <w:bookmarkStart w:name="z19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"Регистрация, учет и выдача разрешения на проведение аэросъемочных работ"</w:t>
      </w:r>
    </w:p>
    <w:bookmarkEnd w:id="118"/>
    <w:bookmarkStart w:name="z19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0"/>
    <w:bookmarkStart w:name="z19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8382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747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процедуры (действия)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87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838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357</w:t>
            </w:r>
          </w:p>
        </w:tc>
      </w:tr>
    </w:tbl>
    <w:bookmarkStart w:name="z3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снос или перезакладку (перенос) геодезических пунктов"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утратил силу приказом Министра цифрового развития, инноваций и аэрокосмической промышленности РК от 02.04.2020 </w:t>
      </w:r>
      <w:r>
        <w:rPr>
          <w:rFonts w:ascii="Times New Roman"/>
          <w:b w:val="false"/>
          <w:i w:val="false"/>
          <w:color w:val="ff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357</w:t>
            </w:r>
          </w:p>
        </w:tc>
      </w:tr>
    </w:tbl>
    <w:bookmarkStart w:name="z6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сельского хозяйства РК от 17.04.2019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bookmarkStart w:name="z29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7"/>
    <w:bookmarkStart w:name="z29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 (далее – государственная услуга) оказывается Комитетом по управлению земельными ресурсами Министерства сельского хозяйства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работ", утвержденного приказом исполняющего обязанности Министра национальной экономики Республики Казахстан от 27 марта 2015 года № 272 (зарегистрирован в Реестре государственной регистрации нормативных правовых актов № 11050) (далее – Стандарт).</w:t>
      </w:r>
    </w:p>
    <w:bookmarkEnd w:id="128"/>
    <w:bookmarkStart w:name="z29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29"/>
    <w:bookmarkStart w:name="z29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130"/>
    <w:bookmarkStart w:name="z30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сведений о геодезической и картографической изученности местности на участках планируемых работ (далее – сведения)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1"/>
    <w:bookmarkStart w:name="z30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32"/>
    <w:bookmarkStart w:name="z30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3"/>
    <w:bookmarkStart w:name="z30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по оказанию государственной услуги является наличие заявления услугополучателя с прилагаемыми документами, указанными в пункте 9 Стандарта (далее – документы), поданного услугодателю бумажным способом.</w:t>
      </w:r>
    </w:p>
    <w:bookmarkEnd w:id="134"/>
    <w:bookmarkStart w:name="z30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процесса, длительность выполнения:</w:t>
      </w:r>
    </w:p>
    <w:bookmarkEnd w:id="135"/>
    <w:bookmarkStart w:name="z30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(далее – канцелярия) в день поступления документов, представленных услугополучателем осуществляет их прием, проверку и регистрацию в течение 1 (одного) часа, передает документы руководству услугодателя (далее – руководство);</w:t>
      </w:r>
    </w:p>
    <w:bookmarkEnd w:id="136"/>
    <w:bookmarkStart w:name="z30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канцелярия отказывает в приеме документов;</w:t>
      </w:r>
    </w:p>
    <w:bookmarkEnd w:id="137"/>
    <w:bookmarkStart w:name="z30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в день поступления документов в течение 1 (одного) часа налагает резолюцию и передает документы руководителю управления услугодателя (далее – руководитель управления);</w:t>
      </w:r>
    </w:p>
    <w:bookmarkEnd w:id="138"/>
    <w:bookmarkStart w:name="z30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день поступления документов в течение 1 (одного) часа налагает резолюцию и передает документы исполнителю;</w:t>
      </w:r>
    </w:p>
    <w:bookmarkEnd w:id="139"/>
    <w:bookmarkStart w:name="z30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в день поступления документов в течение 5 (пяти) часов направляет их на рассмотрение в подведомственное предприятие услугодателя (далее – предприятие) либо выдает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40"/>
    <w:bookmarkStart w:name="z31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предприятие в течение 2 (двух) рабочих дней определяет объем работ и направляет исполнителю счет на оплату;</w:t>
      </w:r>
    </w:p>
    <w:bookmarkEnd w:id="141"/>
    <w:bookmarkStart w:name="z31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выдает услугополучателю уведомление о необходимости оплаты, после представления услугополучателем платежного документа (квитанция) направляет предприятию уведомление на выдачу сведений;</w:t>
      </w:r>
    </w:p>
    <w:bookmarkEnd w:id="142"/>
    <w:bookmarkStart w:name="z31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предприятие с момента поступления уведомления на выдачу сведений и платежного документа (квитанции) об уплате услуг за предоставление сведений в течение 12 (двенадцати) рабочих дней приступают к подбору и изготовлению сведений и в течение 15 (пятнадцати) рабочих дней производит выдачу сведений услугополучателю.</w:t>
      </w:r>
    </w:p>
    <w:bookmarkEnd w:id="143"/>
    <w:bookmarkStart w:name="z31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4"/>
    <w:bookmarkStart w:name="z31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принимает, проверяет, регистрирует и передает документы руководству;</w:t>
      </w:r>
    </w:p>
    <w:bookmarkEnd w:id="145"/>
    <w:bookmarkStart w:name="z31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 канцелярия отказывает в приеме документов;</w:t>
      </w:r>
    </w:p>
    <w:bookmarkEnd w:id="146"/>
    <w:bookmarkStart w:name="z31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налагает резолюцию и передает документы руководителю управления;</w:t>
      </w:r>
    </w:p>
    <w:bookmarkEnd w:id="147"/>
    <w:bookmarkStart w:name="z31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налагает резолюцию и передает документы исполнителю;</w:t>
      </w:r>
    </w:p>
    <w:bookmarkEnd w:id="148"/>
    <w:bookmarkStart w:name="z31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направляет документы на рассмотрение в предприятие, либо выдает мотивированный ответ об отказе в оказании государственной услуги;</w:t>
      </w:r>
    </w:p>
    <w:bookmarkEnd w:id="149"/>
    <w:bookmarkStart w:name="z31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предприятие определяет объем работ, передает исполнителю счет на оплату;</w:t>
      </w:r>
    </w:p>
    <w:bookmarkEnd w:id="150"/>
    <w:bookmarkStart w:name="z32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выдает услугополучателю уведомление о необходимости оплаты и направляет предприятию уведомление на выдачу сведений;</w:t>
      </w:r>
    </w:p>
    <w:bookmarkEnd w:id="151"/>
    <w:bookmarkStart w:name="z32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предприятие приступает к подбору и изготовлению сведений и производит выдачу сведений услугополучателю.</w:t>
      </w:r>
    </w:p>
    <w:bookmarkEnd w:id="152"/>
    <w:bookmarkStart w:name="z32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3"/>
    <w:bookmarkStart w:name="z32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подразделения, (работники) услугодателя:</w:t>
      </w:r>
    </w:p>
    <w:bookmarkEnd w:id="154"/>
    <w:bookmarkStart w:name="z32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канцелярия;</w:t>
      </w:r>
    </w:p>
    <w:bookmarkEnd w:id="155"/>
    <w:bookmarkStart w:name="z32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</w:p>
    <w:bookmarkEnd w:id="156"/>
    <w:bookmarkStart w:name="z32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</w:p>
    <w:bookmarkEnd w:id="157"/>
    <w:bookmarkStart w:name="z32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исполнитель.</w:t>
      </w:r>
    </w:p>
    <w:bookmarkEnd w:id="158"/>
    <w:bookmarkStart w:name="z32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9"/>
    <w:bookmarkStart w:name="z32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 день поступления документов, представленных услугополучателем осуществляет их прием, проверку и регистрацию в течение 1 (одного) часа, передает документы руководству;</w:t>
      </w:r>
    </w:p>
    <w:bookmarkEnd w:id="160"/>
    <w:bookmarkStart w:name="z33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канцелярия отказывает в приеме документов;</w:t>
      </w:r>
    </w:p>
    <w:bookmarkEnd w:id="161"/>
    <w:bookmarkStart w:name="z33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в день поступления документов в течение 1 (одного) часа налагает резолюцию и передает документы руководителю управления;</w:t>
      </w:r>
    </w:p>
    <w:bookmarkEnd w:id="162"/>
    <w:bookmarkStart w:name="z33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день поступления документов в течение 1 (одного) часа налагает резолюцию и передает документы исполнителю;</w:t>
      </w:r>
    </w:p>
    <w:bookmarkEnd w:id="163"/>
    <w:bookmarkStart w:name="z33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в день поступления документов в течение 5 (пяти) часов направляет их на рассмотрение в предприятие либо выдает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64"/>
    <w:bookmarkStart w:name="z33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предприятие в течение 2 (двух) рабочих дней определяет объем работ и направляет исполнителю счет на оплату;</w:t>
      </w:r>
    </w:p>
    <w:bookmarkEnd w:id="165"/>
    <w:bookmarkStart w:name="z33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выдает услугополучателю уведомление о необходимости оплаты, после представления услугополучателем платежного документа (квитанция) направляет предприятию уведомление на выдачу сведений;</w:t>
      </w:r>
    </w:p>
    <w:bookmarkEnd w:id="166"/>
    <w:bookmarkStart w:name="z33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предприятие с момента поступления уведомления на выдачу сведений и платежного документа (квитанции) об уплате услуг за представление сведений в течение 12 (двенадцати) рабочих дней приступают к подбору и изготовлению сведений и в течение 15 (пятнадцати) рабочих дней производит выдачу сведений услугополучателю.</w:t>
      </w:r>
    </w:p>
    <w:bookmarkEnd w:id="167"/>
    <w:bookmarkStart w:name="z33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68"/>
    <w:bookmarkStart w:name="z33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(действия), взаимодействия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приложению к настоящему Регламенту.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субъектам 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 изученности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планируемых работ"</w:t>
            </w:r>
          </w:p>
        </w:tc>
      </w:tr>
    </w:tbl>
    <w:bookmarkStart w:name="z34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</w:t>
      </w:r>
    </w:p>
    <w:bookmarkEnd w:id="170"/>
    <w:bookmarkStart w:name="z34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2"/>
    <w:bookmarkStart w:name="z34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8382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7747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процедуры (действия)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5"/>
    <w:p>
      <w:pPr>
        <w:spacing w:after="0"/>
        <w:ind w:left="0"/>
        <w:jc w:val="both"/>
      </w:pPr>
      <w:r>
        <w:drawing>
          <wp:inline distT="0" distB="0" distL="0" distR="0">
            <wp:extent cx="787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6"/>
    <w:p>
      <w:pPr>
        <w:spacing w:after="0"/>
        <w:ind w:left="0"/>
        <w:jc w:val="both"/>
      </w:pPr>
      <w:r>
        <w:drawing>
          <wp:inline distT="0" distB="0" distL="0" distR="0">
            <wp:extent cx="673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