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ef95" w14:textId="54de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физической культуры и 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культуры и спорта Республики Казахстан от 17 апреля 2015 года № 139. Зарегистрирован в Министерстве юстиции Республики Казахстан 5 июня 2015 года № 11276. Утратил силу приказом Министра культуры и спорта Республики Казахстан от 29 мая 2020 года № 158.</w:t>
      </w:r>
    </w:p>
    <w:p>
      <w:pPr>
        <w:spacing w:after="0"/>
        <w:ind w:left="0"/>
        <w:jc w:val="both"/>
      </w:pPr>
      <w:r>
        <w:rPr>
          <w:rFonts w:ascii="Times New Roman"/>
          <w:b w:val="false"/>
          <w:i w:val="false"/>
          <w:color w:val="ff0000"/>
          <w:sz w:val="28"/>
        </w:rPr>
        <w:t xml:space="preserve">
      Сноска. Утратил силу приказом Министра культуры и спорта РК от 29.05.2020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866" w:id="1"/>
    <w:p>
      <w:pPr>
        <w:spacing w:after="0"/>
        <w:ind w:left="0"/>
        <w:jc w:val="both"/>
      </w:pPr>
      <w:r>
        <w:rPr>
          <w:rFonts w:ascii="Times New Roman"/>
          <w:b w:val="false"/>
          <w:i w:val="false"/>
          <w:color w:val="000000"/>
          <w:sz w:val="28"/>
        </w:rPr>
        <w:t>
      1. Утвердить прилагаемые:</w:t>
      </w:r>
    </w:p>
    <w:bookmarkEnd w:id="1"/>
    <w:bookmarkStart w:name="z867" w:id="2"/>
    <w:p>
      <w:pPr>
        <w:spacing w:after="0"/>
        <w:ind w:left="0"/>
        <w:jc w:val="both"/>
      </w:pPr>
      <w:r>
        <w:rPr>
          <w:rFonts w:ascii="Times New Roman"/>
          <w:b w:val="false"/>
          <w:i w:val="false"/>
          <w:color w:val="000000"/>
          <w:sz w:val="28"/>
        </w:rPr>
        <w:t xml:space="preserve">
      1) стандарт государственной услуги "Аккредитация республиканских и региональных спортивных федераций",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68" w:id="3"/>
    <w:p>
      <w:pPr>
        <w:spacing w:after="0"/>
        <w:ind w:left="0"/>
        <w:jc w:val="both"/>
      </w:pPr>
      <w:r>
        <w:rPr>
          <w:rFonts w:ascii="Times New Roman"/>
          <w:b w:val="false"/>
          <w:i w:val="false"/>
          <w:color w:val="000000"/>
          <w:sz w:val="28"/>
        </w:rPr>
        <w:t xml:space="preserve">
      2) cтандарт государственной услуги "Аккредитация местных спортивных федераций",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69" w:id="4"/>
    <w:p>
      <w:pPr>
        <w:spacing w:after="0"/>
        <w:ind w:left="0"/>
        <w:jc w:val="both"/>
      </w:pPr>
      <w:r>
        <w:rPr>
          <w:rFonts w:ascii="Times New Roman"/>
          <w:b w:val="false"/>
          <w:i w:val="false"/>
          <w:color w:val="000000"/>
          <w:sz w:val="28"/>
        </w:rPr>
        <w:t xml:space="preserve">
      3) стандарт государственной услуги "Выплата пожизненного ежемесячного материального обеспечения спортсменам и тренерам",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870" w:id="5"/>
    <w:p>
      <w:pPr>
        <w:spacing w:after="0"/>
        <w:ind w:left="0"/>
        <w:jc w:val="both"/>
      </w:pPr>
      <w:r>
        <w:rPr>
          <w:rFonts w:ascii="Times New Roman"/>
          <w:b w:val="false"/>
          <w:i w:val="false"/>
          <w:color w:val="000000"/>
          <w:sz w:val="28"/>
        </w:rPr>
        <w:t xml:space="preserve">
      4) стандарт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871" w:id="6"/>
    <w:p>
      <w:pPr>
        <w:spacing w:after="0"/>
        <w:ind w:left="0"/>
        <w:jc w:val="both"/>
      </w:pPr>
      <w:r>
        <w:rPr>
          <w:rFonts w:ascii="Times New Roman"/>
          <w:b w:val="false"/>
          <w:i w:val="false"/>
          <w:color w:val="000000"/>
          <w:sz w:val="28"/>
        </w:rPr>
        <w:t xml:space="preserve">
      5) стандарт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872" w:id="7"/>
    <w:p>
      <w:pPr>
        <w:spacing w:after="0"/>
        <w:ind w:left="0"/>
        <w:jc w:val="both"/>
      </w:pPr>
      <w:r>
        <w:rPr>
          <w:rFonts w:ascii="Times New Roman"/>
          <w:b w:val="false"/>
          <w:i w:val="false"/>
          <w:color w:val="000000"/>
          <w:sz w:val="28"/>
        </w:rPr>
        <w:t xml:space="preserve">
      6) стандарт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873" w:id="8"/>
    <w:p>
      <w:pPr>
        <w:spacing w:after="0"/>
        <w:ind w:left="0"/>
        <w:jc w:val="both"/>
      </w:pPr>
      <w:r>
        <w:rPr>
          <w:rFonts w:ascii="Times New Roman"/>
          <w:b w:val="false"/>
          <w:i w:val="false"/>
          <w:color w:val="000000"/>
          <w:sz w:val="28"/>
        </w:rPr>
        <w:t xml:space="preserve">
      7) стандарт государственной услуги "Присвоение статусов "специализированная" спортивным школам и "специализированное" отделениям спортивных школ",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874" w:id="9"/>
    <w:p>
      <w:pPr>
        <w:spacing w:after="0"/>
        <w:ind w:left="0"/>
        <w:jc w:val="both"/>
      </w:pPr>
      <w:r>
        <w:rPr>
          <w:rFonts w:ascii="Times New Roman"/>
          <w:b w:val="false"/>
          <w:i w:val="false"/>
          <w:color w:val="000000"/>
          <w:sz w:val="28"/>
        </w:rPr>
        <w:t xml:space="preserve">
      8) стандарт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875" w:id="10"/>
    <w:p>
      <w:pPr>
        <w:spacing w:after="0"/>
        <w:ind w:left="0"/>
        <w:jc w:val="both"/>
      </w:pPr>
      <w:r>
        <w:rPr>
          <w:rFonts w:ascii="Times New Roman"/>
          <w:b w:val="false"/>
          <w:i w:val="false"/>
          <w:color w:val="000000"/>
          <w:sz w:val="28"/>
        </w:rPr>
        <w:t xml:space="preserve">
      9) стандарт государственной услуги "Выдача жилища чемпионам и призерам Олимпийских, Паралимпийских и Сурдлимпийских игр",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876" w:id="11"/>
    <w:p>
      <w:pPr>
        <w:spacing w:after="0"/>
        <w:ind w:left="0"/>
        <w:jc w:val="both"/>
      </w:pPr>
      <w:r>
        <w:rPr>
          <w:rFonts w:ascii="Times New Roman"/>
          <w:b w:val="false"/>
          <w:i w:val="false"/>
          <w:color w:val="000000"/>
          <w:sz w:val="28"/>
        </w:rPr>
        <w:t xml:space="preserve">
      10) стандарт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 </w:t>
      </w:r>
    </w:p>
    <w:bookmarkEnd w:id="11"/>
    <w:bookmarkStart w:name="z877" w:id="12"/>
    <w:p>
      <w:pPr>
        <w:spacing w:after="0"/>
        <w:ind w:left="0"/>
        <w:jc w:val="both"/>
      </w:pPr>
      <w:r>
        <w:rPr>
          <w:rFonts w:ascii="Times New Roman"/>
          <w:b w:val="false"/>
          <w:i w:val="false"/>
          <w:color w:val="000000"/>
          <w:sz w:val="28"/>
        </w:rPr>
        <w:t xml:space="preserve">
      11) стандарт государственной услуги "Прием документов в детско-юношеские спортивные школы, спортивные школы для инвалидов",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 </w:t>
      </w:r>
    </w:p>
    <w:bookmarkEnd w:id="12"/>
    <w:bookmarkStart w:name="z878" w:id="13"/>
    <w:p>
      <w:pPr>
        <w:spacing w:after="0"/>
        <w:ind w:left="0"/>
        <w:jc w:val="both"/>
      </w:pPr>
      <w:r>
        <w:rPr>
          <w:rFonts w:ascii="Times New Roman"/>
          <w:b w:val="false"/>
          <w:i w:val="false"/>
          <w:color w:val="000000"/>
          <w:sz w:val="28"/>
        </w:rPr>
        <w:t xml:space="preserve">
      12) стандарт государственной услуги "Прием документов на подготовку, переподготовку, повышение квалификации кадров в области физической культуры и спорта",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879" w:id="14"/>
    <w:p>
      <w:pPr>
        <w:spacing w:after="0"/>
        <w:ind w:left="0"/>
        <w:jc w:val="both"/>
      </w:pPr>
      <w:r>
        <w:rPr>
          <w:rFonts w:ascii="Times New Roman"/>
          <w:b w:val="false"/>
          <w:i w:val="false"/>
          <w:color w:val="000000"/>
          <w:sz w:val="28"/>
        </w:rPr>
        <w:t xml:space="preserve">
      13) стандарт государственной услуги "Признание видов спорта, спортивных дисциплин",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17.09.2019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5"/>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(Канагатов Е.Б.) в установленном законодательством порядке обеспечить:</w:t>
      </w:r>
    </w:p>
    <w:bookmarkEnd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направление его на официальное опубликование в периодических печатных изданиях и в информационно-правовой системе "Әділет".</w:t>
      </w:r>
    </w:p>
    <w:bookmarkStart w:name="z4" w:id="1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культуры и спорта Республики Казахстан Мусайбекова С.Ж.</w:t>
      </w:r>
    </w:p>
    <w:bookmarkEnd w:id="16"/>
    <w:bookmarkStart w:name="z5" w:id="1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культуры и спорта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Мухамедиулы</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 А. Исекешев   </w:t>
      </w:r>
    </w:p>
    <w:p>
      <w:pPr>
        <w:spacing w:after="0"/>
        <w:ind w:left="0"/>
        <w:jc w:val="both"/>
      </w:pPr>
      <w:r>
        <w:rPr>
          <w:rFonts w:ascii="Times New Roman"/>
          <w:b w:val="false"/>
          <w:i w:val="false"/>
          <w:color w:val="000000"/>
          <w:sz w:val="28"/>
        </w:rPr>
        <w:t>
      4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 Е. Досаев   </w:t>
      </w:r>
    </w:p>
    <w:p>
      <w:pPr>
        <w:spacing w:after="0"/>
        <w:ind w:left="0"/>
        <w:jc w:val="both"/>
      </w:pPr>
      <w:r>
        <w:rPr>
          <w:rFonts w:ascii="Times New Roman"/>
          <w:b w:val="false"/>
          <w:i w:val="false"/>
          <w:color w:val="000000"/>
          <w:sz w:val="28"/>
        </w:rPr>
        <w:t>
      5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7" w:id="1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"Аккредитация республиканских и региональных</w:t>
      </w:r>
      <w:r>
        <w:br/>
      </w:r>
      <w:r>
        <w:rPr>
          <w:rFonts w:ascii="Times New Roman"/>
          <w:b/>
          <w:i w:val="false"/>
          <w:color w:val="000000"/>
        </w:rPr>
        <w:t>спортивных федераций"</w:t>
      </w:r>
    </w:p>
    <w:bookmarkEnd w:id="18"/>
    <w:p>
      <w:pPr>
        <w:spacing w:after="0"/>
        <w:ind w:left="0"/>
        <w:jc w:val="both"/>
      </w:pPr>
      <w:r>
        <w:rPr>
          <w:rFonts w:ascii="Times New Roman"/>
          <w:b w:val="false"/>
          <w:i w:val="false"/>
          <w:color w:val="ff0000"/>
          <w:sz w:val="28"/>
        </w:rPr>
        <w:t xml:space="preserve">
      Сноска. Стандарт в редакции приказа Министра культуры и спорта РК от 28.01.2016 </w:t>
      </w:r>
      <w:r>
        <w:rPr>
          <w:rFonts w:ascii="Times New Roman"/>
          <w:b w:val="false"/>
          <w:i w:val="false"/>
          <w:color w:val="ff0000"/>
          <w:sz w:val="28"/>
        </w:rPr>
        <w:t>№ 19</w:t>
      </w:r>
      <w:r>
        <w:rPr>
          <w:rFonts w:ascii="Times New Roman"/>
          <w:b w:val="false"/>
          <w:i w:val="false"/>
          <w:color w:val="ff0000"/>
          <w:sz w:val="28"/>
        </w:rPr>
        <w:t xml:space="preserve"> (вводится в действие с 01.03.2016).</w:t>
      </w:r>
    </w:p>
    <w:bookmarkStart w:name="z8" w:id="19"/>
    <w:p>
      <w:pPr>
        <w:spacing w:after="0"/>
        <w:ind w:left="0"/>
        <w:jc w:val="left"/>
      </w:pPr>
      <w:r>
        <w:rPr>
          <w:rFonts w:ascii="Times New Roman"/>
          <w:b/>
          <w:i w:val="false"/>
          <w:color w:val="000000"/>
        </w:rPr>
        <w:t xml:space="preserve">  Глава 1. Общие положения</w:t>
      </w:r>
    </w:p>
    <w:bookmarkEnd w:id="19"/>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20"/>
    <w:p>
      <w:pPr>
        <w:spacing w:after="0"/>
        <w:ind w:left="0"/>
        <w:jc w:val="both"/>
      </w:pPr>
      <w:r>
        <w:rPr>
          <w:rFonts w:ascii="Times New Roman"/>
          <w:b w:val="false"/>
          <w:i w:val="false"/>
          <w:color w:val="000000"/>
          <w:sz w:val="28"/>
        </w:rPr>
        <w:t>
      1. Государственная услуга "Аккредитация республиканских и региональных спортивных федераций" (далее – государственная услуга).</w:t>
      </w:r>
    </w:p>
    <w:bookmarkEnd w:id="20"/>
    <w:bookmarkStart w:name="z10" w:id="21"/>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культуры и спорта Республики Казахстан (далее – Министерство). </w:t>
      </w:r>
    </w:p>
    <w:bookmarkEnd w:id="21"/>
    <w:bookmarkStart w:name="z11" w:id="22"/>
    <w:p>
      <w:pPr>
        <w:spacing w:after="0"/>
        <w:ind w:left="0"/>
        <w:jc w:val="both"/>
      </w:pPr>
      <w:r>
        <w:rPr>
          <w:rFonts w:ascii="Times New Roman"/>
          <w:b w:val="false"/>
          <w:i w:val="false"/>
          <w:color w:val="000000"/>
          <w:sz w:val="28"/>
        </w:rPr>
        <w:t>
      3. Государственная услуга оказывается Комитетом по делам спорта и физической культуры Министерства (далее – услугодатель).</w:t>
      </w:r>
    </w:p>
    <w:bookmarkEnd w:id="2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xml:space="preserve">
      Некоммерческое акционерное общество "Государственная корпорация "Правительство для граждан" (далее – Государственная корпорация); </w:t>
      </w:r>
    </w:p>
    <w:p>
      <w:pPr>
        <w:spacing w:after="0"/>
        <w:ind w:left="0"/>
        <w:jc w:val="both"/>
      </w:pPr>
      <w:r>
        <w:rPr>
          <w:rFonts w:ascii="Times New Roman"/>
          <w:b w:val="false"/>
          <w:i w:val="false"/>
          <w:color w:val="000000"/>
          <w:sz w:val="28"/>
        </w:rPr>
        <w:t>
      веб-портал "электронного правительства" www.egov.kz (далее – портал).</w:t>
      </w:r>
    </w:p>
    <w:bookmarkStart w:name="z12" w:id="23"/>
    <w:p>
      <w:pPr>
        <w:spacing w:after="0"/>
        <w:ind w:left="0"/>
        <w:jc w:val="left"/>
      </w:pPr>
      <w:r>
        <w:rPr>
          <w:rFonts w:ascii="Times New Roman"/>
          <w:b/>
          <w:i w:val="false"/>
          <w:color w:val="000000"/>
        </w:rPr>
        <w:t xml:space="preserve"> Глава 2. Порядок оказания государственной услуги</w:t>
      </w:r>
    </w:p>
    <w:bookmarkEnd w:id="23"/>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24"/>
    <w:p>
      <w:pPr>
        <w:spacing w:after="0"/>
        <w:ind w:left="0"/>
        <w:jc w:val="both"/>
      </w:pPr>
      <w:r>
        <w:rPr>
          <w:rFonts w:ascii="Times New Roman"/>
          <w:b w:val="false"/>
          <w:i w:val="false"/>
          <w:color w:val="000000"/>
          <w:sz w:val="28"/>
        </w:rPr>
        <w:t>
      4. Срок оказания государственной услуги:</w:t>
      </w:r>
    </w:p>
    <w:bookmarkEnd w:id="24"/>
    <w:p>
      <w:pPr>
        <w:spacing w:after="0"/>
        <w:ind w:left="0"/>
        <w:jc w:val="both"/>
      </w:pPr>
      <w:r>
        <w:rPr>
          <w:rFonts w:ascii="Times New Roman"/>
          <w:b w:val="false"/>
          <w:i w:val="false"/>
          <w:color w:val="000000"/>
          <w:sz w:val="28"/>
        </w:rPr>
        <w:t>
      1) с момента сдачи пакета документов в Государственную корпорацию, а также при обращении на портал:</w:t>
      </w:r>
    </w:p>
    <w:p>
      <w:pPr>
        <w:spacing w:after="0"/>
        <w:ind w:left="0"/>
        <w:jc w:val="both"/>
      </w:pPr>
      <w:r>
        <w:rPr>
          <w:rFonts w:ascii="Times New Roman"/>
          <w:b w:val="false"/>
          <w:i w:val="false"/>
          <w:color w:val="000000"/>
          <w:sz w:val="28"/>
        </w:rPr>
        <w:t>
      выдача свидетельства об аккредитации – 15 (пятнадцать) календарных дней;</w:t>
      </w:r>
    </w:p>
    <w:p>
      <w:pPr>
        <w:spacing w:after="0"/>
        <w:ind w:left="0"/>
        <w:jc w:val="both"/>
      </w:pPr>
      <w:r>
        <w:rPr>
          <w:rFonts w:ascii="Times New Roman"/>
          <w:b w:val="false"/>
          <w:i w:val="false"/>
          <w:color w:val="000000"/>
          <w:sz w:val="28"/>
        </w:rPr>
        <w:t>
      переоформление свидетельства об аккредитации – 5 (пять) календарных дней;</w:t>
      </w:r>
    </w:p>
    <w:p>
      <w:pPr>
        <w:spacing w:after="0"/>
        <w:ind w:left="0"/>
        <w:jc w:val="both"/>
      </w:pPr>
      <w:r>
        <w:rPr>
          <w:rFonts w:ascii="Times New Roman"/>
          <w:b w:val="false"/>
          <w:i w:val="false"/>
          <w:color w:val="000000"/>
          <w:sz w:val="28"/>
        </w:rPr>
        <w:t>
      выдача дубликата свидетельства об аккредитации – 5 (пять) календарных дней.</w:t>
      </w:r>
    </w:p>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p>
      <w:pPr>
        <w:spacing w:after="0"/>
        <w:ind w:left="0"/>
        <w:jc w:val="both"/>
      </w:pPr>
      <w:r>
        <w:rPr>
          <w:rFonts w:ascii="Times New Roman"/>
          <w:b w:val="false"/>
          <w:i w:val="false"/>
          <w:color w:val="000000"/>
          <w:sz w:val="28"/>
        </w:rPr>
        <w:t xml:space="preserve">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в Государственную корпорацию – 15 (пятнадцать) минут;</w:t>
      </w:r>
    </w:p>
    <w:p>
      <w:pPr>
        <w:spacing w:after="0"/>
        <w:ind w:left="0"/>
        <w:jc w:val="both"/>
      </w:pPr>
      <w:r>
        <w:rPr>
          <w:rFonts w:ascii="Times New Roman"/>
          <w:b w:val="false"/>
          <w:i w:val="false"/>
          <w:color w:val="000000"/>
          <w:sz w:val="28"/>
        </w:rPr>
        <w:t>
      3) максимально допустимое время обслуживания при обращении в Государственную корпорацию – 15 (пятнадцать) минут.</w:t>
      </w:r>
    </w:p>
    <w:bookmarkStart w:name="z14" w:id="25"/>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25"/>
    <w:bookmarkStart w:name="z15" w:id="26"/>
    <w:p>
      <w:pPr>
        <w:spacing w:after="0"/>
        <w:ind w:left="0"/>
        <w:jc w:val="both"/>
      </w:pPr>
      <w:r>
        <w:rPr>
          <w:rFonts w:ascii="Times New Roman"/>
          <w:b w:val="false"/>
          <w:i w:val="false"/>
          <w:color w:val="000000"/>
          <w:sz w:val="28"/>
        </w:rPr>
        <w:t xml:space="preserve">
      6. Результатом государственной услуги является свидетельство об аккредитации спортивной федерации, переоформленное свидетельство об аккредитации спортивной федерации, дубликат свидетельства об аккредитации спортивной федерации, по формам,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27 ноября 2014 года № 121 "Об утверждении Правил аккредитации спортивных федераций", зарегистрированным в Реестре государственной регистрации нормативных правовых актов под № 10095 (далее – свидетельство об аккредитации),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настоящего стандарта государственной услуги.</w:t>
      </w:r>
    </w:p>
    <w:bookmarkEnd w:id="26"/>
    <w:p>
      <w:pPr>
        <w:spacing w:after="0"/>
        <w:ind w:left="0"/>
        <w:jc w:val="both"/>
      </w:pPr>
      <w:r>
        <w:rPr>
          <w:rFonts w:ascii="Times New Roman"/>
          <w:b w:val="false"/>
          <w:i w:val="false"/>
          <w:color w:val="000000"/>
          <w:sz w:val="28"/>
        </w:rPr>
        <w:t>
      На портале – уведомление о готовности результата государственной услуги, удостоверенное электронной цифровой подписью (далее – ЭЦП) уполномоченного должностного лица, для получения в Государственной корпорации результата государственной услуги.</w:t>
      </w:r>
    </w:p>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7"/>
    <w:p>
      <w:pPr>
        <w:spacing w:after="0"/>
        <w:ind w:left="0"/>
        <w:jc w:val="both"/>
      </w:pPr>
      <w:r>
        <w:rPr>
          <w:rFonts w:ascii="Times New Roman"/>
          <w:b w:val="false"/>
          <w:i w:val="false"/>
          <w:color w:val="000000"/>
          <w:sz w:val="28"/>
        </w:rPr>
        <w:t>
       7. Государственная услуга оказывается юридическим лицам (далее – услугополучатель) бесплатно.</w:t>
      </w:r>
    </w:p>
    <w:bookmarkEnd w:id="27"/>
    <w:bookmarkStart w:name="z17" w:id="28"/>
    <w:p>
      <w:pPr>
        <w:spacing w:after="0"/>
        <w:ind w:left="0"/>
        <w:jc w:val="both"/>
      </w:pPr>
      <w:r>
        <w:rPr>
          <w:rFonts w:ascii="Times New Roman"/>
          <w:b w:val="false"/>
          <w:i w:val="false"/>
          <w:color w:val="000000"/>
          <w:sz w:val="28"/>
        </w:rPr>
        <w:t xml:space="preserve">
      8. График работы: </w:t>
      </w:r>
    </w:p>
    <w:bookmarkEnd w:id="28"/>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 </w:t>
      </w:r>
    </w:p>
    <w:bookmarkStart w:name="z18"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29"/>
    <w:bookmarkStart w:name="z190" w:id="30"/>
    <w:p>
      <w:pPr>
        <w:spacing w:after="0"/>
        <w:ind w:left="0"/>
        <w:jc w:val="both"/>
      </w:pPr>
      <w:r>
        <w:rPr>
          <w:rFonts w:ascii="Times New Roman"/>
          <w:b w:val="false"/>
          <w:i w:val="false"/>
          <w:color w:val="000000"/>
          <w:sz w:val="28"/>
        </w:rPr>
        <w:t>
      1) в Государственную корпорацию:</w:t>
      </w:r>
    </w:p>
    <w:bookmarkEnd w:id="30"/>
    <w:bookmarkStart w:name="z191" w:id="31"/>
    <w:p>
      <w:pPr>
        <w:spacing w:after="0"/>
        <w:ind w:left="0"/>
        <w:jc w:val="both"/>
      </w:pPr>
      <w:r>
        <w:rPr>
          <w:rFonts w:ascii="Times New Roman"/>
          <w:b w:val="false"/>
          <w:i w:val="false"/>
          <w:color w:val="000000"/>
          <w:sz w:val="28"/>
        </w:rPr>
        <w:t>
      для получения свидетельства об аккредитации: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руководителя спортивной федерации и (или) доверенность юридического лица – при обращении представителя спортивной федерации (для идентификации);</w:t>
      </w:r>
    </w:p>
    <w:bookmarkStart w:name="z193" w:id="32"/>
    <w:p>
      <w:pPr>
        <w:spacing w:after="0"/>
        <w:ind w:left="0"/>
        <w:jc w:val="both"/>
      </w:pPr>
      <w:r>
        <w:rPr>
          <w:rFonts w:ascii="Times New Roman"/>
          <w:b w:val="false"/>
          <w:i w:val="false"/>
          <w:color w:val="000000"/>
          <w:sz w:val="28"/>
        </w:rPr>
        <w:t>
      заявление на проведение аккредитации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32"/>
    <w:bookmarkStart w:name="z194" w:id="33"/>
    <w:p>
      <w:pPr>
        <w:spacing w:after="0"/>
        <w:ind w:left="0"/>
        <w:jc w:val="both"/>
      </w:pPr>
      <w:r>
        <w:rPr>
          <w:rFonts w:ascii="Times New Roman"/>
          <w:b w:val="false"/>
          <w:i w:val="false"/>
          <w:color w:val="000000"/>
          <w:sz w:val="28"/>
        </w:rPr>
        <w:t>
      сведения о персональном руководящем составе исполнительного органа управления;</w:t>
      </w:r>
    </w:p>
    <w:bookmarkEnd w:id="33"/>
    <w:bookmarkStart w:name="z195" w:id="34"/>
    <w:p>
      <w:pPr>
        <w:spacing w:after="0"/>
        <w:ind w:left="0"/>
        <w:jc w:val="both"/>
      </w:pPr>
      <w:r>
        <w:rPr>
          <w:rFonts w:ascii="Times New Roman"/>
          <w:b w:val="false"/>
          <w:i w:val="false"/>
          <w:color w:val="000000"/>
          <w:sz w:val="28"/>
        </w:rPr>
        <w:t>
      устав спортивной федерации;</w:t>
      </w:r>
    </w:p>
    <w:bookmarkEnd w:id="34"/>
    <w:bookmarkStart w:name="z196" w:id="35"/>
    <w:p>
      <w:pPr>
        <w:spacing w:after="0"/>
        <w:ind w:left="0"/>
        <w:jc w:val="both"/>
      </w:pPr>
      <w:r>
        <w:rPr>
          <w:rFonts w:ascii="Times New Roman"/>
          <w:b w:val="false"/>
          <w:i w:val="false"/>
          <w:color w:val="000000"/>
          <w:sz w:val="28"/>
        </w:rPr>
        <w:t>
      документ, подтверждающий членство от имени Республики Казахстан в международной спортивной организации, признанной Международным олимпийским комитетом, Олимпийским советом Азии, и (или) документ, подтверждающий признание Национальным олимпийским комитетом Республики Казахстан, - для спортивных федераций по олимпийским и неолимпийским видам спорта";</w:t>
      </w:r>
    </w:p>
    <w:bookmarkEnd w:id="35"/>
    <w:bookmarkStart w:name="z197" w:id="36"/>
    <w:p>
      <w:pPr>
        <w:spacing w:after="0"/>
        <w:ind w:left="0"/>
        <w:jc w:val="both"/>
      </w:pPr>
      <w:r>
        <w:rPr>
          <w:rFonts w:ascii="Times New Roman"/>
          <w:b w:val="false"/>
          <w:i w:val="false"/>
          <w:color w:val="000000"/>
          <w:sz w:val="28"/>
        </w:rPr>
        <w:t>
      документ, подтверждающий членство от имени Республики Казахстан в международной спортивной организации, признанной Международным паралимпийским комитетом, и документ, подтверждающий признание Национальным паралимпийским комитетом Республики Казахстан, - для спортивных федераций по паралимпийскому виду спорта;</w:t>
      </w:r>
    </w:p>
    <w:bookmarkEnd w:id="36"/>
    <w:bookmarkStart w:name="z198" w:id="37"/>
    <w:p>
      <w:pPr>
        <w:spacing w:after="0"/>
        <w:ind w:left="0"/>
        <w:jc w:val="both"/>
      </w:pPr>
      <w:r>
        <w:rPr>
          <w:rFonts w:ascii="Times New Roman"/>
          <w:b w:val="false"/>
          <w:i w:val="false"/>
          <w:color w:val="000000"/>
          <w:sz w:val="28"/>
        </w:rPr>
        <w:t>
      документ, подтверждающий членство от имени Республики Казахстан в международной спортивной организации, и документ, подтверждающий признание Национальным олимпийским комитетом Республики Казахстан, - для спортивных федераций по национальному виду (видам) спорта;</w:t>
      </w:r>
    </w:p>
    <w:bookmarkEnd w:id="37"/>
    <w:bookmarkStart w:name="z199" w:id="38"/>
    <w:p>
      <w:pPr>
        <w:spacing w:after="0"/>
        <w:ind w:left="0"/>
        <w:jc w:val="both"/>
      </w:pPr>
      <w:r>
        <w:rPr>
          <w:rFonts w:ascii="Times New Roman"/>
          <w:b w:val="false"/>
          <w:i w:val="false"/>
          <w:color w:val="000000"/>
          <w:sz w:val="28"/>
        </w:rPr>
        <w:t>
      комплексная целевая программа по виду (видам) спорта;</w:t>
      </w:r>
    </w:p>
    <w:bookmarkEnd w:id="38"/>
    <w:bookmarkStart w:name="z200" w:id="39"/>
    <w:p>
      <w:pPr>
        <w:spacing w:after="0"/>
        <w:ind w:left="0"/>
        <w:jc w:val="both"/>
      </w:pPr>
      <w:r>
        <w:rPr>
          <w:rFonts w:ascii="Times New Roman"/>
          <w:b w:val="false"/>
          <w:i w:val="false"/>
          <w:color w:val="000000"/>
          <w:sz w:val="28"/>
        </w:rPr>
        <w:t>
      проект правил по виду (видам) спорта;</w:t>
      </w:r>
    </w:p>
    <w:bookmarkEnd w:id="39"/>
    <w:bookmarkStart w:name="z201" w:id="40"/>
    <w:p>
      <w:pPr>
        <w:spacing w:after="0"/>
        <w:ind w:left="0"/>
        <w:jc w:val="both"/>
      </w:pPr>
      <w:r>
        <w:rPr>
          <w:rFonts w:ascii="Times New Roman"/>
          <w:b w:val="false"/>
          <w:i w:val="false"/>
          <w:color w:val="000000"/>
          <w:sz w:val="28"/>
        </w:rPr>
        <w:t>
      для переоформления свидетельства об аккредитации:</w:t>
      </w:r>
    </w:p>
    <w:bookmarkEnd w:id="40"/>
    <w:bookmarkStart w:name="z202" w:id="41"/>
    <w:p>
      <w:pPr>
        <w:spacing w:after="0"/>
        <w:ind w:left="0"/>
        <w:jc w:val="both"/>
      </w:pPr>
      <w:r>
        <w:rPr>
          <w:rFonts w:ascii="Times New Roman"/>
          <w:b w:val="false"/>
          <w:i w:val="false"/>
          <w:color w:val="000000"/>
          <w:sz w:val="28"/>
        </w:rPr>
        <w:t xml:space="preserve">
      заявление о переоформлении свидетельства об аккредитации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1"/>
    <w:bookmarkStart w:name="z203" w:id="42"/>
    <w:p>
      <w:pPr>
        <w:spacing w:after="0"/>
        <w:ind w:left="0"/>
        <w:jc w:val="both"/>
      </w:pPr>
      <w:r>
        <w:rPr>
          <w:rFonts w:ascii="Times New Roman"/>
          <w:b w:val="false"/>
          <w:i w:val="false"/>
          <w:color w:val="000000"/>
          <w:sz w:val="28"/>
        </w:rPr>
        <w:t>
      для получения дубликата свидетельства об аккредитации:</w:t>
      </w:r>
    </w:p>
    <w:bookmarkEnd w:id="42"/>
    <w:bookmarkStart w:name="z204" w:id="43"/>
    <w:p>
      <w:pPr>
        <w:spacing w:after="0"/>
        <w:ind w:left="0"/>
        <w:jc w:val="both"/>
      </w:pPr>
      <w:r>
        <w:rPr>
          <w:rFonts w:ascii="Times New Roman"/>
          <w:b w:val="false"/>
          <w:i w:val="false"/>
          <w:color w:val="000000"/>
          <w:sz w:val="28"/>
        </w:rPr>
        <w:t xml:space="preserve">
      заявление о получении дубликата свидетельства об аккредитации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3"/>
    <w:bookmarkStart w:name="z205" w:id="44"/>
    <w:p>
      <w:pPr>
        <w:spacing w:after="0"/>
        <w:ind w:left="0"/>
        <w:jc w:val="both"/>
      </w:pPr>
      <w:r>
        <w:rPr>
          <w:rFonts w:ascii="Times New Roman"/>
          <w:b w:val="false"/>
          <w:i w:val="false"/>
          <w:color w:val="000000"/>
          <w:sz w:val="28"/>
        </w:rPr>
        <w:t>
      Сведения документов, удостоверяющих личность услугополучателя, о государственной регистрации (перерегистрации) спортивной федерации в Республике Казахстан, об учетной регистрации (перерегистрации) филиалов (представительств) спортивной федерации,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4"/>
    <w:bookmarkStart w:name="z206" w:id="45"/>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и выдает расписку о приеме соответствующих документов.</w:t>
      </w:r>
    </w:p>
    <w:bookmarkEnd w:id="45"/>
    <w:bookmarkStart w:name="z207" w:id="46"/>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bookmarkEnd w:id="46"/>
    <w:bookmarkStart w:name="z208" w:id="47"/>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47"/>
    <w:bookmarkStart w:name="z209" w:id="48"/>
    <w:p>
      <w:pPr>
        <w:spacing w:after="0"/>
        <w:ind w:left="0"/>
        <w:jc w:val="both"/>
      </w:pPr>
      <w:r>
        <w:rPr>
          <w:rFonts w:ascii="Times New Roman"/>
          <w:b w:val="false"/>
          <w:i w:val="false"/>
          <w:color w:val="000000"/>
          <w:sz w:val="28"/>
        </w:rPr>
        <w:t>
      2) на портал:</w:t>
      </w:r>
    </w:p>
    <w:bookmarkEnd w:id="48"/>
    <w:bookmarkStart w:name="z210" w:id="49"/>
    <w:p>
      <w:pPr>
        <w:spacing w:after="0"/>
        <w:ind w:left="0"/>
        <w:jc w:val="both"/>
      </w:pPr>
      <w:r>
        <w:rPr>
          <w:rFonts w:ascii="Times New Roman"/>
          <w:b w:val="false"/>
          <w:i w:val="false"/>
          <w:color w:val="000000"/>
          <w:sz w:val="28"/>
        </w:rPr>
        <w:t>
      для получения свидетельства об аккредитации:</w:t>
      </w:r>
    </w:p>
    <w:bookmarkEnd w:id="49"/>
    <w:bookmarkStart w:name="z211" w:id="50"/>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bookmarkEnd w:id="50"/>
    <w:bookmarkStart w:name="z212" w:id="51"/>
    <w:p>
      <w:pPr>
        <w:spacing w:after="0"/>
        <w:ind w:left="0"/>
        <w:jc w:val="both"/>
      </w:pPr>
      <w:r>
        <w:rPr>
          <w:rFonts w:ascii="Times New Roman"/>
          <w:b w:val="false"/>
          <w:i w:val="false"/>
          <w:color w:val="000000"/>
          <w:sz w:val="28"/>
        </w:rPr>
        <w:t>
      сведения о персональном руководящем составе исполнительного органа управления в форме электронной копии документа;</w:t>
      </w:r>
    </w:p>
    <w:bookmarkEnd w:id="51"/>
    <w:bookmarkStart w:name="z213" w:id="52"/>
    <w:p>
      <w:pPr>
        <w:spacing w:after="0"/>
        <w:ind w:left="0"/>
        <w:jc w:val="both"/>
      </w:pPr>
      <w:r>
        <w:rPr>
          <w:rFonts w:ascii="Times New Roman"/>
          <w:b w:val="false"/>
          <w:i w:val="false"/>
          <w:color w:val="000000"/>
          <w:sz w:val="28"/>
        </w:rPr>
        <w:t>
      устав спортивной федерации в форме электронной копии документа;</w:t>
      </w:r>
    </w:p>
    <w:bookmarkEnd w:id="52"/>
    <w:bookmarkStart w:name="z214" w:id="53"/>
    <w:p>
      <w:pPr>
        <w:spacing w:after="0"/>
        <w:ind w:left="0"/>
        <w:jc w:val="both"/>
      </w:pPr>
      <w:r>
        <w:rPr>
          <w:rFonts w:ascii="Times New Roman"/>
          <w:b w:val="false"/>
          <w:i w:val="false"/>
          <w:color w:val="000000"/>
          <w:sz w:val="28"/>
        </w:rPr>
        <w:t>
      документ, подтверждающий членство от имени Республики Казахстан в международной спортивной организации, признанной Международным олимпийским комитетом, Олимпийским советом Азии, и (или) документ, подтверждающий признание Национальным олимпийским комитетом Республики Казахстан, - для спортивных федераций по олимпийским и неолимпийским видам спорта в форме электронной копии документа;</w:t>
      </w:r>
    </w:p>
    <w:bookmarkEnd w:id="53"/>
    <w:bookmarkStart w:name="z215" w:id="54"/>
    <w:p>
      <w:pPr>
        <w:spacing w:after="0"/>
        <w:ind w:left="0"/>
        <w:jc w:val="both"/>
      </w:pPr>
      <w:r>
        <w:rPr>
          <w:rFonts w:ascii="Times New Roman"/>
          <w:b w:val="false"/>
          <w:i w:val="false"/>
          <w:color w:val="000000"/>
          <w:sz w:val="28"/>
        </w:rPr>
        <w:t>
      документ, подтверждающий членство от имени Республики Казахстан в международной спортивной организации, признанной Международным паралимпийским комитетом, и документ, подтверждающий признание Национальным паралимпийским комитетом Республики Казахстан, - для спортивных федераций по паралимпийскому виду спорта в форме электронной копии документа;</w:t>
      </w:r>
    </w:p>
    <w:bookmarkEnd w:id="54"/>
    <w:bookmarkStart w:name="z216" w:id="55"/>
    <w:p>
      <w:pPr>
        <w:spacing w:after="0"/>
        <w:ind w:left="0"/>
        <w:jc w:val="both"/>
      </w:pPr>
      <w:r>
        <w:rPr>
          <w:rFonts w:ascii="Times New Roman"/>
          <w:b w:val="false"/>
          <w:i w:val="false"/>
          <w:color w:val="000000"/>
          <w:sz w:val="28"/>
        </w:rPr>
        <w:t>
      документ, подтверждающий членство от имени Республики Казахстан в международной спортивной организации, и документ, подтверждающий признание Национальным олимпийским комитетом Республики Казахстан, - для спортивных федераций по национальному виду (видам) спорта в форме электронной копии документа;</w:t>
      </w:r>
    </w:p>
    <w:bookmarkEnd w:id="55"/>
    <w:bookmarkStart w:name="z217" w:id="56"/>
    <w:p>
      <w:pPr>
        <w:spacing w:after="0"/>
        <w:ind w:left="0"/>
        <w:jc w:val="both"/>
      </w:pPr>
      <w:r>
        <w:rPr>
          <w:rFonts w:ascii="Times New Roman"/>
          <w:b w:val="false"/>
          <w:i w:val="false"/>
          <w:color w:val="000000"/>
          <w:sz w:val="28"/>
        </w:rPr>
        <w:t>
      комплексная целевая программа по виду (видам) спорта в форме электронной копии документа;</w:t>
      </w:r>
    </w:p>
    <w:bookmarkEnd w:id="56"/>
    <w:bookmarkStart w:name="z218" w:id="57"/>
    <w:p>
      <w:pPr>
        <w:spacing w:after="0"/>
        <w:ind w:left="0"/>
        <w:jc w:val="both"/>
      </w:pPr>
      <w:r>
        <w:rPr>
          <w:rFonts w:ascii="Times New Roman"/>
          <w:b w:val="false"/>
          <w:i w:val="false"/>
          <w:color w:val="000000"/>
          <w:sz w:val="28"/>
        </w:rPr>
        <w:t>
      проект правил по виду (видам) спорта в форме электронной копии документа;</w:t>
      </w:r>
    </w:p>
    <w:bookmarkEnd w:id="57"/>
    <w:bookmarkStart w:name="z219" w:id="58"/>
    <w:p>
      <w:pPr>
        <w:spacing w:after="0"/>
        <w:ind w:left="0"/>
        <w:jc w:val="both"/>
      </w:pPr>
      <w:r>
        <w:rPr>
          <w:rFonts w:ascii="Times New Roman"/>
          <w:b w:val="false"/>
          <w:i w:val="false"/>
          <w:color w:val="000000"/>
          <w:sz w:val="28"/>
        </w:rPr>
        <w:t>
      для переоформления свидетельства об аккредитации:</w:t>
      </w:r>
    </w:p>
    <w:bookmarkEnd w:id="58"/>
    <w:bookmarkStart w:name="z220" w:id="59"/>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bookmarkEnd w:id="59"/>
    <w:bookmarkStart w:name="z221" w:id="60"/>
    <w:p>
      <w:pPr>
        <w:spacing w:after="0"/>
        <w:ind w:left="0"/>
        <w:jc w:val="both"/>
      </w:pPr>
      <w:r>
        <w:rPr>
          <w:rFonts w:ascii="Times New Roman"/>
          <w:b w:val="false"/>
          <w:i w:val="false"/>
          <w:color w:val="000000"/>
          <w:sz w:val="28"/>
        </w:rPr>
        <w:t>
      для получения дубликата свидетельства об аккредитации:</w:t>
      </w:r>
    </w:p>
    <w:bookmarkEnd w:id="60"/>
    <w:bookmarkStart w:name="z222" w:id="61"/>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bookmarkEnd w:id="61"/>
    <w:bookmarkStart w:name="z223" w:id="62"/>
    <w:p>
      <w:pPr>
        <w:spacing w:after="0"/>
        <w:ind w:left="0"/>
        <w:jc w:val="both"/>
      </w:pPr>
      <w:r>
        <w:rPr>
          <w:rFonts w:ascii="Times New Roman"/>
          <w:b w:val="false"/>
          <w:i w:val="false"/>
          <w:color w:val="000000"/>
          <w:sz w:val="28"/>
        </w:rPr>
        <w:t>
      Сведения документов, удостоверяющих личность услугополучателя, о государственной регистрации (перерегистрации) спортивной федерации в Республике Казахстан, об учетной регистрации (перерегистрации) филиалов (представительств) спортивной федерации,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p>
    <w:bookmarkEnd w:id="62"/>
    <w:bookmarkStart w:name="z224" w:id="63"/>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w:t>
      </w:r>
    </w:p>
    <w:bookmarkEnd w:id="63"/>
    <w:bookmarkStart w:name="z225" w:id="64"/>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68" w:id="65"/>
    <w:p>
      <w:pPr>
        <w:spacing w:after="0"/>
        <w:ind w:left="0"/>
        <w:jc w:val="both"/>
      </w:pPr>
      <w:r>
        <w:rPr>
          <w:rFonts w:ascii="Times New Roman"/>
          <w:b w:val="false"/>
          <w:i w:val="false"/>
          <w:color w:val="000000"/>
          <w:sz w:val="28"/>
        </w:rPr>
        <w:t>
      9-1. Основаниями для отказа в оказании государственной услуги являются:</w:t>
      </w:r>
    </w:p>
    <w:bookmarkEnd w:id="65"/>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от 3 июля 2014 года "О физической культуре и спорте" и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27 ноября 2014 года № 121 "Об утверждении Правил аккредитации спортивных федераций" (зарегистрирован в Реестре государственной регистрации нормативных правовых актов за № 10095);</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 w:id="66"/>
    <w:p>
      <w:pPr>
        <w:spacing w:after="0"/>
        <w:ind w:left="0"/>
        <w:jc w:val="both"/>
      </w:pPr>
      <w:r>
        <w:rPr>
          <w:rFonts w:ascii="Times New Roman"/>
          <w:b w:val="false"/>
          <w:i w:val="false"/>
          <w:color w:val="000000"/>
          <w:sz w:val="28"/>
        </w:rPr>
        <w:t xml:space="preserve">
       10.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66"/>
    <w:bookmarkStart w:name="z20" w:id="6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67"/>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 w:id="68"/>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г. Астана, Есильский район, проспект Мәңгілік Ел, дом 8, здание "Дом министерств", подъезд № 15, кабинет 263, контактные телефоны: 8 (7172) 740429, 740454.</w:t>
      </w:r>
    </w:p>
    <w:bookmarkEnd w:id="68"/>
    <w:bookmarkStart w:name="z92" w:id="69"/>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Министерства или в виде видеообращения в Государственную корпорацию, а также посредством портала.</w:t>
      </w:r>
    </w:p>
    <w:bookmarkEnd w:id="69"/>
    <w:bookmarkStart w:name="z93" w:id="70"/>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или Министерства.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70"/>
    <w:bookmarkStart w:name="z94" w:id="71"/>
    <w:p>
      <w:pPr>
        <w:spacing w:after="0"/>
        <w:ind w:left="0"/>
        <w:jc w:val="both"/>
      </w:pPr>
      <w:r>
        <w:rPr>
          <w:rFonts w:ascii="Times New Roman"/>
          <w:b w:val="false"/>
          <w:i w:val="false"/>
          <w:color w:val="000000"/>
          <w:sz w:val="28"/>
        </w:rPr>
        <w:t>
      В жалобе:</w:t>
      </w:r>
    </w:p>
    <w:bookmarkEnd w:id="71"/>
    <w:bookmarkStart w:name="z95" w:id="72"/>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индивидуальный идентификационный номер (при наличии), почтовый адрес и подпись;</w:t>
      </w:r>
    </w:p>
    <w:bookmarkEnd w:id="72"/>
    <w:bookmarkStart w:name="z96" w:id="73"/>
    <w:p>
      <w:pPr>
        <w:spacing w:after="0"/>
        <w:ind w:left="0"/>
        <w:jc w:val="both"/>
      </w:pPr>
      <w:r>
        <w:rPr>
          <w:rFonts w:ascii="Times New Roman"/>
          <w:b w:val="false"/>
          <w:i w:val="false"/>
          <w:color w:val="000000"/>
          <w:sz w:val="28"/>
        </w:rPr>
        <w:t>
      2) юридического лица – его наименование, почтовый адрес, бизнес-идентификационный номер, исходящий номер и дата.</w:t>
      </w:r>
    </w:p>
    <w:bookmarkEnd w:id="73"/>
    <w:bookmarkStart w:name="z97" w:id="74"/>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www.gov4c.kz.</w:t>
      </w:r>
    </w:p>
    <w:bookmarkEnd w:id="74"/>
    <w:bookmarkStart w:name="z98" w:id="75"/>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75"/>
    <w:bookmarkStart w:name="z99" w:id="76"/>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w:t>
      </w:r>
    </w:p>
    <w:bookmarkEnd w:id="76"/>
    <w:bookmarkStart w:name="z100" w:id="77"/>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либо выдается нарочно в канцелярии услугодателя, Министерства или Государственной корпорации.</w:t>
      </w:r>
    </w:p>
    <w:bookmarkEnd w:id="77"/>
    <w:bookmarkStart w:name="z101" w:id="78"/>
    <w:p>
      <w:pPr>
        <w:spacing w:after="0"/>
        <w:ind w:left="0"/>
        <w:jc w:val="both"/>
      </w:pPr>
      <w:r>
        <w:rPr>
          <w:rFonts w:ascii="Times New Roman"/>
          <w:b w:val="false"/>
          <w:i w:val="false"/>
          <w:color w:val="000000"/>
          <w:sz w:val="28"/>
        </w:rPr>
        <w:t>
      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bookmarkEnd w:id="78"/>
    <w:bookmarkStart w:name="z102" w:id="79"/>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79"/>
    <w:bookmarkStart w:name="z103" w:id="8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8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81"/>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81"/>
    <w:bookmarkStart w:name="z23" w:id="8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82"/>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5" w:id="84"/>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услугодателя: www.sport.gov.kz в разделе "Государственные услуги".</w:t>
      </w:r>
    </w:p>
    <w:bookmarkEnd w:id="84"/>
    <w:bookmarkStart w:name="z26" w:id="85"/>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85"/>
    <w:bookmarkStart w:name="z27"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8"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Информацию о порядке оказания государственной услуги можно получить по телефону услугодателя: 8 (7172) 741398, 741386 либо по телефону Единого контакт-центра: 1414, 8 800 080 7777.</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"Аккредитация республиканских и</w:t>
            </w:r>
            <w:r>
              <w:br/>
            </w:r>
            <w:r>
              <w:rPr>
                <w:rFonts w:ascii="Times New Roman"/>
                <w:b w:val="false"/>
                <w:i w:val="false"/>
                <w:color w:val="000000"/>
                <w:sz w:val="20"/>
              </w:rPr>
              <w:t>региональных спортивных федераций"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Кому _______________________________________</w:t>
      </w:r>
    </w:p>
    <w:p>
      <w:pPr>
        <w:spacing w:after="0"/>
        <w:ind w:left="0"/>
        <w:jc w:val="both"/>
      </w:pPr>
      <w:r>
        <w:rPr>
          <w:rFonts w:ascii="Times New Roman"/>
          <w:b w:val="false"/>
          <w:i w:val="false"/>
          <w:color w:val="000000"/>
          <w:sz w:val="28"/>
        </w:rPr>
        <w:t>
      (должность, фамилия, имя, отчество (в случае</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наличия) руководителя уполномоченного органа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в области физической культуры и спорта)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от _________________________________________</w:t>
      </w:r>
    </w:p>
    <w:p>
      <w:pPr>
        <w:spacing w:after="0"/>
        <w:ind w:left="0"/>
        <w:jc w:val="both"/>
      </w:pPr>
      <w:r>
        <w:rPr>
          <w:rFonts w:ascii="Times New Roman"/>
          <w:b w:val="false"/>
          <w:i w:val="false"/>
          <w:color w:val="000000"/>
          <w:sz w:val="28"/>
        </w:rPr>
        <w:t>
      (фамилия, имя, отчество (в случае наличия)</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руководителя или представителя республиканской</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(региональной) спортивной федерации)</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(адрес, телефон, электронная почта)</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на проведение аккредитации</w:t>
      </w:r>
    </w:p>
    <w:p>
      <w:pPr>
        <w:spacing w:after="0"/>
        <w:ind w:left="0"/>
        <w:jc w:val="both"/>
      </w:pPr>
      <w:r>
        <w:rPr>
          <w:rFonts w:ascii="Times New Roman"/>
          <w:b w:val="false"/>
          <w:i w:val="false"/>
          <w:color w:val="000000"/>
          <w:sz w:val="28"/>
        </w:rPr>
        <w:t>
      Прошу Вас провести аккредитацию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спортивной федерации с указанием статуса)</w:t>
      </w:r>
    </w:p>
    <w:p>
      <w:pPr>
        <w:spacing w:after="0"/>
        <w:ind w:left="0"/>
        <w:jc w:val="both"/>
      </w:pPr>
      <w:r>
        <w:rPr>
          <w:rFonts w:ascii="Times New Roman"/>
          <w:b w:val="false"/>
          <w:i w:val="false"/>
          <w:color w:val="000000"/>
          <w:sz w:val="28"/>
        </w:rPr>
        <w:t>
      К заявлению прилагаются следующие документы: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9)_____________________________________________________________</w:t>
      </w:r>
    </w:p>
    <w:p>
      <w:pPr>
        <w:spacing w:after="0"/>
        <w:ind w:left="0"/>
        <w:jc w:val="both"/>
      </w:pPr>
      <w:r>
        <w:rPr>
          <w:rFonts w:ascii="Times New Roman"/>
          <w:b w:val="false"/>
          <w:i w:val="false"/>
          <w:color w:val="000000"/>
          <w:sz w:val="28"/>
        </w:rPr>
        <w:t>
      10)____________________________________________________________</w:t>
      </w:r>
    </w:p>
    <w:p>
      <w:pPr>
        <w:spacing w:after="0"/>
        <w:ind w:left="0"/>
        <w:jc w:val="both"/>
      </w:pPr>
      <w:r>
        <w:rPr>
          <w:rFonts w:ascii="Times New Roman"/>
          <w:b w:val="false"/>
          <w:i w:val="false"/>
          <w:color w:val="000000"/>
          <w:sz w:val="28"/>
        </w:rPr>
        <w:t>
      11)____________________________________________________________</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w:t>
      </w:r>
    </w:p>
    <w:p>
      <w:pPr>
        <w:spacing w:after="0"/>
        <w:ind w:left="0"/>
        <w:jc w:val="both"/>
      </w:pPr>
      <w:r>
        <w:rPr>
          <w:rFonts w:ascii="Times New Roman"/>
          <w:b w:val="false"/>
          <w:i w:val="false"/>
          <w:color w:val="000000"/>
          <w:sz w:val="28"/>
        </w:rPr>
        <w:t>
      государственной услуги "Аккредитация республиканских и региональных</w:t>
      </w:r>
    </w:p>
    <w:p>
      <w:pPr>
        <w:spacing w:after="0"/>
        <w:ind w:left="0"/>
        <w:jc w:val="both"/>
      </w:pPr>
      <w:r>
        <w:rPr>
          <w:rFonts w:ascii="Times New Roman"/>
          <w:b w:val="false"/>
          <w:i w:val="false"/>
          <w:color w:val="000000"/>
          <w:sz w:val="28"/>
        </w:rPr>
        <w:t>
      спортивных федераций", составляющих охраняемую законом тайну,</w:t>
      </w:r>
    </w:p>
    <w:p>
      <w:pPr>
        <w:spacing w:after="0"/>
        <w:ind w:left="0"/>
        <w:jc w:val="both"/>
      </w:pPr>
      <w:r>
        <w:rPr>
          <w:rFonts w:ascii="Times New Roman"/>
          <w:b w:val="false"/>
          <w:i w:val="false"/>
          <w:color w:val="000000"/>
          <w:sz w:val="28"/>
        </w:rPr>
        <w:t>
      содержащихся в информационных системах.</w:t>
      </w:r>
    </w:p>
    <w:p>
      <w:pPr>
        <w:spacing w:after="0"/>
        <w:ind w:left="0"/>
        <w:jc w:val="both"/>
      </w:pPr>
      <w:r>
        <w:rPr>
          <w:rFonts w:ascii="Times New Roman"/>
          <w:b w:val="false"/>
          <w:i w:val="false"/>
          <w:color w:val="000000"/>
          <w:sz w:val="28"/>
        </w:rPr>
        <w:t>
      Место для печати _________ __________________________________________</w:t>
      </w:r>
    </w:p>
    <w:p>
      <w:pPr>
        <w:spacing w:after="0"/>
        <w:ind w:left="0"/>
        <w:jc w:val="both"/>
      </w:pPr>
      <w:r>
        <w:rPr>
          <w:rFonts w:ascii="Times New Roman"/>
          <w:b w:val="false"/>
          <w:i w:val="false"/>
          <w:color w:val="000000"/>
          <w:sz w:val="28"/>
        </w:rPr>
        <w:t>
                        (подпись) (фамилия, имя, отчество (в случае наличия)</w:t>
      </w:r>
    </w:p>
    <w:p>
      <w:pPr>
        <w:spacing w:after="0"/>
        <w:ind w:left="0"/>
        <w:jc w:val="both"/>
      </w:pPr>
      <w:r>
        <w:rPr>
          <w:rFonts w:ascii="Times New Roman"/>
          <w:b w:val="false"/>
          <w:i w:val="false"/>
          <w:color w:val="000000"/>
          <w:sz w:val="28"/>
        </w:rPr>
        <w:t>
      "____" ______________ 20 __ года</w:t>
      </w:r>
    </w:p>
    <w:p>
      <w:pPr>
        <w:spacing w:after="0"/>
        <w:ind w:left="0"/>
        <w:jc w:val="both"/>
      </w:pPr>
      <w:r>
        <w:rPr>
          <w:rFonts w:ascii="Times New Roman"/>
          <w:b w:val="false"/>
          <w:i w:val="false"/>
          <w:color w:val="000000"/>
          <w:sz w:val="28"/>
        </w:rPr>
        <w:t>
      Дата поступления заявления "____" ____________ 20 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(в случае наличия)</w:t>
      </w:r>
    </w:p>
    <w:p>
      <w:pPr>
        <w:spacing w:after="0"/>
        <w:ind w:left="0"/>
        <w:jc w:val="both"/>
      </w:pPr>
      <w:r>
        <w:rPr>
          <w:rFonts w:ascii="Times New Roman"/>
          <w:b w:val="false"/>
          <w:i w:val="false"/>
          <w:color w:val="000000"/>
          <w:sz w:val="28"/>
        </w:rPr>
        <w:t>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"Аккредитация республиканских и</w:t>
            </w:r>
            <w:r>
              <w:br/>
            </w:r>
            <w:r>
              <w:rPr>
                <w:rFonts w:ascii="Times New Roman"/>
                <w:b w:val="false"/>
                <w:i w:val="false"/>
                <w:color w:val="000000"/>
                <w:sz w:val="20"/>
              </w:rPr>
              <w:t>региональных спортивных федераций"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Кому _______________________________________</w:t>
      </w:r>
    </w:p>
    <w:p>
      <w:pPr>
        <w:spacing w:after="0"/>
        <w:ind w:left="0"/>
        <w:jc w:val="both"/>
      </w:pPr>
      <w:r>
        <w:rPr>
          <w:rFonts w:ascii="Times New Roman"/>
          <w:b w:val="false"/>
          <w:i w:val="false"/>
          <w:color w:val="000000"/>
          <w:sz w:val="28"/>
        </w:rPr>
        <w:t>
      (должность, фамилия, имя, отчество (в случае</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наличия) руководителя уполномоченного органа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в области физической культуры и спорта)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от _________________________________________</w:t>
      </w:r>
    </w:p>
    <w:p>
      <w:pPr>
        <w:spacing w:after="0"/>
        <w:ind w:left="0"/>
        <w:jc w:val="both"/>
      </w:pPr>
      <w:r>
        <w:rPr>
          <w:rFonts w:ascii="Times New Roman"/>
          <w:b w:val="false"/>
          <w:i w:val="false"/>
          <w:color w:val="000000"/>
          <w:sz w:val="28"/>
        </w:rPr>
        <w:t>
      (фамилия, имя, отчество (в случае наличия)</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руководителя или представителя республиканской</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(региональной) спортивной федерации)</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(адрес, телефон, электронная почта)</w:t>
      </w:r>
    </w:p>
    <w:p>
      <w:pPr>
        <w:spacing w:after="0"/>
        <w:ind w:left="0"/>
        <w:jc w:val="both"/>
      </w:pPr>
      <w:r>
        <w:rPr>
          <w:rFonts w:ascii="Times New Roman"/>
          <w:b w:val="false"/>
          <w:i w:val="false"/>
          <w:color w:val="000000"/>
          <w:sz w:val="28"/>
        </w:rPr>
        <w:t>
      Заявление о получении дубликата</w:t>
      </w:r>
    </w:p>
    <w:p>
      <w:pPr>
        <w:spacing w:after="0"/>
        <w:ind w:left="0"/>
        <w:jc w:val="both"/>
      </w:pPr>
      <w:r>
        <w:rPr>
          <w:rFonts w:ascii="Times New Roman"/>
          <w:b w:val="false"/>
          <w:i w:val="false"/>
          <w:color w:val="000000"/>
          <w:sz w:val="28"/>
        </w:rPr>
        <w:t>
      (о переоформлении) свидетельства</w:t>
      </w:r>
    </w:p>
    <w:p>
      <w:pPr>
        <w:spacing w:after="0"/>
        <w:ind w:left="0"/>
        <w:jc w:val="both"/>
      </w:pPr>
      <w:r>
        <w:rPr>
          <w:rFonts w:ascii="Times New Roman"/>
          <w:b w:val="false"/>
          <w:i w:val="false"/>
          <w:color w:val="000000"/>
          <w:sz w:val="28"/>
        </w:rPr>
        <w:t>
      Прошу Вас выдать дубликат свидетельства (переоформить</w:t>
      </w:r>
    </w:p>
    <w:p>
      <w:pPr>
        <w:spacing w:after="0"/>
        <w:ind w:left="0"/>
        <w:jc w:val="both"/>
      </w:pPr>
      <w:r>
        <w:rPr>
          <w:rFonts w:ascii="Times New Roman"/>
          <w:b w:val="false"/>
          <w:i w:val="false"/>
          <w:color w:val="000000"/>
          <w:sz w:val="28"/>
        </w:rPr>
        <w:t>
      свидетельство) об аккредитации ______________________________________</w:t>
      </w:r>
    </w:p>
    <w:p>
      <w:pPr>
        <w:spacing w:after="0"/>
        <w:ind w:left="0"/>
        <w:jc w:val="both"/>
      </w:pPr>
      <w:r>
        <w:rPr>
          <w:rFonts w:ascii="Times New Roman"/>
          <w:b w:val="false"/>
          <w:i w:val="false"/>
          <w:color w:val="000000"/>
          <w:sz w:val="28"/>
        </w:rPr>
        <w:t>
                     (наименование спортивной федерации с указанием статуса)</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w:t>
      </w:r>
    </w:p>
    <w:p>
      <w:pPr>
        <w:spacing w:after="0"/>
        <w:ind w:left="0"/>
        <w:jc w:val="both"/>
      </w:pPr>
      <w:r>
        <w:rPr>
          <w:rFonts w:ascii="Times New Roman"/>
          <w:b w:val="false"/>
          <w:i w:val="false"/>
          <w:color w:val="000000"/>
          <w:sz w:val="28"/>
        </w:rPr>
        <w:t>
      государственной услуги "Аккредитация республиканских и региональных</w:t>
      </w:r>
    </w:p>
    <w:p>
      <w:pPr>
        <w:spacing w:after="0"/>
        <w:ind w:left="0"/>
        <w:jc w:val="both"/>
      </w:pPr>
      <w:r>
        <w:rPr>
          <w:rFonts w:ascii="Times New Roman"/>
          <w:b w:val="false"/>
          <w:i w:val="false"/>
          <w:color w:val="000000"/>
          <w:sz w:val="28"/>
        </w:rPr>
        <w:t>
      спортивных федераций", составляющих охраняемую законом тайну,</w:t>
      </w:r>
    </w:p>
    <w:p>
      <w:pPr>
        <w:spacing w:after="0"/>
        <w:ind w:left="0"/>
        <w:jc w:val="both"/>
      </w:pPr>
      <w:r>
        <w:rPr>
          <w:rFonts w:ascii="Times New Roman"/>
          <w:b w:val="false"/>
          <w:i w:val="false"/>
          <w:color w:val="000000"/>
          <w:sz w:val="28"/>
        </w:rPr>
        <w:t>
      содержащихся в информационных системах.</w:t>
      </w:r>
    </w:p>
    <w:p>
      <w:pPr>
        <w:spacing w:after="0"/>
        <w:ind w:left="0"/>
        <w:jc w:val="both"/>
      </w:pPr>
      <w:r>
        <w:rPr>
          <w:rFonts w:ascii="Times New Roman"/>
          <w:b w:val="false"/>
          <w:i w:val="false"/>
          <w:color w:val="000000"/>
          <w:sz w:val="28"/>
        </w:rPr>
        <w:t>
      Место для печати ________ ___________________________________________</w:t>
      </w:r>
    </w:p>
    <w:p>
      <w:pPr>
        <w:spacing w:after="0"/>
        <w:ind w:left="0"/>
        <w:jc w:val="both"/>
      </w:pPr>
      <w:r>
        <w:rPr>
          <w:rFonts w:ascii="Times New Roman"/>
          <w:b w:val="false"/>
          <w:i w:val="false"/>
          <w:color w:val="000000"/>
          <w:sz w:val="28"/>
        </w:rPr>
        <w:t>
                        (подпись) (фамилия, имя, отчество (в случае наличия)</w:t>
      </w:r>
    </w:p>
    <w:p>
      <w:pPr>
        <w:spacing w:after="0"/>
        <w:ind w:left="0"/>
        <w:jc w:val="both"/>
      </w:pPr>
      <w:r>
        <w:rPr>
          <w:rFonts w:ascii="Times New Roman"/>
          <w:b w:val="false"/>
          <w:i w:val="false"/>
          <w:color w:val="000000"/>
          <w:sz w:val="28"/>
        </w:rPr>
        <w:t>
      "____" ______________ 20__ года</w:t>
      </w:r>
    </w:p>
    <w:p>
      <w:pPr>
        <w:spacing w:after="0"/>
        <w:ind w:left="0"/>
        <w:jc w:val="both"/>
      </w:pPr>
      <w:r>
        <w:rPr>
          <w:rFonts w:ascii="Times New Roman"/>
          <w:b w:val="false"/>
          <w:i w:val="false"/>
          <w:color w:val="000000"/>
          <w:sz w:val="28"/>
        </w:rPr>
        <w:t>
      Дата поступления заявления "____" ____________ 20__ года</w:t>
      </w:r>
    </w:p>
    <w:p>
      <w:pPr>
        <w:spacing w:after="0"/>
        <w:ind w:left="0"/>
        <w:jc w:val="both"/>
      </w:pPr>
      <w:r>
        <w:rPr>
          <w:rFonts w:ascii="Times New Roman"/>
          <w:b w:val="false"/>
          <w:i w:val="false"/>
          <w:color w:val="000000"/>
          <w:sz w:val="28"/>
        </w:rPr>
        <w:t>
      ____________________________________________________________________       (подпись, фамилия, имя, отчество (в случае наличия) лица,</w:t>
      </w:r>
    </w:p>
    <w:p>
      <w:pPr>
        <w:spacing w:after="0"/>
        <w:ind w:left="0"/>
        <w:jc w:val="both"/>
      </w:pPr>
      <w:r>
        <w:rPr>
          <w:rFonts w:ascii="Times New Roman"/>
          <w:b w:val="false"/>
          <w:i w:val="false"/>
          <w:color w:val="000000"/>
          <w:sz w:val="28"/>
        </w:rPr>
        <w:t>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"Аккредитация республиканских и</w:t>
            </w:r>
            <w:r>
              <w:br/>
            </w:r>
            <w:r>
              <w:rPr>
                <w:rFonts w:ascii="Times New Roman"/>
                <w:b w:val="false"/>
                <w:i w:val="false"/>
                <w:color w:val="000000"/>
                <w:sz w:val="20"/>
              </w:rPr>
              <w:t>региональных спортивных федераций"</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культуры и спорта РК от 17.06.2016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либо наименование организации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услугополучателя)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(адрес услугополучателя)</w:t>
      </w:r>
    </w:p>
    <w:bookmarkStart w:name="z169" w:id="88"/>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88"/>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"Аккредитация</w:t>
      </w:r>
    </w:p>
    <w:p>
      <w:pPr>
        <w:spacing w:after="0"/>
        <w:ind w:left="0"/>
        <w:jc w:val="both"/>
      </w:pPr>
      <w:r>
        <w:rPr>
          <w:rFonts w:ascii="Times New Roman"/>
          <w:b w:val="false"/>
          <w:i w:val="false"/>
          <w:color w:val="000000"/>
          <w:sz w:val="28"/>
        </w:rPr>
        <w:t>
      республиканских и региональных спортивных федераций"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Работник Государственной корпорации ______________________ 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__________________________________________________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услугополучателя) (подпись)</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33" w:id="8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"Аккредитация местных спортивных федераций"</w:t>
      </w:r>
    </w:p>
    <w:bookmarkEnd w:id="89"/>
    <w:p>
      <w:pPr>
        <w:spacing w:after="0"/>
        <w:ind w:left="0"/>
        <w:jc w:val="both"/>
      </w:pPr>
      <w:r>
        <w:rPr>
          <w:rFonts w:ascii="Times New Roman"/>
          <w:b w:val="false"/>
          <w:i w:val="false"/>
          <w:color w:val="ff0000"/>
          <w:sz w:val="28"/>
        </w:rPr>
        <w:t xml:space="preserve">
      Сноска. Заголовок стандарта в редакции приказа и.о. Министра культуры и спорта РК от 26.11.2015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 w:id="90"/>
    <w:p>
      <w:pPr>
        <w:spacing w:after="0"/>
        <w:ind w:left="0"/>
        <w:jc w:val="left"/>
      </w:pPr>
      <w:r>
        <w:rPr>
          <w:rFonts w:ascii="Times New Roman"/>
          <w:b/>
          <w:i w:val="false"/>
          <w:color w:val="000000"/>
        </w:rPr>
        <w:t xml:space="preserve">  Глава 1. Общие положения</w:t>
      </w:r>
    </w:p>
    <w:bookmarkEnd w:id="90"/>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 w:id="91"/>
    <w:p>
      <w:pPr>
        <w:spacing w:after="0"/>
        <w:ind w:left="0"/>
        <w:jc w:val="both"/>
      </w:pPr>
      <w:r>
        <w:rPr>
          <w:rFonts w:ascii="Times New Roman"/>
          <w:b w:val="false"/>
          <w:i w:val="false"/>
          <w:color w:val="000000"/>
          <w:sz w:val="28"/>
        </w:rPr>
        <w:t>
      1. Государственная услуга "Аккредитация местных спортивных федераций" (далее – государственная услуга).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культуры и спорта РК от 26.11.2015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92"/>
    <w:p>
      <w:pPr>
        <w:spacing w:after="0"/>
        <w:ind w:left="0"/>
        <w:jc w:val="both"/>
      </w:pPr>
      <w:r>
        <w:rPr>
          <w:rFonts w:ascii="Times New Roman"/>
          <w:b w:val="false"/>
          <w:i w:val="false"/>
          <w:color w:val="000000"/>
          <w:sz w:val="28"/>
        </w:rPr>
        <w:t>
       2. Стандарт государственной услуги разработан Министерством культуры и спорта Республики Казахстан (далее – Министерство).</w:t>
      </w:r>
    </w:p>
    <w:bookmarkEnd w:id="92"/>
    <w:bookmarkStart w:name="z37" w:id="93"/>
    <w:p>
      <w:pPr>
        <w:spacing w:after="0"/>
        <w:ind w:left="0"/>
        <w:jc w:val="both"/>
      </w:pPr>
      <w:r>
        <w:rPr>
          <w:rFonts w:ascii="Times New Roman"/>
          <w:b w:val="false"/>
          <w:i w:val="false"/>
          <w:color w:val="000000"/>
          <w:sz w:val="28"/>
        </w:rPr>
        <w:t>
      3. Государственная услуга оказывается соответствующими подразделениями осуществляющие функции в области физической культуры и спорта местного исполнительного органа области, города республиканского значения, столицы (далее – услугодатель).</w:t>
      </w:r>
    </w:p>
    <w:bookmarkEnd w:id="9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канцелярию услугодателя;</w:t>
      </w:r>
    </w:p>
    <w:p>
      <w:pPr>
        <w:spacing w:after="0"/>
        <w:ind w:left="0"/>
        <w:jc w:val="both"/>
      </w:pPr>
      <w:r>
        <w:rPr>
          <w:rFonts w:ascii="Times New Roman"/>
          <w:b w:val="false"/>
          <w:i w:val="false"/>
          <w:color w:val="000000"/>
          <w:sz w:val="28"/>
        </w:rPr>
        <w:t>
      веб-портал "электронного правительства" www.egov.kz (далее – портал).</w:t>
      </w:r>
    </w:p>
    <w:bookmarkStart w:name="z38" w:id="94"/>
    <w:p>
      <w:pPr>
        <w:spacing w:after="0"/>
        <w:ind w:left="0"/>
        <w:jc w:val="left"/>
      </w:pPr>
      <w:r>
        <w:rPr>
          <w:rFonts w:ascii="Times New Roman"/>
          <w:b/>
          <w:i w:val="false"/>
          <w:color w:val="000000"/>
        </w:rPr>
        <w:t xml:space="preserve"> Глава 2. Порядок оказания государственной услуги</w:t>
      </w:r>
    </w:p>
    <w:bookmarkEnd w:id="94"/>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95"/>
    <w:p>
      <w:pPr>
        <w:spacing w:after="0"/>
        <w:ind w:left="0"/>
        <w:jc w:val="both"/>
      </w:pPr>
      <w:r>
        <w:rPr>
          <w:rFonts w:ascii="Times New Roman"/>
          <w:b w:val="false"/>
          <w:i w:val="false"/>
          <w:color w:val="000000"/>
          <w:sz w:val="28"/>
        </w:rPr>
        <w:t>
      4. Срок оказания государственной услуги:</w:t>
      </w:r>
    </w:p>
    <w:bookmarkEnd w:id="95"/>
    <w:p>
      <w:pPr>
        <w:spacing w:after="0"/>
        <w:ind w:left="0"/>
        <w:jc w:val="both"/>
      </w:pPr>
      <w:r>
        <w:rPr>
          <w:rFonts w:ascii="Times New Roman"/>
          <w:b w:val="false"/>
          <w:i w:val="false"/>
          <w:color w:val="000000"/>
          <w:sz w:val="28"/>
        </w:rPr>
        <w:t>
      1) с момента сдачи документов услугодателю, а также при обращении на портал:</w:t>
      </w:r>
    </w:p>
    <w:p>
      <w:pPr>
        <w:spacing w:after="0"/>
        <w:ind w:left="0"/>
        <w:jc w:val="both"/>
      </w:pPr>
      <w:r>
        <w:rPr>
          <w:rFonts w:ascii="Times New Roman"/>
          <w:b w:val="false"/>
          <w:i w:val="false"/>
          <w:color w:val="000000"/>
          <w:sz w:val="28"/>
        </w:rPr>
        <w:t>
      выдача свидетельства об аккредитации – 15 (пятнадцать) календарных дней;</w:t>
      </w:r>
    </w:p>
    <w:p>
      <w:pPr>
        <w:spacing w:after="0"/>
        <w:ind w:left="0"/>
        <w:jc w:val="both"/>
      </w:pPr>
      <w:r>
        <w:rPr>
          <w:rFonts w:ascii="Times New Roman"/>
          <w:b w:val="false"/>
          <w:i w:val="false"/>
          <w:color w:val="000000"/>
          <w:sz w:val="28"/>
        </w:rPr>
        <w:t>
      переоформление свидетельства об аккредитации – 5 (пять) календарных дней;</w:t>
      </w:r>
    </w:p>
    <w:p>
      <w:pPr>
        <w:spacing w:after="0"/>
        <w:ind w:left="0"/>
        <w:jc w:val="both"/>
      </w:pPr>
      <w:r>
        <w:rPr>
          <w:rFonts w:ascii="Times New Roman"/>
          <w:b w:val="false"/>
          <w:i w:val="false"/>
          <w:color w:val="000000"/>
          <w:sz w:val="28"/>
        </w:rPr>
        <w:t>
      выдача дубликата свидетельства об аккредитации – 5 (пять) календарных дней.</w:t>
      </w:r>
    </w:p>
    <w:p>
      <w:pPr>
        <w:spacing w:after="0"/>
        <w:ind w:left="0"/>
        <w:jc w:val="both"/>
      </w:pPr>
      <w:r>
        <w:rPr>
          <w:rFonts w:ascii="Times New Roman"/>
          <w:b w:val="false"/>
          <w:i w:val="false"/>
          <w:color w:val="000000"/>
          <w:sz w:val="28"/>
        </w:rPr>
        <w:t>
      2) максимально допустимое время ожидания для сдачи документов услугодателю – 20 (двадцать) минут;</w:t>
      </w:r>
    </w:p>
    <w:p>
      <w:pPr>
        <w:spacing w:after="0"/>
        <w:ind w:left="0"/>
        <w:jc w:val="both"/>
      </w:pPr>
      <w:r>
        <w:rPr>
          <w:rFonts w:ascii="Times New Roman"/>
          <w:b w:val="false"/>
          <w:i w:val="false"/>
          <w:color w:val="000000"/>
          <w:sz w:val="28"/>
        </w:rPr>
        <w:t>
      3) максимально допустимое время обслуживания у услугодателя – 30 (тридцать) минут.</w:t>
      </w:r>
    </w:p>
    <w:bookmarkStart w:name="z40" w:id="96"/>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96"/>
    <w:bookmarkStart w:name="z41" w:id="97"/>
    <w:p>
      <w:pPr>
        <w:spacing w:after="0"/>
        <w:ind w:left="0"/>
        <w:jc w:val="both"/>
      </w:pPr>
      <w:r>
        <w:rPr>
          <w:rFonts w:ascii="Times New Roman"/>
          <w:b w:val="false"/>
          <w:i w:val="false"/>
          <w:color w:val="000000"/>
          <w:sz w:val="28"/>
        </w:rPr>
        <w:t xml:space="preserve">
      6. Результатом государственной услуги является свидетельство об аккредитации спортивной федерации, переоформленное свидетельство об аккредитации спортивной федерации, дубликат свидетельства об аккредитации спортивной федерации, по формам,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27 ноября 2014 года № 121 "Об утверждении Правил аккредитации спортивных федераций", зарегистрированным в Реестре государственной регистрации нормативных правовых актов под № 10095 (далее – свидетельство об аккредитации),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настоящего стандарта государственной услуги.</w:t>
      </w:r>
    </w:p>
    <w:bookmarkEnd w:id="97"/>
    <w:p>
      <w:pPr>
        <w:spacing w:after="0"/>
        <w:ind w:left="0"/>
        <w:jc w:val="both"/>
      </w:pPr>
      <w:r>
        <w:rPr>
          <w:rFonts w:ascii="Times New Roman"/>
          <w:b w:val="false"/>
          <w:i w:val="false"/>
          <w:color w:val="000000"/>
          <w:sz w:val="28"/>
        </w:rPr>
        <w:t>
      На портале – уведомление о готовности результата государственной услуги, удостоверенное электронной цифровой подписью (далее – ЭЦП) уполномоченного должностного лица, для получения в Государственной корпорации результата государственной услуги.</w:t>
      </w:r>
    </w:p>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98"/>
    <w:p>
      <w:pPr>
        <w:spacing w:after="0"/>
        <w:ind w:left="0"/>
        <w:jc w:val="both"/>
      </w:pPr>
      <w:r>
        <w:rPr>
          <w:rFonts w:ascii="Times New Roman"/>
          <w:b w:val="false"/>
          <w:i w:val="false"/>
          <w:color w:val="000000"/>
          <w:sz w:val="28"/>
        </w:rPr>
        <w:t>
       7. Государственная услуга оказывается юридическим лицам (далее – услугополучатель) бесплатно.</w:t>
      </w:r>
    </w:p>
    <w:bookmarkEnd w:id="98"/>
    <w:bookmarkStart w:name="z43" w:id="99"/>
    <w:p>
      <w:pPr>
        <w:spacing w:after="0"/>
        <w:ind w:left="0"/>
        <w:jc w:val="both"/>
      </w:pPr>
      <w:r>
        <w:rPr>
          <w:rFonts w:ascii="Times New Roman"/>
          <w:b w:val="false"/>
          <w:i w:val="false"/>
          <w:color w:val="000000"/>
          <w:sz w:val="28"/>
        </w:rPr>
        <w:t>
      8. График работы:</w:t>
      </w:r>
    </w:p>
    <w:bookmarkEnd w:id="99"/>
    <w:p>
      <w:pPr>
        <w:spacing w:after="0"/>
        <w:ind w:left="0"/>
        <w:jc w:val="both"/>
      </w:pPr>
      <w:r>
        <w:rPr>
          <w:rFonts w:ascii="Times New Roman"/>
          <w:b w:val="false"/>
          <w:i w:val="false"/>
          <w:color w:val="000000"/>
          <w:sz w:val="28"/>
        </w:rPr>
        <w:t>
      1) услугодателя – с понедельника по пятницу включительно,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у услугодателя осуществляется с 9.00 часов до 17.30 часов, с перерывом на обед с 13.00 часов до 14.30 часов;</w:t>
      </w:r>
    </w:p>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Start w:name="z44" w:id="100"/>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100"/>
    <w:p>
      <w:pPr>
        <w:spacing w:after="0"/>
        <w:ind w:left="0"/>
        <w:jc w:val="both"/>
      </w:pPr>
      <w:r>
        <w:rPr>
          <w:rFonts w:ascii="Times New Roman"/>
          <w:b w:val="false"/>
          <w:i w:val="false"/>
          <w:color w:val="000000"/>
          <w:sz w:val="28"/>
        </w:rPr>
        <w:t>
      1) к услугодателю:</w:t>
      </w:r>
    </w:p>
    <w:p>
      <w:pPr>
        <w:spacing w:after="0"/>
        <w:ind w:left="0"/>
        <w:jc w:val="both"/>
      </w:pPr>
      <w:r>
        <w:rPr>
          <w:rFonts w:ascii="Times New Roman"/>
          <w:b w:val="false"/>
          <w:i w:val="false"/>
          <w:color w:val="000000"/>
          <w:sz w:val="28"/>
        </w:rPr>
        <w:t>
      для получения свидетельства об аккредитации:</w:t>
      </w:r>
    </w:p>
    <w:p>
      <w:pPr>
        <w:spacing w:after="0"/>
        <w:ind w:left="0"/>
        <w:jc w:val="both"/>
      </w:pPr>
      <w:r>
        <w:rPr>
          <w:rFonts w:ascii="Times New Roman"/>
          <w:b w:val="false"/>
          <w:i w:val="false"/>
          <w:color w:val="000000"/>
          <w:sz w:val="28"/>
        </w:rPr>
        <w:t>
      документ, удостоверяющий личность руководителя спортивной федерации и (или) доверенность юридического лица – при обращении представителя спортивной федерации (для идентификации);</w:t>
      </w:r>
    </w:p>
    <w:p>
      <w:pPr>
        <w:spacing w:after="0"/>
        <w:ind w:left="0"/>
        <w:jc w:val="both"/>
      </w:pPr>
      <w:r>
        <w:rPr>
          <w:rFonts w:ascii="Times New Roman"/>
          <w:b w:val="false"/>
          <w:i w:val="false"/>
          <w:color w:val="000000"/>
          <w:sz w:val="28"/>
        </w:rPr>
        <w:t xml:space="preserve">
      заявление на проведение аккредитации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сведения о персональном составе руководящего органа;</w:t>
      </w:r>
    </w:p>
    <w:p>
      <w:pPr>
        <w:spacing w:after="0"/>
        <w:ind w:left="0"/>
        <w:jc w:val="both"/>
      </w:pPr>
      <w:r>
        <w:rPr>
          <w:rFonts w:ascii="Times New Roman"/>
          <w:b w:val="false"/>
          <w:i w:val="false"/>
          <w:color w:val="000000"/>
          <w:sz w:val="28"/>
        </w:rPr>
        <w:t>
      устав спортивной федерации;</w:t>
      </w:r>
    </w:p>
    <w:p>
      <w:pPr>
        <w:spacing w:after="0"/>
        <w:ind w:left="0"/>
        <w:jc w:val="both"/>
      </w:pPr>
      <w:r>
        <w:rPr>
          <w:rFonts w:ascii="Times New Roman"/>
          <w:b w:val="false"/>
          <w:i w:val="false"/>
          <w:color w:val="000000"/>
          <w:sz w:val="28"/>
        </w:rPr>
        <w:t>
      комплексная целевая программа по виду (видам) спорта;</w:t>
      </w:r>
    </w:p>
    <w:p>
      <w:pPr>
        <w:spacing w:after="0"/>
        <w:ind w:left="0"/>
        <w:jc w:val="both"/>
      </w:pPr>
      <w:r>
        <w:rPr>
          <w:rFonts w:ascii="Times New Roman"/>
          <w:b w:val="false"/>
          <w:i w:val="false"/>
          <w:color w:val="000000"/>
          <w:sz w:val="28"/>
        </w:rPr>
        <w:t>
      проект правил по виду (видам) спорта;</w:t>
      </w:r>
    </w:p>
    <w:p>
      <w:pPr>
        <w:spacing w:after="0"/>
        <w:ind w:left="0"/>
        <w:jc w:val="both"/>
      </w:pPr>
      <w:r>
        <w:rPr>
          <w:rFonts w:ascii="Times New Roman"/>
          <w:b w:val="false"/>
          <w:i w:val="false"/>
          <w:color w:val="000000"/>
          <w:sz w:val="28"/>
        </w:rPr>
        <w:t xml:space="preserve">
      для переоформления свидетельства об аккредитации – заявление о переоформлении свидетельства об аккредитации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для получения дубликата свидетельства об аккредитации – заявление о получении дубликата свидетельства об аккредитации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Сведения документов, удостоверяющих личность услугополучателя, о государственной регистрации (перерегистрации) юридического лица,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pPr>
        <w:spacing w:after="0"/>
        <w:ind w:left="0"/>
        <w:jc w:val="both"/>
      </w:pPr>
      <w:r>
        <w:rPr>
          <w:rFonts w:ascii="Times New Roman"/>
          <w:b w:val="false"/>
          <w:i w:val="false"/>
          <w:color w:val="000000"/>
          <w:sz w:val="28"/>
        </w:rPr>
        <w:t>
      2) на портал:</w:t>
      </w:r>
    </w:p>
    <w:p>
      <w:pPr>
        <w:spacing w:after="0"/>
        <w:ind w:left="0"/>
        <w:jc w:val="both"/>
      </w:pPr>
      <w:r>
        <w:rPr>
          <w:rFonts w:ascii="Times New Roman"/>
          <w:b w:val="false"/>
          <w:i w:val="false"/>
          <w:color w:val="000000"/>
          <w:sz w:val="28"/>
        </w:rPr>
        <w:t>
      для получения свидетельства об аккредитации:</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сведения о персональном составе руководящего органа в форме электронной копии документа;</w:t>
      </w:r>
    </w:p>
    <w:p>
      <w:pPr>
        <w:spacing w:after="0"/>
        <w:ind w:left="0"/>
        <w:jc w:val="both"/>
      </w:pPr>
      <w:r>
        <w:rPr>
          <w:rFonts w:ascii="Times New Roman"/>
          <w:b w:val="false"/>
          <w:i w:val="false"/>
          <w:color w:val="000000"/>
          <w:sz w:val="28"/>
        </w:rPr>
        <w:t>
      устав спортивной федерации в форме электронного документа;</w:t>
      </w:r>
    </w:p>
    <w:p>
      <w:pPr>
        <w:spacing w:after="0"/>
        <w:ind w:left="0"/>
        <w:jc w:val="both"/>
      </w:pPr>
      <w:r>
        <w:rPr>
          <w:rFonts w:ascii="Times New Roman"/>
          <w:b w:val="false"/>
          <w:i w:val="false"/>
          <w:color w:val="000000"/>
          <w:sz w:val="28"/>
        </w:rPr>
        <w:t>
      комплексная целевая программа по виду (видам) спорта в форме электронной копии документа;</w:t>
      </w:r>
    </w:p>
    <w:p>
      <w:pPr>
        <w:spacing w:after="0"/>
        <w:ind w:left="0"/>
        <w:jc w:val="both"/>
      </w:pPr>
      <w:r>
        <w:rPr>
          <w:rFonts w:ascii="Times New Roman"/>
          <w:b w:val="false"/>
          <w:i w:val="false"/>
          <w:color w:val="000000"/>
          <w:sz w:val="28"/>
        </w:rPr>
        <w:t>
      проект правил по виду (видам) спорта в форме электронной копии документа;</w:t>
      </w:r>
    </w:p>
    <w:p>
      <w:pPr>
        <w:spacing w:after="0"/>
        <w:ind w:left="0"/>
        <w:jc w:val="both"/>
      </w:pPr>
      <w:r>
        <w:rPr>
          <w:rFonts w:ascii="Times New Roman"/>
          <w:b w:val="false"/>
          <w:i w:val="false"/>
          <w:color w:val="000000"/>
          <w:sz w:val="28"/>
        </w:rPr>
        <w:t>
      для переоформления свидетельства об аккредитации –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для получения дубликата свидетельства об аккредитации –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Сведения документов, удостоверяющих личность услугополучателя, о государственной регистрации (перерегистрации) юридического лица,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w:t>
      </w:r>
    </w:p>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отображается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bookmarkStart w:name="z170" w:id="101"/>
    <w:p>
      <w:pPr>
        <w:spacing w:after="0"/>
        <w:ind w:left="0"/>
        <w:jc w:val="both"/>
      </w:pPr>
      <w:r>
        <w:rPr>
          <w:rFonts w:ascii="Times New Roman"/>
          <w:b w:val="false"/>
          <w:i w:val="false"/>
          <w:color w:val="000000"/>
          <w:sz w:val="28"/>
        </w:rPr>
        <w:t>
      9-1. Основаниями для отказа в оказании государственной услуги являются:</w:t>
      </w:r>
    </w:p>
    <w:bookmarkEnd w:id="10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от 3 июля 2014 года "О физической культуре и спорте" и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27 ноября 2014 года № 121 "Об утверждении Правил аккредитации спортивных федераций" (зарегистрирован в Реестре государственной регистрации нормативных правовых актов за № 10095);</w:t>
      </w:r>
    </w:p>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5" w:id="10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государственной услуги</w:t>
      </w:r>
    </w:p>
    <w:bookmarkEnd w:id="102"/>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103"/>
    <w:p>
      <w:pPr>
        <w:spacing w:after="0"/>
        <w:ind w:left="0"/>
        <w:jc w:val="both"/>
      </w:pPr>
      <w:r>
        <w:rPr>
          <w:rFonts w:ascii="Times New Roman"/>
          <w:b w:val="false"/>
          <w:i w:val="false"/>
          <w:color w:val="000000"/>
          <w:sz w:val="28"/>
        </w:rPr>
        <w:t>
      10.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103"/>
    <w:bookmarkStart w:name="z116" w:id="104"/>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или соответствующего местного исполнительного органа области, города республиканского значения, столицы или в виде видеообращения в Государственную корпорацию, а также посредством портала.</w:t>
      </w:r>
    </w:p>
    <w:bookmarkEnd w:id="104"/>
    <w:bookmarkStart w:name="z117" w:id="105"/>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либо соответствующего местного исполнительного органа области, города республиканского значения, столицы.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105"/>
    <w:bookmarkStart w:name="z118" w:id="106"/>
    <w:p>
      <w:pPr>
        <w:spacing w:after="0"/>
        <w:ind w:left="0"/>
        <w:jc w:val="both"/>
      </w:pPr>
      <w:r>
        <w:rPr>
          <w:rFonts w:ascii="Times New Roman"/>
          <w:b w:val="false"/>
          <w:i w:val="false"/>
          <w:color w:val="000000"/>
          <w:sz w:val="28"/>
        </w:rPr>
        <w:t>
      В жалобе:</w:t>
      </w:r>
    </w:p>
    <w:bookmarkEnd w:id="106"/>
    <w:bookmarkStart w:name="z119" w:id="107"/>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индивидуальный идентификационный номер (при наличии), почтовый адрес и подпись;</w:t>
      </w:r>
    </w:p>
    <w:bookmarkEnd w:id="107"/>
    <w:bookmarkStart w:name="z120" w:id="108"/>
    <w:p>
      <w:pPr>
        <w:spacing w:after="0"/>
        <w:ind w:left="0"/>
        <w:jc w:val="both"/>
      </w:pPr>
      <w:r>
        <w:rPr>
          <w:rFonts w:ascii="Times New Roman"/>
          <w:b w:val="false"/>
          <w:i w:val="false"/>
          <w:color w:val="000000"/>
          <w:sz w:val="28"/>
        </w:rPr>
        <w:t>
      2) юридического лица – его наименование, почтовый адрес, бизнес-идентификационный номер, исходящий номер и дата.</w:t>
      </w:r>
    </w:p>
    <w:bookmarkEnd w:id="108"/>
    <w:bookmarkStart w:name="z121" w:id="109"/>
    <w:p>
      <w:pPr>
        <w:spacing w:after="0"/>
        <w:ind w:left="0"/>
        <w:jc w:val="both"/>
      </w:pPr>
      <w:r>
        <w:rPr>
          <w:rFonts w:ascii="Times New Roman"/>
          <w:b w:val="false"/>
          <w:i w:val="false"/>
          <w:color w:val="000000"/>
          <w:sz w:val="28"/>
        </w:rPr>
        <w:t>
      Жалоба услугополучателя, поступившая в адрес услугодателя либо соответствующего местного исполнительного органа области, города республиканского значения, столицы подлежит рассмотрению в течение 5 (пяти) рабочих дней со дня ее регистрации.</w:t>
      </w:r>
    </w:p>
    <w:bookmarkEnd w:id="109"/>
    <w:bookmarkStart w:name="z122" w:id="110"/>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w:t>
      </w:r>
    </w:p>
    <w:bookmarkEnd w:id="110"/>
    <w:bookmarkStart w:name="z123" w:id="111"/>
    <w:p>
      <w:pPr>
        <w:spacing w:after="0"/>
        <w:ind w:left="0"/>
        <w:jc w:val="both"/>
      </w:pPr>
      <w:r>
        <w:rPr>
          <w:rFonts w:ascii="Times New Roman"/>
          <w:b w:val="false"/>
          <w:i w:val="false"/>
          <w:color w:val="000000"/>
          <w:sz w:val="28"/>
        </w:rPr>
        <w:t>
      Также информацию о порядке обжалования действий (бездействия) работника услугодателя можно получить по телефону Единого контакт-центра: 1414, 8 800 080 7777 либо на портале.</w:t>
      </w:r>
    </w:p>
    <w:bookmarkEnd w:id="111"/>
    <w:bookmarkStart w:name="z124" w:id="112"/>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112"/>
    <w:bookmarkStart w:name="z125" w:id="11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1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114"/>
    <w:p>
      <w:pPr>
        <w:spacing w:after="0"/>
        <w:ind w:left="0"/>
        <w:jc w:val="both"/>
      </w:pPr>
      <w:r>
        <w:rPr>
          <w:rFonts w:ascii="Times New Roman"/>
          <w:b w:val="false"/>
          <w:i w:val="false"/>
          <w:color w:val="000000"/>
          <w:sz w:val="28"/>
        </w:rPr>
        <w:t>
       11.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114"/>
    <w:bookmarkStart w:name="z48" w:id="11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15"/>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 w:id="116"/>
    <w:p>
      <w:pPr>
        <w:spacing w:after="0"/>
        <w:ind w:left="0"/>
        <w:jc w:val="both"/>
      </w:pPr>
      <w:r>
        <w:rPr>
          <w:rFonts w:ascii="Times New Roman"/>
          <w:b w:val="false"/>
          <w:i w:val="false"/>
          <w:color w:val="000000"/>
          <w:sz w:val="28"/>
        </w:rPr>
        <w:t>
      12.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bookmarkEnd w:id="116"/>
    <w:bookmarkStart w:name="z50" w:id="117"/>
    <w:p>
      <w:pPr>
        <w:spacing w:after="0"/>
        <w:ind w:left="0"/>
        <w:jc w:val="both"/>
      </w:pP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ЭЦП.</w:t>
      </w:r>
    </w:p>
    <w:bookmarkEnd w:id="117"/>
    <w:bookmarkStart w:name="z51" w:id="118"/>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2" w:id="119"/>
    <w:p>
      <w:pPr>
        <w:spacing w:after="0"/>
        <w:ind w:left="0"/>
        <w:jc w:val="both"/>
      </w:pPr>
      <w:r>
        <w:rPr>
          <w:rFonts w:ascii="Times New Roman"/>
          <w:b w:val="false"/>
          <w:i w:val="false"/>
          <w:color w:val="000000"/>
          <w:sz w:val="28"/>
        </w:rPr>
        <w:t>
      15.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"Аккредитация местных</w:t>
            </w:r>
            <w:r>
              <w:br/>
            </w:r>
            <w:r>
              <w:rPr>
                <w:rFonts w:ascii="Times New Roman"/>
                <w:b w:val="false"/>
                <w:i w:val="false"/>
                <w:color w:val="000000"/>
                <w:sz w:val="20"/>
              </w:rPr>
              <w:t>спортивных федераций"</w:t>
            </w:r>
          </w:p>
        </w:tc>
      </w:tr>
    </w:tbl>
    <w:p>
      <w:pPr>
        <w:spacing w:after="0"/>
        <w:ind w:left="0"/>
        <w:jc w:val="both"/>
      </w:pPr>
      <w:r>
        <w:rPr>
          <w:rFonts w:ascii="Times New Roman"/>
          <w:b w:val="false"/>
          <w:i w:val="false"/>
          <w:color w:val="ff0000"/>
          <w:sz w:val="28"/>
        </w:rPr>
        <w:t xml:space="preserve">
      Сноска. Приложение 1 в редакции приказа и.о. Министра культуры и спорта РК от 26.11.2015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xml:space="preserve">
       Форма             </w:t>
      </w:r>
    </w:p>
    <w:p>
      <w:pPr>
        <w:spacing w:after="0"/>
        <w:ind w:left="0"/>
        <w:jc w:val="both"/>
      </w:pPr>
      <w:r>
        <w:rPr>
          <w:rFonts w:ascii="Times New Roman"/>
          <w:b w:val="false"/>
          <w:i w:val="false"/>
          <w:color w:val="000000"/>
          <w:sz w:val="28"/>
        </w:rPr>
        <w:t>
      Кому ________________________________________________</w:t>
      </w:r>
    </w:p>
    <w:p>
      <w:pPr>
        <w:spacing w:after="0"/>
        <w:ind w:left="0"/>
        <w:jc w:val="both"/>
      </w:pPr>
      <w:r>
        <w:rPr>
          <w:rFonts w:ascii="Times New Roman"/>
          <w:b w:val="false"/>
          <w:i w:val="false"/>
          <w:color w:val="000000"/>
          <w:sz w:val="28"/>
        </w:rPr>
        <w:t>
      (должность, фамилия, имя, отчество (в случае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наличия) руководителя местного исполнительного органа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в области физической культуры и спорта)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от __________________________________________________</w:t>
      </w:r>
    </w:p>
    <w:p>
      <w:pPr>
        <w:spacing w:after="0"/>
        <w:ind w:left="0"/>
        <w:jc w:val="both"/>
      </w:pPr>
      <w:r>
        <w:rPr>
          <w:rFonts w:ascii="Times New Roman"/>
          <w:b w:val="false"/>
          <w:i w:val="false"/>
          <w:color w:val="000000"/>
          <w:sz w:val="28"/>
        </w:rPr>
        <w:t>
      (фамилия, имя, отчество (в случае наличия)</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руководителя или представителя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местной спортивной федерации)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(адрес, телефон, электронная почта)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xml:space="preserve">
      на проведение аккредитации </w:t>
      </w:r>
    </w:p>
    <w:p>
      <w:pPr>
        <w:spacing w:after="0"/>
        <w:ind w:left="0"/>
        <w:jc w:val="both"/>
      </w:pPr>
      <w:r>
        <w:rPr>
          <w:rFonts w:ascii="Times New Roman"/>
          <w:b w:val="false"/>
          <w:i w:val="false"/>
          <w:color w:val="000000"/>
          <w:sz w:val="28"/>
        </w:rPr>
        <w:t>
      Прошу Вас провести аккредитацию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спортивной федерации с указанием статуса)</w:t>
      </w:r>
    </w:p>
    <w:p>
      <w:pPr>
        <w:spacing w:after="0"/>
        <w:ind w:left="0"/>
        <w:jc w:val="both"/>
      </w:pPr>
      <w:r>
        <w:rPr>
          <w:rFonts w:ascii="Times New Roman"/>
          <w:b w:val="false"/>
          <w:i w:val="false"/>
          <w:color w:val="000000"/>
          <w:sz w:val="28"/>
        </w:rPr>
        <w:t>
      К заявлению прилагаются следующие документы: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9)_____________________________________________________________</w:t>
      </w:r>
    </w:p>
    <w:p>
      <w:pPr>
        <w:spacing w:after="0"/>
        <w:ind w:left="0"/>
        <w:jc w:val="both"/>
      </w:pPr>
      <w:r>
        <w:rPr>
          <w:rFonts w:ascii="Times New Roman"/>
          <w:b w:val="false"/>
          <w:i w:val="false"/>
          <w:color w:val="000000"/>
          <w:sz w:val="28"/>
        </w:rPr>
        <w:t>
      10)____________________________________________________________</w:t>
      </w:r>
    </w:p>
    <w:p>
      <w:pPr>
        <w:spacing w:after="0"/>
        <w:ind w:left="0"/>
        <w:jc w:val="both"/>
      </w:pPr>
      <w:r>
        <w:rPr>
          <w:rFonts w:ascii="Times New Roman"/>
          <w:b w:val="false"/>
          <w:i w:val="false"/>
          <w:color w:val="000000"/>
          <w:sz w:val="28"/>
        </w:rPr>
        <w:t>
      11)____________________________________________________________</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w:t>
      </w:r>
    </w:p>
    <w:p>
      <w:pPr>
        <w:spacing w:after="0"/>
        <w:ind w:left="0"/>
        <w:jc w:val="both"/>
      </w:pPr>
      <w:r>
        <w:rPr>
          <w:rFonts w:ascii="Times New Roman"/>
          <w:b w:val="false"/>
          <w:i w:val="false"/>
          <w:color w:val="000000"/>
          <w:sz w:val="28"/>
        </w:rPr>
        <w:t>
      государственной услуги "Аккредитация местных спортивных федераций",</w:t>
      </w:r>
    </w:p>
    <w:p>
      <w:pPr>
        <w:spacing w:after="0"/>
        <w:ind w:left="0"/>
        <w:jc w:val="both"/>
      </w:pPr>
      <w:r>
        <w:rPr>
          <w:rFonts w:ascii="Times New Roman"/>
          <w:b w:val="false"/>
          <w:i w:val="false"/>
          <w:color w:val="000000"/>
          <w:sz w:val="28"/>
        </w:rPr>
        <w:t>
      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
      системах.</w:t>
      </w:r>
    </w:p>
    <w:p>
      <w:pPr>
        <w:spacing w:after="0"/>
        <w:ind w:left="0"/>
        <w:jc w:val="both"/>
      </w:pPr>
      <w:r>
        <w:rPr>
          <w:rFonts w:ascii="Times New Roman"/>
          <w:b w:val="false"/>
          <w:i w:val="false"/>
          <w:color w:val="000000"/>
          <w:sz w:val="28"/>
        </w:rPr>
        <w:t>
      Место для печати _________ 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в случае наличия)</w:t>
      </w:r>
    </w:p>
    <w:p>
      <w:pPr>
        <w:spacing w:after="0"/>
        <w:ind w:left="0"/>
        <w:jc w:val="both"/>
      </w:pPr>
      <w:r>
        <w:rPr>
          <w:rFonts w:ascii="Times New Roman"/>
          <w:b w:val="false"/>
          <w:i w:val="false"/>
          <w:color w:val="000000"/>
          <w:sz w:val="28"/>
        </w:rPr>
        <w:t>
      "____" ______________ 20 __ года</w:t>
      </w:r>
    </w:p>
    <w:p>
      <w:pPr>
        <w:spacing w:after="0"/>
        <w:ind w:left="0"/>
        <w:jc w:val="both"/>
      </w:pPr>
      <w:r>
        <w:rPr>
          <w:rFonts w:ascii="Times New Roman"/>
          <w:b w:val="false"/>
          <w:i w:val="false"/>
          <w:color w:val="000000"/>
          <w:sz w:val="28"/>
        </w:rPr>
        <w:t>
      Дата поступления заявления "____" ____________ 20 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(в случае наличия) лица,</w:t>
      </w:r>
    </w:p>
    <w:p>
      <w:pPr>
        <w:spacing w:after="0"/>
        <w:ind w:left="0"/>
        <w:jc w:val="both"/>
      </w:pPr>
      <w:r>
        <w:rPr>
          <w:rFonts w:ascii="Times New Roman"/>
          <w:b w:val="false"/>
          <w:i w:val="false"/>
          <w:color w:val="000000"/>
          <w:sz w:val="28"/>
        </w:rPr>
        <w:t>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"Аккредитация местных</w:t>
            </w:r>
            <w:r>
              <w:br/>
            </w:r>
            <w:r>
              <w:rPr>
                <w:rFonts w:ascii="Times New Roman"/>
                <w:b w:val="false"/>
                <w:i w:val="false"/>
                <w:color w:val="000000"/>
                <w:sz w:val="20"/>
              </w:rPr>
              <w:t>спортивных федераций"</w:t>
            </w:r>
          </w:p>
        </w:tc>
      </w:tr>
    </w:tbl>
    <w:p>
      <w:pPr>
        <w:spacing w:after="0"/>
        <w:ind w:left="0"/>
        <w:jc w:val="both"/>
      </w:pPr>
      <w:r>
        <w:rPr>
          <w:rFonts w:ascii="Times New Roman"/>
          <w:b w:val="false"/>
          <w:i w:val="false"/>
          <w:color w:val="ff0000"/>
          <w:sz w:val="28"/>
        </w:rPr>
        <w:t xml:space="preserve">
      Сноска. Приложение 2 в редакции приказа и.о. Министра культуры и спорта РК от 26.11.2015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Кому __________________________________________________</w:t>
      </w:r>
    </w:p>
    <w:p>
      <w:pPr>
        <w:spacing w:after="0"/>
        <w:ind w:left="0"/>
        <w:jc w:val="both"/>
      </w:pPr>
      <w:r>
        <w:rPr>
          <w:rFonts w:ascii="Times New Roman"/>
          <w:b w:val="false"/>
          <w:i w:val="false"/>
          <w:color w:val="000000"/>
          <w:sz w:val="28"/>
        </w:rPr>
        <w:t>
      (должность, фамилия, имя, отчество (в случае наличия)</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руководителя местного исполнительного органа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в области физической культуры и спорта)</w:t>
      </w:r>
    </w:p>
    <w:p>
      <w:pPr>
        <w:spacing w:after="0"/>
        <w:ind w:left="0"/>
        <w:jc w:val="both"/>
      </w:pPr>
      <w:r>
        <w:rPr>
          <w:rFonts w:ascii="Times New Roman"/>
          <w:b w:val="false"/>
          <w:i w:val="false"/>
          <w:color w:val="000000"/>
          <w:sz w:val="28"/>
        </w:rPr>
        <w:t>
      от _____________________________________________________</w:t>
      </w:r>
    </w:p>
    <w:p>
      <w:pPr>
        <w:spacing w:after="0"/>
        <w:ind w:left="0"/>
        <w:jc w:val="both"/>
      </w:pPr>
      <w:r>
        <w:rPr>
          <w:rFonts w:ascii="Times New Roman"/>
          <w:b w:val="false"/>
          <w:i w:val="false"/>
          <w:color w:val="000000"/>
          <w:sz w:val="28"/>
        </w:rPr>
        <w:t xml:space="preserve">
      (фамилия, имя, отчество (в случае наличия) руководителя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или представителя местной спортивной федерации)</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(адрес, телефон, электронная почта)</w:t>
      </w:r>
    </w:p>
    <w:p>
      <w:pPr>
        <w:spacing w:after="0"/>
        <w:ind w:left="0"/>
        <w:jc w:val="both"/>
      </w:pPr>
      <w:r>
        <w:rPr>
          <w:rFonts w:ascii="Times New Roman"/>
          <w:b w:val="false"/>
          <w:i w:val="false"/>
          <w:color w:val="000000"/>
          <w:sz w:val="28"/>
        </w:rPr>
        <w:t>
      Заявление о получении дубликата</w:t>
      </w:r>
    </w:p>
    <w:p>
      <w:pPr>
        <w:spacing w:after="0"/>
        <w:ind w:left="0"/>
        <w:jc w:val="both"/>
      </w:pPr>
      <w:r>
        <w:rPr>
          <w:rFonts w:ascii="Times New Roman"/>
          <w:b w:val="false"/>
          <w:i w:val="false"/>
          <w:color w:val="000000"/>
          <w:sz w:val="28"/>
        </w:rPr>
        <w:t>
      (о переоформлении) свидетельства</w:t>
      </w:r>
    </w:p>
    <w:p>
      <w:pPr>
        <w:spacing w:after="0"/>
        <w:ind w:left="0"/>
        <w:jc w:val="both"/>
      </w:pPr>
      <w:r>
        <w:rPr>
          <w:rFonts w:ascii="Times New Roman"/>
          <w:b w:val="false"/>
          <w:i w:val="false"/>
          <w:color w:val="000000"/>
          <w:sz w:val="28"/>
        </w:rPr>
        <w:t>
      Прошу Вас выдать дубликат свидетельства (переоформить</w:t>
      </w:r>
    </w:p>
    <w:p>
      <w:pPr>
        <w:spacing w:after="0"/>
        <w:ind w:left="0"/>
        <w:jc w:val="both"/>
      </w:pPr>
      <w:r>
        <w:rPr>
          <w:rFonts w:ascii="Times New Roman"/>
          <w:b w:val="false"/>
          <w:i w:val="false"/>
          <w:color w:val="000000"/>
          <w:sz w:val="28"/>
        </w:rPr>
        <w:t>
      свидетельство) об аккредитации ______________________________________</w:t>
      </w:r>
    </w:p>
    <w:p>
      <w:pPr>
        <w:spacing w:after="0"/>
        <w:ind w:left="0"/>
        <w:jc w:val="both"/>
      </w:pPr>
      <w:r>
        <w:rPr>
          <w:rFonts w:ascii="Times New Roman"/>
          <w:b w:val="false"/>
          <w:i w:val="false"/>
          <w:color w:val="000000"/>
          <w:sz w:val="28"/>
        </w:rPr>
        <w:t>
                                        (наименование спортивной федерации</w:t>
      </w:r>
    </w:p>
    <w:p>
      <w:pPr>
        <w:spacing w:after="0"/>
        <w:ind w:left="0"/>
        <w:jc w:val="both"/>
      </w:pPr>
      <w:r>
        <w:rPr>
          <w:rFonts w:ascii="Times New Roman"/>
          <w:b w:val="false"/>
          <w:i w:val="false"/>
          <w:color w:val="000000"/>
          <w:sz w:val="28"/>
        </w:rPr>
        <w:t>
      с указанием статуса)</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w:t>
      </w:r>
    </w:p>
    <w:p>
      <w:pPr>
        <w:spacing w:after="0"/>
        <w:ind w:left="0"/>
        <w:jc w:val="both"/>
      </w:pPr>
      <w:r>
        <w:rPr>
          <w:rFonts w:ascii="Times New Roman"/>
          <w:b w:val="false"/>
          <w:i w:val="false"/>
          <w:color w:val="000000"/>
          <w:sz w:val="28"/>
        </w:rPr>
        <w:t>
      государственной услуги "Аккредитация местных спортивных федераций",</w:t>
      </w:r>
    </w:p>
    <w:p>
      <w:pPr>
        <w:spacing w:after="0"/>
        <w:ind w:left="0"/>
        <w:jc w:val="both"/>
      </w:pPr>
      <w:r>
        <w:rPr>
          <w:rFonts w:ascii="Times New Roman"/>
          <w:b w:val="false"/>
          <w:i w:val="false"/>
          <w:color w:val="000000"/>
          <w:sz w:val="28"/>
        </w:rPr>
        <w:t>
      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
      системах.</w:t>
      </w:r>
    </w:p>
    <w:p>
      <w:pPr>
        <w:spacing w:after="0"/>
        <w:ind w:left="0"/>
        <w:jc w:val="both"/>
      </w:pPr>
      <w:r>
        <w:rPr>
          <w:rFonts w:ascii="Times New Roman"/>
          <w:b w:val="false"/>
          <w:i w:val="false"/>
          <w:color w:val="000000"/>
          <w:sz w:val="28"/>
        </w:rPr>
        <w:t>
      Место для печати ________ 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(в случае наличия)</w:t>
      </w:r>
    </w:p>
    <w:p>
      <w:pPr>
        <w:spacing w:after="0"/>
        <w:ind w:left="0"/>
        <w:jc w:val="both"/>
      </w:pPr>
      <w:r>
        <w:rPr>
          <w:rFonts w:ascii="Times New Roman"/>
          <w:b w:val="false"/>
          <w:i w:val="false"/>
          <w:color w:val="000000"/>
          <w:sz w:val="28"/>
        </w:rPr>
        <w:t>
      "____" ______________ 20__ года</w:t>
      </w:r>
    </w:p>
    <w:p>
      <w:pPr>
        <w:spacing w:after="0"/>
        <w:ind w:left="0"/>
        <w:jc w:val="both"/>
      </w:pPr>
      <w:r>
        <w:rPr>
          <w:rFonts w:ascii="Times New Roman"/>
          <w:b w:val="false"/>
          <w:i w:val="false"/>
          <w:color w:val="000000"/>
          <w:sz w:val="28"/>
        </w:rPr>
        <w:t xml:space="preserve">
      Дата поступления заявления "____" ____________ 20__ года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(в случае наличия) лица,</w:t>
      </w:r>
    </w:p>
    <w:p>
      <w:pPr>
        <w:spacing w:after="0"/>
        <w:ind w:left="0"/>
        <w:jc w:val="both"/>
      </w:pPr>
      <w:r>
        <w:rPr>
          <w:rFonts w:ascii="Times New Roman"/>
          <w:b w:val="false"/>
          <w:i w:val="false"/>
          <w:color w:val="000000"/>
          <w:sz w:val="28"/>
        </w:rPr>
        <w:t>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56" w:id="12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"Выплата пожизненного ежемесячного материального</w:t>
      </w:r>
      <w:r>
        <w:br/>
      </w:r>
      <w:r>
        <w:rPr>
          <w:rFonts w:ascii="Times New Roman"/>
          <w:b/>
          <w:i w:val="false"/>
          <w:color w:val="000000"/>
        </w:rPr>
        <w:t>обеспечения спортсменам и тренерам"</w:t>
      </w:r>
    </w:p>
    <w:bookmarkEnd w:id="120"/>
    <w:p>
      <w:pPr>
        <w:spacing w:after="0"/>
        <w:ind w:left="0"/>
        <w:jc w:val="both"/>
      </w:pPr>
      <w:r>
        <w:rPr>
          <w:rFonts w:ascii="Times New Roman"/>
          <w:b w:val="false"/>
          <w:i w:val="false"/>
          <w:color w:val="ff0000"/>
          <w:sz w:val="28"/>
        </w:rPr>
        <w:t xml:space="preserve">
      Сноска. Стандарт в редакции приказа Министра культуры и спорта РК от 28.01.2016 </w:t>
      </w:r>
      <w:r>
        <w:rPr>
          <w:rFonts w:ascii="Times New Roman"/>
          <w:b w:val="false"/>
          <w:i w:val="false"/>
          <w:color w:val="ff0000"/>
          <w:sz w:val="28"/>
        </w:rPr>
        <w:t>№ 19</w:t>
      </w:r>
      <w:r>
        <w:rPr>
          <w:rFonts w:ascii="Times New Roman"/>
          <w:b w:val="false"/>
          <w:i w:val="false"/>
          <w:color w:val="ff0000"/>
          <w:sz w:val="28"/>
        </w:rPr>
        <w:t xml:space="preserve"> (вводится в действие с 01.03.2016).</w:t>
      </w:r>
    </w:p>
    <w:bookmarkStart w:name="z57" w:id="121"/>
    <w:p>
      <w:pPr>
        <w:spacing w:after="0"/>
        <w:ind w:left="0"/>
        <w:jc w:val="left"/>
      </w:pPr>
      <w:r>
        <w:rPr>
          <w:rFonts w:ascii="Times New Roman"/>
          <w:b/>
          <w:i w:val="false"/>
          <w:color w:val="000000"/>
        </w:rPr>
        <w:t xml:space="preserve"> Глава 1. Общие положения</w:t>
      </w:r>
    </w:p>
    <w:bookmarkEnd w:id="121"/>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122"/>
    <w:p>
      <w:pPr>
        <w:spacing w:after="0"/>
        <w:ind w:left="0"/>
        <w:jc w:val="both"/>
      </w:pPr>
      <w:r>
        <w:rPr>
          <w:rFonts w:ascii="Times New Roman"/>
          <w:b w:val="false"/>
          <w:i w:val="false"/>
          <w:color w:val="000000"/>
          <w:sz w:val="28"/>
        </w:rPr>
        <w:t>
      1. Государственная услуга "Выплата пожизненного ежемесячного материального обеспечения спортсменам и тренерам" (далее – государственная услуга).</w:t>
      </w:r>
    </w:p>
    <w:bookmarkEnd w:id="122"/>
    <w:bookmarkStart w:name="z59" w:id="123"/>
    <w:p>
      <w:pPr>
        <w:spacing w:after="0"/>
        <w:ind w:left="0"/>
        <w:jc w:val="both"/>
      </w:pPr>
      <w:r>
        <w:rPr>
          <w:rFonts w:ascii="Times New Roman"/>
          <w:b w:val="false"/>
          <w:i w:val="false"/>
          <w:color w:val="000000"/>
          <w:sz w:val="28"/>
        </w:rPr>
        <w:t>
      2. Стандарт государственной услуги разработан Министерством культуры и спорта Республики Казахстан (далее – Министерство).</w:t>
      </w:r>
    </w:p>
    <w:bookmarkEnd w:id="123"/>
    <w:bookmarkStart w:name="z60" w:id="124"/>
    <w:p>
      <w:pPr>
        <w:spacing w:after="0"/>
        <w:ind w:left="0"/>
        <w:jc w:val="both"/>
      </w:pPr>
      <w:r>
        <w:rPr>
          <w:rFonts w:ascii="Times New Roman"/>
          <w:b w:val="false"/>
          <w:i w:val="false"/>
          <w:color w:val="000000"/>
          <w:sz w:val="28"/>
        </w:rPr>
        <w:t>
      3. Государственная услуга оказывается Комитетом по делам спорта и физической культуры Министерства (далее – услугодатель).</w:t>
      </w:r>
    </w:p>
    <w:bookmarkEnd w:id="12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веб-портал "электронного правительства" www.egov.kz (далее – портал).</w:t>
      </w:r>
    </w:p>
    <w:bookmarkStart w:name="z61" w:id="125"/>
    <w:p>
      <w:pPr>
        <w:spacing w:after="0"/>
        <w:ind w:left="0"/>
        <w:jc w:val="left"/>
      </w:pPr>
      <w:r>
        <w:rPr>
          <w:rFonts w:ascii="Times New Roman"/>
          <w:b/>
          <w:i w:val="false"/>
          <w:color w:val="000000"/>
        </w:rPr>
        <w:t xml:space="preserve"> Глава 2. Порядок оказания государственной услуги</w:t>
      </w:r>
    </w:p>
    <w:bookmarkEnd w:id="125"/>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 w:id="126"/>
    <w:p>
      <w:pPr>
        <w:spacing w:after="0"/>
        <w:ind w:left="0"/>
        <w:jc w:val="both"/>
      </w:pPr>
      <w:r>
        <w:rPr>
          <w:rFonts w:ascii="Times New Roman"/>
          <w:b w:val="false"/>
          <w:i w:val="false"/>
          <w:color w:val="000000"/>
          <w:sz w:val="28"/>
        </w:rPr>
        <w:t>
      4. Срок оказания государственной услуги:</w:t>
      </w:r>
    </w:p>
    <w:bookmarkEnd w:id="126"/>
    <w:p>
      <w:pPr>
        <w:spacing w:after="0"/>
        <w:ind w:left="0"/>
        <w:jc w:val="both"/>
      </w:pPr>
      <w:r>
        <w:rPr>
          <w:rFonts w:ascii="Times New Roman"/>
          <w:b w:val="false"/>
          <w:i w:val="false"/>
          <w:color w:val="000000"/>
          <w:sz w:val="28"/>
        </w:rPr>
        <w:t>
      1) с момента сдачи пакета документов в Государственную корпорацию, а также при обращении на портал – 20 (двадцать) календарных дней.</w:t>
      </w:r>
    </w:p>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в Государственную корпорацию – 15 (пятнадцать) минут;</w:t>
      </w:r>
    </w:p>
    <w:p>
      <w:pPr>
        <w:spacing w:after="0"/>
        <w:ind w:left="0"/>
        <w:jc w:val="both"/>
      </w:pPr>
      <w:r>
        <w:rPr>
          <w:rFonts w:ascii="Times New Roman"/>
          <w:b w:val="false"/>
          <w:i w:val="false"/>
          <w:color w:val="000000"/>
          <w:sz w:val="28"/>
        </w:rPr>
        <w:t>
      3) максимально допустимое время обслуживания при обращении в Государственную корпорацию – 15 (пятнадцать) минут.</w:t>
      </w:r>
    </w:p>
    <w:bookmarkStart w:name="z63" w:id="127"/>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127"/>
    <w:bookmarkStart w:name="z64" w:id="128"/>
    <w:p>
      <w:pPr>
        <w:spacing w:after="0"/>
        <w:ind w:left="0"/>
        <w:jc w:val="both"/>
      </w:pPr>
      <w:r>
        <w:rPr>
          <w:rFonts w:ascii="Times New Roman"/>
          <w:b w:val="false"/>
          <w:i w:val="false"/>
          <w:color w:val="000000"/>
          <w:sz w:val="28"/>
        </w:rPr>
        <w:t xml:space="preserve">
      6. Результатом государственной услуги является уведомление о выплате пожизненного материального обеспечения в произвольной форме,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настоящего стандарта государственной услуги.</w:t>
      </w:r>
    </w:p>
    <w:bookmarkEnd w:id="128"/>
    <w:p>
      <w:pPr>
        <w:spacing w:after="0"/>
        <w:ind w:left="0"/>
        <w:jc w:val="both"/>
      </w:pPr>
      <w:r>
        <w:rPr>
          <w:rFonts w:ascii="Times New Roman"/>
          <w:b w:val="false"/>
          <w:i w:val="false"/>
          <w:color w:val="000000"/>
          <w:sz w:val="28"/>
        </w:rPr>
        <w:t>
      На портале – уведомление о готовности результата государственной услуги, удостоверенное электронной цифровой подписью (далее – ЭЦП) уполномоченного должностного лица, для получения в Государственной корпорации результата государственной услуги.</w:t>
      </w:r>
    </w:p>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29"/>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129"/>
    <w:bookmarkStart w:name="z66" w:id="130"/>
    <w:p>
      <w:pPr>
        <w:spacing w:after="0"/>
        <w:ind w:left="0"/>
        <w:jc w:val="both"/>
      </w:pPr>
      <w:r>
        <w:rPr>
          <w:rFonts w:ascii="Times New Roman"/>
          <w:b w:val="false"/>
          <w:i w:val="false"/>
          <w:color w:val="000000"/>
          <w:sz w:val="28"/>
        </w:rPr>
        <w:t>
      8. График работы:</w:t>
      </w:r>
    </w:p>
    <w:bookmarkEnd w:id="130"/>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 </w:t>
      </w:r>
    </w:p>
    <w:bookmarkStart w:name="z67" w:id="13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131"/>
    <w:p>
      <w:pPr>
        <w:spacing w:after="0"/>
        <w:ind w:left="0"/>
        <w:jc w:val="both"/>
      </w:pPr>
      <w:r>
        <w:rPr>
          <w:rFonts w:ascii="Times New Roman"/>
          <w:b w:val="false"/>
          <w:i w:val="false"/>
          <w:color w:val="000000"/>
          <w:sz w:val="28"/>
        </w:rPr>
        <w:t>
      в Государственную корпорацию:</w:t>
      </w:r>
    </w:p>
    <w:p>
      <w:pPr>
        <w:spacing w:after="0"/>
        <w:ind w:left="0"/>
        <w:jc w:val="both"/>
      </w:pPr>
      <w:r>
        <w:rPr>
          <w:rFonts w:ascii="Times New Roman"/>
          <w:b w:val="false"/>
          <w:i w:val="false"/>
          <w:color w:val="000000"/>
          <w:sz w:val="28"/>
        </w:rPr>
        <w:t>
      1) для спортсменов:</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w:t>
      </w:r>
    </w:p>
    <w:p>
      <w:pPr>
        <w:spacing w:after="0"/>
        <w:ind w:left="0"/>
        <w:jc w:val="both"/>
      </w:pPr>
      <w:r>
        <w:rPr>
          <w:rFonts w:ascii="Times New Roman"/>
          <w:b w:val="false"/>
          <w:i w:val="false"/>
          <w:color w:val="000000"/>
          <w:sz w:val="28"/>
        </w:rPr>
        <w:t>
      нотариально засвидетельствованная копия трудовой книжки, либо любой из нижеперечисленных документов, подтверждающих двадцатилетний стаж работы в области физической культуры и спорта:</w:t>
      </w:r>
    </w:p>
    <w:p>
      <w:pPr>
        <w:spacing w:after="0"/>
        <w:ind w:left="0"/>
        <w:jc w:val="both"/>
      </w:pPr>
      <w:r>
        <w:rPr>
          <w:rFonts w:ascii="Times New Roman"/>
          <w:b w:val="false"/>
          <w:i w:val="false"/>
          <w:color w:val="000000"/>
          <w:sz w:val="28"/>
        </w:rPr>
        <w:t>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выписка из актов работодателя, подтверждающих возникновение и прекращение трудовых отношений на основе заключения и прекращения трудового договора;</w:t>
      </w:r>
    </w:p>
    <w:p>
      <w:pPr>
        <w:spacing w:after="0"/>
        <w:ind w:left="0"/>
        <w:jc w:val="both"/>
      </w:pPr>
      <w:r>
        <w:rPr>
          <w:rFonts w:ascii="Times New Roman"/>
          <w:b w:val="false"/>
          <w:i w:val="false"/>
          <w:color w:val="000000"/>
          <w:sz w:val="28"/>
        </w:rPr>
        <w:t>
      выписка из ведомости выдачи заработной платы работникам;</w:t>
      </w:r>
    </w:p>
    <w:p>
      <w:pPr>
        <w:spacing w:after="0"/>
        <w:ind w:left="0"/>
        <w:jc w:val="both"/>
      </w:pPr>
      <w:r>
        <w:rPr>
          <w:rFonts w:ascii="Times New Roman"/>
          <w:b w:val="false"/>
          <w:i w:val="false"/>
          <w:color w:val="000000"/>
          <w:sz w:val="28"/>
        </w:rPr>
        <w:t>
      послужной список (перечень сведений о работе, трудовой деятельности работника), подписанный работодателем, заверенный печатью организации;</w:t>
      </w:r>
    </w:p>
    <w:p>
      <w:pPr>
        <w:spacing w:after="0"/>
        <w:ind w:left="0"/>
        <w:jc w:val="both"/>
      </w:pPr>
      <w:r>
        <w:rPr>
          <w:rFonts w:ascii="Times New Roman"/>
          <w:b w:val="false"/>
          <w:i w:val="false"/>
          <w:color w:val="000000"/>
          <w:sz w:val="28"/>
        </w:rPr>
        <w:t>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w:t>
      </w:r>
    </w:p>
    <w:p>
      <w:pPr>
        <w:spacing w:after="0"/>
        <w:ind w:left="0"/>
        <w:jc w:val="both"/>
      </w:pPr>
      <w:r>
        <w:rPr>
          <w:rFonts w:ascii="Times New Roman"/>
          <w:b w:val="false"/>
          <w:i w:val="false"/>
          <w:color w:val="000000"/>
          <w:sz w:val="28"/>
        </w:rPr>
        <w:t xml:space="preserve">
      справка о наличии банковского счета; </w:t>
      </w:r>
    </w:p>
    <w:p>
      <w:pPr>
        <w:spacing w:after="0"/>
        <w:ind w:left="0"/>
        <w:jc w:val="both"/>
      </w:pPr>
      <w:r>
        <w:rPr>
          <w:rFonts w:ascii="Times New Roman"/>
          <w:b w:val="false"/>
          <w:i w:val="false"/>
          <w:color w:val="000000"/>
          <w:sz w:val="28"/>
        </w:rPr>
        <w:t>
      2) для тренера:</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w:t>
      </w:r>
    </w:p>
    <w:p>
      <w:pPr>
        <w:spacing w:after="0"/>
        <w:ind w:left="0"/>
        <w:jc w:val="both"/>
      </w:pPr>
      <w:r>
        <w:rPr>
          <w:rFonts w:ascii="Times New Roman"/>
          <w:b w:val="false"/>
          <w:i w:val="false"/>
          <w:color w:val="000000"/>
          <w:sz w:val="28"/>
        </w:rPr>
        <w:t>
      нотариально засвидетельствованная копия трудовой книжки, либо любой из нижеперечисленных документов, подтверждающих двадцатилетний стаж работы тренером:</w:t>
      </w:r>
    </w:p>
    <w:p>
      <w:pPr>
        <w:spacing w:after="0"/>
        <w:ind w:left="0"/>
        <w:jc w:val="both"/>
      </w:pPr>
      <w:r>
        <w:rPr>
          <w:rFonts w:ascii="Times New Roman"/>
          <w:b w:val="false"/>
          <w:i w:val="false"/>
          <w:color w:val="000000"/>
          <w:sz w:val="28"/>
        </w:rPr>
        <w:t>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выписка из актов работодателя, подтверждающих возникновение и прекращение трудовых отношений на основе заключения и прекращения трудового договора;</w:t>
      </w:r>
    </w:p>
    <w:p>
      <w:pPr>
        <w:spacing w:after="0"/>
        <w:ind w:left="0"/>
        <w:jc w:val="both"/>
      </w:pPr>
      <w:r>
        <w:rPr>
          <w:rFonts w:ascii="Times New Roman"/>
          <w:b w:val="false"/>
          <w:i w:val="false"/>
          <w:color w:val="000000"/>
          <w:sz w:val="28"/>
        </w:rPr>
        <w:t>
      выписка из ведомости выдачи заработной платы работникам;</w:t>
      </w:r>
    </w:p>
    <w:p>
      <w:pPr>
        <w:spacing w:after="0"/>
        <w:ind w:left="0"/>
        <w:jc w:val="both"/>
      </w:pPr>
      <w:r>
        <w:rPr>
          <w:rFonts w:ascii="Times New Roman"/>
          <w:b w:val="false"/>
          <w:i w:val="false"/>
          <w:color w:val="000000"/>
          <w:sz w:val="28"/>
        </w:rPr>
        <w:t>
      послужной список (перечень сведений о работе, трудовой деятельности работника), подписанный работодателем, заверенный печатью организации;</w:t>
      </w:r>
    </w:p>
    <w:p>
      <w:pPr>
        <w:spacing w:after="0"/>
        <w:ind w:left="0"/>
        <w:jc w:val="both"/>
      </w:pPr>
      <w:r>
        <w:rPr>
          <w:rFonts w:ascii="Times New Roman"/>
          <w:b w:val="false"/>
          <w:i w:val="false"/>
          <w:color w:val="000000"/>
          <w:sz w:val="28"/>
        </w:rPr>
        <w:t>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справка с места работы (в случае, если тренер на момент подачи заявления не работает – с Национального Олимпийского комитета Республики Казахстан или республиканской федерации по виду спорта) подтверждающая, что он действительно является тренером спортсмена, завоевавшего звания чемпиона и призера Олимпийских, Паралимпийских и Сурдлимпийских игр, и (или) чемпиона мира по олимпийским видам спорта;</w:t>
      </w:r>
    </w:p>
    <w:p>
      <w:pPr>
        <w:spacing w:after="0"/>
        <w:ind w:left="0"/>
        <w:jc w:val="both"/>
      </w:pPr>
      <w:r>
        <w:rPr>
          <w:rFonts w:ascii="Times New Roman"/>
          <w:b w:val="false"/>
          <w:i w:val="false"/>
          <w:color w:val="000000"/>
          <w:sz w:val="28"/>
        </w:rPr>
        <w:t>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 спортсмена, которого он тренировал;</w:t>
      </w:r>
    </w:p>
    <w:p>
      <w:pPr>
        <w:spacing w:after="0"/>
        <w:ind w:left="0"/>
        <w:jc w:val="both"/>
      </w:pPr>
      <w:r>
        <w:rPr>
          <w:rFonts w:ascii="Times New Roman"/>
          <w:b w:val="false"/>
          <w:i w:val="false"/>
          <w:color w:val="000000"/>
          <w:sz w:val="28"/>
        </w:rPr>
        <w:t>
      справка о наличии банковского счета.</w:t>
      </w:r>
    </w:p>
    <w:p>
      <w:pPr>
        <w:spacing w:after="0"/>
        <w:ind w:left="0"/>
        <w:jc w:val="both"/>
      </w:pPr>
      <w:r>
        <w:rPr>
          <w:rFonts w:ascii="Times New Roman"/>
          <w:b w:val="false"/>
          <w:i w:val="false"/>
          <w:color w:val="000000"/>
          <w:sz w:val="28"/>
        </w:rPr>
        <w:t>
      Сведения документа, удостоверяющего личность услугополучателя, выписку из единого накопительного пенсионного фонда о перечисленных обязательных пенсионных взносах, сведения из Государственного фонда социального страхования о произведенных социальных отчислениях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и выдает расписку о приеме соответствующих документов.</w:t>
      </w:r>
    </w:p>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при предъявлении документа, удостоверяющего личность (либо его представителя по нотариально засвидетельствованной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на портал:</w:t>
      </w:r>
    </w:p>
    <w:p>
      <w:pPr>
        <w:spacing w:after="0"/>
        <w:ind w:left="0"/>
        <w:jc w:val="both"/>
      </w:pPr>
      <w:r>
        <w:rPr>
          <w:rFonts w:ascii="Times New Roman"/>
          <w:b w:val="false"/>
          <w:i w:val="false"/>
          <w:color w:val="000000"/>
          <w:sz w:val="28"/>
        </w:rPr>
        <w:t xml:space="preserve">
      1) для спортсменов: </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нотариально засвидетельствованная копия трудовой книжки в форме электронной копии документа, либо любой из нижеперечисленных документов, подтверждающих двадцатилетний стаж работы в области физической культуры и спорта:</w:t>
      </w:r>
    </w:p>
    <w:p>
      <w:pPr>
        <w:spacing w:after="0"/>
        <w:ind w:left="0"/>
        <w:jc w:val="both"/>
      </w:pPr>
      <w:r>
        <w:rPr>
          <w:rFonts w:ascii="Times New Roman"/>
          <w:b w:val="false"/>
          <w:i w:val="false"/>
          <w:color w:val="000000"/>
          <w:sz w:val="28"/>
        </w:rPr>
        <w:t>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выписка из актов работодателя, подтверждающих возникновение и прекращение трудовых отношений на основе заключения и прекращения трудового договора;</w:t>
      </w:r>
    </w:p>
    <w:p>
      <w:pPr>
        <w:spacing w:after="0"/>
        <w:ind w:left="0"/>
        <w:jc w:val="both"/>
      </w:pPr>
      <w:r>
        <w:rPr>
          <w:rFonts w:ascii="Times New Roman"/>
          <w:b w:val="false"/>
          <w:i w:val="false"/>
          <w:color w:val="000000"/>
          <w:sz w:val="28"/>
        </w:rPr>
        <w:t>
      выписка из ведомости выдачи заработной платы работникам;</w:t>
      </w:r>
    </w:p>
    <w:p>
      <w:pPr>
        <w:spacing w:after="0"/>
        <w:ind w:left="0"/>
        <w:jc w:val="both"/>
      </w:pPr>
      <w:r>
        <w:rPr>
          <w:rFonts w:ascii="Times New Roman"/>
          <w:b w:val="false"/>
          <w:i w:val="false"/>
          <w:color w:val="000000"/>
          <w:sz w:val="28"/>
        </w:rPr>
        <w:t>
      послужной список (перечень сведений о работе, трудовой деятельности работника), подписанный работодателем, заверенный печатью организации;</w:t>
      </w:r>
    </w:p>
    <w:p>
      <w:pPr>
        <w:spacing w:after="0"/>
        <w:ind w:left="0"/>
        <w:jc w:val="both"/>
      </w:pPr>
      <w:r>
        <w:rPr>
          <w:rFonts w:ascii="Times New Roman"/>
          <w:b w:val="false"/>
          <w:i w:val="false"/>
          <w:color w:val="000000"/>
          <w:sz w:val="28"/>
        </w:rPr>
        <w:t>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 в форме электронной копии документа;</w:t>
      </w:r>
    </w:p>
    <w:p>
      <w:pPr>
        <w:spacing w:after="0"/>
        <w:ind w:left="0"/>
        <w:jc w:val="both"/>
      </w:pPr>
      <w:r>
        <w:rPr>
          <w:rFonts w:ascii="Times New Roman"/>
          <w:b w:val="false"/>
          <w:i w:val="false"/>
          <w:color w:val="000000"/>
          <w:sz w:val="28"/>
        </w:rPr>
        <w:t xml:space="preserve">
      справка о наличии банковского счета в форме электронной копии документа; </w:t>
      </w:r>
    </w:p>
    <w:p>
      <w:pPr>
        <w:spacing w:after="0"/>
        <w:ind w:left="0"/>
        <w:jc w:val="both"/>
      </w:pPr>
      <w:r>
        <w:rPr>
          <w:rFonts w:ascii="Times New Roman"/>
          <w:b w:val="false"/>
          <w:i w:val="false"/>
          <w:color w:val="000000"/>
          <w:sz w:val="28"/>
        </w:rPr>
        <w:t>
      2) для тренера:</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нотариально засвидетельствованная копия трудовой книжки в форме электронной копии документа, либо любой из нижеперечисленных документов, подтверждающих двадцатилетний стаж работы тренером:</w:t>
      </w:r>
    </w:p>
    <w:p>
      <w:pPr>
        <w:spacing w:after="0"/>
        <w:ind w:left="0"/>
        <w:jc w:val="both"/>
      </w:pPr>
      <w:r>
        <w:rPr>
          <w:rFonts w:ascii="Times New Roman"/>
          <w:b w:val="false"/>
          <w:i w:val="false"/>
          <w:color w:val="000000"/>
          <w:sz w:val="28"/>
        </w:rPr>
        <w:t>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выписка из актов работодателя, подтверждающих возникновение и прекращение трудовых отношений на основе заключения и прекращения трудового договора;</w:t>
      </w:r>
    </w:p>
    <w:p>
      <w:pPr>
        <w:spacing w:after="0"/>
        <w:ind w:left="0"/>
        <w:jc w:val="both"/>
      </w:pPr>
      <w:r>
        <w:rPr>
          <w:rFonts w:ascii="Times New Roman"/>
          <w:b w:val="false"/>
          <w:i w:val="false"/>
          <w:color w:val="000000"/>
          <w:sz w:val="28"/>
        </w:rPr>
        <w:t>
      выписка из ведомости выдачи заработной платы работникам;</w:t>
      </w:r>
    </w:p>
    <w:p>
      <w:pPr>
        <w:spacing w:after="0"/>
        <w:ind w:left="0"/>
        <w:jc w:val="both"/>
      </w:pPr>
      <w:r>
        <w:rPr>
          <w:rFonts w:ascii="Times New Roman"/>
          <w:b w:val="false"/>
          <w:i w:val="false"/>
          <w:color w:val="000000"/>
          <w:sz w:val="28"/>
        </w:rPr>
        <w:t>
      послужной список (перечень сведений о работе, трудовой деятельности работника), подписанный работодателем, заверенный печатью организации;</w:t>
      </w:r>
    </w:p>
    <w:p>
      <w:pPr>
        <w:spacing w:after="0"/>
        <w:ind w:left="0"/>
        <w:jc w:val="both"/>
      </w:pPr>
      <w:r>
        <w:rPr>
          <w:rFonts w:ascii="Times New Roman"/>
          <w:b w:val="false"/>
          <w:i w:val="false"/>
          <w:color w:val="000000"/>
          <w:sz w:val="28"/>
        </w:rPr>
        <w:t>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справка с места работы (в случае, если тренер на момент подачи заявления не работает – с Национального Олимпийского комитета Республики Казахстан или республиканской федерации по виду спорта) подтверждающая, что он действительно является тренером спортсмена, завоевавшего звание чемпиона и призера Олимпийских, Паралимпийских и Сурдлимпийских игр, и (или) чемпиона мира по олимпийским видам спорта в форме электронной копии документа;</w:t>
      </w:r>
    </w:p>
    <w:p>
      <w:pPr>
        <w:spacing w:after="0"/>
        <w:ind w:left="0"/>
        <w:jc w:val="both"/>
      </w:pPr>
      <w:r>
        <w:rPr>
          <w:rFonts w:ascii="Times New Roman"/>
          <w:b w:val="false"/>
          <w:i w:val="false"/>
          <w:color w:val="000000"/>
          <w:sz w:val="28"/>
        </w:rPr>
        <w:t>
      копия протокола соревнований, подтверждающего звание чемпиона и призера Олимпийских, Паралимпийских и Сурдлимпийских игр, и (или) чемпиона мира по олимпийским видам спорта спортсмена, которого он тренировал в форме электронной копии документа;</w:t>
      </w:r>
    </w:p>
    <w:p>
      <w:pPr>
        <w:spacing w:after="0"/>
        <w:ind w:left="0"/>
        <w:jc w:val="both"/>
      </w:pPr>
      <w:r>
        <w:rPr>
          <w:rFonts w:ascii="Times New Roman"/>
          <w:b w:val="false"/>
          <w:i w:val="false"/>
          <w:color w:val="000000"/>
          <w:sz w:val="28"/>
        </w:rPr>
        <w:t>
      справка о наличии банковского счета в форме электронной копии документа.</w:t>
      </w:r>
    </w:p>
    <w:p>
      <w:pPr>
        <w:spacing w:after="0"/>
        <w:ind w:left="0"/>
        <w:jc w:val="both"/>
      </w:pPr>
      <w:r>
        <w:rPr>
          <w:rFonts w:ascii="Times New Roman"/>
          <w:b w:val="false"/>
          <w:i w:val="false"/>
          <w:color w:val="000000"/>
          <w:sz w:val="28"/>
        </w:rPr>
        <w:t>
      Сведения документа, удостоверяющего личность услугополучателя, выписку из единого накопительного пенсионного фонда о перечисленных обязательных пенсионных взносах, сведения из Государственного фонда социального страхования о произведенных социальных отчислениях,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w:t>
      </w:r>
    </w:p>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отображается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bookmarkStart w:name="z171" w:id="132"/>
    <w:p>
      <w:pPr>
        <w:spacing w:after="0"/>
        <w:ind w:left="0"/>
        <w:jc w:val="both"/>
      </w:pPr>
      <w:r>
        <w:rPr>
          <w:rFonts w:ascii="Times New Roman"/>
          <w:b w:val="false"/>
          <w:i w:val="false"/>
          <w:color w:val="000000"/>
          <w:sz w:val="28"/>
        </w:rPr>
        <w:t>
      9-1. Основаниями для отказа в оказании государственной услуги являются:</w:t>
      </w:r>
    </w:p>
    <w:bookmarkEnd w:id="132"/>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3 июля 2014 года "О физической культуре и спорте"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декабря 2014 года № 1324 "Об утверждении Правил выплат пожизненного ежемесячного материального обеспечения спортсменам и тренерам, установлении их размеров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8" w:id="133"/>
    <w:p>
      <w:pPr>
        <w:spacing w:after="0"/>
        <w:ind w:left="0"/>
        <w:jc w:val="both"/>
      </w:pPr>
      <w:r>
        <w:rPr>
          <w:rFonts w:ascii="Times New Roman"/>
          <w:b w:val="false"/>
          <w:i w:val="false"/>
          <w:color w:val="000000"/>
          <w:sz w:val="28"/>
        </w:rPr>
        <w:t xml:space="preserve">
       10.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133"/>
    <w:bookmarkStart w:name="z69" w:id="13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134"/>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3" w:id="135"/>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г. Нур-Султан, Есильский район, проспект Мәңгілік Ел, дом 8, здание "Дом министерств", подъезд № 15, кабинет 263, контактные телефоны: 8 (7172) 740429, 740454.</w:t>
      </w:r>
    </w:p>
    <w:bookmarkEnd w:id="135"/>
    <w:bookmarkStart w:name="z924" w:id="136"/>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Министерства или в виде видеообращения через Государственную корпорацию, а также посредством портала.</w:t>
      </w:r>
    </w:p>
    <w:bookmarkEnd w:id="136"/>
    <w:bookmarkStart w:name="z925" w:id="137"/>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или Министерства.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137"/>
    <w:bookmarkStart w:name="z926" w:id="138"/>
    <w:p>
      <w:pPr>
        <w:spacing w:after="0"/>
        <w:ind w:left="0"/>
        <w:jc w:val="both"/>
      </w:pPr>
      <w:r>
        <w:rPr>
          <w:rFonts w:ascii="Times New Roman"/>
          <w:b w:val="false"/>
          <w:i w:val="false"/>
          <w:color w:val="000000"/>
          <w:sz w:val="28"/>
        </w:rPr>
        <w:t>
      В жалобе физического лица указываются его фамилия, имя, отчество (при наличии), индивидуальный идентификационный номер (при наличии), почтовый адрес и подпись.</w:t>
      </w:r>
    </w:p>
    <w:bookmarkEnd w:id="138"/>
    <w:bookmarkStart w:name="z927" w:id="139"/>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www.gov4c.kz.</w:t>
      </w:r>
    </w:p>
    <w:bookmarkEnd w:id="139"/>
    <w:bookmarkStart w:name="z928" w:id="140"/>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40"/>
    <w:bookmarkStart w:name="z929" w:id="141"/>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w:t>
      </w:r>
    </w:p>
    <w:bookmarkEnd w:id="141"/>
    <w:bookmarkStart w:name="z930" w:id="142"/>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или посредством портала либо выдается нарочно в канцелярии услугодателя, Министерства или Государственной корпорации.</w:t>
      </w:r>
    </w:p>
    <w:bookmarkEnd w:id="142"/>
    <w:bookmarkStart w:name="z931" w:id="143"/>
    <w:p>
      <w:pPr>
        <w:spacing w:after="0"/>
        <w:ind w:left="0"/>
        <w:jc w:val="both"/>
      </w:pPr>
      <w:r>
        <w:rPr>
          <w:rFonts w:ascii="Times New Roman"/>
          <w:b w:val="false"/>
          <w:i w:val="false"/>
          <w:color w:val="000000"/>
          <w:sz w:val="28"/>
        </w:rPr>
        <w:t>
      Информацию о порядке обжалования действий (бездействия) работника услугодателя, Государственной корпорации услугополучатель получает по телефону Единого контакт-центра: 1414, 8 800 080 7777 либо на портале.</w:t>
      </w:r>
    </w:p>
    <w:bookmarkEnd w:id="143"/>
    <w:bookmarkStart w:name="z932" w:id="144"/>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w:t>
      </w:r>
      <w:r>
        <w:rPr>
          <w:rFonts w:ascii="Times New Roman"/>
          <w:b w:val="false"/>
          <w:i w:val="false"/>
          <w:color w:val="ff0000"/>
          <w:sz w:val="28"/>
        </w:rPr>
        <w:t xml:space="preserve">Министра культуры и спорта РК от 17.09.2019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культуры и спорта РК от 17.09.2019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4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145"/>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 w:id="146"/>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4" w:id="147"/>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услугодателя: www.sport.gov.kz в разделе "Государственные услуги".</w:t>
      </w:r>
    </w:p>
    <w:bookmarkEnd w:id="147"/>
    <w:bookmarkStart w:name="z75" w:id="148"/>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148"/>
    <w:bookmarkStart w:name="z76"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7"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Информацию о порядке оказания государственной услуги можно получить по телефону услугодателя: 8 (7172) 741394, 741100 либо по телефону Единого контакт-центра: 1414, 8 800 080 7777.</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"Выплата пожизненного ежемесячного</w:t>
            </w:r>
            <w:r>
              <w:br/>
            </w:r>
            <w:r>
              <w:rPr>
                <w:rFonts w:ascii="Times New Roman"/>
                <w:b w:val="false"/>
                <w:i w:val="false"/>
                <w:color w:val="000000"/>
                <w:sz w:val="20"/>
              </w:rPr>
              <w:t>материального обеспечения</w:t>
            </w:r>
            <w:r>
              <w:br/>
            </w:r>
            <w:r>
              <w:rPr>
                <w:rFonts w:ascii="Times New Roman"/>
                <w:b w:val="false"/>
                <w:i w:val="false"/>
                <w:color w:val="000000"/>
                <w:sz w:val="20"/>
              </w:rPr>
              <w:t>спортсменам и тренерам"</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Кому_________________________________________</w:t>
      </w:r>
    </w:p>
    <w:p>
      <w:pPr>
        <w:spacing w:after="0"/>
        <w:ind w:left="0"/>
        <w:jc w:val="both"/>
      </w:pPr>
      <w:r>
        <w:rPr>
          <w:rFonts w:ascii="Times New Roman"/>
          <w:b w:val="false"/>
          <w:i w:val="false"/>
          <w:color w:val="000000"/>
          <w:sz w:val="28"/>
        </w:rPr>
        <w:t>
      (должность, фамилия, имя, отчество (в случае</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наличия) руководителя уполномоченного органа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по физической культуре и спорту)</w:t>
      </w:r>
    </w:p>
    <w:p>
      <w:pPr>
        <w:spacing w:after="0"/>
        <w:ind w:left="0"/>
        <w:jc w:val="both"/>
      </w:pPr>
      <w:r>
        <w:rPr>
          <w:rFonts w:ascii="Times New Roman"/>
          <w:b w:val="false"/>
          <w:i w:val="false"/>
          <w:color w:val="000000"/>
          <w:sz w:val="28"/>
        </w:rPr>
        <w:t>
      от __________________________________________</w:t>
      </w:r>
    </w:p>
    <w:p>
      <w:pPr>
        <w:spacing w:after="0"/>
        <w:ind w:left="0"/>
        <w:jc w:val="both"/>
      </w:pPr>
      <w:r>
        <w:rPr>
          <w:rFonts w:ascii="Times New Roman"/>
          <w:b w:val="false"/>
          <w:i w:val="false"/>
          <w:color w:val="000000"/>
          <w:sz w:val="28"/>
        </w:rPr>
        <w:t>
      (фамилия, имя, отчество (в случае наличия</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заявителя)</w:t>
      </w:r>
    </w:p>
    <w:p>
      <w:pPr>
        <w:spacing w:after="0"/>
        <w:ind w:left="0"/>
        <w:jc w:val="both"/>
      </w:pPr>
      <w:r>
        <w:rPr>
          <w:rFonts w:ascii="Times New Roman"/>
          <w:b w:val="false"/>
          <w:i w:val="false"/>
          <w:color w:val="000000"/>
          <w:sz w:val="28"/>
        </w:rPr>
        <w:t>
      проживающего по адресу:______________________</w:t>
      </w:r>
    </w:p>
    <w:p>
      <w:pPr>
        <w:spacing w:after="0"/>
        <w:ind w:left="0"/>
        <w:jc w:val="both"/>
      </w:pPr>
      <w:r>
        <w:rPr>
          <w:rFonts w:ascii="Times New Roman"/>
          <w:b w:val="false"/>
          <w:i w:val="false"/>
          <w:color w:val="000000"/>
          <w:sz w:val="28"/>
        </w:rPr>
        <w:t>
      ИИН заявителя _______________________________</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на выплату пожизненного ежемесячного материального обеспечения</w:t>
      </w:r>
    </w:p>
    <w:p>
      <w:pPr>
        <w:spacing w:after="0"/>
        <w:ind w:left="0"/>
        <w:jc w:val="both"/>
      </w:pPr>
      <w:r>
        <w:rPr>
          <w:rFonts w:ascii="Times New Roman"/>
          <w:b w:val="false"/>
          <w:i w:val="false"/>
          <w:color w:val="000000"/>
          <w:sz w:val="28"/>
        </w:rPr>
        <w:t>
      Прошу Вас выплатить мне пожизненное ежемесячное материальное</w:t>
      </w:r>
    </w:p>
    <w:p>
      <w:pPr>
        <w:spacing w:after="0"/>
        <w:ind w:left="0"/>
        <w:jc w:val="both"/>
      </w:pPr>
      <w:r>
        <w:rPr>
          <w:rFonts w:ascii="Times New Roman"/>
          <w:b w:val="false"/>
          <w:i w:val="false"/>
          <w:color w:val="000000"/>
          <w:sz w:val="28"/>
        </w:rPr>
        <w:t>
      обеспечение в связи с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причина)</w:t>
      </w:r>
    </w:p>
    <w:p>
      <w:pPr>
        <w:spacing w:after="0"/>
        <w:ind w:left="0"/>
        <w:jc w:val="both"/>
      </w:pPr>
      <w:r>
        <w:rPr>
          <w:rFonts w:ascii="Times New Roman"/>
          <w:b w:val="false"/>
          <w:i w:val="false"/>
          <w:color w:val="000000"/>
          <w:sz w:val="28"/>
        </w:rPr>
        <w:t>
      Причитающуюся мне сумму прошу перечислить (указывается название</w:t>
      </w:r>
    </w:p>
    <w:p>
      <w:pPr>
        <w:spacing w:after="0"/>
        <w:ind w:left="0"/>
        <w:jc w:val="both"/>
      </w:pPr>
      <w:r>
        <w:rPr>
          <w:rFonts w:ascii="Times New Roman"/>
          <w:b w:val="false"/>
          <w:i w:val="false"/>
          <w:color w:val="000000"/>
          <w:sz w:val="28"/>
        </w:rPr>
        <w:t>
      банка, МФО банка, номер лицевого счета заявителя).</w:t>
      </w:r>
    </w:p>
    <w:p>
      <w:pPr>
        <w:spacing w:after="0"/>
        <w:ind w:left="0"/>
        <w:jc w:val="both"/>
      </w:pPr>
      <w:r>
        <w:rPr>
          <w:rFonts w:ascii="Times New Roman"/>
          <w:b w:val="false"/>
          <w:i w:val="false"/>
          <w:color w:val="000000"/>
          <w:sz w:val="28"/>
        </w:rPr>
        <w:t>
      К заявлению прилагаю следующие документы: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w:t>
      </w:r>
    </w:p>
    <w:p>
      <w:pPr>
        <w:spacing w:after="0"/>
        <w:ind w:left="0"/>
        <w:jc w:val="both"/>
      </w:pPr>
      <w:r>
        <w:rPr>
          <w:rFonts w:ascii="Times New Roman"/>
          <w:b w:val="false"/>
          <w:i w:val="false"/>
          <w:color w:val="000000"/>
          <w:sz w:val="28"/>
        </w:rPr>
        <w:t>
      государственной услуги "Выплата пожизненного ежемесячного</w:t>
      </w:r>
    </w:p>
    <w:p>
      <w:pPr>
        <w:spacing w:after="0"/>
        <w:ind w:left="0"/>
        <w:jc w:val="both"/>
      </w:pPr>
      <w:r>
        <w:rPr>
          <w:rFonts w:ascii="Times New Roman"/>
          <w:b w:val="false"/>
          <w:i w:val="false"/>
          <w:color w:val="000000"/>
          <w:sz w:val="28"/>
        </w:rPr>
        <w:t>
      материального обеспечения спортсменам и тренерам", составляющих</w:t>
      </w:r>
    </w:p>
    <w:p>
      <w:pPr>
        <w:spacing w:after="0"/>
        <w:ind w:left="0"/>
        <w:jc w:val="both"/>
      </w:pPr>
      <w:r>
        <w:rPr>
          <w:rFonts w:ascii="Times New Roman"/>
          <w:b w:val="false"/>
          <w:i w:val="false"/>
          <w:color w:val="000000"/>
          <w:sz w:val="28"/>
        </w:rPr>
        <w:t>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_________________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"Выплата пожизненного</w:t>
            </w:r>
            <w:r>
              <w:br/>
            </w:r>
            <w:r>
              <w:rPr>
                <w:rFonts w:ascii="Times New Roman"/>
                <w:b w:val="false"/>
                <w:i w:val="false"/>
                <w:color w:val="000000"/>
                <w:sz w:val="20"/>
              </w:rPr>
              <w:t>ежемесячного материального</w:t>
            </w:r>
            <w:r>
              <w:br/>
            </w:r>
            <w:r>
              <w:rPr>
                <w:rFonts w:ascii="Times New Roman"/>
                <w:b w:val="false"/>
                <w:i w:val="false"/>
                <w:color w:val="000000"/>
                <w:sz w:val="20"/>
              </w:rPr>
              <w:t>обеспечения спортсменам и</w:t>
            </w:r>
            <w:r>
              <w:br/>
            </w:r>
            <w:r>
              <w:rPr>
                <w:rFonts w:ascii="Times New Roman"/>
                <w:b w:val="false"/>
                <w:i w:val="false"/>
                <w:color w:val="000000"/>
                <w:sz w:val="20"/>
              </w:rPr>
              <w:t>тренерам"</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культуры и спорта РК от 17.06.2016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либо наименование организации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услугополучателя)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(адрес услугополучателя)</w:t>
      </w:r>
    </w:p>
    <w:bookmarkStart w:name="z172" w:id="151"/>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151"/>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"Выплата пожизненного</w:t>
      </w:r>
    </w:p>
    <w:p>
      <w:pPr>
        <w:spacing w:after="0"/>
        <w:ind w:left="0"/>
        <w:jc w:val="both"/>
      </w:pPr>
      <w:r>
        <w:rPr>
          <w:rFonts w:ascii="Times New Roman"/>
          <w:b w:val="false"/>
          <w:i w:val="false"/>
          <w:color w:val="000000"/>
          <w:sz w:val="28"/>
        </w:rPr>
        <w:t>
      ежемесячного материального обеспечения спортсменам и тренерам"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Работник Государственной корпорации 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__________________________________________________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услугополучателя) (подпись)</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81" w:id="15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"Присвоение спортивных званий: "Заслуженный мастер спорта</w:t>
      </w:r>
      <w:r>
        <w:br/>
      </w:r>
      <w:r>
        <w:rPr>
          <w:rFonts w:ascii="Times New Roman"/>
          <w:b/>
          <w:i w:val="false"/>
          <w:color w:val="000000"/>
        </w:rPr>
        <w:t>Республики Казахстан", "мастер спорта международного класса</w:t>
      </w:r>
      <w:r>
        <w:br/>
      </w:r>
      <w:r>
        <w:rPr>
          <w:rFonts w:ascii="Times New Roman"/>
          <w:b/>
          <w:i w:val="false"/>
          <w:color w:val="000000"/>
        </w:rPr>
        <w:t>Республики Казахстан", "мастер спорта Республики Казахстан",</w:t>
      </w:r>
      <w:r>
        <w:br/>
      </w:r>
      <w:r>
        <w:rPr>
          <w:rFonts w:ascii="Times New Roman"/>
          <w:b/>
          <w:i w:val="false"/>
          <w:color w:val="000000"/>
        </w:rPr>
        <w:t>"Заслуженный тренер Республики Казахстан" и квалификационных</w:t>
      </w:r>
      <w:r>
        <w:br/>
      </w:r>
      <w:r>
        <w:rPr>
          <w:rFonts w:ascii="Times New Roman"/>
          <w:b/>
          <w:i w:val="false"/>
          <w:color w:val="000000"/>
        </w:rPr>
        <w:t>категорий: тренер высшего уровня квалификации высшей категории,</w:t>
      </w:r>
      <w:r>
        <w:br/>
      </w:r>
      <w:r>
        <w:rPr>
          <w:rFonts w:ascii="Times New Roman"/>
          <w:b/>
          <w:i w:val="false"/>
          <w:color w:val="000000"/>
        </w:rPr>
        <w:t>тренер среднего уровня квалификации высшей категории, методист</w:t>
      </w:r>
      <w:r>
        <w:br/>
      </w:r>
      <w:r>
        <w:rPr>
          <w:rFonts w:ascii="Times New Roman"/>
          <w:b/>
          <w:i w:val="false"/>
          <w:color w:val="000000"/>
        </w:rPr>
        <w:t>высшего уровня квалификации высшей категории, методист среднего</w:t>
      </w:r>
      <w:r>
        <w:br/>
      </w:r>
      <w:r>
        <w:rPr>
          <w:rFonts w:ascii="Times New Roman"/>
          <w:b/>
          <w:i w:val="false"/>
          <w:color w:val="000000"/>
        </w:rPr>
        <w:t>уровня квалификации высшей категории, инструктор-спортсмен</w:t>
      </w:r>
      <w:r>
        <w:br/>
      </w:r>
      <w:r>
        <w:rPr>
          <w:rFonts w:ascii="Times New Roman"/>
          <w:b/>
          <w:i w:val="false"/>
          <w:color w:val="000000"/>
        </w:rPr>
        <w:t>высшего уровня квалификации высшей категории, национальный</w:t>
      </w:r>
      <w:r>
        <w:br/>
      </w:r>
      <w:r>
        <w:rPr>
          <w:rFonts w:ascii="Times New Roman"/>
          <w:b/>
          <w:i w:val="false"/>
          <w:color w:val="000000"/>
        </w:rPr>
        <w:t>спортивный судья высшей категории, национальный</w:t>
      </w:r>
      <w:r>
        <w:br/>
      </w:r>
      <w:r>
        <w:rPr>
          <w:rFonts w:ascii="Times New Roman"/>
          <w:b/>
          <w:i w:val="false"/>
          <w:color w:val="000000"/>
        </w:rPr>
        <w:t>спортивный судья"</w:t>
      </w:r>
    </w:p>
    <w:bookmarkEnd w:id="152"/>
    <w:p>
      <w:pPr>
        <w:spacing w:after="0"/>
        <w:ind w:left="0"/>
        <w:jc w:val="both"/>
      </w:pPr>
      <w:r>
        <w:rPr>
          <w:rFonts w:ascii="Times New Roman"/>
          <w:b w:val="false"/>
          <w:i w:val="false"/>
          <w:color w:val="ff0000"/>
          <w:sz w:val="28"/>
        </w:rPr>
        <w:t xml:space="preserve">
      Сноска. Стандарт в редакции приказа Министра культуры и спорта РК от 28.01.2016 </w:t>
      </w:r>
      <w:r>
        <w:rPr>
          <w:rFonts w:ascii="Times New Roman"/>
          <w:b w:val="false"/>
          <w:i w:val="false"/>
          <w:color w:val="ff0000"/>
          <w:sz w:val="28"/>
        </w:rPr>
        <w:t>№ 19</w:t>
      </w:r>
      <w:r>
        <w:rPr>
          <w:rFonts w:ascii="Times New Roman"/>
          <w:b w:val="false"/>
          <w:i w:val="false"/>
          <w:color w:val="ff0000"/>
          <w:sz w:val="28"/>
        </w:rPr>
        <w:t xml:space="preserve"> (вводится в действие с 01.03.2016).</w:t>
      </w:r>
    </w:p>
    <w:bookmarkStart w:name="z82" w:id="153"/>
    <w:p>
      <w:pPr>
        <w:spacing w:after="0"/>
        <w:ind w:left="0"/>
        <w:jc w:val="left"/>
      </w:pPr>
      <w:r>
        <w:rPr>
          <w:rFonts w:ascii="Times New Roman"/>
          <w:b/>
          <w:i w:val="false"/>
          <w:color w:val="000000"/>
        </w:rPr>
        <w:t xml:space="preserve">  Глава 1. Общие положения</w:t>
      </w:r>
    </w:p>
    <w:bookmarkEnd w:id="153"/>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 w:id="154"/>
    <w:p>
      <w:pPr>
        <w:spacing w:after="0"/>
        <w:ind w:left="0"/>
        <w:jc w:val="both"/>
      </w:pPr>
      <w:r>
        <w:rPr>
          <w:rFonts w:ascii="Times New Roman"/>
          <w:b w:val="false"/>
          <w:i w:val="false"/>
          <w:color w:val="000000"/>
          <w:sz w:val="28"/>
        </w:rPr>
        <w:t>
      1. Государственная услуга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(далее – государственная услуга).</w:t>
      </w:r>
    </w:p>
    <w:bookmarkEnd w:id="154"/>
    <w:bookmarkStart w:name="z84" w:id="155"/>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культуры и спорта Республики Казахстан (далее – Министерство). </w:t>
      </w:r>
    </w:p>
    <w:bookmarkEnd w:id="155"/>
    <w:bookmarkStart w:name="z85" w:id="156"/>
    <w:p>
      <w:pPr>
        <w:spacing w:after="0"/>
        <w:ind w:left="0"/>
        <w:jc w:val="both"/>
      </w:pPr>
      <w:r>
        <w:rPr>
          <w:rFonts w:ascii="Times New Roman"/>
          <w:b w:val="false"/>
          <w:i w:val="false"/>
          <w:color w:val="000000"/>
          <w:sz w:val="28"/>
        </w:rPr>
        <w:t>
      3. Государственная услуга оказывается Комитетом по делам спорта и физической культуры Министерства (далее – услугодатель).</w:t>
      </w:r>
    </w:p>
    <w:bookmarkEnd w:id="15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xml:space="preserve">
      Некоммерческое акционерное общество "Государственная корпорация "Правительство для граждан" (далее – Государственная корпорация); </w:t>
      </w:r>
    </w:p>
    <w:p>
      <w:pPr>
        <w:spacing w:after="0"/>
        <w:ind w:left="0"/>
        <w:jc w:val="both"/>
      </w:pPr>
      <w:r>
        <w:rPr>
          <w:rFonts w:ascii="Times New Roman"/>
          <w:b w:val="false"/>
          <w:i w:val="false"/>
          <w:color w:val="000000"/>
          <w:sz w:val="28"/>
        </w:rPr>
        <w:t>
      веб-портал "электронного правительства" www.egov.kz (далее – портал).</w:t>
      </w:r>
    </w:p>
    <w:bookmarkStart w:name="z86" w:id="157"/>
    <w:p>
      <w:pPr>
        <w:spacing w:after="0"/>
        <w:ind w:left="0"/>
        <w:jc w:val="left"/>
      </w:pPr>
      <w:r>
        <w:rPr>
          <w:rFonts w:ascii="Times New Roman"/>
          <w:b/>
          <w:i w:val="false"/>
          <w:color w:val="000000"/>
        </w:rPr>
        <w:t xml:space="preserve"> Глава 2. Порядок оказания государственной услуги</w:t>
      </w:r>
    </w:p>
    <w:bookmarkEnd w:id="157"/>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158"/>
    <w:p>
      <w:pPr>
        <w:spacing w:after="0"/>
        <w:ind w:left="0"/>
        <w:jc w:val="both"/>
      </w:pPr>
      <w:r>
        <w:rPr>
          <w:rFonts w:ascii="Times New Roman"/>
          <w:b w:val="false"/>
          <w:i w:val="false"/>
          <w:color w:val="000000"/>
          <w:sz w:val="28"/>
        </w:rPr>
        <w:t>
      4. Срок оказания государственной услуги:</w:t>
      </w:r>
    </w:p>
    <w:bookmarkEnd w:id="158"/>
    <w:p>
      <w:pPr>
        <w:spacing w:after="0"/>
        <w:ind w:left="0"/>
        <w:jc w:val="both"/>
      </w:pPr>
      <w:r>
        <w:rPr>
          <w:rFonts w:ascii="Times New Roman"/>
          <w:b w:val="false"/>
          <w:i w:val="false"/>
          <w:color w:val="000000"/>
          <w:sz w:val="28"/>
        </w:rPr>
        <w:t>
      1) с момента сдачи пакета документов в Государственную корпорацию, а также при обращении на портал – 30 (тридцать) календарных дней.</w:t>
      </w:r>
    </w:p>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p>
      <w:pPr>
        <w:spacing w:after="0"/>
        <w:ind w:left="0"/>
        <w:jc w:val="both"/>
      </w:pPr>
      <w:r>
        <w:rPr>
          <w:rFonts w:ascii="Times New Roman"/>
          <w:b w:val="false"/>
          <w:i w:val="false"/>
          <w:color w:val="000000"/>
          <w:sz w:val="28"/>
        </w:rPr>
        <w:t xml:space="preserve">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в Государственной корпорации – 15 (пятнадцать) минут;</w:t>
      </w:r>
    </w:p>
    <w:p>
      <w:pPr>
        <w:spacing w:after="0"/>
        <w:ind w:left="0"/>
        <w:jc w:val="both"/>
      </w:pPr>
      <w:r>
        <w:rPr>
          <w:rFonts w:ascii="Times New Roman"/>
          <w:b w:val="false"/>
          <w:i w:val="false"/>
          <w:color w:val="000000"/>
          <w:sz w:val="28"/>
        </w:rPr>
        <w:t>
      3) максимально допустимое время обслуживания при обращении в Государственную корпорацию – 15 (пятнадцать) минут.</w:t>
      </w:r>
    </w:p>
    <w:bookmarkStart w:name="z88" w:id="159"/>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159"/>
    <w:bookmarkStart w:name="z89" w:id="160"/>
    <w:p>
      <w:pPr>
        <w:spacing w:after="0"/>
        <w:ind w:left="0"/>
        <w:jc w:val="both"/>
      </w:pPr>
      <w:r>
        <w:rPr>
          <w:rFonts w:ascii="Times New Roman"/>
          <w:b w:val="false"/>
          <w:i w:val="false"/>
          <w:color w:val="000000"/>
          <w:sz w:val="28"/>
        </w:rPr>
        <w:t xml:space="preserve">
      6. Результатом государственной услуги является удостоверение о присвоении спортивного звания, удостоверение о присвоении квалификационной категории, по формам,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"Об утверждении Правил присвоения спортивных званий, разрядов и квалификационных категорий", зарегистрированным в Реестре государственной регистрации нормативных правовых актов под № 9675, или копия приказа о присвоении спортивного звания, квалификационной категории, либо мотивированный ответ об отказе в оказании государственной услуги в случаях и по основаниям, предусмотренным пунктом 9-1 настоящего стандарта государственной услуги.</w:t>
      </w:r>
    </w:p>
    <w:bookmarkEnd w:id="160"/>
    <w:p>
      <w:pPr>
        <w:spacing w:after="0"/>
        <w:ind w:left="0"/>
        <w:jc w:val="both"/>
      </w:pPr>
      <w:r>
        <w:rPr>
          <w:rFonts w:ascii="Times New Roman"/>
          <w:b w:val="false"/>
          <w:i w:val="false"/>
          <w:color w:val="000000"/>
          <w:sz w:val="28"/>
        </w:rPr>
        <w:t>
      На портале – уведомление о готовности результата государственной услуги, удостоверенное электронной цифровой подписью (далее – ЭЦП) уполномоченного должностного лица, для получения в Государственной корпорации результата государственной услуги.</w:t>
      </w:r>
    </w:p>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61"/>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161"/>
    <w:bookmarkStart w:name="z91" w:id="162"/>
    <w:p>
      <w:pPr>
        <w:spacing w:after="0"/>
        <w:ind w:left="0"/>
        <w:jc w:val="both"/>
      </w:pPr>
      <w:r>
        <w:rPr>
          <w:rFonts w:ascii="Times New Roman"/>
          <w:b w:val="false"/>
          <w:i w:val="false"/>
          <w:color w:val="000000"/>
          <w:sz w:val="28"/>
        </w:rPr>
        <w:t>
      8. График работы:</w:t>
      </w:r>
    </w:p>
    <w:bookmarkEnd w:id="162"/>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 </w:t>
      </w:r>
    </w:p>
    <w:bookmarkStart w:name="z92" w:id="16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163"/>
    <w:p>
      <w:pPr>
        <w:spacing w:after="0"/>
        <w:ind w:left="0"/>
        <w:jc w:val="both"/>
      </w:pPr>
      <w:r>
        <w:rPr>
          <w:rFonts w:ascii="Times New Roman"/>
          <w:b w:val="false"/>
          <w:i w:val="false"/>
          <w:color w:val="000000"/>
          <w:sz w:val="28"/>
        </w:rPr>
        <w:t>
      в Государственную корпорацию:</w:t>
      </w:r>
    </w:p>
    <w:p>
      <w:pPr>
        <w:spacing w:after="0"/>
        <w:ind w:left="0"/>
        <w:jc w:val="both"/>
      </w:pPr>
      <w:r>
        <w:rPr>
          <w:rFonts w:ascii="Times New Roman"/>
          <w:b w:val="false"/>
          <w:i w:val="false"/>
          <w:color w:val="000000"/>
          <w:sz w:val="28"/>
        </w:rPr>
        <w:t>
      1) для получения государственной услуги о присвоении спортивного звания: "Заслуженный тренер Республики Казахстан", "Заслуженный мастер спорта Республики Казахстан":</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представление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w:t>
      </w:r>
    </w:p>
    <w:p>
      <w:pPr>
        <w:spacing w:after="0"/>
        <w:ind w:left="0"/>
        <w:jc w:val="both"/>
      </w:pPr>
      <w:r>
        <w:rPr>
          <w:rFonts w:ascii="Times New Roman"/>
          <w:b w:val="false"/>
          <w:i w:val="false"/>
          <w:color w:val="000000"/>
          <w:sz w:val="28"/>
        </w:rPr>
        <w:t xml:space="preserve">
      две цветные фотографии размером 3х4; </w:t>
      </w:r>
    </w:p>
    <w:p>
      <w:pPr>
        <w:spacing w:after="0"/>
        <w:ind w:left="0"/>
        <w:jc w:val="both"/>
      </w:pPr>
      <w:r>
        <w:rPr>
          <w:rFonts w:ascii="Times New Roman"/>
          <w:b w:val="false"/>
          <w:i w:val="false"/>
          <w:color w:val="000000"/>
          <w:sz w:val="28"/>
        </w:rPr>
        <w:t>
      2) для получения государственной услуги о присвоении спортивного звания "мастер спорта международного класса Республики Казахстан", "мастер спорта Республики Казахстан":</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представление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w:t>
      </w:r>
    </w:p>
    <w:p>
      <w:pPr>
        <w:spacing w:after="0"/>
        <w:ind w:left="0"/>
        <w:jc w:val="both"/>
      </w:pPr>
      <w:r>
        <w:rPr>
          <w:rFonts w:ascii="Times New Roman"/>
          <w:b w:val="false"/>
          <w:i w:val="false"/>
          <w:color w:val="000000"/>
          <w:sz w:val="28"/>
        </w:rPr>
        <w:t>
      две цветные фотографии размером 3х4;</w:t>
      </w:r>
    </w:p>
    <w:p>
      <w:pPr>
        <w:spacing w:after="0"/>
        <w:ind w:left="0"/>
        <w:jc w:val="both"/>
      </w:pPr>
      <w:r>
        <w:rPr>
          <w:rFonts w:ascii="Times New Roman"/>
          <w:b w:val="false"/>
          <w:i w:val="false"/>
          <w:color w:val="000000"/>
          <w:sz w:val="28"/>
        </w:rPr>
        <w:t>
      3) для получения государственной услуги о присвоении (и/или подтверждении) квалификационных категорий: "тренер высшего уровня квалификации высшей категории", "тренер среднего уровня квалификации высшей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диплом о профессиональном образовании;</w:t>
      </w:r>
    </w:p>
    <w:p>
      <w:pPr>
        <w:spacing w:after="0"/>
        <w:ind w:left="0"/>
        <w:jc w:val="both"/>
      </w:pPr>
      <w:r>
        <w:rPr>
          <w:rFonts w:ascii="Times New Roman"/>
          <w:b w:val="false"/>
          <w:i w:val="false"/>
          <w:color w:val="000000"/>
          <w:sz w:val="28"/>
        </w:rPr>
        <w:t>
      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xml:space="preserve">
      справка о подготовке спортсменов тренером-преподавателем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w:t>
      </w:r>
    </w:p>
    <w:p>
      <w:pPr>
        <w:spacing w:after="0"/>
        <w:ind w:left="0"/>
        <w:jc w:val="both"/>
      </w:pPr>
      <w:r>
        <w:rPr>
          <w:rFonts w:ascii="Times New Roman"/>
          <w:b w:val="false"/>
          <w:i w:val="false"/>
          <w:color w:val="000000"/>
          <w:sz w:val="28"/>
        </w:rPr>
        <w:t>
      4) для получения государственной услуги о присвоении (и/или подтверждении) квалификационных категорий: "методист высшего уровня квалификации высшей категории", "методист среднего уровня квалификации высшей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письмо-ходатайство местного исполнительного органа по вопросам физической культуры и спорта области (города республиканского значения, столицы);</w:t>
      </w:r>
    </w:p>
    <w:p>
      <w:pPr>
        <w:spacing w:after="0"/>
        <w:ind w:left="0"/>
        <w:jc w:val="both"/>
      </w:pPr>
      <w:r>
        <w:rPr>
          <w:rFonts w:ascii="Times New Roman"/>
          <w:b w:val="false"/>
          <w:i w:val="false"/>
          <w:color w:val="000000"/>
          <w:sz w:val="28"/>
        </w:rPr>
        <w:t>
      диплом о профессиональном образовании;</w:t>
      </w:r>
    </w:p>
    <w:p>
      <w:pPr>
        <w:spacing w:after="0"/>
        <w:ind w:left="0"/>
        <w:jc w:val="both"/>
      </w:pPr>
      <w:r>
        <w:rPr>
          <w:rFonts w:ascii="Times New Roman"/>
          <w:b w:val="false"/>
          <w:i w:val="false"/>
          <w:color w:val="000000"/>
          <w:sz w:val="28"/>
        </w:rPr>
        <w:t>
      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xml:space="preserve">
      5) для получения государственной услуги о присвоении (и/или подтверждения) квалификационной категории "инструктор-спортсмен высшего уровня квалификации высшей категории": </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(требуется для идентификации личности);</w:t>
      </w:r>
    </w:p>
    <w:p>
      <w:pPr>
        <w:spacing w:after="0"/>
        <w:ind w:left="0"/>
        <w:jc w:val="both"/>
      </w:pPr>
      <w:r>
        <w:rPr>
          <w:rFonts w:ascii="Times New Roman"/>
          <w:b w:val="false"/>
          <w:i w:val="false"/>
          <w:color w:val="000000"/>
          <w:sz w:val="28"/>
        </w:rPr>
        <w:t xml:space="preserve">
      заявление установленной формы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диплом об образовании;</w:t>
      </w:r>
    </w:p>
    <w:p>
      <w:pPr>
        <w:spacing w:after="0"/>
        <w:ind w:left="0"/>
        <w:jc w:val="both"/>
      </w:pPr>
      <w:r>
        <w:rPr>
          <w:rFonts w:ascii="Times New Roman"/>
          <w:b w:val="false"/>
          <w:i w:val="false"/>
          <w:color w:val="000000"/>
          <w:sz w:val="28"/>
        </w:rPr>
        <w:t>
      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письмо-ходатайство, заверенное печатью аккредитованной республиканской и (или) региональной спортивной федерации по виду спорта о присвоении категории с указанием достижений спортсмена за последние 2 года;</w:t>
      </w:r>
    </w:p>
    <w:p>
      <w:pPr>
        <w:spacing w:after="0"/>
        <w:ind w:left="0"/>
        <w:jc w:val="both"/>
      </w:pPr>
      <w:r>
        <w:rPr>
          <w:rFonts w:ascii="Times New Roman"/>
          <w:b w:val="false"/>
          <w:i w:val="false"/>
          <w:color w:val="000000"/>
          <w:sz w:val="28"/>
        </w:rPr>
        <w:t xml:space="preserve">
      6) для получения государственной услуги о присвоении квалификационных категорий: "национальный спортивный судья высшей категории", "национальный спортивный судья": </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представление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справка о прохождении семинара судей, проводимого аккредитованной республиканской и (или) региональной спортивной федерацией по виду спорта;</w:t>
      </w:r>
    </w:p>
    <w:p>
      <w:pPr>
        <w:spacing w:after="0"/>
        <w:ind w:left="0"/>
        <w:jc w:val="both"/>
      </w:pPr>
      <w:r>
        <w:rPr>
          <w:rFonts w:ascii="Times New Roman"/>
          <w:b w:val="false"/>
          <w:i w:val="false"/>
          <w:color w:val="000000"/>
          <w:sz w:val="28"/>
        </w:rPr>
        <w:t>
      справка о судействе или протокола соревнований, удостоверяющего судейство услугополучателя;</w:t>
      </w:r>
    </w:p>
    <w:p>
      <w:pPr>
        <w:spacing w:after="0"/>
        <w:ind w:left="0"/>
        <w:jc w:val="both"/>
      </w:pPr>
      <w:r>
        <w:rPr>
          <w:rFonts w:ascii="Times New Roman"/>
          <w:b w:val="false"/>
          <w:i w:val="false"/>
          <w:color w:val="000000"/>
          <w:sz w:val="28"/>
        </w:rPr>
        <w:t>
      две цветные фотографии размером 3х4.</w:t>
      </w:r>
    </w:p>
    <w:p>
      <w:pPr>
        <w:spacing w:after="0"/>
        <w:ind w:left="0"/>
        <w:jc w:val="both"/>
      </w:pPr>
      <w:r>
        <w:rPr>
          <w:rFonts w:ascii="Times New Roman"/>
          <w:b w:val="false"/>
          <w:i w:val="false"/>
          <w:color w:val="000000"/>
          <w:sz w:val="28"/>
        </w:rPr>
        <w:t>
      Сведения документа, удостоверяющего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и выдает расписку о приеме соответствующих документов.</w:t>
      </w:r>
    </w:p>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при предъявлении документа, удостоверяющего личность (либо его представителя по нотариально засвидетельствованной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на портал:</w:t>
      </w:r>
    </w:p>
    <w:p>
      <w:pPr>
        <w:spacing w:after="0"/>
        <w:ind w:left="0"/>
        <w:jc w:val="both"/>
      </w:pPr>
      <w:r>
        <w:rPr>
          <w:rFonts w:ascii="Times New Roman"/>
          <w:b w:val="false"/>
          <w:i w:val="false"/>
          <w:color w:val="000000"/>
          <w:sz w:val="28"/>
        </w:rPr>
        <w:t>
      1) для получения государственной услуги о присвоении спортивного звания "Заслуженный тренер Республики Казахстан", "Заслуженный мастер спорта Республики Казахстан":</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xml:space="preserve">
      представление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в форме электронной копии документа;</w:t>
      </w:r>
    </w:p>
    <w:p>
      <w:pPr>
        <w:spacing w:after="0"/>
        <w:ind w:left="0"/>
        <w:jc w:val="both"/>
      </w:pPr>
      <w:r>
        <w:rPr>
          <w:rFonts w:ascii="Times New Roman"/>
          <w:b w:val="false"/>
          <w:i w:val="false"/>
          <w:color w:val="000000"/>
          <w:sz w:val="28"/>
        </w:rPr>
        <w:t>
      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в форме электронной копии документа;</w:t>
      </w:r>
    </w:p>
    <w:p>
      <w:pPr>
        <w:spacing w:after="0"/>
        <w:ind w:left="0"/>
        <w:jc w:val="both"/>
      </w:pPr>
      <w:r>
        <w:rPr>
          <w:rFonts w:ascii="Times New Roman"/>
          <w:b w:val="false"/>
          <w:i w:val="false"/>
          <w:color w:val="000000"/>
          <w:sz w:val="28"/>
        </w:rPr>
        <w:t>
      две цветные фотографии размером 3х4 в форме электронной копии документа;</w:t>
      </w:r>
    </w:p>
    <w:p>
      <w:pPr>
        <w:spacing w:after="0"/>
        <w:ind w:left="0"/>
        <w:jc w:val="both"/>
      </w:pPr>
      <w:r>
        <w:rPr>
          <w:rFonts w:ascii="Times New Roman"/>
          <w:b w:val="false"/>
          <w:i w:val="false"/>
          <w:color w:val="000000"/>
          <w:sz w:val="28"/>
        </w:rPr>
        <w:t>
      2) для получения государственной услуги о присвоении спортивного звания "мастер спорта международного класса Республики Казахстан", "мастер спорта Республики Казахстан":</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xml:space="preserve">
      представление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в форме электронной копии документа;</w:t>
      </w:r>
    </w:p>
    <w:p>
      <w:pPr>
        <w:spacing w:after="0"/>
        <w:ind w:left="0"/>
        <w:jc w:val="both"/>
      </w:pPr>
      <w:r>
        <w:rPr>
          <w:rFonts w:ascii="Times New Roman"/>
          <w:b w:val="false"/>
          <w:i w:val="false"/>
          <w:color w:val="000000"/>
          <w:sz w:val="28"/>
        </w:rPr>
        <w:t>
      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в форме электронной копии документа;</w:t>
      </w:r>
    </w:p>
    <w:p>
      <w:pPr>
        <w:spacing w:after="0"/>
        <w:ind w:left="0"/>
        <w:jc w:val="both"/>
      </w:pPr>
      <w:r>
        <w:rPr>
          <w:rFonts w:ascii="Times New Roman"/>
          <w:b w:val="false"/>
          <w:i w:val="false"/>
          <w:color w:val="000000"/>
          <w:sz w:val="28"/>
        </w:rPr>
        <w:t>
      две цветные фотографии размером 3х4 в форме электронной копии документа;</w:t>
      </w:r>
    </w:p>
    <w:p>
      <w:pPr>
        <w:spacing w:after="0"/>
        <w:ind w:left="0"/>
        <w:jc w:val="both"/>
      </w:pPr>
      <w:r>
        <w:rPr>
          <w:rFonts w:ascii="Times New Roman"/>
          <w:b w:val="false"/>
          <w:i w:val="false"/>
          <w:color w:val="000000"/>
          <w:sz w:val="28"/>
        </w:rPr>
        <w:t>
      3) для получения государственной услуги о присвоении (и/или подтверждении) квалификационных категорий: "тренер высшего уровня квалификации высшей категории", "тренер среднего уровня квалификации высшей категории":</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диплом о профессиональном образовании в форме электронной копии документа;</w:t>
      </w:r>
    </w:p>
    <w:p>
      <w:pPr>
        <w:spacing w:after="0"/>
        <w:ind w:left="0"/>
        <w:jc w:val="both"/>
      </w:pPr>
      <w:r>
        <w:rPr>
          <w:rFonts w:ascii="Times New Roman"/>
          <w:b w:val="false"/>
          <w:i w:val="false"/>
          <w:color w:val="000000"/>
          <w:sz w:val="28"/>
        </w:rPr>
        <w:t>
      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электронной копии документа;</w:t>
      </w:r>
    </w:p>
    <w:p>
      <w:pPr>
        <w:spacing w:after="0"/>
        <w:ind w:left="0"/>
        <w:jc w:val="both"/>
      </w:pPr>
      <w:r>
        <w:rPr>
          <w:rFonts w:ascii="Times New Roman"/>
          <w:b w:val="false"/>
          <w:i w:val="false"/>
          <w:color w:val="000000"/>
          <w:sz w:val="28"/>
        </w:rPr>
        <w:t xml:space="preserve">
      справка о подготовке спортсменов тренером-преподавателем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 в форме электронной копии документа;</w:t>
      </w:r>
    </w:p>
    <w:p>
      <w:pPr>
        <w:spacing w:after="0"/>
        <w:ind w:left="0"/>
        <w:jc w:val="both"/>
      </w:pPr>
      <w:r>
        <w:rPr>
          <w:rFonts w:ascii="Times New Roman"/>
          <w:b w:val="false"/>
          <w:i w:val="false"/>
          <w:color w:val="000000"/>
          <w:sz w:val="28"/>
        </w:rPr>
        <w:t>
      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в форме электронной копии документа;</w:t>
      </w:r>
    </w:p>
    <w:p>
      <w:pPr>
        <w:spacing w:after="0"/>
        <w:ind w:left="0"/>
        <w:jc w:val="both"/>
      </w:pPr>
      <w:r>
        <w:rPr>
          <w:rFonts w:ascii="Times New Roman"/>
          <w:b w:val="false"/>
          <w:i w:val="false"/>
          <w:color w:val="000000"/>
          <w:sz w:val="28"/>
        </w:rPr>
        <w:t>
      4) для получения государственной услуги о присвоении (и/или подтверждении) квалификационных категорий: "методист высшего уровня квалификации высшей категории", "методист среднего уровня квалификации высшей категории":</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письмо-ходатайство местного исполнительного органа по вопросам физической культуры и спорта области (города республиканского значения, столицы) в форме электронной копии документа;</w:t>
      </w:r>
    </w:p>
    <w:p>
      <w:pPr>
        <w:spacing w:after="0"/>
        <w:ind w:left="0"/>
        <w:jc w:val="both"/>
      </w:pPr>
      <w:r>
        <w:rPr>
          <w:rFonts w:ascii="Times New Roman"/>
          <w:b w:val="false"/>
          <w:i w:val="false"/>
          <w:color w:val="000000"/>
          <w:sz w:val="28"/>
        </w:rPr>
        <w:t>
      диплом о профессиональном образовании в форме электронной копии документа;</w:t>
      </w:r>
    </w:p>
    <w:p>
      <w:pPr>
        <w:spacing w:after="0"/>
        <w:ind w:left="0"/>
        <w:jc w:val="both"/>
      </w:pPr>
      <w:r>
        <w:rPr>
          <w:rFonts w:ascii="Times New Roman"/>
          <w:b w:val="false"/>
          <w:i w:val="false"/>
          <w:color w:val="000000"/>
          <w:sz w:val="28"/>
        </w:rPr>
        <w:t>
      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электронной копии документа;</w:t>
      </w:r>
    </w:p>
    <w:p>
      <w:pPr>
        <w:spacing w:after="0"/>
        <w:ind w:left="0"/>
        <w:jc w:val="both"/>
      </w:pPr>
      <w:r>
        <w:rPr>
          <w:rFonts w:ascii="Times New Roman"/>
          <w:b w:val="false"/>
          <w:i w:val="false"/>
          <w:color w:val="000000"/>
          <w:sz w:val="28"/>
        </w:rPr>
        <w:t>
      5) для получения государственной услуги о присвоении (и/или подтверждения) квалификационной категории "инструктор-спортсмен высшего уровня квалификации высшей категории":</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диплом об образовании в форме электронной копии документа;</w:t>
      </w:r>
    </w:p>
    <w:p>
      <w:pPr>
        <w:spacing w:after="0"/>
        <w:ind w:left="0"/>
        <w:jc w:val="both"/>
      </w:pPr>
      <w:r>
        <w:rPr>
          <w:rFonts w:ascii="Times New Roman"/>
          <w:b w:val="false"/>
          <w:i w:val="false"/>
          <w:color w:val="000000"/>
          <w:sz w:val="28"/>
        </w:rPr>
        <w:t>
      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электронной копии документа;</w:t>
      </w:r>
    </w:p>
    <w:p>
      <w:pPr>
        <w:spacing w:after="0"/>
        <w:ind w:left="0"/>
        <w:jc w:val="both"/>
      </w:pPr>
      <w:r>
        <w:rPr>
          <w:rFonts w:ascii="Times New Roman"/>
          <w:b w:val="false"/>
          <w:i w:val="false"/>
          <w:color w:val="000000"/>
          <w:sz w:val="28"/>
        </w:rPr>
        <w:t>
      письмо-ходатайство, заверенное печатью аккредитованной республиканской и (или) региональной спортивной федерации по виду спорта о присвоении категории с указанием достижений спортсмена за последние 2 года в форме электронной копии документа;</w:t>
      </w:r>
    </w:p>
    <w:p>
      <w:pPr>
        <w:spacing w:after="0"/>
        <w:ind w:left="0"/>
        <w:jc w:val="both"/>
      </w:pPr>
      <w:r>
        <w:rPr>
          <w:rFonts w:ascii="Times New Roman"/>
          <w:b w:val="false"/>
          <w:i w:val="false"/>
          <w:color w:val="000000"/>
          <w:sz w:val="28"/>
        </w:rPr>
        <w:t>
      6) для получения государственной услуги о присвоении квалификационных категорий: "национальный спортивный судья высшей категории", "национальный спортивный судья":</w:t>
      </w:r>
    </w:p>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p>
      <w:pPr>
        <w:spacing w:after="0"/>
        <w:ind w:left="0"/>
        <w:jc w:val="both"/>
      </w:pPr>
      <w:r>
        <w:rPr>
          <w:rFonts w:ascii="Times New Roman"/>
          <w:b w:val="false"/>
          <w:i w:val="false"/>
          <w:color w:val="000000"/>
          <w:sz w:val="28"/>
        </w:rPr>
        <w:t xml:space="preserve">
      представление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в форме электронной копии документа;</w:t>
      </w:r>
    </w:p>
    <w:p>
      <w:pPr>
        <w:spacing w:after="0"/>
        <w:ind w:left="0"/>
        <w:jc w:val="both"/>
      </w:pPr>
      <w:r>
        <w:rPr>
          <w:rFonts w:ascii="Times New Roman"/>
          <w:b w:val="false"/>
          <w:i w:val="false"/>
          <w:color w:val="000000"/>
          <w:sz w:val="28"/>
        </w:rPr>
        <w:t>
      справка о прохождении семинара судей, проводимого аккредитованной республиканской и (или) региональной спортивной федерацией по виду спорта в форме электронной копии документа;</w:t>
      </w:r>
    </w:p>
    <w:p>
      <w:pPr>
        <w:spacing w:after="0"/>
        <w:ind w:left="0"/>
        <w:jc w:val="both"/>
      </w:pPr>
      <w:r>
        <w:rPr>
          <w:rFonts w:ascii="Times New Roman"/>
          <w:b w:val="false"/>
          <w:i w:val="false"/>
          <w:color w:val="000000"/>
          <w:sz w:val="28"/>
        </w:rPr>
        <w:t>
      справка о судействе или протокола соревнований, удостоверяющие судейство услугополучателя в форме электронной копии документа;</w:t>
      </w:r>
    </w:p>
    <w:p>
      <w:pPr>
        <w:spacing w:after="0"/>
        <w:ind w:left="0"/>
        <w:jc w:val="both"/>
      </w:pPr>
      <w:r>
        <w:rPr>
          <w:rFonts w:ascii="Times New Roman"/>
          <w:b w:val="false"/>
          <w:i w:val="false"/>
          <w:color w:val="000000"/>
          <w:sz w:val="28"/>
        </w:rPr>
        <w:t>
      две цветные фотографии размером 3х4 в форме электронной копии документа.</w:t>
      </w:r>
    </w:p>
    <w:p>
      <w:pPr>
        <w:spacing w:after="0"/>
        <w:ind w:left="0"/>
        <w:jc w:val="both"/>
      </w:pPr>
      <w:r>
        <w:rPr>
          <w:rFonts w:ascii="Times New Roman"/>
          <w:b w:val="false"/>
          <w:i w:val="false"/>
          <w:color w:val="000000"/>
          <w:sz w:val="28"/>
        </w:rPr>
        <w:t>
      Сведения документа,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w:t>
      </w:r>
    </w:p>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отображается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bookmarkStart w:name="z173" w:id="164"/>
    <w:p>
      <w:pPr>
        <w:spacing w:after="0"/>
        <w:ind w:left="0"/>
        <w:jc w:val="both"/>
      </w:pPr>
      <w:r>
        <w:rPr>
          <w:rFonts w:ascii="Times New Roman"/>
          <w:b w:val="false"/>
          <w:i w:val="false"/>
          <w:color w:val="000000"/>
          <w:sz w:val="28"/>
        </w:rPr>
        <w:t>
      9-1. Основаниями для отказа в оказании государственной услуги являются:</w:t>
      </w:r>
    </w:p>
    <w:bookmarkEnd w:id="164"/>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за № 9675)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28 октября 2014 года № 56 "Об утверждении Норм и требований для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за № 9902);</w:t>
      </w:r>
    </w:p>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3" w:id="165"/>
    <w:p>
      <w:pPr>
        <w:spacing w:after="0"/>
        <w:ind w:left="0"/>
        <w:jc w:val="both"/>
      </w:pPr>
      <w:r>
        <w:rPr>
          <w:rFonts w:ascii="Times New Roman"/>
          <w:b w:val="false"/>
          <w:i w:val="false"/>
          <w:color w:val="000000"/>
          <w:sz w:val="28"/>
        </w:rPr>
        <w:t xml:space="preserve">
       10.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w:t>
      </w:r>
    </w:p>
    <w:bookmarkEnd w:id="165"/>
    <w:bookmarkStart w:name="z94" w:id="16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166"/>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3" w:id="167"/>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г. Нур-Султан, Есильский район, проспект Мәңгілік Ел, дом 8, здание "Дом министерств", подъезд № 15, кабинет 263, контактные телефоны: 8 (7172) 740429, 740454.</w:t>
      </w:r>
    </w:p>
    <w:bookmarkEnd w:id="167"/>
    <w:bookmarkStart w:name="z934" w:id="168"/>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Министерства или в виде видеообращения через Государственную корпорацию, а также посредством портала.</w:t>
      </w:r>
    </w:p>
    <w:bookmarkEnd w:id="168"/>
    <w:bookmarkStart w:name="z935" w:id="169"/>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или Министерства.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169"/>
    <w:bookmarkStart w:name="z936" w:id="170"/>
    <w:p>
      <w:pPr>
        <w:spacing w:after="0"/>
        <w:ind w:left="0"/>
        <w:jc w:val="both"/>
      </w:pPr>
      <w:r>
        <w:rPr>
          <w:rFonts w:ascii="Times New Roman"/>
          <w:b w:val="false"/>
          <w:i w:val="false"/>
          <w:color w:val="000000"/>
          <w:sz w:val="28"/>
        </w:rPr>
        <w:t>
      В жалобе физического лица указываются его фамилия, имя, отчество (при наличии), индивидуальный идентификационный номер (при наличии), почтовый адрес и подпись.</w:t>
      </w:r>
    </w:p>
    <w:bookmarkEnd w:id="170"/>
    <w:bookmarkStart w:name="z937" w:id="171"/>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www.gov4c.kz.</w:t>
      </w:r>
    </w:p>
    <w:bookmarkEnd w:id="171"/>
    <w:bookmarkStart w:name="z938" w:id="172"/>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72"/>
    <w:bookmarkStart w:name="z939" w:id="173"/>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w:t>
      </w:r>
    </w:p>
    <w:bookmarkEnd w:id="173"/>
    <w:bookmarkStart w:name="z940" w:id="174"/>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или посредством портала либо выдается нарочно в канцелярии услугодателя, Министерства или Государственной корпорации.</w:t>
      </w:r>
    </w:p>
    <w:bookmarkEnd w:id="174"/>
    <w:bookmarkStart w:name="z941" w:id="175"/>
    <w:p>
      <w:pPr>
        <w:spacing w:after="0"/>
        <w:ind w:left="0"/>
        <w:jc w:val="both"/>
      </w:pPr>
      <w:r>
        <w:rPr>
          <w:rFonts w:ascii="Times New Roman"/>
          <w:b w:val="false"/>
          <w:i w:val="false"/>
          <w:color w:val="000000"/>
          <w:sz w:val="28"/>
        </w:rPr>
        <w:t>
      Информацию о порядке обжалования действий (бездействия) работника услугодателя, Государственной корпорации услугополучатель получает по телефону Единого контакт-центра: 1414, 8 800 080 7777 либо на портале.</w:t>
      </w:r>
    </w:p>
    <w:bookmarkEnd w:id="175"/>
    <w:bookmarkStart w:name="z942" w:id="176"/>
    <w:p>
      <w:pPr>
        <w:spacing w:after="0"/>
        <w:ind w:left="0"/>
        <w:jc w:val="both"/>
      </w:pPr>
      <w:r>
        <w:rPr>
          <w:rFonts w:ascii="Times New Roman"/>
          <w:b w:val="false"/>
          <w:i w:val="false"/>
          <w:color w:val="000000"/>
          <w:sz w:val="28"/>
        </w:rPr>
        <w:t xml:space="preserve">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культуры и спорта РК от 17.09.2019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3" w:id="177"/>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w:t>
      </w:r>
    </w:p>
    <w:bookmarkEnd w:id="177"/>
    <w:bookmarkStart w:name="z944" w:id="178"/>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 </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культуры и спорта РК от 17.09.2019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79"/>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179"/>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8" w:id="180"/>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9" w:id="181"/>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услугодателя: www.sport.gov.kz в разделе "Государственные услуги".</w:t>
      </w:r>
    </w:p>
    <w:bookmarkEnd w:id="181"/>
    <w:bookmarkStart w:name="z100" w:id="182"/>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182"/>
    <w:bookmarkStart w:name="z101" w:id="183"/>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02" w:id="1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Информацию о порядке оказания государственной услуги можно получить по телефону услугодателя: 8 (7172) 741255, 741225 либо по телефону Единого контакт-центра: 1414, 8 800 080 7777.</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званий:</w:t>
            </w:r>
            <w:r>
              <w:br/>
            </w:r>
            <w:r>
              <w:rPr>
                <w:rFonts w:ascii="Times New Roman"/>
                <w:b w:val="false"/>
                <w:i w:val="false"/>
                <w:color w:val="000000"/>
                <w:sz w:val="20"/>
              </w:rPr>
              <w:t>"Заслуженный мастер спорта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международного класса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"Заслуженный тренер Республики</w:t>
            </w:r>
            <w:r>
              <w:br/>
            </w:r>
            <w:r>
              <w:rPr>
                <w:rFonts w:ascii="Times New Roman"/>
                <w:b w:val="false"/>
                <w:i w:val="false"/>
                <w:color w:val="000000"/>
                <w:sz w:val="20"/>
              </w:rPr>
              <w:t>Казахстан"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 xml:space="preserve">квалификации высшей категории, </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высшей 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национальный спортивный судья</w:t>
            </w:r>
            <w:r>
              <w:br/>
            </w:r>
            <w:r>
              <w:rPr>
                <w:rFonts w:ascii="Times New Roman"/>
                <w:b w:val="false"/>
                <w:i w:val="false"/>
                <w:color w:val="000000"/>
                <w:sz w:val="20"/>
              </w:rPr>
              <w:t>высшей категории, национальный</w:t>
            </w:r>
            <w:r>
              <w:br/>
            </w:r>
            <w:r>
              <w:rPr>
                <w:rFonts w:ascii="Times New Roman"/>
                <w:b w:val="false"/>
                <w:i w:val="false"/>
                <w:color w:val="000000"/>
                <w:sz w:val="20"/>
              </w:rPr>
              <w:t>спортивный судья"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Председателю квалификационной комиссии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в области физической культуры и спорта)</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(для тренера, инструктора-спортсмена, спортивного судьи указать вид</w:t>
      </w:r>
    </w:p>
    <w:p>
      <w:pPr>
        <w:spacing w:after="0"/>
        <w:ind w:left="0"/>
        <w:jc w:val="both"/>
      </w:pPr>
      <w:r>
        <w:rPr>
          <w:rFonts w:ascii="Times New Roman"/>
          <w:b w:val="false"/>
          <w:i w:val="false"/>
          <w:color w:val="000000"/>
          <w:sz w:val="28"/>
        </w:rPr>
        <w:t>
      спорта, для методиста – наименование спортивной организации)</w:t>
      </w:r>
    </w:p>
    <w:p>
      <w:pPr>
        <w:spacing w:after="0"/>
        <w:ind w:left="0"/>
        <w:jc w:val="both"/>
      </w:pPr>
      <w:r>
        <w:rPr>
          <w:rFonts w:ascii="Times New Roman"/>
          <w:b w:val="false"/>
          <w:i w:val="false"/>
          <w:color w:val="000000"/>
          <w:sz w:val="28"/>
        </w:rPr>
        <w:t>
      Я, __________________________________________________________________</w:t>
      </w:r>
    </w:p>
    <w:p>
      <w:pPr>
        <w:spacing w:after="0"/>
        <w:ind w:left="0"/>
        <w:jc w:val="both"/>
      </w:pPr>
      <w:r>
        <w:rPr>
          <w:rFonts w:ascii="Times New Roman"/>
          <w:b w:val="false"/>
          <w:i w:val="false"/>
          <w:color w:val="000000"/>
          <w:sz w:val="28"/>
        </w:rPr>
        <w:t>
      Год рождения _________________</w:t>
      </w:r>
    </w:p>
    <w:p>
      <w:pPr>
        <w:spacing w:after="0"/>
        <w:ind w:left="0"/>
        <w:jc w:val="both"/>
      </w:pPr>
      <w:r>
        <w:rPr>
          <w:rFonts w:ascii="Times New Roman"/>
          <w:b w:val="false"/>
          <w:i w:val="false"/>
          <w:color w:val="000000"/>
          <w:sz w:val="28"/>
        </w:rPr>
        <w:t>
      Спортивное звание ____________</w:t>
      </w:r>
    </w:p>
    <w:p>
      <w:pPr>
        <w:spacing w:after="0"/>
        <w:ind w:left="0"/>
        <w:jc w:val="both"/>
      </w:pPr>
      <w:r>
        <w:rPr>
          <w:rFonts w:ascii="Times New Roman"/>
          <w:b w:val="false"/>
          <w:i w:val="false"/>
          <w:color w:val="000000"/>
          <w:sz w:val="28"/>
        </w:rPr>
        <w:t>
      Место работы, занимаемая должность __________________________________</w:t>
      </w:r>
    </w:p>
    <w:p>
      <w:pPr>
        <w:spacing w:after="0"/>
        <w:ind w:left="0"/>
        <w:jc w:val="both"/>
      </w:pPr>
      <w:r>
        <w:rPr>
          <w:rFonts w:ascii="Times New Roman"/>
          <w:b w:val="false"/>
          <w:i w:val="false"/>
          <w:color w:val="000000"/>
          <w:sz w:val="28"/>
        </w:rPr>
        <w:t>
      Стаж тренерско-преподавательской работы _____________________________</w:t>
      </w:r>
    </w:p>
    <w:p>
      <w:pPr>
        <w:spacing w:after="0"/>
        <w:ind w:left="0"/>
        <w:jc w:val="both"/>
      </w:pPr>
      <w:r>
        <w:rPr>
          <w:rFonts w:ascii="Times New Roman"/>
          <w:b w:val="false"/>
          <w:i w:val="false"/>
          <w:color w:val="000000"/>
          <w:sz w:val="28"/>
        </w:rPr>
        <w:t>
      Домашний адрес: _____________________________________________________</w:t>
      </w:r>
    </w:p>
    <w:p>
      <w:pPr>
        <w:spacing w:after="0"/>
        <w:ind w:left="0"/>
        <w:jc w:val="both"/>
      </w:pPr>
      <w:r>
        <w:rPr>
          <w:rFonts w:ascii="Times New Roman"/>
          <w:b w:val="false"/>
          <w:i w:val="false"/>
          <w:color w:val="000000"/>
          <w:sz w:val="28"/>
        </w:rPr>
        <w:t>
      Прошу рассмотреть вопрос присвоения мне _____________________________</w:t>
      </w:r>
    </w:p>
    <w:p>
      <w:pPr>
        <w:spacing w:after="0"/>
        <w:ind w:left="0"/>
        <w:jc w:val="both"/>
      </w:pPr>
      <w:r>
        <w:rPr>
          <w:rFonts w:ascii="Times New Roman"/>
          <w:b w:val="false"/>
          <w:i w:val="false"/>
          <w:color w:val="000000"/>
          <w:sz w:val="28"/>
        </w:rPr>
        <w:t>
      Основанием для присвоения спортивного звания считаю следующие</w:t>
      </w:r>
    </w:p>
    <w:p>
      <w:pPr>
        <w:spacing w:after="0"/>
        <w:ind w:left="0"/>
        <w:jc w:val="both"/>
      </w:pPr>
      <w:r>
        <w:rPr>
          <w:rFonts w:ascii="Times New Roman"/>
          <w:b w:val="false"/>
          <w:i w:val="false"/>
          <w:color w:val="000000"/>
          <w:sz w:val="28"/>
        </w:rPr>
        <w:t>
      результаты: ______________________________________</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w:t>
      </w:r>
    </w:p>
    <w:p>
      <w:pPr>
        <w:spacing w:after="0"/>
        <w:ind w:left="0"/>
        <w:jc w:val="both"/>
      </w:pPr>
      <w:r>
        <w:rPr>
          <w:rFonts w:ascii="Times New Roman"/>
          <w:b w:val="false"/>
          <w:i w:val="false"/>
          <w:color w:val="000000"/>
          <w:sz w:val="28"/>
        </w:rPr>
        <w:t>
      государственной услуги "Присвоение спортивных званий: "Заслуженный</w:t>
      </w:r>
    </w:p>
    <w:p>
      <w:pPr>
        <w:spacing w:after="0"/>
        <w:ind w:left="0"/>
        <w:jc w:val="both"/>
      </w:pPr>
      <w:r>
        <w:rPr>
          <w:rFonts w:ascii="Times New Roman"/>
          <w:b w:val="false"/>
          <w:i w:val="false"/>
          <w:color w:val="000000"/>
          <w:sz w:val="28"/>
        </w:rPr>
        <w:t>
      мастер спорта Республики Казахстан", "мастер спорта международного</w:t>
      </w:r>
    </w:p>
    <w:p>
      <w:pPr>
        <w:spacing w:after="0"/>
        <w:ind w:left="0"/>
        <w:jc w:val="both"/>
      </w:pPr>
      <w:r>
        <w:rPr>
          <w:rFonts w:ascii="Times New Roman"/>
          <w:b w:val="false"/>
          <w:i w:val="false"/>
          <w:color w:val="000000"/>
          <w:sz w:val="28"/>
        </w:rPr>
        <w:t>
      класса Республики Казахстан", "мастер спорта Республики Казахстан",</w:t>
      </w:r>
    </w:p>
    <w:p>
      <w:pPr>
        <w:spacing w:after="0"/>
        <w:ind w:left="0"/>
        <w:jc w:val="both"/>
      </w:pPr>
      <w:r>
        <w:rPr>
          <w:rFonts w:ascii="Times New Roman"/>
          <w:b w:val="false"/>
          <w:i w:val="false"/>
          <w:color w:val="000000"/>
          <w:sz w:val="28"/>
        </w:rPr>
        <w:t>
      "Заслуженный тренер Республики Казахстан" и квалификационных</w:t>
      </w:r>
    </w:p>
    <w:p>
      <w:pPr>
        <w:spacing w:after="0"/>
        <w:ind w:left="0"/>
        <w:jc w:val="both"/>
      </w:pPr>
      <w:r>
        <w:rPr>
          <w:rFonts w:ascii="Times New Roman"/>
          <w:b w:val="false"/>
          <w:i w:val="false"/>
          <w:color w:val="000000"/>
          <w:sz w:val="28"/>
        </w:rPr>
        <w:t>
      категорий: тренер высшего уровня квалификации высшей категории,</w:t>
      </w:r>
    </w:p>
    <w:p>
      <w:pPr>
        <w:spacing w:after="0"/>
        <w:ind w:left="0"/>
        <w:jc w:val="both"/>
      </w:pPr>
      <w:r>
        <w:rPr>
          <w:rFonts w:ascii="Times New Roman"/>
          <w:b w:val="false"/>
          <w:i w:val="false"/>
          <w:color w:val="000000"/>
          <w:sz w:val="28"/>
        </w:rPr>
        <w:t>
      тренер среднего уровня квалификации высшей категории, методист</w:t>
      </w:r>
    </w:p>
    <w:p>
      <w:pPr>
        <w:spacing w:after="0"/>
        <w:ind w:left="0"/>
        <w:jc w:val="both"/>
      </w:pPr>
      <w:r>
        <w:rPr>
          <w:rFonts w:ascii="Times New Roman"/>
          <w:b w:val="false"/>
          <w:i w:val="false"/>
          <w:color w:val="000000"/>
          <w:sz w:val="28"/>
        </w:rPr>
        <w:t>
      высшего уровня квалификации высшей категории, методист среднего</w:t>
      </w:r>
    </w:p>
    <w:p>
      <w:pPr>
        <w:spacing w:after="0"/>
        <w:ind w:left="0"/>
        <w:jc w:val="both"/>
      </w:pPr>
      <w:r>
        <w:rPr>
          <w:rFonts w:ascii="Times New Roman"/>
          <w:b w:val="false"/>
          <w:i w:val="false"/>
          <w:color w:val="000000"/>
          <w:sz w:val="28"/>
        </w:rPr>
        <w:t>
      уровня квалификации высшей категории, инструктор-спортсмен высшего</w:t>
      </w:r>
    </w:p>
    <w:p>
      <w:pPr>
        <w:spacing w:after="0"/>
        <w:ind w:left="0"/>
        <w:jc w:val="both"/>
      </w:pPr>
      <w:r>
        <w:rPr>
          <w:rFonts w:ascii="Times New Roman"/>
          <w:b w:val="false"/>
          <w:i w:val="false"/>
          <w:color w:val="000000"/>
          <w:sz w:val="28"/>
        </w:rPr>
        <w:t>
      уровня квалификации высшей категории, национальный спортивный судья</w:t>
      </w:r>
    </w:p>
    <w:p>
      <w:pPr>
        <w:spacing w:after="0"/>
        <w:ind w:left="0"/>
        <w:jc w:val="both"/>
      </w:pPr>
      <w:r>
        <w:rPr>
          <w:rFonts w:ascii="Times New Roman"/>
          <w:b w:val="false"/>
          <w:i w:val="false"/>
          <w:color w:val="000000"/>
          <w:sz w:val="28"/>
        </w:rPr>
        <w:t>
      высшей категории, национальный спортивный судья", составляющих</w:t>
      </w:r>
    </w:p>
    <w:p>
      <w:pPr>
        <w:spacing w:after="0"/>
        <w:ind w:left="0"/>
        <w:jc w:val="both"/>
      </w:pPr>
      <w:r>
        <w:rPr>
          <w:rFonts w:ascii="Times New Roman"/>
          <w:b w:val="false"/>
          <w:i w:val="false"/>
          <w:color w:val="000000"/>
          <w:sz w:val="28"/>
        </w:rPr>
        <w:t>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"___" __________ 20__ года     ________________________</w:t>
      </w:r>
    </w:p>
    <w:p>
      <w:pPr>
        <w:spacing w:after="0"/>
        <w:ind w:left="0"/>
        <w:jc w:val="both"/>
      </w:pPr>
      <w:r>
        <w:rPr>
          <w:rFonts w:ascii="Times New Roman"/>
          <w:b w:val="false"/>
          <w:i w:val="false"/>
          <w:color w:val="000000"/>
          <w:sz w:val="28"/>
        </w:rPr>
        <w:t>
      (личная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"Присвоение спортивных</w:t>
            </w:r>
            <w:r>
              <w:br/>
            </w:r>
            <w:r>
              <w:rPr>
                <w:rFonts w:ascii="Times New Roman"/>
                <w:b w:val="false"/>
                <w:i w:val="false"/>
                <w:color w:val="000000"/>
                <w:sz w:val="20"/>
              </w:rPr>
              <w:t>званий: "Заслуженный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"мастер спорта международного</w:t>
            </w:r>
            <w:r>
              <w:br/>
            </w:r>
            <w:r>
              <w:rPr>
                <w:rFonts w:ascii="Times New Roman"/>
                <w:b w:val="false"/>
                <w:i w:val="false"/>
                <w:color w:val="000000"/>
                <w:sz w:val="20"/>
              </w:rPr>
              <w:t>класса Республики Казахстан",</w:t>
            </w:r>
            <w:r>
              <w:br/>
            </w:r>
            <w:r>
              <w:rPr>
                <w:rFonts w:ascii="Times New Roman"/>
                <w:b w:val="false"/>
                <w:i w:val="false"/>
                <w:color w:val="000000"/>
                <w:sz w:val="20"/>
              </w:rPr>
              <w:t>"мастер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"Заслуженный тренер</w:t>
            </w:r>
            <w:r>
              <w:br/>
            </w:r>
            <w:r>
              <w:rPr>
                <w:rFonts w:ascii="Times New Roman"/>
                <w:b w:val="false"/>
                <w:i w:val="false"/>
                <w:color w:val="000000"/>
                <w:sz w:val="20"/>
              </w:rPr>
              <w:t>Республики Казахстан"</w:t>
            </w:r>
            <w:r>
              <w:br/>
            </w:r>
            <w:r>
              <w:rPr>
                <w:rFonts w:ascii="Times New Roman"/>
                <w:b w:val="false"/>
                <w:i w:val="false"/>
                <w:color w:val="000000"/>
                <w:sz w:val="20"/>
              </w:rPr>
              <w:t>и квалификационных категорий:</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050"/>
        <w:gridCol w:w="2050"/>
        <w:gridCol w:w="15"/>
        <w:gridCol w:w="40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4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(заполняется на государственном и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школа (спортивный клуб)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 (для тренера)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Предыдущее 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или подтверждения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и (или) тренер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 или тренер в соответствии со списком сборной команды Республики Казахстан по (виду) видам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5"/>
          <w:p>
            <w:pPr>
              <w:spacing w:after="20"/>
              <w:ind w:left="20"/>
              <w:jc w:val="both"/>
            </w:pPr>
            <w:r>
              <w:rPr>
                <w:rFonts w:ascii="Times New Roman"/>
                <w:b w:val="false"/>
                <w:i w:val="false"/>
                <w:color w:val="000000"/>
                <w:sz w:val="20"/>
              </w:rPr>
              <w:t>
Аккредитованная республиканская и (или) региональная спортивная федерация по виду спорта</w:t>
            </w:r>
            <w:r>
              <w:br/>
            </w:r>
            <w:r>
              <w:rPr>
                <w:rFonts w:ascii="Times New Roman"/>
                <w:b w:val="false"/>
                <w:i w:val="false"/>
                <w:color w:val="000000"/>
                <w:sz w:val="20"/>
              </w:rPr>
              <w:t>
</w:t>
            </w:r>
            <w:r>
              <w:rPr>
                <w:rFonts w:ascii="Times New Roman"/>
                <w:b w:val="false"/>
                <w:i w:val="false"/>
                <w:color w:val="000000"/>
                <w:sz w:val="20"/>
              </w:rPr>
              <w:t>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года</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6"/>
          <w:p>
            <w:pPr>
              <w:spacing w:after="20"/>
              <w:ind w:left="20"/>
              <w:jc w:val="both"/>
            </w:pPr>
            <w:r>
              <w:rPr>
                <w:rFonts w:ascii="Times New Roman"/>
                <w:b w:val="false"/>
                <w:i w:val="false"/>
                <w:color w:val="000000"/>
                <w:sz w:val="20"/>
              </w:rPr>
              <w:t>
Управление физической культуры и спорта (область, город)</w:t>
            </w:r>
            <w:r>
              <w:br/>
            </w:r>
            <w:r>
              <w:rPr>
                <w:rFonts w:ascii="Times New Roman"/>
                <w:b w:val="false"/>
                <w:i w:val="false"/>
                <w:color w:val="000000"/>
                <w:sz w:val="20"/>
              </w:rPr>
              <w:t>
</w:t>
            </w:r>
            <w:r>
              <w:rPr>
                <w:rFonts w:ascii="Times New Roman"/>
                <w:b w:val="false"/>
                <w:i w:val="false"/>
                <w:color w:val="000000"/>
                <w:sz w:val="20"/>
              </w:rPr>
              <w:t>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года</w:t>
            </w:r>
          </w:p>
          <w:bookmarkEnd w:id="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7"/>
          <w:p>
            <w:pPr>
              <w:spacing w:after="20"/>
              <w:ind w:left="20"/>
              <w:jc w:val="both"/>
            </w:pPr>
            <w:r>
              <w:rPr>
                <w:rFonts w:ascii="Times New Roman"/>
                <w:b w:val="false"/>
                <w:i w:val="false"/>
                <w:color w:val="000000"/>
                <w:sz w:val="20"/>
              </w:rPr>
              <w:t>
РГКП "Дирекция развития спорта"</w:t>
            </w:r>
            <w:r>
              <w:br/>
            </w:r>
            <w:r>
              <w:rPr>
                <w:rFonts w:ascii="Times New Roman"/>
                <w:b w:val="false"/>
                <w:i w:val="false"/>
                <w:color w:val="000000"/>
                <w:sz w:val="20"/>
              </w:rPr>
              <w:t>
</w:t>
            </w:r>
            <w:r>
              <w:rPr>
                <w:rFonts w:ascii="Times New Roman"/>
                <w:b w:val="false"/>
                <w:i w:val="false"/>
                <w:color w:val="000000"/>
                <w:sz w:val="20"/>
              </w:rPr>
              <w:t>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года</w:t>
            </w:r>
          </w:p>
          <w:bookmarkEnd w:id="187"/>
        </w:tc>
      </w:tr>
    </w:tbl>
    <w:bookmarkStart w:name="z301" w:id="188"/>
    <w:p>
      <w:pPr>
        <w:spacing w:after="0"/>
        <w:ind w:left="0"/>
        <w:jc w:val="both"/>
      </w:pPr>
      <w:r>
        <w:rPr>
          <w:rFonts w:ascii="Times New Roman"/>
          <w:b w:val="false"/>
          <w:i w:val="false"/>
          <w:color w:val="000000"/>
          <w:sz w:val="28"/>
        </w:rPr>
        <w:t>
      Дата поступления на рассмотрение комиссии: "____" ______ 20__ года</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4"/>
        <w:gridCol w:w="3914"/>
        <w:gridCol w:w="1828"/>
        <w:gridCol w:w="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(нормативы)</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выполнения (число, месяц, год и город, страна)</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 категория соревнования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судьи</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судьи</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(страна)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Судейская категория</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судья</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секретарь</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судья</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званий:</w:t>
            </w:r>
            <w:r>
              <w:br/>
            </w:r>
            <w:r>
              <w:rPr>
                <w:rFonts w:ascii="Times New Roman"/>
                <w:b w:val="false"/>
                <w:i w:val="false"/>
                <w:color w:val="000000"/>
                <w:sz w:val="20"/>
              </w:rPr>
              <w:t>"Заслуженный мастер спорта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международного класса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"Заслуженный тренер Республики</w:t>
            </w:r>
            <w:r>
              <w:br/>
            </w:r>
            <w:r>
              <w:rPr>
                <w:rFonts w:ascii="Times New Roman"/>
                <w:b w:val="false"/>
                <w:i w:val="false"/>
                <w:color w:val="000000"/>
                <w:sz w:val="20"/>
              </w:rPr>
              <w:t>Казахстан"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 xml:space="preserve">квалификации высшей категории, </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высшей 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национальный спортивный судья</w:t>
            </w:r>
            <w:r>
              <w:br/>
            </w:r>
            <w:r>
              <w:rPr>
                <w:rFonts w:ascii="Times New Roman"/>
                <w:b w:val="false"/>
                <w:i w:val="false"/>
                <w:color w:val="000000"/>
                <w:sz w:val="20"/>
              </w:rPr>
              <w:t>высшей категории, национальный</w:t>
            </w:r>
            <w:r>
              <w:br/>
            </w:r>
            <w:r>
              <w:rPr>
                <w:rFonts w:ascii="Times New Roman"/>
                <w:b w:val="false"/>
                <w:i w:val="false"/>
                <w:color w:val="000000"/>
                <w:sz w:val="20"/>
              </w:rPr>
              <w:t>спортивный судья"</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043"/>
        <w:gridCol w:w="2056"/>
        <w:gridCol w:w="3"/>
        <w:gridCol w:w="4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4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(заполняется на государственном и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Представляющий регион (область, город)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школа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по специальности "Физическая культура и спорт"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занятий спортом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Предыдущее 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или подтверждения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r>
              <w:br/>
            </w:r>
            <w:r>
              <w:rPr>
                <w:rFonts w:ascii="Times New Roman"/>
                <w:b w:val="false"/>
                <w:i w:val="false"/>
                <w:color w:val="000000"/>
                <w:sz w:val="20"/>
              </w:rPr>
              <w:t>
(в случае наличия) тренера, подготовившего спортсмена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Тренерская категория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физкультурная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w:t>
            </w:r>
            <w:r>
              <w:br/>
            </w:r>
            <w:r>
              <w:rPr>
                <w:rFonts w:ascii="Times New Roman"/>
                <w:b w:val="false"/>
                <w:i w:val="false"/>
                <w:color w:val="000000"/>
                <w:sz w:val="20"/>
              </w:rPr>
              <w:t>
(область,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Аккредитованная республиканская и (или) региональная спортивная федерация по виду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__________</w:t>
            </w:r>
            <w:r>
              <w:br/>
            </w:r>
            <w:r>
              <w:rPr>
                <w:rFonts w:ascii="Times New Roman"/>
                <w:b w:val="false"/>
                <w:i w:val="false"/>
                <w:color w:val="000000"/>
                <w:sz w:val="20"/>
              </w:rPr>
              <w:t>
Место для печати</w:t>
            </w:r>
            <w:r>
              <w:br/>
            </w:r>
            <w:r>
              <w:rPr>
                <w:rFonts w:ascii="Times New Roman"/>
                <w:b w:val="false"/>
                <w:i w:val="false"/>
                <w:color w:val="000000"/>
                <w:sz w:val="20"/>
              </w:rPr>
              <w:t>
Дата "__" _____ 20__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__________</w:t>
            </w:r>
            <w:r>
              <w:br/>
            </w:r>
            <w:r>
              <w:rPr>
                <w:rFonts w:ascii="Times New Roman"/>
                <w:b w:val="false"/>
                <w:i w:val="false"/>
                <w:color w:val="000000"/>
                <w:sz w:val="20"/>
              </w:rPr>
              <w:t>
Место для печати</w:t>
            </w:r>
            <w:r>
              <w:br/>
            </w:r>
            <w:r>
              <w:rPr>
                <w:rFonts w:ascii="Times New Roman"/>
                <w:b w:val="false"/>
                <w:i w:val="false"/>
                <w:color w:val="000000"/>
                <w:sz w:val="20"/>
              </w:rPr>
              <w:t>
Дата "__" _____ 20__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__________</w:t>
            </w:r>
            <w:r>
              <w:br/>
            </w:r>
            <w:r>
              <w:rPr>
                <w:rFonts w:ascii="Times New Roman"/>
                <w:b w:val="false"/>
                <w:i w:val="false"/>
                <w:color w:val="000000"/>
                <w:sz w:val="20"/>
              </w:rPr>
              <w:t>
Место для печати</w:t>
            </w:r>
            <w:r>
              <w:br/>
            </w:r>
            <w:r>
              <w:rPr>
                <w:rFonts w:ascii="Times New Roman"/>
                <w:b w:val="false"/>
                <w:i w:val="false"/>
                <w:color w:val="000000"/>
                <w:sz w:val="20"/>
              </w:rPr>
              <w:t>
Дата "__" _____ 20__ 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поступления на рассмотрение комиссии: "_"______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5134"/>
        <w:gridCol w:w="2201"/>
        <w:gridCol w:w="1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(нормативы)</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 (число месяц, год)</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 категория соревнования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судьи</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судьи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(страна)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Судейская категория</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судья</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секретарь</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судья</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9069"/>
        <w:gridCol w:w="995"/>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присвоении</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(фамилия, имя, отчество (в случае наличия)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 и отметка о нарушениях</w:t>
            </w:r>
            <w:r>
              <w:br/>
            </w:r>
            <w:r>
              <w:rPr>
                <w:rFonts w:ascii="Times New Roman"/>
                <w:b w:val="false"/>
                <w:i w:val="false"/>
                <w:color w:val="000000"/>
                <w:sz w:val="20"/>
              </w:rPr>
              <w:t>
Дата отправки "___"___________ 20___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званий:</w:t>
            </w:r>
            <w:r>
              <w:br/>
            </w:r>
            <w:r>
              <w:rPr>
                <w:rFonts w:ascii="Times New Roman"/>
                <w:b w:val="false"/>
                <w:i w:val="false"/>
                <w:color w:val="000000"/>
                <w:sz w:val="20"/>
              </w:rPr>
              <w:t>"Заслуженный мастер спорта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международного класса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"Заслуженный тренер Республики</w:t>
            </w:r>
            <w:r>
              <w:br/>
            </w:r>
            <w:r>
              <w:rPr>
                <w:rFonts w:ascii="Times New Roman"/>
                <w:b w:val="false"/>
                <w:i w:val="false"/>
                <w:color w:val="000000"/>
                <w:sz w:val="20"/>
              </w:rPr>
              <w:t>Казахстан"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 xml:space="preserve">квалификации высшей категории, </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высшей 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национальный спортивный судья</w:t>
            </w:r>
            <w:r>
              <w:br/>
            </w:r>
            <w:r>
              <w:rPr>
                <w:rFonts w:ascii="Times New Roman"/>
                <w:b w:val="false"/>
                <w:i w:val="false"/>
                <w:color w:val="000000"/>
                <w:sz w:val="20"/>
              </w:rPr>
              <w:t>высшей категории, национальный</w:t>
            </w:r>
            <w:r>
              <w:br/>
            </w:r>
            <w:r>
              <w:rPr>
                <w:rFonts w:ascii="Times New Roman"/>
                <w:b w:val="false"/>
                <w:i w:val="false"/>
                <w:color w:val="000000"/>
                <w:sz w:val="20"/>
              </w:rPr>
              <w:t>спортивный судья"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Председателю квалификационной комиссии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в области физической культуры и спорта)</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(для тренера, инструктора-спортсмена, спортивного судьи указать</w:t>
      </w:r>
    </w:p>
    <w:p>
      <w:pPr>
        <w:spacing w:after="0"/>
        <w:ind w:left="0"/>
        <w:jc w:val="both"/>
      </w:pPr>
      <w:r>
        <w:rPr>
          <w:rFonts w:ascii="Times New Roman"/>
          <w:b w:val="false"/>
          <w:i w:val="false"/>
          <w:color w:val="000000"/>
          <w:sz w:val="28"/>
        </w:rPr>
        <w:t>
       вид спорта, для методиста – наименование спортивной организации)</w:t>
      </w:r>
    </w:p>
    <w:p>
      <w:pPr>
        <w:spacing w:after="0"/>
        <w:ind w:left="0"/>
        <w:jc w:val="both"/>
      </w:pPr>
      <w:r>
        <w:rPr>
          <w:rFonts w:ascii="Times New Roman"/>
          <w:b w:val="false"/>
          <w:i w:val="false"/>
          <w:color w:val="000000"/>
          <w:sz w:val="28"/>
        </w:rPr>
        <w:t>
      Я, _________________________________________________________</w:t>
      </w:r>
    </w:p>
    <w:p>
      <w:pPr>
        <w:spacing w:after="0"/>
        <w:ind w:left="0"/>
        <w:jc w:val="both"/>
      </w:pPr>
      <w:r>
        <w:rPr>
          <w:rFonts w:ascii="Times New Roman"/>
          <w:b w:val="false"/>
          <w:i w:val="false"/>
          <w:color w:val="000000"/>
          <w:sz w:val="28"/>
        </w:rPr>
        <w:t>
      спортивное звание ________________</w:t>
      </w:r>
    </w:p>
    <w:p>
      <w:pPr>
        <w:spacing w:after="0"/>
        <w:ind w:left="0"/>
        <w:jc w:val="both"/>
      </w:pPr>
      <w:r>
        <w:rPr>
          <w:rFonts w:ascii="Times New Roman"/>
          <w:b w:val="false"/>
          <w:i w:val="false"/>
          <w:color w:val="000000"/>
          <w:sz w:val="28"/>
        </w:rPr>
        <w:t>
      место работы, занимаемая должность ____________________________</w:t>
      </w:r>
    </w:p>
    <w:p>
      <w:pPr>
        <w:spacing w:after="0"/>
        <w:ind w:left="0"/>
        <w:jc w:val="both"/>
      </w:pPr>
      <w:r>
        <w:rPr>
          <w:rFonts w:ascii="Times New Roman"/>
          <w:b w:val="false"/>
          <w:i w:val="false"/>
          <w:color w:val="000000"/>
          <w:sz w:val="28"/>
        </w:rPr>
        <w:t>
      стаж тренерско-преподавательской работы _______________________</w:t>
      </w:r>
    </w:p>
    <w:p>
      <w:pPr>
        <w:spacing w:after="0"/>
        <w:ind w:left="0"/>
        <w:jc w:val="both"/>
      </w:pPr>
      <w:r>
        <w:rPr>
          <w:rFonts w:ascii="Times New Roman"/>
          <w:b w:val="false"/>
          <w:i w:val="false"/>
          <w:color w:val="000000"/>
          <w:sz w:val="28"/>
        </w:rPr>
        <w:t>
      домашний адрес: ______________________________________________.</w:t>
      </w:r>
    </w:p>
    <w:p>
      <w:pPr>
        <w:spacing w:after="0"/>
        <w:ind w:left="0"/>
        <w:jc w:val="both"/>
      </w:pPr>
      <w:r>
        <w:rPr>
          <w:rFonts w:ascii="Times New Roman"/>
          <w:b w:val="false"/>
          <w:i w:val="false"/>
          <w:color w:val="000000"/>
          <w:sz w:val="28"/>
        </w:rPr>
        <w:t>
      Прошу рассмотреть вопрос присвоения мне ______________________.</w:t>
      </w:r>
    </w:p>
    <w:p>
      <w:pPr>
        <w:spacing w:after="0"/>
        <w:ind w:left="0"/>
        <w:jc w:val="both"/>
      </w:pPr>
      <w:r>
        <w:rPr>
          <w:rFonts w:ascii="Times New Roman"/>
          <w:b w:val="false"/>
          <w:i w:val="false"/>
          <w:color w:val="000000"/>
          <w:sz w:val="28"/>
        </w:rPr>
        <w:t>
      Основанием для присвоения квалификационной категории считаю</w:t>
      </w:r>
    </w:p>
    <w:p>
      <w:pPr>
        <w:spacing w:after="0"/>
        <w:ind w:left="0"/>
        <w:jc w:val="both"/>
      </w:pPr>
      <w:r>
        <w:rPr>
          <w:rFonts w:ascii="Times New Roman"/>
          <w:b w:val="false"/>
          <w:i w:val="false"/>
          <w:color w:val="000000"/>
          <w:sz w:val="28"/>
        </w:rPr>
        <w:t>
      следующие результаты: ____________________________________________</w:t>
      </w:r>
    </w:p>
    <w:p>
      <w:pPr>
        <w:spacing w:after="0"/>
        <w:ind w:left="0"/>
        <w:jc w:val="both"/>
      </w:pPr>
      <w:r>
        <w:rPr>
          <w:rFonts w:ascii="Times New Roman"/>
          <w:b w:val="false"/>
          <w:i w:val="false"/>
          <w:color w:val="000000"/>
          <w:sz w:val="28"/>
        </w:rPr>
        <w:t>
      с Правилами присвоения квалификационных категорий тренерам,</w:t>
      </w:r>
    </w:p>
    <w:p>
      <w:pPr>
        <w:spacing w:after="0"/>
        <w:ind w:left="0"/>
        <w:jc w:val="both"/>
      </w:pPr>
      <w:r>
        <w:rPr>
          <w:rFonts w:ascii="Times New Roman"/>
          <w:b w:val="false"/>
          <w:i w:val="false"/>
          <w:color w:val="000000"/>
          <w:sz w:val="28"/>
        </w:rPr>
        <w:t>
      инструкторам-спортсменам, методистам и спортивным судьям ознакомлен</w:t>
      </w:r>
    </w:p>
    <w:p>
      <w:pPr>
        <w:spacing w:after="0"/>
        <w:ind w:left="0"/>
        <w:jc w:val="both"/>
      </w:pPr>
      <w:r>
        <w:rPr>
          <w:rFonts w:ascii="Times New Roman"/>
          <w:b w:val="false"/>
          <w:i w:val="false"/>
          <w:color w:val="000000"/>
          <w:sz w:val="28"/>
        </w:rPr>
        <w:t xml:space="preserve">
      (а) __________________ </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"___" __________ 20__ года             _________________</w:t>
      </w:r>
    </w:p>
    <w:p>
      <w:pPr>
        <w:spacing w:after="0"/>
        <w:ind w:left="0"/>
        <w:jc w:val="both"/>
      </w:pPr>
      <w:r>
        <w:rPr>
          <w:rFonts w:ascii="Times New Roman"/>
          <w:b w:val="false"/>
          <w:i w:val="false"/>
          <w:color w:val="000000"/>
          <w:sz w:val="28"/>
        </w:rPr>
        <w:t>
      (личная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званий:</w:t>
            </w:r>
            <w:r>
              <w:br/>
            </w:r>
            <w:r>
              <w:rPr>
                <w:rFonts w:ascii="Times New Roman"/>
                <w:b w:val="false"/>
                <w:i w:val="false"/>
                <w:color w:val="000000"/>
                <w:sz w:val="20"/>
              </w:rPr>
              <w:t>"Заслуженный мастер спорта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международного класса</w:t>
            </w:r>
            <w:r>
              <w:br/>
            </w:r>
            <w:r>
              <w:rPr>
                <w:rFonts w:ascii="Times New Roman"/>
                <w:b w:val="false"/>
                <w:i w:val="false"/>
                <w:color w:val="000000"/>
                <w:sz w:val="20"/>
              </w:rPr>
              <w:t>Республики Казахстан",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"Заслуженный тренер Республики</w:t>
            </w:r>
            <w:r>
              <w:br/>
            </w:r>
            <w:r>
              <w:rPr>
                <w:rFonts w:ascii="Times New Roman"/>
                <w:b w:val="false"/>
                <w:i w:val="false"/>
                <w:color w:val="000000"/>
                <w:sz w:val="20"/>
              </w:rPr>
              <w:t>Казахстан"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 xml:space="preserve">квалификации высшей категории, </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высшей 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национальный спортивный судья</w:t>
            </w:r>
            <w:r>
              <w:br/>
            </w:r>
            <w:r>
              <w:rPr>
                <w:rFonts w:ascii="Times New Roman"/>
                <w:b w:val="false"/>
                <w:i w:val="false"/>
                <w:color w:val="000000"/>
                <w:sz w:val="20"/>
              </w:rPr>
              <w:t>высшей категории, национальный</w:t>
            </w:r>
            <w:r>
              <w:br/>
            </w:r>
            <w:r>
              <w:rPr>
                <w:rFonts w:ascii="Times New Roman"/>
                <w:b w:val="false"/>
                <w:i w:val="false"/>
                <w:color w:val="000000"/>
                <w:sz w:val="20"/>
              </w:rPr>
              <w:t>спортивный судья"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подготовке спортсменов тренером-преподавателем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4266"/>
        <w:gridCol w:w="836"/>
        <w:gridCol w:w="1480"/>
        <w:gridCol w:w="836"/>
        <w:gridCol w:w="836"/>
        <w:gridCol w:w="2013"/>
        <w:gridCol w:w="837"/>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подготовленного спортсмена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результат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зачислен (передан)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руководителя ___________________</w:t>
      </w:r>
    </w:p>
    <w:p>
      <w:pPr>
        <w:spacing w:after="0"/>
        <w:ind w:left="0"/>
        <w:jc w:val="both"/>
      </w:pPr>
      <w:r>
        <w:rPr>
          <w:rFonts w:ascii="Times New Roman"/>
          <w:b w:val="false"/>
          <w:i w:val="false"/>
          <w:color w:val="000000"/>
          <w:sz w:val="28"/>
        </w:rPr>
        <w:t>
      Место для печати "____" __________ 20__ года</w:t>
      </w:r>
    </w:p>
    <w:p>
      <w:pPr>
        <w:spacing w:after="0"/>
        <w:ind w:left="0"/>
        <w:jc w:val="both"/>
      </w:pPr>
      <w:r>
        <w:rPr>
          <w:rFonts w:ascii="Times New Roman"/>
          <w:b w:val="false"/>
          <w:i w:val="false"/>
          <w:color w:val="000000"/>
          <w:sz w:val="28"/>
        </w:rPr>
        <w:t>
      Подпись руководителя управления</w:t>
      </w:r>
    </w:p>
    <w:p>
      <w:pPr>
        <w:spacing w:after="0"/>
        <w:ind w:left="0"/>
        <w:jc w:val="both"/>
      </w:pPr>
      <w:r>
        <w:rPr>
          <w:rFonts w:ascii="Times New Roman"/>
          <w:b w:val="false"/>
          <w:i w:val="false"/>
          <w:color w:val="000000"/>
          <w:sz w:val="28"/>
        </w:rPr>
        <w:t>
      по физической культуре и спорту</w:t>
      </w:r>
    </w:p>
    <w:p>
      <w:pPr>
        <w:spacing w:after="0"/>
        <w:ind w:left="0"/>
        <w:jc w:val="both"/>
      </w:pPr>
      <w:r>
        <w:rPr>
          <w:rFonts w:ascii="Times New Roman"/>
          <w:b w:val="false"/>
          <w:i w:val="false"/>
          <w:color w:val="000000"/>
          <w:sz w:val="28"/>
        </w:rPr>
        <w:t>
      области (города республиканского</w:t>
      </w:r>
    </w:p>
    <w:p>
      <w:pPr>
        <w:spacing w:after="0"/>
        <w:ind w:left="0"/>
        <w:jc w:val="both"/>
      </w:pPr>
      <w:r>
        <w:rPr>
          <w:rFonts w:ascii="Times New Roman"/>
          <w:b w:val="false"/>
          <w:i w:val="false"/>
          <w:color w:val="000000"/>
          <w:sz w:val="28"/>
        </w:rPr>
        <w:t>
      значения, столицы) ____________________</w:t>
      </w:r>
    </w:p>
    <w:p>
      <w:pPr>
        <w:spacing w:after="0"/>
        <w:ind w:left="0"/>
        <w:jc w:val="both"/>
      </w:pPr>
      <w:r>
        <w:rPr>
          <w:rFonts w:ascii="Times New Roman"/>
          <w:b w:val="false"/>
          <w:i w:val="false"/>
          <w:color w:val="000000"/>
          <w:sz w:val="28"/>
        </w:rPr>
        <w:t xml:space="preserve">
      Место для печати "____" _________ 20__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званий:</w:t>
            </w:r>
            <w:r>
              <w:br/>
            </w:r>
            <w:r>
              <w:rPr>
                <w:rFonts w:ascii="Times New Roman"/>
                <w:b w:val="false"/>
                <w:i w:val="false"/>
                <w:color w:val="000000"/>
                <w:sz w:val="20"/>
              </w:rPr>
              <w:t>"Заслуженный мастер спорта Республики</w:t>
            </w:r>
            <w:r>
              <w:br/>
            </w:r>
            <w:r>
              <w:rPr>
                <w:rFonts w:ascii="Times New Roman"/>
                <w:b w:val="false"/>
                <w:i w:val="false"/>
                <w:color w:val="000000"/>
                <w:sz w:val="20"/>
              </w:rPr>
              <w:t>Казахстан", "мастер спорта международного</w:t>
            </w:r>
            <w:r>
              <w:br/>
            </w:r>
            <w:r>
              <w:rPr>
                <w:rFonts w:ascii="Times New Roman"/>
                <w:b w:val="false"/>
                <w:i w:val="false"/>
                <w:color w:val="000000"/>
                <w:sz w:val="20"/>
              </w:rPr>
              <w:t>класса Республики Казахстан",</w:t>
            </w:r>
            <w:r>
              <w:br/>
            </w:r>
            <w:r>
              <w:rPr>
                <w:rFonts w:ascii="Times New Roman"/>
                <w:b w:val="false"/>
                <w:i w:val="false"/>
                <w:color w:val="000000"/>
                <w:sz w:val="20"/>
              </w:rPr>
              <w:t>"мастер спорта Республики</w:t>
            </w:r>
            <w:r>
              <w:br/>
            </w:r>
            <w:r>
              <w:rPr>
                <w:rFonts w:ascii="Times New Roman"/>
                <w:b w:val="false"/>
                <w:i w:val="false"/>
                <w:color w:val="000000"/>
                <w:sz w:val="20"/>
              </w:rPr>
              <w:t>Казахстан", "Заслуженный тренер</w:t>
            </w:r>
            <w:r>
              <w:br/>
            </w:r>
            <w:r>
              <w:rPr>
                <w:rFonts w:ascii="Times New Roman"/>
                <w:b w:val="false"/>
                <w:i w:val="false"/>
                <w:color w:val="000000"/>
                <w:sz w:val="20"/>
              </w:rPr>
              <w:t>Республики Казахстан" и</w:t>
            </w:r>
            <w:r>
              <w:br/>
            </w:r>
            <w:r>
              <w:rPr>
                <w:rFonts w:ascii="Times New Roman"/>
                <w:b w:val="false"/>
                <w:i w:val="false"/>
                <w:color w:val="000000"/>
                <w:sz w:val="20"/>
              </w:rPr>
              <w:t>квалификационных категорий: тренер</w:t>
            </w:r>
            <w:r>
              <w:br/>
            </w:r>
            <w:r>
              <w:rPr>
                <w:rFonts w:ascii="Times New Roman"/>
                <w:b w:val="false"/>
                <w:i w:val="false"/>
                <w:color w:val="000000"/>
                <w:sz w:val="20"/>
              </w:rPr>
              <w:t>высшего уровня квалификации</w:t>
            </w:r>
            <w:r>
              <w:br/>
            </w:r>
            <w:r>
              <w:rPr>
                <w:rFonts w:ascii="Times New Roman"/>
                <w:b w:val="false"/>
                <w:i w:val="false"/>
                <w:color w:val="000000"/>
                <w:sz w:val="20"/>
              </w:rPr>
              <w:t>высшей категории, тренер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высшего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методист среднего уровня</w:t>
            </w:r>
            <w:r>
              <w:br/>
            </w:r>
            <w:r>
              <w:rPr>
                <w:rFonts w:ascii="Times New Roman"/>
                <w:b w:val="false"/>
                <w:i w:val="false"/>
                <w:color w:val="000000"/>
                <w:sz w:val="20"/>
              </w:rPr>
              <w:t>квалификации высшей категории,</w:t>
            </w:r>
            <w:r>
              <w:br/>
            </w:r>
            <w:r>
              <w:rPr>
                <w:rFonts w:ascii="Times New Roman"/>
                <w:b w:val="false"/>
                <w:i w:val="false"/>
                <w:color w:val="000000"/>
                <w:sz w:val="20"/>
              </w:rPr>
              <w:t>инструктор-спортсмен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национальный спортивный</w:t>
            </w:r>
            <w:r>
              <w:br/>
            </w:r>
            <w:r>
              <w:rPr>
                <w:rFonts w:ascii="Times New Roman"/>
                <w:b w:val="false"/>
                <w:i w:val="false"/>
                <w:color w:val="000000"/>
                <w:sz w:val="20"/>
              </w:rPr>
              <w:t>судья высшей категории,</w:t>
            </w:r>
            <w:r>
              <w:br/>
            </w:r>
            <w:r>
              <w:rPr>
                <w:rFonts w:ascii="Times New Roman"/>
                <w:b w:val="false"/>
                <w:i w:val="false"/>
                <w:color w:val="000000"/>
                <w:sz w:val="20"/>
              </w:rPr>
              <w:t>национальный спортивный судья"</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культуры и спорта РК от 17.06.2016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либо наименование организации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услугополучателя)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(адрес услугополучателя)</w:t>
      </w:r>
    </w:p>
    <w:bookmarkStart w:name="z174" w:id="189"/>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189"/>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"Присвоение спортивных</w:t>
      </w:r>
    </w:p>
    <w:p>
      <w:pPr>
        <w:spacing w:after="0"/>
        <w:ind w:left="0"/>
        <w:jc w:val="both"/>
      </w:pPr>
      <w:r>
        <w:rPr>
          <w:rFonts w:ascii="Times New Roman"/>
          <w:b w:val="false"/>
          <w:i w:val="false"/>
          <w:color w:val="000000"/>
          <w:sz w:val="28"/>
        </w:rPr>
        <w:t>
      званий: "Заслуженный мастер спорта Республики Казахстан", "мастер</w:t>
      </w:r>
    </w:p>
    <w:p>
      <w:pPr>
        <w:spacing w:after="0"/>
        <w:ind w:left="0"/>
        <w:jc w:val="both"/>
      </w:pPr>
      <w:r>
        <w:rPr>
          <w:rFonts w:ascii="Times New Roman"/>
          <w:b w:val="false"/>
          <w:i w:val="false"/>
          <w:color w:val="000000"/>
          <w:sz w:val="28"/>
        </w:rPr>
        <w:t>
      спорта международного класса Республики Казахстан", "мастер спорта</w:t>
      </w:r>
    </w:p>
    <w:p>
      <w:pPr>
        <w:spacing w:after="0"/>
        <w:ind w:left="0"/>
        <w:jc w:val="both"/>
      </w:pPr>
      <w:r>
        <w:rPr>
          <w:rFonts w:ascii="Times New Roman"/>
          <w:b w:val="false"/>
          <w:i w:val="false"/>
          <w:color w:val="000000"/>
          <w:sz w:val="28"/>
        </w:rPr>
        <w:t>
      Республики Казахстан", "Заслуженный тренер Республики Казахстан" и</w:t>
      </w:r>
    </w:p>
    <w:p>
      <w:pPr>
        <w:spacing w:after="0"/>
        <w:ind w:left="0"/>
        <w:jc w:val="both"/>
      </w:pPr>
      <w:r>
        <w:rPr>
          <w:rFonts w:ascii="Times New Roman"/>
          <w:b w:val="false"/>
          <w:i w:val="false"/>
          <w:color w:val="000000"/>
          <w:sz w:val="28"/>
        </w:rPr>
        <w:t>
      квалификационных категорий: тренер высшего уровня квалификации высшей</w:t>
      </w:r>
    </w:p>
    <w:p>
      <w:pPr>
        <w:spacing w:after="0"/>
        <w:ind w:left="0"/>
        <w:jc w:val="both"/>
      </w:pPr>
      <w:r>
        <w:rPr>
          <w:rFonts w:ascii="Times New Roman"/>
          <w:b w:val="false"/>
          <w:i w:val="false"/>
          <w:color w:val="000000"/>
          <w:sz w:val="28"/>
        </w:rPr>
        <w:t>
      категории, тренер среднего уровня квалификации высшей категории,</w:t>
      </w:r>
    </w:p>
    <w:p>
      <w:pPr>
        <w:spacing w:after="0"/>
        <w:ind w:left="0"/>
        <w:jc w:val="both"/>
      </w:pPr>
      <w:r>
        <w:rPr>
          <w:rFonts w:ascii="Times New Roman"/>
          <w:b w:val="false"/>
          <w:i w:val="false"/>
          <w:color w:val="000000"/>
          <w:sz w:val="28"/>
        </w:rPr>
        <w:t>
      методист высшего уровня квалификации высшей категории, методист</w:t>
      </w:r>
    </w:p>
    <w:p>
      <w:pPr>
        <w:spacing w:after="0"/>
        <w:ind w:left="0"/>
        <w:jc w:val="both"/>
      </w:pPr>
      <w:r>
        <w:rPr>
          <w:rFonts w:ascii="Times New Roman"/>
          <w:b w:val="false"/>
          <w:i w:val="false"/>
          <w:color w:val="000000"/>
          <w:sz w:val="28"/>
        </w:rPr>
        <w:t>
      среднего уровня квалификации высшей категории, инструктор-спортсмен</w:t>
      </w:r>
    </w:p>
    <w:p>
      <w:pPr>
        <w:spacing w:after="0"/>
        <w:ind w:left="0"/>
        <w:jc w:val="both"/>
      </w:pPr>
      <w:r>
        <w:rPr>
          <w:rFonts w:ascii="Times New Roman"/>
          <w:b w:val="false"/>
          <w:i w:val="false"/>
          <w:color w:val="000000"/>
          <w:sz w:val="28"/>
        </w:rPr>
        <w:t>
      высшего уровня квалификации высшей категории, национальный спортивный</w:t>
      </w:r>
    </w:p>
    <w:p>
      <w:pPr>
        <w:spacing w:after="0"/>
        <w:ind w:left="0"/>
        <w:jc w:val="both"/>
      </w:pPr>
      <w:r>
        <w:rPr>
          <w:rFonts w:ascii="Times New Roman"/>
          <w:b w:val="false"/>
          <w:i w:val="false"/>
          <w:color w:val="000000"/>
          <w:sz w:val="28"/>
        </w:rPr>
        <w:t>
      судья высшей категории, национальный спортивный судья"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Работник Государственной корпорации 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__________________________________________________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услугополучателя) (подпись)</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110" w:id="19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"Присвоение спортивных разрядов: кандидат в мастера спорта</w:t>
      </w:r>
      <w:r>
        <w:br/>
      </w:r>
      <w:r>
        <w:rPr>
          <w:rFonts w:ascii="Times New Roman"/>
          <w:b/>
          <w:i w:val="false"/>
          <w:color w:val="000000"/>
        </w:rPr>
        <w:t>Республики Казахстан, спортсмен 1 разряда и квалификационных</w:t>
      </w:r>
      <w:r>
        <w:br/>
      </w:r>
      <w:r>
        <w:rPr>
          <w:rFonts w:ascii="Times New Roman"/>
          <w:b/>
          <w:i w:val="false"/>
          <w:color w:val="000000"/>
        </w:rPr>
        <w:t>категорий: тренер высшего уровня квалификации первой категории,</w:t>
      </w:r>
      <w:r>
        <w:br/>
      </w:r>
      <w:r>
        <w:rPr>
          <w:rFonts w:ascii="Times New Roman"/>
          <w:b/>
          <w:i w:val="false"/>
          <w:color w:val="000000"/>
        </w:rPr>
        <w:t>тренер среднего уровня квалификации первой категории, методист</w:t>
      </w:r>
      <w:r>
        <w:br/>
      </w:r>
      <w:r>
        <w:rPr>
          <w:rFonts w:ascii="Times New Roman"/>
          <w:b/>
          <w:i w:val="false"/>
          <w:color w:val="000000"/>
        </w:rPr>
        <w:t>высшего уровня квалификации первой категории, методист среднего</w:t>
      </w:r>
      <w:r>
        <w:br/>
      </w:r>
      <w:r>
        <w:rPr>
          <w:rFonts w:ascii="Times New Roman"/>
          <w:b/>
          <w:i w:val="false"/>
          <w:color w:val="000000"/>
        </w:rPr>
        <w:t>уровня квалификации первой категории, инструктор-спортсмен</w:t>
      </w:r>
      <w:r>
        <w:br/>
      </w:r>
      <w:r>
        <w:rPr>
          <w:rFonts w:ascii="Times New Roman"/>
          <w:b/>
          <w:i w:val="false"/>
          <w:color w:val="000000"/>
        </w:rPr>
        <w:t>высшего уровня квалификации первой категории, спортивный</w:t>
      </w:r>
      <w:r>
        <w:br/>
      </w:r>
      <w:r>
        <w:rPr>
          <w:rFonts w:ascii="Times New Roman"/>
          <w:b/>
          <w:i w:val="false"/>
          <w:color w:val="000000"/>
        </w:rPr>
        <w:t>судья первой категории"</w:t>
      </w:r>
    </w:p>
    <w:bookmarkEnd w:id="190"/>
    <w:p>
      <w:pPr>
        <w:spacing w:after="0"/>
        <w:ind w:left="0"/>
        <w:jc w:val="both"/>
      </w:pPr>
      <w:r>
        <w:rPr>
          <w:rFonts w:ascii="Times New Roman"/>
          <w:b w:val="false"/>
          <w:i w:val="false"/>
          <w:color w:val="ff0000"/>
          <w:sz w:val="28"/>
        </w:rPr>
        <w:t xml:space="preserve">
      Сноска. Стандарт в редакции приказа Министра культуры и спорта РК от 28.01.2016 </w:t>
      </w:r>
      <w:r>
        <w:rPr>
          <w:rFonts w:ascii="Times New Roman"/>
          <w:b w:val="false"/>
          <w:i w:val="false"/>
          <w:color w:val="ff0000"/>
          <w:sz w:val="28"/>
        </w:rPr>
        <w:t>№ 19</w:t>
      </w:r>
      <w:r>
        <w:rPr>
          <w:rFonts w:ascii="Times New Roman"/>
          <w:b w:val="false"/>
          <w:i w:val="false"/>
          <w:color w:val="ff0000"/>
          <w:sz w:val="28"/>
        </w:rPr>
        <w:t xml:space="preserve"> (вводится в действие с 01.03.2016).</w:t>
      </w:r>
    </w:p>
    <w:bookmarkStart w:name="z111" w:id="191"/>
    <w:p>
      <w:pPr>
        <w:spacing w:after="0"/>
        <w:ind w:left="0"/>
        <w:jc w:val="left"/>
      </w:pPr>
      <w:r>
        <w:rPr>
          <w:rFonts w:ascii="Times New Roman"/>
          <w:b/>
          <w:i w:val="false"/>
          <w:color w:val="000000"/>
        </w:rPr>
        <w:t xml:space="preserve">  Глава 1. Общие положения</w:t>
      </w:r>
    </w:p>
    <w:bookmarkEnd w:id="191"/>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 w:id="192"/>
    <w:p>
      <w:pPr>
        <w:spacing w:after="0"/>
        <w:ind w:left="0"/>
        <w:jc w:val="both"/>
      </w:pPr>
      <w:r>
        <w:rPr>
          <w:rFonts w:ascii="Times New Roman"/>
          <w:b w:val="false"/>
          <w:i w:val="false"/>
          <w:color w:val="000000"/>
          <w:sz w:val="28"/>
        </w:rPr>
        <w:t>
      1.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(далее – государственная услуга).</w:t>
      </w:r>
    </w:p>
    <w:bookmarkEnd w:id="192"/>
    <w:bookmarkStart w:name="z113" w:id="193"/>
    <w:p>
      <w:pPr>
        <w:spacing w:after="0"/>
        <w:ind w:left="0"/>
        <w:jc w:val="both"/>
      </w:pPr>
      <w:r>
        <w:rPr>
          <w:rFonts w:ascii="Times New Roman"/>
          <w:b w:val="false"/>
          <w:i w:val="false"/>
          <w:color w:val="000000"/>
          <w:sz w:val="28"/>
        </w:rPr>
        <w:t>
      2. Стандарт государственной услуги разработан Министерством культуры и спорта Республики Казахстан (далее – Министерство).</w:t>
      </w:r>
    </w:p>
    <w:bookmarkEnd w:id="193"/>
    <w:bookmarkStart w:name="z114" w:id="194"/>
    <w:p>
      <w:pPr>
        <w:spacing w:after="0"/>
        <w:ind w:left="0"/>
        <w:jc w:val="both"/>
      </w:pPr>
      <w:r>
        <w:rPr>
          <w:rFonts w:ascii="Times New Roman"/>
          <w:b w:val="false"/>
          <w:i w:val="false"/>
          <w:color w:val="000000"/>
          <w:sz w:val="28"/>
        </w:rPr>
        <w:t>
      3. Государственная услуга оказывается соответствующими подразделениями осуществляющие функции в области физической культуры и спорта местного исполнительного органа области, города республиканского значения, столицы (далее – услугодатель).</w:t>
      </w:r>
    </w:p>
    <w:bookmarkEnd w:id="19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Start w:name="z115" w:id="195"/>
    <w:p>
      <w:pPr>
        <w:spacing w:after="0"/>
        <w:ind w:left="0"/>
        <w:jc w:val="left"/>
      </w:pPr>
      <w:r>
        <w:rPr>
          <w:rFonts w:ascii="Times New Roman"/>
          <w:b/>
          <w:i w:val="false"/>
          <w:color w:val="000000"/>
        </w:rPr>
        <w:t xml:space="preserve"> Глава 2. Порядок оказания государственной услуги</w:t>
      </w:r>
    </w:p>
    <w:bookmarkEnd w:id="195"/>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 w:id="196"/>
    <w:p>
      <w:pPr>
        <w:spacing w:after="0"/>
        <w:ind w:left="0"/>
        <w:jc w:val="both"/>
      </w:pPr>
      <w:r>
        <w:rPr>
          <w:rFonts w:ascii="Times New Roman"/>
          <w:b w:val="false"/>
          <w:i w:val="false"/>
          <w:color w:val="000000"/>
          <w:sz w:val="28"/>
        </w:rPr>
        <w:t>
      4. Срок оказания государственной услуги:</w:t>
      </w:r>
    </w:p>
    <w:bookmarkEnd w:id="196"/>
    <w:p>
      <w:pPr>
        <w:spacing w:after="0"/>
        <w:ind w:left="0"/>
        <w:jc w:val="both"/>
      </w:pPr>
      <w:r>
        <w:rPr>
          <w:rFonts w:ascii="Times New Roman"/>
          <w:b w:val="false"/>
          <w:i w:val="false"/>
          <w:color w:val="000000"/>
          <w:sz w:val="28"/>
        </w:rPr>
        <w:t xml:space="preserve">
      1) с момента сдачи пакета документов в Государственную корпорацию – 30 (тридцать) календарных дней; </w:t>
      </w:r>
    </w:p>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xml:space="preserve">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15 (пятнадцать) минут;</w:t>
      </w:r>
    </w:p>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Start w:name="z117" w:id="197"/>
    <w:p>
      <w:pPr>
        <w:spacing w:after="0"/>
        <w:ind w:left="0"/>
        <w:jc w:val="both"/>
      </w:pPr>
      <w:r>
        <w:rPr>
          <w:rFonts w:ascii="Times New Roman"/>
          <w:b w:val="false"/>
          <w:i w:val="false"/>
          <w:color w:val="000000"/>
          <w:sz w:val="28"/>
        </w:rPr>
        <w:t xml:space="preserve">
      5. Форма оказания государственной услуги: бумажная. </w:t>
      </w:r>
    </w:p>
    <w:bookmarkEnd w:id="197"/>
    <w:bookmarkStart w:name="z118" w:id="198"/>
    <w:p>
      <w:pPr>
        <w:spacing w:after="0"/>
        <w:ind w:left="0"/>
        <w:jc w:val="both"/>
      </w:pPr>
      <w:r>
        <w:rPr>
          <w:rFonts w:ascii="Times New Roman"/>
          <w:b w:val="false"/>
          <w:i w:val="false"/>
          <w:color w:val="000000"/>
          <w:sz w:val="28"/>
        </w:rPr>
        <w:t xml:space="preserve">
      6. Результатом государственной услуги является удостоверение о присвоении спортивного разряда, удостоверение о присвоении квалификационной категории по формам,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зарегистрированным в Реестре государственной регистрации нормативных правовых актов за № 9675, или копия приказа о присвоении спортивного разряда, квалификационной категории,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настоящего стандарта государственной услуги.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99"/>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199"/>
    <w:bookmarkStart w:name="z120" w:id="200"/>
    <w:p>
      <w:pPr>
        <w:spacing w:after="0"/>
        <w:ind w:left="0"/>
        <w:jc w:val="both"/>
      </w:pPr>
      <w:r>
        <w:rPr>
          <w:rFonts w:ascii="Times New Roman"/>
          <w:b w:val="false"/>
          <w:i w:val="false"/>
          <w:color w:val="000000"/>
          <w:sz w:val="28"/>
        </w:rPr>
        <w:t>
      8. График работы:</w:t>
      </w:r>
    </w:p>
    <w:bookmarkEnd w:id="200"/>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 www.egov.kz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20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в Государственную корпорацию:</w:t>
      </w:r>
    </w:p>
    <w:bookmarkEnd w:id="201"/>
    <w:p>
      <w:pPr>
        <w:spacing w:after="0"/>
        <w:ind w:left="0"/>
        <w:jc w:val="both"/>
      </w:pPr>
      <w:r>
        <w:rPr>
          <w:rFonts w:ascii="Times New Roman"/>
          <w:b w:val="false"/>
          <w:i w:val="false"/>
          <w:color w:val="000000"/>
          <w:sz w:val="28"/>
        </w:rPr>
        <w:t xml:space="preserve">
      1) для получения государственной услуги о присвоении спортивного разряда "Кандидат в мастера спорта": </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протоколов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p>
    <w:p>
      <w:pPr>
        <w:spacing w:after="0"/>
        <w:ind w:left="0"/>
        <w:jc w:val="both"/>
      </w:pPr>
      <w:r>
        <w:rPr>
          <w:rFonts w:ascii="Times New Roman"/>
          <w:b w:val="false"/>
          <w:i w:val="false"/>
          <w:color w:val="000000"/>
          <w:sz w:val="28"/>
        </w:rPr>
        <w:t>
      одна цветная фотография размером 3х4;</w:t>
      </w:r>
    </w:p>
    <w:p>
      <w:pPr>
        <w:spacing w:after="0"/>
        <w:ind w:left="0"/>
        <w:jc w:val="both"/>
      </w:pPr>
      <w:r>
        <w:rPr>
          <w:rFonts w:ascii="Times New Roman"/>
          <w:b w:val="false"/>
          <w:i w:val="false"/>
          <w:color w:val="000000"/>
          <w:sz w:val="28"/>
        </w:rPr>
        <w:t>
      2) для получения государственной услуги о присвоении (и/или подтверждении) спортивного разряда "Спортсмен 1 разряда":</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районных, городских исполнительных органов по физической культуре и спорту;</w:t>
      </w:r>
    </w:p>
    <w:p>
      <w:pPr>
        <w:spacing w:after="0"/>
        <w:ind w:left="0"/>
        <w:jc w:val="both"/>
      </w:pPr>
      <w:r>
        <w:rPr>
          <w:rFonts w:ascii="Times New Roman"/>
          <w:b w:val="false"/>
          <w:i w:val="false"/>
          <w:color w:val="000000"/>
          <w:sz w:val="28"/>
        </w:rPr>
        <w:t>
      одна цветная фотография размером 3х4;</w:t>
      </w:r>
    </w:p>
    <w:p>
      <w:pPr>
        <w:spacing w:after="0"/>
        <w:ind w:left="0"/>
        <w:jc w:val="both"/>
      </w:pPr>
      <w:r>
        <w:rPr>
          <w:rFonts w:ascii="Times New Roman"/>
          <w:b w:val="false"/>
          <w:i w:val="false"/>
          <w:color w:val="000000"/>
          <w:sz w:val="28"/>
        </w:rPr>
        <w:t>
      3) для получения государственной услуги о присвоении (и/или подтверждении) квалификационных категорий: "тренер высшего уровня квалификации первой категории", "тренер среднего уровня квалификации первой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копия диплома о профессиональном образовании;</w:t>
      </w:r>
    </w:p>
    <w:p>
      <w:pPr>
        <w:spacing w:after="0"/>
        <w:ind w:left="0"/>
        <w:jc w:val="both"/>
      </w:pP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копия удостоверения или выписка из приказа о присвоении предыдущей категории;</w:t>
      </w:r>
    </w:p>
    <w:p>
      <w:pPr>
        <w:spacing w:after="0"/>
        <w:ind w:left="0"/>
        <w:jc w:val="both"/>
      </w:pPr>
      <w:r>
        <w:rPr>
          <w:rFonts w:ascii="Times New Roman"/>
          <w:b w:val="false"/>
          <w:i w:val="false"/>
          <w:color w:val="000000"/>
          <w:sz w:val="28"/>
        </w:rPr>
        <w:t xml:space="preserve">
      справка о подготовке спортсменов тренером-преподавателем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протоколов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аккредитованной местной спортивной федерацией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p>
    <w:p>
      <w:pPr>
        <w:spacing w:after="0"/>
        <w:ind w:left="0"/>
        <w:jc w:val="both"/>
      </w:pPr>
      <w:r>
        <w:rPr>
          <w:rFonts w:ascii="Times New Roman"/>
          <w:b w:val="false"/>
          <w:i w:val="false"/>
          <w:color w:val="000000"/>
          <w:sz w:val="28"/>
        </w:rPr>
        <w:t>
      4) для получения государственной услуги о присвоении (и/или подтверждении) квалификационных категорий: "методист высшего уровня квалификации первой категории", "методист среднего уровня квалификации первой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копия диплома о профессиональном образовании;</w:t>
      </w:r>
    </w:p>
    <w:p>
      <w:pPr>
        <w:spacing w:after="0"/>
        <w:ind w:left="0"/>
        <w:jc w:val="both"/>
      </w:pP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копия удостоверения или выписка из приказа о присвоении предыдущей категории;</w:t>
      </w:r>
    </w:p>
    <w:p>
      <w:pPr>
        <w:spacing w:after="0"/>
        <w:ind w:left="0"/>
        <w:jc w:val="both"/>
      </w:pPr>
      <w:r>
        <w:rPr>
          <w:rFonts w:ascii="Times New Roman"/>
          <w:b w:val="false"/>
          <w:i w:val="false"/>
          <w:color w:val="000000"/>
          <w:sz w:val="28"/>
        </w:rPr>
        <w:t>
      5) для получения государственной услуги о присвоении (и/или подтверждении) квалификационной категории "инструктор-спортсмен высшего уровня квалификации первой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копия диплома об образовании;</w:t>
      </w:r>
    </w:p>
    <w:p>
      <w:pPr>
        <w:spacing w:after="0"/>
        <w:ind w:left="0"/>
        <w:jc w:val="both"/>
      </w:pP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копия удостоверения или выписка из приказа о присвоении предыдущей категории;</w:t>
      </w:r>
    </w:p>
    <w:p>
      <w:pPr>
        <w:spacing w:after="0"/>
        <w:ind w:left="0"/>
        <w:jc w:val="both"/>
      </w:pPr>
      <w:r>
        <w:rPr>
          <w:rFonts w:ascii="Times New Roman"/>
          <w:b w:val="false"/>
          <w:i w:val="false"/>
          <w:color w:val="000000"/>
          <w:sz w:val="28"/>
        </w:rPr>
        <w:t>
      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p>
    <w:p>
      <w:pPr>
        <w:spacing w:after="0"/>
        <w:ind w:left="0"/>
        <w:jc w:val="both"/>
      </w:pPr>
      <w:r>
        <w:rPr>
          <w:rFonts w:ascii="Times New Roman"/>
          <w:b w:val="false"/>
          <w:i w:val="false"/>
          <w:color w:val="000000"/>
          <w:sz w:val="28"/>
        </w:rPr>
        <w:t>
      6) для получения государственной услуги о присвоении судейской категории "судья по спорту первой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представление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справка о прохождении семинара судей, проводимого аккредитованной местной спортивной федерацией по виду спорта;</w:t>
      </w:r>
    </w:p>
    <w:p>
      <w:pPr>
        <w:spacing w:after="0"/>
        <w:ind w:left="0"/>
        <w:jc w:val="both"/>
      </w:pPr>
      <w:r>
        <w:rPr>
          <w:rFonts w:ascii="Times New Roman"/>
          <w:b w:val="false"/>
          <w:i w:val="false"/>
          <w:color w:val="000000"/>
          <w:sz w:val="28"/>
        </w:rPr>
        <w:t>
      справка о судействе или протокола соревнований, удостоверяющее судейство услугополучателя;</w:t>
      </w:r>
    </w:p>
    <w:p>
      <w:pPr>
        <w:spacing w:after="0"/>
        <w:ind w:left="0"/>
        <w:jc w:val="both"/>
      </w:pPr>
      <w:r>
        <w:rPr>
          <w:rFonts w:ascii="Times New Roman"/>
          <w:b w:val="false"/>
          <w:i w:val="false"/>
          <w:color w:val="000000"/>
          <w:sz w:val="28"/>
        </w:rPr>
        <w:t>
      две цветные фотографии размером 3х4.</w:t>
      </w:r>
    </w:p>
    <w:p>
      <w:pPr>
        <w:spacing w:after="0"/>
        <w:ind w:left="0"/>
        <w:jc w:val="both"/>
      </w:pPr>
      <w:r>
        <w:rPr>
          <w:rFonts w:ascii="Times New Roman"/>
          <w:b w:val="false"/>
          <w:i w:val="false"/>
          <w:color w:val="000000"/>
          <w:sz w:val="28"/>
        </w:rPr>
        <w:t>
      Сведения документа, удостоверяющего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приеме документов работник Государственной корпорации выдает расписку о приеме соответствующих документов.</w:t>
      </w:r>
    </w:p>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при предъявлении документа, удостоверяющего личность (либо его представителя по нотариально засвидетельствованной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Start w:name="z175" w:id="202"/>
    <w:p>
      <w:pPr>
        <w:spacing w:after="0"/>
        <w:ind w:left="0"/>
        <w:jc w:val="both"/>
      </w:pPr>
      <w:r>
        <w:rPr>
          <w:rFonts w:ascii="Times New Roman"/>
          <w:b w:val="false"/>
          <w:i w:val="false"/>
          <w:color w:val="000000"/>
          <w:sz w:val="28"/>
        </w:rPr>
        <w:t>
      9-1. Основаниями для отказа в оказании государственной услуги являются:</w:t>
      </w:r>
    </w:p>
    <w:bookmarkEnd w:id="202"/>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за № 9675),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28 октября 2014 года № 56 "Об утверждении Норм и требований для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за № 9902);</w:t>
      </w:r>
    </w:p>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2" w:id="203"/>
    <w:p>
      <w:pPr>
        <w:spacing w:after="0"/>
        <w:ind w:left="0"/>
        <w:jc w:val="both"/>
      </w:pPr>
      <w:r>
        <w:rPr>
          <w:rFonts w:ascii="Times New Roman"/>
          <w:b w:val="false"/>
          <w:i w:val="false"/>
          <w:color w:val="000000"/>
          <w:sz w:val="28"/>
        </w:rPr>
        <w:t xml:space="preserve">
       10.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 </w:t>
      </w:r>
    </w:p>
    <w:bookmarkEnd w:id="203"/>
    <w:bookmarkStart w:name="z123" w:id="20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204"/>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205"/>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205"/>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или соответствующего местного исполнительного органа области, города республиканского значения, столицы или в виде видеообращения в Государственную корпорацию, а также посредством портала.</w:t>
      </w:r>
    </w:p>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либо соответствующего местного исполнительного органа области, города республиканского значения, столицы.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p>
      <w:pPr>
        <w:spacing w:after="0"/>
        <w:ind w:left="0"/>
        <w:jc w:val="both"/>
      </w:pPr>
      <w:r>
        <w:rPr>
          <w:rFonts w:ascii="Times New Roman"/>
          <w:b w:val="false"/>
          <w:i w:val="false"/>
          <w:color w:val="000000"/>
          <w:sz w:val="28"/>
        </w:rPr>
        <w:t>
      В жалобе:</w:t>
      </w:r>
    </w:p>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индивидуальный идентификационный номер (при наличии), почтовый адрес и подпись;</w:t>
      </w:r>
    </w:p>
    <w:p>
      <w:pPr>
        <w:spacing w:after="0"/>
        <w:ind w:left="0"/>
        <w:jc w:val="both"/>
      </w:pPr>
      <w:r>
        <w:rPr>
          <w:rFonts w:ascii="Times New Roman"/>
          <w:b w:val="false"/>
          <w:i w:val="false"/>
          <w:color w:val="000000"/>
          <w:sz w:val="28"/>
        </w:rPr>
        <w:t>
      2) юридического лица – его наименование, почтовый адрес, бизнес-идентификационный номер, исходящий номер и дата.</w:t>
      </w:r>
    </w:p>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www.gov4c.kz.</w:t>
      </w:r>
    </w:p>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Жалоба услугополучателя, поступившая в адрес услугодателя, либо соответствующего местного исполнительного органа области, города республиканского значения, столицы или Государственной корпорации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 или Государственной корпорации.</w:t>
      </w:r>
    </w:p>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206"/>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206"/>
    <w:bookmarkStart w:name="z126" w:id="20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207"/>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208"/>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8" w:id="209"/>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bookmarkEnd w:id="209"/>
    <w:bookmarkStart w:name="z129" w:id="210"/>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210"/>
    <w:bookmarkStart w:name="z130" w:id="2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1" w:id="2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разрядов:</w:t>
            </w:r>
            <w:r>
              <w:br/>
            </w:r>
            <w:r>
              <w:rPr>
                <w:rFonts w:ascii="Times New Roman"/>
                <w:b w:val="false"/>
                <w:i w:val="false"/>
                <w:color w:val="000000"/>
                <w:sz w:val="20"/>
              </w:rPr>
              <w:t>кандидат в мастера спорта</w:t>
            </w:r>
            <w:r>
              <w:br/>
            </w:r>
            <w:r>
              <w:rPr>
                <w:rFonts w:ascii="Times New Roman"/>
                <w:b w:val="false"/>
                <w:i w:val="false"/>
                <w:color w:val="000000"/>
                <w:sz w:val="20"/>
              </w:rPr>
              <w:t>Республики Казахстан, спортсмен</w:t>
            </w:r>
            <w:r>
              <w:br/>
            </w:r>
            <w:r>
              <w:rPr>
                <w:rFonts w:ascii="Times New Roman"/>
                <w:b w:val="false"/>
                <w:i w:val="false"/>
                <w:color w:val="000000"/>
                <w:sz w:val="20"/>
              </w:rPr>
              <w:t>1 разряда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первой категории, методист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спортивный судья первой категории"</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048"/>
        <w:gridCol w:w="2051"/>
        <w:gridCol w:w="5"/>
        <w:gridCol w:w="4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4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 заполняется на государственном и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Представляющий регион (область, город)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школа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по специальности "Физическая культура и спорт"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занятий спортом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разряд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или подтверждения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тренера, подготовившего спортсмена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Тренерская категория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физкультурная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физической культуры и спорта (город, район)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Аккредитованная местная спортивная федерация по виду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w:t>
            </w:r>
          </w:p>
          <w:p>
            <w:pPr>
              <w:spacing w:after="20"/>
              <w:ind w:left="20"/>
              <w:jc w:val="both"/>
            </w:pPr>
            <w:r>
              <w:rPr>
                <w:rFonts w:ascii="Times New Roman"/>
                <w:b w:val="false"/>
                <w:i w:val="false"/>
                <w:color w:val="000000"/>
                <w:sz w:val="20"/>
              </w:rPr>
              <w:t>
Место для печати</w:t>
            </w:r>
          </w:p>
          <w:p>
            <w:pPr>
              <w:spacing w:after="20"/>
              <w:ind w:left="20"/>
              <w:jc w:val="both"/>
            </w:pPr>
            <w:r>
              <w:rPr>
                <w:rFonts w:ascii="Times New Roman"/>
                <w:b w:val="false"/>
                <w:i w:val="false"/>
                <w:color w:val="000000"/>
                <w:sz w:val="20"/>
              </w:rPr>
              <w:t>
Дата "__"___ 20_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w:t>
            </w:r>
          </w:p>
          <w:p>
            <w:pPr>
              <w:spacing w:after="20"/>
              <w:ind w:left="20"/>
              <w:jc w:val="both"/>
            </w:pPr>
            <w:r>
              <w:rPr>
                <w:rFonts w:ascii="Times New Roman"/>
                <w:b w:val="false"/>
                <w:i w:val="false"/>
                <w:color w:val="000000"/>
                <w:sz w:val="20"/>
              </w:rPr>
              <w:t>
Место для печати</w:t>
            </w:r>
          </w:p>
          <w:p>
            <w:pPr>
              <w:spacing w:after="20"/>
              <w:ind w:left="20"/>
              <w:jc w:val="both"/>
            </w:pPr>
            <w:r>
              <w:rPr>
                <w:rFonts w:ascii="Times New Roman"/>
                <w:b w:val="false"/>
                <w:i w:val="false"/>
                <w:color w:val="000000"/>
                <w:sz w:val="20"/>
              </w:rPr>
              <w:t>
Дата "__"___ 20_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_______</w:t>
            </w:r>
          </w:p>
          <w:p>
            <w:pPr>
              <w:spacing w:after="20"/>
              <w:ind w:left="20"/>
              <w:jc w:val="both"/>
            </w:pPr>
            <w:r>
              <w:rPr>
                <w:rFonts w:ascii="Times New Roman"/>
                <w:b w:val="false"/>
                <w:i w:val="false"/>
                <w:color w:val="000000"/>
                <w:sz w:val="20"/>
              </w:rPr>
              <w:t>
Место для печати</w:t>
            </w:r>
          </w:p>
          <w:p>
            <w:pPr>
              <w:spacing w:after="20"/>
              <w:ind w:left="20"/>
              <w:jc w:val="both"/>
            </w:pPr>
            <w:r>
              <w:rPr>
                <w:rFonts w:ascii="Times New Roman"/>
                <w:b w:val="false"/>
                <w:i w:val="false"/>
                <w:color w:val="000000"/>
                <w:sz w:val="20"/>
              </w:rPr>
              <w:t>
Дата "__"___ 20_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поступления на рассмотрение комиссии: "__"______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5134"/>
        <w:gridCol w:w="2201"/>
        <w:gridCol w:w="1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(нормативы)</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 (число месяц, год)</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 категория соревнования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судьи</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судьи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(страна)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Судейская категория</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судья</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секретарь</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судья</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9069"/>
        <w:gridCol w:w="995"/>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присвоении</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(фамилия, имя, отчество (в случае наличия)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 и отметка о нарушениях</w:t>
            </w:r>
          </w:p>
          <w:p>
            <w:pPr>
              <w:spacing w:after="20"/>
              <w:ind w:left="20"/>
              <w:jc w:val="both"/>
            </w:pPr>
            <w:r>
              <w:rPr>
                <w:rFonts w:ascii="Times New Roman"/>
                <w:b w:val="false"/>
                <w:i w:val="false"/>
                <w:color w:val="000000"/>
                <w:sz w:val="20"/>
              </w:rPr>
              <w:t>
Дата отправки "___"___________ 20___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разрядов:</w:t>
            </w:r>
            <w:r>
              <w:br/>
            </w:r>
            <w:r>
              <w:rPr>
                <w:rFonts w:ascii="Times New Roman"/>
                <w:b w:val="false"/>
                <w:i w:val="false"/>
                <w:color w:val="000000"/>
                <w:sz w:val="20"/>
              </w:rPr>
              <w:t>кандидат в мастера спорта</w:t>
            </w:r>
            <w:r>
              <w:br/>
            </w:r>
            <w:r>
              <w:rPr>
                <w:rFonts w:ascii="Times New Roman"/>
                <w:b w:val="false"/>
                <w:i w:val="false"/>
                <w:color w:val="000000"/>
                <w:sz w:val="20"/>
              </w:rPr>
              <w:t>Республики Казахстан, спортсмен</w:t>
            </w:r>
            <w:r>
              <w:br/>
            </w:r>
            <w:r>
              <w:rPr>
                <w:rFonts w:ascii="Times New Roman"/>
                <w:b w:val="false"/>
                <w:i w:val="false"/>
                <w:color w:val="000000"/>
                <w:sz w:val="20"/>
              </w:rPr>
              <w:t>1 разряда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первой категории, методист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спортивный судья первой категории"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Председателю квалификационной комиссии</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в области физической культуры и спорта)</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(для тренера, инструктора-спортсмена, спортивного судьи указать</w:t>
      </w:r>
    </w:p>
    <w:p>
      <w:pPr>
        <w:spacing w:after="0"/>
        <w:ind w:left="0"/>
        <w:jc w:val="both"/>
      </w:pPr>
      <w:r>
        <w:rPr>
          <w:rFonts w:ascii="Times New Roman"/>
          <w:b w:val="false"/>
          <w:i w:val="false"/>
          <w:color w:val="000000"/>
          <w:sz w:val="28"/>
        </w:rPr>
        <w:t>
       вид спорта, для методиста - наименование спортивной организации)</w:t>
      </w:r>
    </w:p>
    <w:p>
      <w:pPr>
        <w:spacing w:after="0"/>
        <w:ind w:left="0"/>
        <w:jc w:val="both"/>
      </w:pPr>
      <w:r>
        <w:rPr>
          <w:rFonts w:ascii="Times New Roman"/>
          <w:b w:val="false"/>
          <w:i w:val="false"/>
          <w:color w:val="000000"/>
          <w:sz w:val="28"/>
        </w:rPr>
        <w:t>
      Я, _________________________________________________________</w:t>
      </w:r>
    </w:p>
    <w:p>
      <w:pPr>
        <w:spacing w:after="0"/>
        <w:ind w:left="0"/>
        <w:jc w:val="both"/>
      </w:pPr>
      <w:r>
        <w:rPr>
          <w:rFonts w:ascii="Times New Roman"/>
          <w:b w:val="false"/>
          <w:i w:val="false"/>
          <w:color w:val="000000"/>
          <w:sz w:val="28"/>
        </w:rPr>
        <w:t>
      спортивное звание ________________</w:t>
      </w:r>
    </w:p>
    <w:p>
      <w:pPr>
        <w:spacing w:after="0"/>
        <w:ind w:left="0"/>
        <w:jc w:val="both"/>
      </w:pPr>
      <w:r>
        <w:rPr>
          <w:rFonts w:ascii="Times New Roman"/>
          <w:b w:val="false"/>
          <w:i w:val="false"/>
          <w:color w:val="000000"/>
          <w:sz w:val="28"/>
        </w:rPr>
        <w:t>
      место работы, занимаемая должность ____________________________</w:t>
      </w:r>
    </w:p>
    <w:p>
      <w:pPr>
        <w:spacing w:after="0"/>
        <w:ind w:left="0"/>
        <w:jc w:val="both"/>
      </w:pPr>
      <w:r>
        <w:rPr>
          <w:rFonts w:ascii="Times New Roman"/>
          <w:b w:val="false"/>
          <w:i w:val="false"/>
          <w:color w:val="000000"/>
          <w:sz w:val="28"/>
        </w:rPr>
        <w:t>
      стаж тренерско-преподавательской работы _______________________</w:t>
      </w:r>
    </w:p>
    <w:p>
      <w:pPr>
        <w:spacing w:after="0"/>
        <w:ind w:left="0"/>
        <w:jc w:val="both"/>
      </w:pPr>
      <w:r>
        <w:rPr>
          <w:rFonts w:ascii="Times New Roman"/>
          <w:b w:val="false"/>
          <w:i w:val="false"/>
          <w:color w:val="000000"/>
          <w:sz w:val="28"/>
        </w:rPr>
        <w:t>
      домашний адрес: ______________________________________________.</w:t>
      </w:r>
    </w:p>
    <w:p>
      <w:pPr>
        <w:spacing w:after="0"/>
        <w:ind w:left="0"/>
        <w:jc w:val="both"/>
      </w:pPr>
      <w:r>
        <w:rPr>
          <w:rFonts w:ascii="Times New Roman"/>
          <w:b w:val="false"/>
          <w:i w:val="false"/>
          <w:color w:val="000000"/>
          <w:sz w:val="28"/>
        </w:rPr>
        <w:t>
      Прошу рассмотреть вопрос присвоения мне ______________________.</w:t>
      </w:r>
    </w:p>
    <w:p>
      <w:pPr>
        <w:spacing w:after="0"/>
        <w:ind w:left="0"/>
        <w:jc w:val="both"/>
      </w:pPr>
      <w:r>
        <w:rPr>
          <w:rFonts w:ascii="Times New Roman"/>
          <w:b w:val="false"/>
          <w:i w:val="false"/>
          <w:color w:val="000000"/>
          <w:sz w:val="28"/>
        </w:rPr>
        <w:t>
      Основанием для присвоения квалификационной категории считаю</w:t>
      </w:r>
    </w:p>
    <w:p>
      <w:pPr>
        <w:spacing w:after="0"/>
        <w:ind w:left="0"/>
        <w:jc w:val="both"/>
      </w:pPr>
      <w:r>
        <w:rPr>
          <w:rFonts w:ascii="Times New Roman"/>
          <w:b w:val="false"/>
          <w:i w:val="false"/>
          <w:color w:val="000000"/>
          <w:sz w:val="28"/>
        </w:rPr>
        <w:t>
      следующие результаты: ____________________________________________</w:t>
      </w:r>
    </w:p>
    <w:p>
      <w:pPr>
        <w:spacing w:after="0"/>
        <w:ind w:left="0"/>
        <w:jc w:val="both"/>
      </w:pPr>
      <w:r>
        <w:rPr>
          <w:rFonts w:ascii="Times New Roman"/>
          <w:b w:val="false"/>
          <w:i w:val="false"/>
          <w:color w:val="000000"/>
          <w:sz w:val="28"/>
        </w:rPr>
        <w:t>
      с Правилами присвоения квалификационных категорий тренерам,</w:t>
      </w:r>
    </w:p>
    <w:p>
      <w:pPr>
        <w:spacing w:after="0"/>
        <w:ind w:left="0"/>
        <w:jc w:val="both"/>
      </w:pPr>
      <w:r>
        <w:rPr>
          <w:rFonts w:ascii="Times New Roman"/>
          <w:b w:val="false"/>
          <w:i w:val="false"/>
          <w:color w:val="000000"/>
          <w:sz w:val="28"/>
        </w:rPr>
        <w:t>
      инструкторам-спортсменам, методистам и спортивным судьям ознакомлен</w:t>
      </w:r>
    </w:p>
    <w:p>
      <w:pPr>
        <w:spacing w:after="0"/>
        <w:ind w:left="0"/>
        <w:jc w:val="both"/>
      </w:pPr>
      <w:r>
        <w:rPr>
          <w:rFonts w:ascii="Times New Roman"/>
          <w:b w:val="false"/>
          <w:i w:val="false"/>
          <w:color w:val="000000"/>
          <w:sz w:val="28"/>
        </w:rPr>
        <w:t>
      (а) __________________</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"___" __________ 20__ года                _________________</w:t>
      </w:r>
    </w:p>
    <w:p>
      <w:pPr>
        <w:spacing w:after="0"/>
        <w:ind w:left="0"/>
        <w:jc w:val="both"/>
      </w:pPr>
      <w:r>
        <w:rPr>
          <w:rFonts w:ascii="Times New Roman"/>
          <w:b w:val="false"/>
          <w:i w:val="false"/>
          <w:color w:val="000000"/>
          <w:sz w:val="28"/>
        </w:rPr>
        <w:t>
                                                        (личная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разрядов:</w:t>
            </w:r>
            <w:r>
              <w:br/>
            </w:r>
            <w:r>
              <w:rPr>
                <w:rFonts w:ascii="Times New Roman"/>
                <w:b w:val="false"/>
                <w:i w:val="false"/>
                <w:color w:val="000000"/>
                <w:sz w:val="20"/>
              </w:rPr>
              <w:t>кандидат в мастера спорта</w:t>
            </w:r>
            <w:r>
              <w:br/>
            </w:r>
            <w:r>
              <w:rPr>
                <w:rFonts w:ascii="Times New Roman"/>
                <w:b w:val="false"/>
                <w:i w:val="false"/>
                <w:color w:val="000000"/>
                <w:sz w:val="20"/>
              </w:rPr>
              <w:t>Республики Казахстан, спортсмен</w:t>
            </w:r>
            <w:r>
              <w:br/>
            </w:r>
            <w:r>
              <w:rPr>
                <w:rFonts w:ascii="Times New Roman"/>
                <w:b w:val="false"/>
                <w:i w:val="false"/>
                <w:color w:val="000000"/>
                <w:sz w:val="20"/>
              </w:rPr>
              <w:t>1 разряда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первой категории, методист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спортивный судья первой категории"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подготовке спортсменов тренером-преподавателем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4266"/>
        <w:gridCol w:w="836"/>
        <w:gridCol w:w="1480"/>
        <w:gridCol w:w="836"/>
        <w:gridCol w:w="836"/>
        <w:gridCol w:w="2013"/>
        <w:gridCol w:w="837"/>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подготовленного спортсмена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результат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зачислен (передан)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руководителя ___________________</w:t>
      </w:r>
    </w:p>
    <w:p>
      <w:pPr>
        <w:spacing w:after="0"/>
        <w:ind w:left="0"/>
        <w:jc w:val="both"/>
      </w:pPr>
      <w:r>
        <w:rPr>
          <w:rFonts w:ascii="Times New Roman"/>
          <w:b w:val="false"/>
          <w:i w:val="false"/>
          <w:color w:val="000000"/>
          <w:sz w:val="28"/>
        </w:rPr>
        <w:t>
      Место для печати "____" __________20__ года</w:t>
      </w:r>
    </w:p>
    <w:p>
      <w:pPr>
        <w:spacing w:after="0"/>
        <w:ind w:left="0"/>
        <w:jc w:val="both"/>
      </w:pPr>
      <w:r>
        <w:rPr>
          <w:rFonts w:ascii="Times New Roman"/>
          <w:b w:val="false"/>
          <w:i w:val="false"/>
          <w:color w:val="000000"/>
          <w:sz w:val="28"/>
        </w:rPr>
        <w:t>
      Подпись руководителя</w:t>
      </w:r>
    </w:p>
    <w:p>
      <w:pPr>
        <w:spacing w:after="0"/>
        <w:ind w:left="0"/>
        <w:jc w:val="both"/>
      </w:pPr>
      <w:r>
        <w:rPr>
          <w:rFonts w:ascii="Times New Roman"/>
          <w:b w:val="false"/>
          <w:i w:val="false"/>
          <w:color w:val="000000"/>
          <w:sz w:val="28"/>
        </w:rPr>
        <w:t>
      городского (районного) отдела спорта ____________________</w:t>
      </w:r>
    </w:p>
    <w:p>
      <w:pPr>
        <w:spacing w:after="0"/>
        <w:ind w:left="0"/>
        <w:jc w:val="both"/>
      </w:pPr>
      <w:r>
        <w:rPr>
          <w:rFonts w:ascii="Times New Roman"/>
          <w:b w:val="false"/>
          <w:i w:val="false"/>
          <w:color w:val="000000"/>
          <w:sz w:val="28"/>
        </w:rPr>
        <w:t>
      Место для печати "____"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разрядов:</w:t>
            </w:r>
            <w:r>
              <w:br/>
            </w:r>
            <w:r>
              <w:rPr>
                <w:rFonts w:ascii="Times New Roman"/>
                <w:b w:val="false"/>
                <w:i w:val="false"/>
                <w:color w:val="000000"/>
                <w:sz w:val="20"/>
              </w:rPr>
              <w:t>кандидат в мастера спорта Республики</w:t>
            </w:r>
            <w:r>
              <w:br/>
            </w:r>
            <w:r>
              <w:rPr>
                <w:rFonts w:ascii="Times New Roman"/>
                <w:b w:val="false"/>
                <w:i w:val="false"/>
                <w:color w:val="000000"/>
                <w:sz w:val="20"/>
              </w:rPr>
              <w:t>Казахстан, спортсмен 1 разряда и</w:t>
            </w:r>
            <w:r>
              <w:br/>
            </w:r>
            <w:r>
              <w:rPr>
                <w:rFonts w:ascii="Times New Roman"/>
                <w:b w:val="false"/>
                <w:i w:val="false"/>
                <w:color w:val="000000"/>
                <w:sz w:val="20"/>
              </w:rPr>
              <w:t>квалификационных категорий: тренер</w:t>
            </w:r>
            <w:r>
              <w:br/>
            </w:r>
            <w:r>
              <w:rPr>
                <w:rFonts w:ascii="Times New Roman"/>
                <w:b w:val="false"/>
                <w:i w:val="false"/>
                <w:color w:val="000000"/>
                <w:sz w:val="20"/>
              </w:rPr>
              <w:t>высшего уровня квалификации первой</w:t>
            </w:r>
            <w:r>
              <w:br/>
            </w:r>
            <w:r>
              <w:rPr>
                <w:rFonts w:ascii="Times New Roman"/>
                <w:b w:val="false"/>
                <w:i w:val="false"/>
                <w:color w:val="000000"/>
                <w:sz w:val="20"/>
              </w:rPr>
              <w:t>категории, тренер среднего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методист высшего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методист среднего уровня</w:t>
            </w:r>
            <w:r>
              <w:br/>
            </w:r>
            <w:r>
              <w:rPr>
                <w:rFonts w:ascii="Times New Roman"/>
                <w:b w:val="false"/>
                <w:i w:val="false"/>
                <w:color w:val="000000"/>
                <w:sz w:val="20"/>
              </w:rPr>
              <w:t>квалификации первой категории,</w:t>
            </w:r>
            <w:r>
              <w:br/>
            </w:r>
            <w:r>
              <w:rPr>
                <w:rFonts w:ascii="Times New Roman"/>
                <w:b w:val="false"/>
                <w:i w:val="false"/>
                <w:color w:val="000000"/>
                <w:sz w:val="20"/>
              </w:rPr>
              <w:t>инструктор-спортсмен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спортивный судья первой</w:t>
            </w:r>
            <w:r>
              <w:br/>
            </w:r>
            <w:r>
              <w:rPr>
                <w:rFonts w:ascii="Times New Roman"/>
                <w:b w:val="false"/>
                <w:i w:val="false"/>
                <w:color w:val="000000"/>
                <w:sz w:val="20"/>
              </w:rPr>
              <w:t>категории"</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культуры и спорта РК от 17.06.2016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либо наименование организации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услугополучателя)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(адрес услугополучателя)</w:t>
      </w:r>
    </w:p>
    <w:bookmarkStart w:name="z176" w:id="213"/>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13"/>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"Присвоение спортивных</w:t>
      </w:r>
    </w:p>
    <w:p>
      <w:pPr>
        <w:spacing w:after="0"/>
        <w:ind w:left="0"/>
        <w:jc w:val="both"/>
      </w:pPr>
      <w:r>
        <w:rPr>
          <w:rFonts w:ascii="Times New Roman"/>
          <w:b w:val="false"/>
          <w:i w:val="false"/>
          <w:color w:val="000000"/>
          <w:sz w:val="28"/>
        </w:rPr>
        <w:t>
      разрядов: кандидат в мастера спорта Республики Казахстан, спортсмен 1</w:t>
      </w:r>
    </w:p>
    <w:p>
      <w:pPr>
        <w:spacing w:after="0"/>
        <w:ind w:left="0"/>
        <w:jc w:val="both"/>
      </w:pPr>
      <w:r>
        <w:rPr>
          <w:rFonts w:ascii="Times New Roman"/>
          <w:b w:val="false"/>
          <w:i w:val="false"/>
          <w:color w:val="000000"/>
          <w:sz w:val="28"/>
        </w:rPr>
        <w:t>
      разряда и квалификационных категорий: тренер высшего уровня</w:t>
      </w:r>
    </w:p>
    <w:p>
      <w:pPr>
        <w:spacing w:after="0"/>
        <w:ind w:left="0"/>
        <w:jc w:val="both"/>
      </w:pPr>
      <w:r>
        <w:rPr>
          <w:rFonts w:ascii="Times New Roman"/>
          <w:b w:val="false"/>
          <w:i w:val="false"/>
          <w:color w:val="000000"/>
          <w:sz w:val="28"/>
        </w:rPr>
        <w:t>
      квалификации первой категории, тренер среднего уровня квалификации</w:t>
      </w:r>
    </w:p>
    <w:p>
      <w:pPr>
        <w:spacing w:after="0"/>
        <w:ind w:left="0"/>
        <w:jc w:val="both"/>
      </w:pPr>
      <w:r>
        <w:rPr>
          <w:rFonts w:ascii="Times New Roman"/>
          <w:b w:val="false"/>
          <w:i w:val="false"/>
          <w:color w:val="000000"/>
          <w:sz w:val="28"/>
        </w:rPr>
        <w:t>
      первой категории, методист высшего уровня квалификации первой</w:t>
      </w:r>
    </w:p>
    <w:p>
      <w:pPr>
        <w:spacing w:after="0"/>
        <w:ind w:left="0"/>
        <w:jc w:val="both"/>
      </w:pPr>
      <w:r>
        <w:rPr>
          <w:rFonts w:ascii="Times New Roman"/>
          <w:b w:val="false"/>
          <w:i w:val="false"/>
          <w:color w:val="000000"/>
          <w:sz w:val="28"/>
        </w:rPr>
        <w:t>
      категории, методист среднего уровня квалификации первой категории,</w:t>
      </w:r>
    </w:p>
    <w:p>
      <w:pPr>
        <w:spacing w:after="0"/>
        <w:ind w:left="0"/>
        <w:jc w:val="both"/>
      </w:pPr>
      <w:r>
        <w:rPr>
          <w:rFonts w:ascii="Times New Roman"/>
          <w:b w:val="false"/>
          <w:i w:val="false"/>
          <w:color w:val="000000"/>
          <w:sz w:val="28"/>
        </w:rPr>
        <w:t>
      инструктор-спортсмен высшего уровня квалификации первой категории,</w:t>
      </w:r>
    </w:p>
    <w:p>
      <w:pPr>
        <w:spacing w:after="0"/>
        <w:ind w:left="0"/>
        <w:jc w:val="both"/>
      </w:pPr>
      <w:r>
        <w:rPr>
          <w:rFonts w:ascii="Times New Roman"/>
          <w:b w:val="false"/>
          <w:i w:val="false"/>
          <w:color w:val="000000"/>
          <w:sz w:val="28"/>
        </w:rPr>
        <w:t>
      спортивный судья первой категории" ввиду представления Вами неполного</w:t>
      </w:r>
    </w:p>
    <w:p>
      <w:pPr>
        <w:spacing w:after="0"/>
        <w:ind w:left="0"/>
        <w:jc w:val="both"/>
      </w:pPr>
      <w:r>
        <w:rPr>
          <w:rFonts w:ascii="Times New Roman"/>
          <w:b w:val="false"/>
          <w:i w:val="false"/>
          <w:color w:val="000000"/>
          <w:sz w:val="28"/>
        </w:rPr>
        <w:t>
      пакета документов согласно перечню, предусмотренному стандартом</w:t>
      </w:r>
    </w:p>
    <w:p>
      <w:pPr>
        <w:spacing w:after="0"/>
        <w:ind w:left="0"/>
        <w:jc w:val="both"/>
      </w:pPr>
      <w:r>
        <w:rPr>
          <w:rFonts w:ascii="Times New Roman"/>
          <w:b w:val="false"/>
          <w:i w:val="false"/>
          <w:color w:val="000000"/>
          <w:sz w:val="28"/>
        </w:rPr>
        <w:t>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Работник Государственной корпорации 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__________________________________________________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услугополучателя) (подпись)</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137" w:id="21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"Присвоение спортивных разрядов: спортсмен 2 разряда,</w:t>
      </w:r>
      <w:r>
        <w:br/>
      </w:r>
      <w:r>
        <w:rPr>
          <w:rFonts w:ascii="Times New Roman"/>
          <w:b/>
          <w:i w:val="false"/>
          <w:color w:val="000000"/>
        </w:rPr>
        <w:t>спортсмен 3 разряда, спортсмен 1 юношеского разряда, спортсмен</w:t>
      </w:r>
      <w:r>
        <w:br/>
      </w:r>
      <w:r>
        <w:rPr>
          <w:rFonts w:ascii="Times New Roman"/>
          <w:b/>
          <w:i w:val="false"/>
          <w:color w:val="000000"/>
        </w:rPr>
        <w:t>2 юношеского разряда, спортсмен 3 юношеского разряда и</w:t>
      </w:r>
      <w:r>
        <w:br/>
      </w:r>
      <w:r>
        <w:rPr>
          <w:rFonts w:ascii="Times New Roman"/>
          <w:b/>
          <w:i w:val="false"/>
          <w:color w:val="000000"/>
        </w:rPr>
        <w:t>квалификационных категорий тренер высшего уровня квалификации</w:t>
      </w:r>
      <w:r>
        <w:br/>
      </w:r>
      <w:r>
        <w:rPr>
          <w:rFonts w:ascii="Times New Roman"/>
          <w:b/>
          <w:i w:val="false"/>
          <w:color w:val="000000"/>
        </w:rPr>
        <w:t>второй категории, тренер среднего уровня квалификации второй</w:t>
      </w:r>
      <w:r>
        <w:br/>
      </w:r>
      <w:r>
        <w:rPr>
          <w:rFonts w:ascii="Times New Roman"/>
          <w:b/>
          <w:i w:val="false"/>
          <w:color w:val="000000"/>
        </w:rPr>
        <w:t>категории, методист высшего уровня квалификации второй</w:t>
      </w:r>
      <w:r>
        <w:br/>
      </w:r>
      <w:r>
        <w:rPr>
          <w:rFonts w:ascii="Times New Roman"/>
          <w:b/>
          <w:i w:val="false"/>
          <w:color w:val="000000"/>
        </w:rPr>
        <w:t>категории, методист среднего уровня квалификации второй</w:t>
      </w:r>
      <w:r>
        <w:br/>
      </w:r>
      <w:r>
        <w:rPr>
          <w:rFonts w:ascii="Times New Roman"/>
          <w:b/>
          <w:i w:val="false"/>
          <w:color w:val="000000"/>
        </w:rPr>
        <w:t>категории, инструктор-спортсмен высшего уровня квалификации</w:t>
      </w:r>
      <w:r>
        <w:br/>
      </w:r>
      <w:r>
        <w:rPr>
          <w:rFonts w:ascii="Times New Roman"/>
          <w:b/>
          <w:i w:val="false"/>
          <w:color w:val="000000"/>
        </w:rPr>
        <w:t>второй категории, спортивный судья"</w:t>
      </w:r>
    </w:p>
    <w:bookmarkEnd w:id="214"/>
    <w:p>
      <w:pPr>
        <w:spacing w:after="0"/>
        <w:ind w:left="0"/>
        <w:jc w:val="both"/>
      </w:pPr>
      <w:r>
        <w:rPr>
          <w:rFonts w:ascii="Times New Roman"/>
          <w:b w:val="false"/>
          <w:i w:val="false"/>
          <w:color w:val="ff0000"/>
          <w:sz w:val="28"/>
        </w:rPr>
        <w:t xml:space="preserve">
      Сноска. В заголовок Стандарта внесено изменение в текст на казахском языке, текст на русском языке не меняется в соответствии с приказом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p>
      <w:pPr>
        <w:spacing w:after="0"/>
        <w:ind w:left="0"/>
        <w:jc w:val="both"/>
      </w:pPr>
      <w:r>
        <w:rPr>
          <w:rFonts w:ascii="Times New Roman"/>
          <w:b w:val="false"/>
          <w:i w:val="false"/>
          <w:color w:val="ff0000"/>
          <w:sz w:val="28"/>
        </w:rPr>
        <w:t xml:space="preserve">
      Сноска. Стандарт в редакции приказа Министра культуры и спорта РК от 28.01.2016 </w:t>
      </w:r>
      <w:r>
        <w:rPr>
          <w:rFonts w:ascii="Times New Roman"/>
          <w:b w:val="false"/>
          <w:i w:val="false"/>
          <w:color w:val="ff0000"/>
          <w:sz w:val="28"/>
        </w:rPr>
        <w:t>№ 19</w:t>
      </w:r>
      <w:r>
        <w:rPr>
          <w:rFonts w:ascii="Times New Roman"/>
          <w:b w:val="false"/>
          <w:i w:val="false"/>
          <w:color w:val="ff0000"/>
          <w:sz w:val="28"/>
        </w:rPr>
        <w:t xml:space="preserve"> (вводится в действие с 01.03.2016).</w:t>
      </w:r>
    </w:p>
    <w:bookmarkStart w:name="z138" w:id="215"/>
    <w:p>
      <w:pPr>
        <w:spacing w:after="0"/>
        <w:ind w:left="0"/>
        <w:jc w:val="left"/>
      </w:pPr>
      <w:r>
        <w:rPr>
          <w:rFonts w:ascii="Times New Roman"/>
          <w:b/>
          <w:i w:val="false"/>
          <w:color w:val="000000"/>
        </w:rPr>
        <w:t xml:space="preserve">  Глава 1. Общие положения</w:t>
      </w:r>
    </w:p>
    <w:bookmarkEnd w:id="215"/>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9" w:id="216"/>
    <w:p>
      <w:pPr>
        <w:spacing w:after="0"/>
        <w:ind w:left="0"/>
        <w:jc w:val="both"/>
      </w:pPr>
      <w:r>
        <w:rPr>
          <w:rFonts w:ascii="Times New Roman"/>
          <w:b w:val="false"/>
          <w:i w:val="false"/>
          <w:color w:val="000000"/>
          <w:sz w:val="28"/>
        </w:rPr>
        <w:t>
      1. Государственная услуга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(далее – государственная услуга).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217"/>
    <w:p>
      <w:pPr>
        <w:spacing w:after="0"/>
        <w:ind w:left="0"/>
        <w:jc w:val="both"/>
      </w:pPr>
      <w:r>
        <w:rPr>
          <w:rFonts w:ascii="Times New Roman"/>
          <w:b w:val="false"/>
          <w:i w:val="false"/>
          <w:color w:val="000000"/>
          <w:sz w:val="28"/>
        </w:rPr>
        <w:t>
      2. Стандарт государственной услуги разработан Министерством культуры и спорта Республики Казахстан (далее – Министерство).</w:t>
      </w:r>
    </w:p>
    <w:bookmarkEnd w:id="217"/>
    <w:bookmarkStart w:name="z141" w:id="218"/>
    <w:p>
      <w:pPr>
        <w:spacing w:after="0"/>
        <w:ind w:left="0"/>
        <w:jc w:val="both"/>
      </w:pPr>
      <w:r>
        <w:rPr>
          <w:rFonts w:ascii="Times New Roman"/>
          <w:b w:val="false"/>
          <w:i w:val="false"/>
          <w:color w:val="000000"/>
          <w:sz w:val="28"/>
        </w:rPr>
        <w:t>
      3. Государственная услуга оказывается соответствующими структурными подразделениями осуществляющие функции в области физической культуры и спорта местного исполнительного органа района, города областного значения, района в городе республиканского значения, столицы (далее – услугодатель).</w:t>
      </w:r>
    </w:p>
    <w:bookmarkEnd w:id="218"/>
    <w:p>
      <w:pPr>
        <w:spacing w:after="0"/>
        <w:ind w:left="0"/>
        <w:jc w:val="both"/>
      </w:pPr>
      <w:r>
        <w:rPr>
          <w:rFonts w:ascii="Times New Roman"/>
          <w:b w:val="false"/>
          <w:i w:val="false"/>
          <w:color w:val="000000"/>
          <w:sz w:val="28"/>
        </w:rPr>
        <w:t xml:space="preserve">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 </w:t>
      </w:r>
    </w:p>
    <w:bookmarkStart w:name="z142" w:id="219"/>
    <w:p>
      <w:pPr>
        <w:spacing w:after="0"/>
        <w:ind w:left="0"/>
        <w:jc w:val="left"/>
      </w:pPr>
      <w:r>
        <w:rPr>
          <w:rFonts w:ascii="Times New Roman"/>
          <w:b/>
          <w:i w:val="false"/>
          <w:color w:val="000000"/>
        </w:rPr>
        <w:t xml:space="preserve"> Глава 2. Порядок оказания государственной услуги</w:t>
      </w:r>
    </w:p>
    <w:bookmarkEnd w:id="219"/>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220"/>
    <w:p>
      <w:pPr>
        <w:spacing w:after="0"/>
        <w:ind w:left="0"/>
        <w:jc w:val="both"/>
      </w:pPr>
      <w:r>
        <w:rPr>
          <w:rFonts w:ascii="Times New Roman"/>
          <w:b w:val="false"/>
          <w:i w:val="false"/>
          <w:color w:val="000000"/>
          <w:sz w:val="28"/>
        </w:rPr>
        <w:t>
      4. Срок оказания государственной услуги:</w:t>
      </w:r>
    </w:p>
    <w:bookmarkEnd w:id="220"/>
    <w:p>
      <w:pPr>
        <w:spacing w:after="0"/>
        <w:ind w:left="0"/>
        <w:jc w:val="both"/>
      </w:pPr>
      <w:r>
        <w:rPr>
          <w:rFonts w:ascii="Times New Roman"/>
          <w:b w:val="false"/>
          <w:i w:val="false"/>
          <w:color w:val="000000"/>
          <w:sz w:val="28"/>
        </w:rPr>
        <w:t>
      1) с момента сдачи пакета документов в Государственную корпорацию – 30 (тридцать) календарных дней.</w:t>
      </w:r>
    </w:p>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15 (пятнадцать) минут;</w:t>
      </w:r>
    </w:p>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Start w:name="z144" w:id="221"/>
    <w:p>
      <w:pPr>
        <w:spacing w:after="0"/>
        <w:ind w:left="0"/>
        <w:jc w:val="both"/>
      </w:pPr>
      <w:r>
        <w:rPr>
          <w:rFonts w:ascii="Times New Roman"/>
          <w:b w:val="false"/>
          <w:i w:val="false"/>
          <w:color w:val="000000"/>
          <w:sz w:val="28"/>
        </w:rPr>
        <w:t xml:space="preserve">
      5. Форма оказания государственной услуги: бумажная. </w:t>
      </w:r>
    </w:p>
    <w:bookmarkEnd w:id="221"/>
    <w:bookmarkStart w:name="z145" w:id="222"/>
    <w:p>
      <w:pPr>
        <w:spacing w:after="0"/>
        <w:ind w:left="0"/>
        <w:jc w:val="both"/>
      </w:pPr>
      <w:r>
        <w:rPr>
          <w:rFonts w:ascii="Times New Roman"/>
          <w:b w:val="false"/>
          <w:i w:val="false"/>
          <w:color w:val="000000"/>
          <w:sz w:val="28"/>
        </w:rPr>
        <w:t xml:space="preserve">
      6. Результатом государственной услуги является удостоверение о присвоении спортивного разряда, удостоверение о присвоении квалификационной категории,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зарегистрированным в Реестре государственной регистрации нормативных правовых актов за № 9675, или копия приказа о присвоении спортивного разряда, квалификационной категории,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 xml:space="preserve">пунктом 9-1 </w:t>
      </w:r>
      <w:r>
        <w:rPr>
          <w:rFonts w:ascii="Times New Roman"/>
          <w:b w:val="false"/>
          <w:i w:val="false"/>
          <w:color w:val="000000"/>
          <w:sz w:val="28"/>
        </w:rPr>
        <w:t xml:space="preserve"> настоящего стандарта государственной услуги.</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223"/>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223"/>
    <w:bookmarkStart w:name="z147" w:id="224"/>
    <w:p>
      <w:pPr>
        <w:spacing w:after="0"/>
        <w:ind w:left="0"/>
        <w:jc w:val="both"/>
      </w:pPr>
      <w:r>
        <w:rPr>
          <w:rFonts w:ascii="Times New Roman"/>
          <w:b w:val="false"/>
          <w:i w:val="false"/>
          <w:color w:val="000000"/>
          <w:sz w:val="28"/>
        </w:rPr>
        <w:t>
      8. График работы:</w:t>
      </w:r>
    </w:p>
    <w:bookmarkEnd w:id="224"/>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 www.egov.kz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22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в Государственную корпорацию:</w:t>
      </w:r>
    </w:p>
    <w:bookmarkEnd w:id="225"/>
    <w:p>
      <w:pPr>
        <w:spacing w:after="0"/>
        <w:ind w:left="0"/>
        <w:jc w:val="both"/>
      </w:pPr>
      <w:r>
        <w:rPr>
          <w:rFonts w:ascii="Times New Roman"/>
          <w:b w:val="false"/>
          <w:i w:val="false"/>
          <w:color w:val="000000"/>
          <w:sz w:val="28"/>
        </w:rPr>
        <w:t xml:space="preserve">
      1) для получения государственной услуги о присвоении спортивных разрядов: "Спортсмен 2 разряда", "Спортсмен 3 разряда", "Спортсмен </w:t>
      </w:r>
    </w:p>
    <w:p>
      <w:pPr>
        <w:spacing w:after="0"/>
        <w:ind w:left="0"/>
        <w:jc w:val="both"/>
      </w:pPr>
      <w:r>
        <w:rPr>
          <w:rFonts w:ascii="Times New Roman"/>
          <w:b w:val="false"/>
          <w:i w:val="false"/>
          <w:color w:val="000000"/>
          <w:sz w:val="28"/>
        </w:rPr>
        <w:t xml:space="preserve">
      1 юношеского разряда", "Спортсмен 2 юношеского разряда", "Спортсмен </w:t>
      </w:r>
    </w:p>
    <w:p>
      <w:pPr>
        <w:spacing w:after="0"/>
        <w:ind w:left="0"/>
        <w:jc w:val="both"/>
      </w:pPr>
      <w:r>
        <w:rPr>
          <w:rFonts w:ascii="Times New Roman"/>
          <w:b w:val="false"/>
          <w:i w:val="false"/>
          <w:color w:val="000000"/>
          <w:sz w:val="28"/>
        </w:rPr>
        <w:t xml:space="preserve">
      3 юношеского разряда": </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ходатайство, заверенное подписью и печатью первичной спортивной организации;</w:t>
      </w:r>
    </w:p>
    <w:p>
      <w:pPr>
        <w:spacing w:after="0"/>
        <w:ind w:left="0"/>
        <w:jc w:val="both"/>
      </w:pPr>
      <w:r>
        <w:rPr>
          <w:rFonts w:ascii="Times New Roman"/>
          <w:b w:val="false"/>
          <w:i w:val="false"/>
          <w:color w:val="000000"/>
          <w:sz w:val="28"/>
        </w:rPr>
        <w:t>
      копии протоколов областных и (или) городских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соревнований, заверенные печатью областного исполнительного органа по физической культуре и спорту или районных соревнований, заверенные печатью районных, городских исполнительных органов по физической культуре и спорту;</w:t>
      </w:r>
    </w:p>
    <w:p>
      <w:pPr>
        <w:spacing w:after="0"/>
        <w:ind w:left="0"/>
        <w:jc w:val="both"/>
      </w:pPr>
      <w:r>
        <w:rPr>
          <w:rFonts w:ascii="Times New Roman"/>
          <w:b w:val="false"/>
          <w:i w:val="false"/>
          <w:color w:val="000000"/>
          <w:sz w:val="28"/>
        </w:rPr>
        <w:t>
      2) для получения государственной услуги о присвоении (и/или подтверждении) квалификационных категорий: "тренер высшего уровня квалификации второй категории", "тренер среднего уровня квалификации второй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копия диплома о профессиональном образовании;</w:t>
      </w:r>
    </w:p>
    <w:p>
      <w:pPr>
        <w:spacing w:after="0"/>
        <w:ind w:left="0"/>
        <w:jc w:val="both"/>
      </w:pP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xml:space="preserve">
      справка о подготовке спортсменов тренером-преподавателем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исполнительного органа по физической культуре и спорту;</w:t>
      </w:r>
    </w:p>
    <w:p>
      <w:pPr>
        <w:spacing w:after="0"/>
        <w:ind w:left="0"/>
        <w:jc w:val="both"/>
      </w:pPr>
      <w:r>
        <w:rPr>
          <w:rFonts w:ascii="Times New Roman"/>
          <w:b w:val="false"/>
          <w:i w:val="false"/>
          <w:color w:val="000000"/>
          <w:sz w:val="28"/>
        </w:rPr>
        <w:t>
      3) для получения государственной услуги о присвоении (и/или подтверждении) квалификационных категорий: "методист высшего уровня квалификации второй категории", "методист среднего уровня квалификации второй категории":</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копия диплома о профессиональном образовании;</w:t>
      </w:r>
    </w:p>
    <w:p>
      <w:pPr>
        <w:spacing w:after="0"/>
        <w:ind w:left="0"/>
        <w:jc w:val="both"/>
      </w:pP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xml:space="preserve">
      4) для получения государственной услуги о присвоении (и/или подтверждении) квалификационной категории "инструктор-спортсмен высшего уровня квалификации второй категории": </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копия диплома об образовании;</w:t>
      </w:r>
    </w:p>
    <w:p>
      <w:pPr>
        <w:spacing w:after="0"/>
        <w:ind w:left="0"/>
        <w:jc w:val="both"/>
      </w:pPr>
      <w:r>
        <w:rPr>
          <w:rFonts w:ascii="Times New Roman"/>
          <w:b w:val="false"/>
          <w:i w:val="false"/>
          <w:color w:val="000000"/>
          <w:sz w:val="28"/>
        </w:rPr>
        <w:t>
      копия трудовой книжки или трудового договора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p>
    <w:p>
      <w:pPr>
        <w:spacing w:after="0"/>
        <w:ind w:left="0"/>
        <w:jc w:val="both"/>
      </w:pPr>
      <w:r>
        <w:rPr>
          <w:rFonts w:ascii="Times New Roman"/>
          <w:b w:val="false"/>
          <w:i w:val="false"/>
          <w:color w:val="000000"/>
          <w:sz w:val="28"/>
        </w:rPr>
        <w:t>
      5) для получения государственной услуги о присвоении квалификационной категории "судья по спорту":</w:t>
      </w:r>
    </w:p>
    <w:p>
      <w:pPr>
        <w:spacing w:after="0"/>
        <w:ind w:left="0"/>
        <w:jc w:val="both"/>
      </w:pPr>
      <w:r>
        <w:rPr>
          <w:rFonts w:ascii="Times New Roman"/>
          <w:b w:val="false"/>
          <w:i w:val="false"/>
          <w:color w:val="000000"/>
          <w:sz w:val="28"/>
        </w:rPr>
        <w:t>
      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p>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справка о судействе или копии протоколов соревнований, удостоверяющие судейство услугополучателя.</w:t>
      </w:r>
    </w:p>
    <w:p>
      <w:pPr>
        <w:spacing w:after="0"/>
        <w:ind w:left="0"/>
        <w:jc w:val="both"/>
      </w:pPr>
      <w:r>
        <w:rPr>
          <w:rFonts w:ascii="Times New Roman"/>
          <w:b w:val="false"/>
          <w:i w:val="false"/>
          <w:color w:val="000000"/>
          <w:sz w:val="28"/>
        </w:rPr>
        <w:t>
      Сведения документа, удостоверяющего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приеме документов работник Государственной корпорации выдает расписку о приеме соответствующих документов.</w:t>
      </w:r>
    </w:p>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при предъявлении документа, удостоверяющего личность (либо его представителя по нотариально засвидетельствованной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пп. 1) пункта 9 внесено изменение в текст на казахском языке, текст на русском языке не меняется в соответствии с приказом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226"/>
    <w:p>
      <w:pPr>
        <w:spacing w:after="0"/>
        <w:ind w:left="0"/>
        <w:jc w:val="both"/>
      </w:pPr>
      <w:r>
        <w:rPr>
          <w:rFonts w:ascii="Times New Roman"/>
          <w:b w:val="false"/>
          <w:i w:val="false"/>
          <w:color w:val="000000"/>
          <w:sz w:val="28"/>
        </w:rPr>
        <w:t>
      9-1. Основаниями для отказа в оказании государственной услуги являются:</w:t>
      </w:r>
    </w:p>
    <w:bookmarkEnd w:id="22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за № 9675)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28 октября 2014 года № 56 "Об утверждении Норм и требований для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за № 9902);</w:t>
      </w:r>
    </w:p>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Министра культуры и спорта РК от 17.06.2016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9" w:id="227"/>
    <w:p>
      <w:pPr>
        <w:spacing w:after="0"/>
        <w:ind w:left="0"/>
        <w:jc w:val="both"/>
      </w:pPr>
      <w:r>
        <w:rPr>
          <w:rFonts w:ascii="Times New Roman"/>
          <w:b w:val="false"/>
          <w:i w:val="false"/>
          <w:color w:val="000000"/>
          <w:sz w:val="28"/>
        </w:rPr>
        <w:t xml:space="preserve">
       10.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w:t>
      </w:r>
    </w:p>
    <w:bookmarkEnd w:id="227"/>
    <w:bookmarkStart w:name="z150" w:id="22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228"/>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 w:id="229"/>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229"/>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соответствующего местного исполнительного органа области, города республиканского значения, столицы или в виде видеообращения в Государственную корпорацию, а также посредством портала.</w:t>
      </w:r>
    </w:p>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либо соответствующего местного исполнительного органа области, города республиканского значения, столицы.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p>
      <w:pPr>
        <w:spacing w:after="0"/>
        <w:ind w:left="0"/>
        <w:jc w:val="both"/>
      </w:pPr>
      <w:r>
        <w:rPr>
          <w:rFonts w:ascii="Times New Roman"/>
          <w:b w:val="false"/>
          <w:i w:val="false"/>
          <w:color w:val="000000"/>
          <w:sz w:val="28"/>
        </w:rPr>
        <w:t>
      В жалобе:</w:t>
      </w:r>
    </w:p>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индивидуальный идентификационный номер (при наличии), почтовый адрес и подпись;</w:t>
      </w:r>
    </w:p>
    <w:p>
      <w:pPr>
        <w:spacing w:after="0"/>
        <w:ind w:left="0"/>
        <w:jc w:val="both"/>
      </w:pPr>
      <w:r>
        <w:rPr>
          <w:rFonts w:ascii="Times New Roman"/>
          <w:b w:val="false"/>
          <w:i w:val="false"/>
          <w:color w:val="000000"/>
          <w:sz w:val="28"/>
        </w:rPr>
        <w:t>
      2) юридического лица – его наименование, почтовый адрес, бизнес-идентификационный номер, исходящий номер и дата.</w:t>
      </w:r>
    </w:p>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www.gov4c.kz.</w:t>
      </w:r>
    </w:p>
    <w:bookmarkStart w:name="z229" w:id="230"/>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30"/>
    <w:p>
      <w:pPr>
        <w:spacing w:after="0"/>
        <w:ind w:left="0"/>
        <w:jc w:val="both"/>
      </w:pPr>
      <w:r>
        <w:rPr>
          <w:rFonts w:ascii="Times New Roman"/>
          <w:b w:val="false"/>
          <w:i w:val="false"/>
          <w:color w:val="000000"/>
          <w:sz w:val="28"/>
        </w:rPr>
        <w:t>
      Жалоба услугополучателя, поступившая в адрес услугодателя либо соответствующего местного исполнительного органа области, города республиканского значения, столицы или Государственной корпорации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 или Государственной корпорации.</w:t>
      </w:r>
    </w:p>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культуры и спорта РК от 25.12.2018 </w:t>
      </w:r>
      <w:r>
        <w:rPr>
          <w:rFonts w:ascii="Times New Roman"/>
          <w:b w:val="false"/>
          <w:i w:val="false"/>
          <w:color w:val="00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231"/>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231"/>
    <w:bookmarkStart w:name="z153" w:id="23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232"/>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4" w:id="2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5" w:id="234"/>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bookmarkEnd w:id="234"/>
    <w:bookmarkStart w:name="z156" w:id="235"/>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235"/>
    <w:bookmarkStart w:name="z157" w:id="2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8" w:id="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культуры и спорта РК от 03.07.2017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разрядов:</w:t>
            </w:r>
            <w:r>
              <w:br/>
            </w:r>
            <w:r>
              <w:rPr>
                <w:rFonts w:ascii="Times New Roman"/>
                <w:b w:val="false"/>
                <w:i w:val="false"/>
                <w:color w:val="000000"/>
                <w:sz w:val="20"/>
              </w:rPr>
              <w:t>спортсмен 2 разряда, спортсмен 3</w:t>
            </w:r>
            <w:r>
              <w:br/>
            </w:r>
            <w:r>
              <w:rPr>
                <w:rFonts w:ascii="Times New Roman"/>
                <w:b w:val="false"/>
                <w:i w:val="false"/>
                <w:color w:val="000000"/>
                <w:sz w:val="20"/>
              </w:rPr>
              <w:t>разряда, спортсмен 1 юношеского</w:t>
            </w:r>
            <w:r>
              <w:br/>
            </w:r>
            <w:r>
              <w:rPr>
                <w:rFonts w:ascii="Times New Roman"/>
                <w:b w:val="false"/>
                <w:i w:val="false"/>
                <w:color w:val="000000"/>
                <w:sz w:val="20"/>
              </w:rPr>
              <w:t>разряда, спортсмен 2 юношеского</w:t>
            </w:r>
            <w:r>
              <w:br/>
            </w:r>
            <w:r>
              <w:rPr>
                <w:rFonts w:ascii="Times New Roman"/>
                <w:b w:val="false"/>
                <w:i w:val="false"/>
                <w:color w:val="000000"/>
                <w:sz w:val="20"/>
              </w:rPr>
              <w:t>разряда спортсмен 3 юношеского</w:t>
            </w:r>
            <w:r>
              <w:br/>
            </w:r>
            <w:r>
              <w:rPr>
                <w:rFonts w:ascii="Times New Roman"/>
                <w:b w:val="false"/>
                <w:i w:val="false"/>
                <w:color w:val="000000"/>
                <w:sz w:val="20"/>
              </w:rPr>
              <w:t>разряда и квалификационных категорий</w:t>
            </w:r>
            <w:r>
              <w:br/>
            </w:r>
            <w:r>
              <w:rPr>
                <w:rFonts w:ascii="Times New Roman"/>
                <w:b w:val="false"/>
                <w:i w:val="false"/>
                <w:color w:val="000000"/>
                <w:sz w:val="20"/>
              </w:rPr>
              <w:t>тренер высшего уровня квалификации</w:t>
            </w:r>
            <w:r>
              <w:br/>
            </w:r>
            <w:r>
              <w:rPr>
                <w:rFonts w:ascii="Times New Roman"/>
                <w:b w:val="false"/>
                <w:i w:val="false"/>
                <w:color w:val="000000"/>
                <w:sz w:val="20"/>
              </w:rPr>
              <w:t>второй категории, тренер среднего</w:t>
            </w:r>
            <w:r>
              <w:br/>
            </w:r>
            <w:r>
              <w:rPr>
                <w:rFonts w:ascii="Times New Roman"/>
                <w:b w:val="false"/>
                <w:i w:val="false"/>
                <w:color w:val="000000"/>
                <w:sz w:val="20"/>
              </w:rPr>
              <w:t>уровня квалификации второй категории,</w:t>
            </w:r>
            <w:r>
              <w:br/>
            </w:r>
            <w:r>
              <w:rPr>
                <w:rFonts w:ascii="Times New Roman"/>
                <w:b w:val="false"/>
                <w:i w:val="false"/>
                <w:color w:val="000000"/>
                <w:sz w:val="20"/>
              </w:rPr>
              <w:t>методист высшего уровня квалификации</w:t>
            </w:r>
            <w:r>
              <w:br/>
            </w:r>
            <w:r>
              <w:rPr>
                <w:rFonts w:ascii="Times New Roman"/>
                <w:b w:val="false"/>
                <w:i w:val="false"/>
                <w:color w:val="000000"/>
                <w:sz w:val="20"/>
              </w:rPr>
              <w:t>второй категории, методист среднего</w:t>
            </w:r>
            <w:r>
              <w:br/>
            </w:r>
            <w:r>
              <w:rPr>
                <w:rFonts w:ascii="Times New Roman"/>
                <w:b w:val="false"/>
                <w:i w:val="false"/>
                <w:color w:val="000000"/>
                <w:sz w:val="20"/>
              </w:rPr>
              <w:t>уровня квалификации второй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спортивный судья"</w:t>
            </w:r>
          </w:p>
        </w:tc>
      </w:tr>
    </w:tbl>
    <w:p>
      <w:pPr>
        <w:spacing w:after="0"/>
        <w:ind w:left="0"/>
        <w:jc w:val="both"/>
      </w:pPr>
      <w:r>
        <w:rPr>
          <w:rFonts w:ascii="Times New Roman"/>
          <w:b w:val="false"/>
          <w:i w:val="false"/>
          <w:color w:val="ff0000"/>
          <w:sz w:val="28"/>
        </w:rPr>
        <w:t xml:space="preserve">
      Сноска. В приложение 1 внесено изменение в текст на казахском языке, текст на русском языке не меняется в соответствии с приказом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Председателю квалификационной</w:t>
      </w:r>
    </w:p>
    <w:p>
      <w:pPr>
        <w:spacing w:after="0"/>
        <w:ind w:left="0"/>
        <w:jc w:val="both"/>
      </w:pPr>
      <w:r>
        <w:rPr>
          <w:rFonts w:ascii="Times New Roman"/>
          <w:b w:val="false"/>
          <w:i w:val="false"/>
          <w:color w:val="000000"/>
          <w:sz w:val="28"/>
        </w:rPr>
        <w:t>
      комиссии 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в области физической культуры и спорта)</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(для тренера, инструктора-спортсмена, спортивного судьи</w:t>
      </w:r>
    </w:p>
    <w:p>
      <w:pPr>
        <w:spacing w:after="0"/>
        <w:ind w:left="0"/>
        <w:jc w:val="both"/>
      </w:pPr>
      <w:r>
        <w:rPr>
          <w:rFonts w:ascii="Times New Roman"/>
          <w:b w:val="false"/>
          <w:i w:val="false"/>
          <w:color w:val="000000"/>
          <w:sz w:val="28"/>
        </w:rPr>
        <w:t>
      указать вид спорта, для методиста – наименование</w:t>
      </w:r>
    </w:p>
    <w:p>
      <w:pPr>
        <w:spacing w:after="0"/>
        <w:ind w:left="0"/>
        <w:jc w:val="both"/>
      </w:pPr>
      <w:r>
        <w:rPr>
          <w:rFonts w:ascii="Times New Roman"/>
          <w:b w:val="false"/>
          <w:i w:val="false"/>
          <w:color w:val="000000"/>
          <w:sz w:val="28"/>
        </w:rPr>
        <w:t>
      спортивной организации)</w:t>
      </w:r>
    </w:p>
    <w:p>
      <w:pPr>
        <w:spacing w:after="0"/>
        <w:ind w:left="0"/>
        <w:jc w:val="both"/>
      </w:pPr>
      <w:r>
        <w:rPr>
          <w:rFonts w:ascii="Times New Roman"/>
          <w:b w:val="false"/>
          <w:i w:val="false"/>
          <w:color w:val="000000"/>
          <w:sz w:val="28"/>
        </w:rPr>
        <w:t>
      Я, _________________________________________________________</w:t>
      </w:r>
    </w:p>
    <w:p>
      <w:pPr>
        <w:spacing w:after="0"/>
        <w:ind w:left="0"/>
        <w:jc w:val="both"/>
      </w:pPr>
      <w:r>
        <w:rPr>
          <w:rFonts w:ascii="Times New Roman"/>
          <w:b w:val="false"/>
          <w:i w:val="false"/>
          <w:color w:val="000000"/>
          <w:sz w:val="28"/>
        </w:rPr>
        <w:t>
      спортивное звание ________________</w:t>
      </w:r>
    </w:p>
    <w:p>
      <w:pPr>
        <w:spacing w:after="0"/>
        <w:ind w:left="0"/>
        <w:jc w:val="both"/>
      </w:pPr>
      <w:r>
        <w:rPr>
          <w:rFonts w:ascii="Times New Roman"/>
          <w:b w:val="false"/>
          <w:i w:val="false"/>
          <w:color w:val="000000"/>
          <w:sz w:val="28"/>
        </w:rPr>
        <w:t>
      место работы, занимаемая должность ____________________________</w:t>
      </w:r>
    </w:p>
    <w:p>
      <w:pPr>
        <w:spacing w:after="0"/>
        <w:ind w:left="0"/>
        <w:jc w:val="both"/>
      </w:pPr>
      <w:r>
        <w:rPr>
          <w:rFonts w:ascii="Times New Roman"/>
          <w:b w:val="false"/>
          <w:i w:val="false"/>
          <w:color w:val="000000"/>
          <w:sz w:val="28"/>
        </w:rPr>
        <w:t>
      стаж тренерско-преподавательской работы _______________________</w:t>
      </w:r>
    </w:p>
    <w:p>
      <w:pPr>
        <w:spacing w:after="0"/>
        <w:ind w:left="0"/>
        <w:jc w:val="both"/>
      </w:pPr>
      <w:r>
        <w:rPr>
          <w:rFonts w:ascii="Times New Roman"/>
          <w:b w:val="false"/>
          <w:i w:val="false"/>
          <w:color w:val="000000"/>
          <w:sz w:val="28"/>
        </w:rPr>
        <w:t>
      домашний адрес: ______________________________________________.</w:t>
      </w:r>
    </w:p>
    <w:p>
      <w:pPr>
        <w:spacing w:after="0"/>
        <w:ind w:left="0"/>
        <w:jc w:val="both"/>
      </w:pPr>
      <w:r>
        <w:rPr>
          <w:rFonts w:ascii="Times New Roman"/>
          <w:b w:val="false"/>
          <w:i w:val="false"/>
          <w:color w:val="000000"/>
          <w:sz w:val="28"/>
        </w:rPr>
        <w:t>
      Прошу рассмотреть вопрос присвоения мне ______________________.</w:t>
      </w:r>
    </w:p>
    <w:p>
      <w:pPr>
        <w:spacing w:after="0"/>
        <w:ind w:left="0"/>
        <w:jc w:val="both"/>
      </w:pPr>
      <w:r>
        <w:rPr>
          <w:rFonts w:ascii="Times New Roman"/>
          <w:b w:val="false"/>
          <w:i w:val="false"/>
          <w:color w:val="000000"/>
          <w:sz w:val="28"/>
        </w:rPr>
        <w:t>
      Основанием для присвоения квалификационной категории считаю</w:t>
      </w:r>
    </w:p>
    <w:p>
      <w:pPr>
        <w:spacing w:after="0"/>
        <w:ind w:left="0"/>
        <w:jc w:val="both"/>
      </w:pPr>
      <w:r>
        <w:rPr>
          <w:rFonts w:ascii="Times New Roman"/>
          <w:b w:val="false"/>
          <w:i w:val="false"/>
          <w:color w:val="000000"/>
          <w:sz w:val="28"/>
        </w:rPr>
        <w:t>
      следующие результаты: ____________________________________________</w:t>
      </w:r>
    </w:p>
    <w:p>
      <w:pPr>
        <w:spacing w:after="0"/>
        <w:ind w:left="0"/>
        <w:jc w:val="both"/>
      </w:pPr>
      <w:r>
        <w:rPr>
          <w:rFonts w:ascii="Times New Roman"/>
          <w:b w:val="false"/>
          <w:i w:val="false"/>
          <w:color w:val="000000"/>
          <w:sz w:val="28"/>
        </w:rPr>
        <w:t>
      с Правилами присвоения квалификационных категорий тренерам,</w:t>
      </w:r>
    </w:p>
    <w:p>
      <w:pPr>
        <w:spacing w:after="0"/>
        <w:ind w:left="0"/>
        <w:jc w:val="both"/>
      </w:pPr>
      <w:r>
        <w:rPr>
          <w:rFonts w:ascii="Times New Roman"/>
          <w:b w:val="false"/>
          <w:i w:val="false"/>
          <w:color w:val="000000"/>
          <w:sz w:val="28"/>
        </w:rPr>
        <w:t>
      методистам, инструкторам-спортсменам и спортивным судьям ознакомлен</w:t>
      </w:r>
    </w:p>
    <w:p>
      <w:pPr>
        <w:spacing w:after="0"/>
        <w:ind w:left="0"/>
        <w:jc w:val="both"/>
      </w:pPr>
      <w:r>
        <w:rPr>
          <w:rFonts w:ascii="Times New Roman"/>
          <w:b w:val="false"/>
          <w:i w:val="false"/>
          <w:color w:val="000000"/>
          <w:sz w:val="28"/>
        </w:rPr>
        <w:t xml:space="preserve">
      (а) __________________ </w:t>
      </w:r>
    </w:p>
    <w:p>
      <w:pPr>
        <w:spacing w:after="0"/>
        <w:ind w:left="0"/>
        <w:jc w:val="both"/>
      </w:pP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"___" __________ 20__ года              _________________</w:t>
      </w:r>
    </w:p>
    <w:p>
      <w:pPr>
        <w:spacing w:after="0"/>
        <w:ind w:left="0"/>
        <w:jc w:val="both"/>
      </w:pPr>
      <w:r>
        <w:rPr>
          <w:rFonts w:ascii="Times New Roman"/>
          <w:b w:val="false"/>
          <w:i w:val="false"/>
          <w:color w:val="000000"/>
          <w:sz w:val="28"/>
        </w:rPr>
        <w:t>
                                                      (личная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разрядов:</w:t>
            </w:r>
            <w:r>
              <w:br/>
            </w:r>
            <w:r>
              <w:rPr>
                <w:rFonts w:ascii="Times New Roman"/>
                <w:b w:val="false"/>
                <w:i w:val="false"/>
                <w:color w:val="000000"/>
                <w:sz w:val="20"/>
              </w:rPr>
              <w:t>спортсмен 2 разряда, спортсмен 3</w:t>
            </w:r>
            <w:r>
              <w:br/>
            </w:r>
            <w:r>
              <w:rPr>
                <w:rFonts w:ascii="Times New Roman"/>
                <w:b w:val="false"/>
                <w:i w:val="false"/>
                <w:color w:val="000000"/>
                <w:sz w:val="20"/>
              </w:rPr>
              <w:t>разряда, спортсмен 1 юношеского</w:t>
            </w:r>
            <w:r>
              <w:br/>
            </w:r>
            <w:r>
              <w:rPr>
                <w:rFonts w:ascii="Times New Roman"/>
                <w:b w:val="false"/>
                <w:i w:val="false"/>
                <w:color w:val="000000"/>
                <w:sz w:val="20"/>
              </w:rPr>
              <w:t>разряда, спортсмен 2 юношеского</w:t>
            </w:r>
            <w:r>
              <w:br/>
            </w:r>
            <w:r>
              <w:rPr>
                <w:rFonts w:ascii="Times New Roman"/>
                <w:b w:val="false"/>
                <w:i w:val="false"/>
                <w:color w:val="000000"/>
                <w:sz w:val="20"/>
              </w:rPr>
              <w:t>разряда спортсмен 3 юношеского</w:t>
            </w:r>
            <w:r>
              <w:br/>
            </w:r>
            <w:r>
              <w:rPr>
                <w:rFonts w:ascii="Times New Roman"/>
                <w:b w:val="false"/>
                <w:i w:val="false"/>
                <w:color w:val="000000"/>
                <w:sz w:val="20"/>
              </w:rPr>
              <w:t>разряда и квалификационных категорий</w:t>
            </w:r>
            <w:r>
              <w:br/>
            </w:r>
            <w:r>
              <w:rPr>
                <w:rFonts w:ascii="Times New Roman"/>
                <w:b w:val="false"/>
                <w:i w:val="false"/>
                <w:color w:val="000000"/>
                <w:sz w:val="20"/>
              </w:rPr>
              <w:t>тренер высшего уровня квалификации</w:t>
            </w:r>
            <w:r>
              <w:br/>
            </w:r>
            <w:r>
              <w:rPr>
                <w:rFonts w:ascii="Times New Roman"/>
                <w:b w:val="false"/>
                <w:i w:val="false"/>
                <w:color w:val="000000"/>
                <w:sz w:val="20"/>
              </w:rPr>
              <w:t>второй категории, тренер среднего</w:t>
            </w:r>
            <w:r>
              <w:br/>
            </w:r>
            <w:r>
              <w:rPr>
                <w:rFonts w:ascii="Times New Roman"/>
                <w:b w:val="false"/>
                <w:i w:val="false"/>
                <w:color w:val="000000"/>
                <w:sz w:val="20"/>
              </w:rPr>
              <w:t>уровня квалификации второй категории,</w:t>
            </w:r>
            <w:r>
              <w:br/>
            </w:r>
            <w:r>
              <w:rPr>
                <w:rFonts w:ascii="Times New Roman"/>
                <w:b w:val="false"/>
                <w:i w:val="false"/>
                <w:color w:val="000000"/>
                <w:sz w:val="20"/>
              </w:rPr>
              <w:t>методист высшего уровня квалификации</w:t>
            </w:r>
            <w:r>
              <w:br/>
            </w:r>
            <w:r>
              <w:rPr>
                <w:rFonts w:ascii="Times New Roman"/>
                <w:b w:val="false"/>
                <w:i w:val="false"/>
                <w:color w:val="000000"/>
                <w:sz w:val="20"/>
              </w:rPr>
              <w:t>второй категории, методист среднего</w:t>
            </w:r>
            <w:r>
              <w:br/>
            </w:r>
            <w:r>
              <w:rPr>
                <w:rFonts w:ascii="Times New Roman"/>
                <w:b w:val="false"/>
                <w:i w:val="false"/>
                <w:color w:val="000000"/>
                <w:sz w:val="20"/>
              </w:rPr>
              <w:t>уровня квалификации второй категории,</w:t>
            </w:r>
            <w:r>
              <w:br/>
            </w:r>
            <w:r>
              <w:rPr>
                <w:rFonts w:ascii="Times New Roman"/>
                <w:b w:val="false"/>
                <w:i w:val="false"/>
                <w:color w:val="000000"/>
                <w:sz w:val="20"/>
              </w:rPr>
              <w:t>инструктор-спортсмен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спортивный судья"</w:t>
            </w:r>
          </w:p>
        </w:tc>
      </w:tr>
    </w:tbl>
    <w:p>
      <w:pPr>
        <w:spacing w:after="0"/>
        <w:ind w:left="0"/>
        <w:jc w:val="both"/>
      </w:pPr>
      <w:r>
        <w:rPr>
          <w:rFonts w:ascii="Times New Roman"/>
          <w:b w:val="false"/>
          <w:i w:val="false"/>
          <w:color w:val="ff0000"/>
          <w:sz w:val="28"/>
        </w:rPr>
        <w:t xml:space="preserve">
      Сноска. В приложение 2 внесено изменение в текст на казахском языке, текст на русском языке не меняется в соответствии с приказом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подготовке спортсменов тренером-преподавателем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4266"/>
        <w:gridCol w:w="836"/>
        <w:gridCol w:w="1480"/>
        <w:gridCol w:w="836"/>
        <w:gridCol w:w="836"/>
        <w:gridCol w:w="2013"/>
        <w:gridCol w:w="837"/>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подготовленного спортсмена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результат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зачислен (передан)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руководителя ___________________</w:t>
      </w:r>
    </w:p>
    <w:p>
      <w:pPr>
        <w:spacing w:after="0"/>
        <w:ind w:left="0"/>
        <w:jc w:val="both"/>
      </w:pPr>
      <w:r>
        <w:rPr>
          <w:rFonts w:ascii="Times New Roman"/>
          <w:b w:val="false"/>
          <w:i w:val="false"/>
          <w:color w:val="000000"/>
          <w:sz w:val="28"/>
        </w:rPr>
        <w:t>
      Место для печати "____"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"Присвоение спортивных разрядов:</w:t>
            </w:r>
            <w:r>
              <w:br/>
            </w:r>
            <w:r>
              <w:rPr>
                <w:rFonts w:ascii="Times New Roman"/>
                <w:b w:val="false"/>
                <w:i w:val="false"/>
                <w:color w:val="000000"/>
                <w:sz w:val="20"/>
              </w:rPr>
              <w:t>спортсмен 2 разряда, спортсмен 3</w:t>
            </w:r>
            <w:r>
              <w:br/>
            </w:r>
            <w:r>
              <w:rPr>
                <w:rFonts w:ascii="Times New Roman"/>
                <w:b w:val="false"/>
                <w:i w:val="false"/>
                <w:color w:val="000000"/>
                <w:sz w:val="20"/>
              </w:rPr>
              <w:t>разряда, спортсмен 1 юношеского</w:t>
            </w:r>
            <w:r>
              <w:br/>
            </w:r>
            <w:r>
              <w:rPr>
                <w:rFonts w:ascii="Times New Roman"/>
                <w:b w:val="false"/>
                <w:i w:val="false"/>
                <w:color w:val="000000"/>
                <w:sz w:val="20"/>
              </w:rPr>
              <w:t>разряда, спортсмен 2 юношеского</w:t>
            </w:r>
            <w:r>
              <w:br/>
            </w:r>
            <w:r>
              <w:rPr>
                <w:rFonts w:ascii="Times New Roman"/>
                <w:b w:val="false"/>
                <w:i w:val="false"/>
                <w:color w:val="000000"/>
                <w:sz w:val="20"/>
              </w:rPr>
              <w:t>разряда, спортсмен 3 юношеского</w:t>
            </w:r>
            <w:r>
              <w:br/>
            </w:r>
            <w:r>
              <w:rPr>
                <w:rFonts w:ascii="Times New Roman"/>
                <w:b w:val="false"/>
                <w:i w:val="false"/>
                <w:color w:val="000000"/>
                <w:sz w:val="20"/>
              </w:rPr>
              <w:t>разряда и квалификационных</w:t>
            </w:r>
            <w:r>
              <w:br/>
            </w:r>
            <w:r>
              <w:rPr>
                <w:rFonts w:ascii="Times New Roman"/>
                <w:b w:val="false"/>
                <w:i w:val="false"/>
                <w:color w:val="000000"/>
                <w:sz w:val="20"/>
              </w:rPr>
              <w:t>категорий тренер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тренер среднего уровня квалификации</w:t>
            </w:r>
            <w:r>
              <w:br/>
            </w:r>
            <w:r>
              <w:rPr>
                <w:rFonts w:ascii="Times New Roman"/>
                <w:b w:val="false"/>
                <w:i w:val="false"/>
                <w:color w:val="000000"/>
                <w:sz w:val="20"/>
              </w:rPr>
              <w:t>второй категории, методист высшего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методист среднего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инструктор-спортсмен высшего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спортивный судья"</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культуры и спорта РК от 17.06.2016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в текст на казахском языке, текст на русском языке не меняется в соответствии с приказом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либо наименование организации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услугополучателя)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(адрес услугополучателя)</w:t>
      </w:r>
    </w:p>
    <w:bookmarkStart w:name="z178" w:id="238"/>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38"/>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"Присвоение спортивных</w:t>
      </w:r>
    </w:p>
    <w:p>
      <w:pPr>
        <w:spacing w:after="0"/>
        <w:ind w:left="0"/>
        <w:jc w:val="both"/>
      </w:pPr>
      <w:r>
        <w:rPr>
          <w:rFonts w:ascii="Times New Roman"/>
          <w:b w:val="false"/>
          <w:i w:val="false"/>
          <w:color w:val="000000"/>
          <w:sz w:val="28"/>
        </w:rPr>
        <w:t>
      разрядов: спортсмен 2 разряда, спортсмен 3 разряда, спортсмен 1</w:t>
      </w:r>
    </w:p>
    <w:p>
      <w:pPr>
        <w:spacing w:after="0"/>
        <w:ind w:left="0"/>
        <w:jc w:val="both"/>
      </w:pPr>
      <w:r>
        <w:rPr>
          <w:rFonts w:ascii="Times New Roman"/>
          <w:b w:val="false"/>
          <w:i w:val="false"/>
          <w:color w:val="000000"/>
          <w:sz w:val="28"/>
        </w:rPr>
        <w:t>
      юношеского разряда, спортсмен 2 юношеского разряда, спортсмен 3</w:t>
      </w:r>
    </w:p>
    <w:p>
      <w:pPr>
        <w:spacing w:after="0"/>
        <w:ind w:left="0"/>
        <w:jc w:val="both"/>
      </w:pPr>
      <w:r>
        <w:rPr>
          <w:rFonts w:ascii="Times New Roman"/>
          <w:b w:val="false"/>
          <w:i w:val="false"/>
          <w:color w:val="000000"/>
          <w:sz w:val="28"/>
        </w:rPr>
        <w:t>
      юношеского разряда и квалификационных категорий тренер высшего уровня</w:t>
      </w:r>
    </w:p>
    <w:p>
      <w:pPr>
        <w:spacing w:after="0"/>
        <w:ind w:left="0"/>
        <w:jc w:val="both"/>
      </w:pPr>
      <w:r>
        <w:rPr>
          <w:rFonts w:ascii="Times New Roman"/>
          <w:b w:val="false"/>
          <w:i w:val="false"/>
          <w:color w:val="000000"/>
          <w:sz w:val="28"/>
        </w:rPr>
        <w:t>
      квалификации второй категории, тренер среднего уровня квалификации</w:t>
      </w:r>
    </w:p>
    <w:p>
      <w:pPr>
        <w:spacing w:after="0"/>
        <w:ind w:left="0"/>
        <w:jc w:val="both"/>
      </w:pPr>
      <w:r>
        <w:rPr>
          <w:rFonts w:ascii="Times New Roman"/>
          <w:b w:val="false"/>
          <w:i w:val="false"/>
          <w:color w:val="000000"/>
          <w:sz w:val="28"/>
        </w:rPr>
        <w:t>
      второй категории, методист высшего уровня квалификации второй</w:t>
      </w:r>
    </w:p>
    <w:p>
      <w:pPr>
        <w:spacing w:after="0"/>
        <w:ind w:left="0"/>
        <w:jc w:val="both"/>
      </w:pPr>
      <w:r>
        <w:rPr>
          <w:rFonts w:ascii="Times New Roman"/>
          <w:b w:val="false"/>
          <w:i w:val="false"/>
          <w:color w:val="000000"/>
          <w:sz w:val="28"/>
        </w:rPr>
        <w:t>
      категории, методист среднего уровня квалификации второй категории,</w:t>
      </w:r>
    </w:p>
    <w:p>
      <w:pPr>
        <w:spacing w:after="0"/>
        <w:ind w:left="0"/>
        <w:jc w:val="both"/>
      </w:pPr>
      <w:r>
        <w:rPr>
          <w:rFonts w:ascii="Times New Roman"/>
          <w:b w:val="false"/>
          <w:i w:val="false"/>
          <w:color w:val="000000"/>
          <w:sz w:val="28"/>
        </w:rPr>
        <w:t>
      инструктор-спортсмен высшего уровня квалификации второй категории,</w:t>
      </w:r>
    </w:p>
    <w:p>
      <w:pPr>
        <w:spacing w:after="0"/>
        <w:ind w:left="0"/>
        <w:jc w:val="both"/>
      </w:pPr>
      <w:r>
        <w:rPr>
          <w:rFonts w:ascii="Times New Roman"/>
          <w:b w:val="false"/>
          <w:i w:val="false"/>
          <w:color w:val="000000"/>
          <w:sz w:val="28"/>
        </w:rPr>
        <w:t>
      спортивный судья" ввиду представления Вами неполного пакета</w:t>
      </w:r>
    </w:p>
    <w:p>
      <w:pPr>
        <w:spacing w:after="0"/>
        <w:ind w:left="0"/>
        <w:jc w:val="both"/>
      </w:pPr>
      <w:r>
        <w:rPr>
          <w:rFonts w:ascii="Times New Roman"/>
          <w:b w:val="false"/>
          <w:i w:val="false"/>
          <w:color w:val="000000"/>
          <w:sz w:val="28"/>
        </w:rPr>
        <w:t>
      документов согласно перечню, предусмотренному стандартом</w:t>
      </w:r>
    </w:p>
    <w:p>
      <w:pPr>
        <w:spacing w:after="0"/>
        <w:ind w:left="0"/>
        <w:jc w:val="both"/>
      </w:pPr>
      <w:r>
        <w:rPr>
          <w:rFonts w:ascii="Times New Roman"/>
          <w:b w:val="false"/>
          <w:i w:val="false"/>
          <w:color w:val="000000"/>
          <w:sz w:val="28"/>
        </w:rPr>
        <w:t>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Работник Государственной корпорации 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Исполнитель: 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__________________________________________________ _________</w:t>
      </w:r>
    </w:p>
    <w:p>
      <w:pPr>
        <w:spacing w:after="0"/>
        <w:ind w:left="0"/>
        <w:jc w:val="both"/>
      </w:pPr>
      <w:r>
        <w:rPr>
          <w:rFonts w:ascii="Times New Roman"/>
          <w:b w:val="false"/>
          <w:i w:val="false"/>
          <w:color w:val="000000"/>
          <w:sz w:val="28"/>
        </w:rPr>
        <w:t>
      (фамилия, имя, отчество (при его наличии) услугополучателя) (подпись)</w:t>
      </w:r>
    </w:p>
    <w:p>
      <w:pPr>
        <w:spacing w:after="0"/>
        <w:ind w:left="0"/>
        <w:jc w:val="both"/>
      </w:pPr>
      <w:r>
        <w:rPr>
          <w:rFonts w:ascii="Times New Roman"/>
          <w:b w:val="false"/>
          <w:i w:val="false"/>
          <w:color w:val="000000"/>
          <w:sz w:val="28"/>
        </w:rPr>
        <w:t>
      "___" _________ 20__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239" w:id="23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"Присвоение статусов "специализированная" спортивным школам</w:t>
      </w:r>
      <w:r>
        <w:br/>
      </w:r>
      <w:r>
        <w:rPr>
          <w:rFonts w:ascii="Times New Roman"/>
          <w:b/>
          <w:i w:val="false"/>
          <w:color w:val="000000"/>
        </w:rPr>
        <w:t>и "специализированное" отделениям спортивных школ"</w:t>
      </w:r>
    </w:p>
    <w:bookmarkEnd w:id="239"/>
    <w:p>
      <w:pPr>
        <w:spacing w:after="0"/>
        <w:ind w:left="0"/>
        <w:jc w:val="both"/>
      </w:pPr>
      <w:r>
        <w:rPr>
          <w:rFonts w:ascii="Times New Roman"/>
          <w:b w:val="false"/>
          <w:i w:val="false"/>
          <w:color w:val="ff0000"/>
          <w:sz w:val="28"/>
        </w:rPr>
        <w:t xml:space="preserve">
      Сноска. Приказ дополнен приложением 7 в соответствии с приказом Министра культуры и спорта РК от 03.07.2017 </w:t>
      </w:r>
      <w:r>
        <w:rPr>
          <w:rFonts w:ascii="Times New Roman"/>
          <w:b w:val="false"/>
          <w:i w:val="false"/>
          <w:color w:val="ff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3" w:id="240"/>
    <w:p>
      <w:pPr>
        <w:spacing w:after="0"/>
        <w:ind w:left="0"/>
        <w:jc w:val="left"/>
      </w:pPr>
      <w:r>
        <w:rPr>
          <w:rFonts w:ascii="Times New Roman"/>
          <w:b/>
          <w:i w:val="false"/>
          <w:color w:val="000000"/>
        </w:rPr>
        <w:t xml:space="preserve"> Глава 1. Общие положения</w:t>
      </w:r>
    </w:p>
    <w:bookmarkEnd w:id="240"/>
    <w:bookmarkStart w:name="z474" w:id="241"/>
    <w:p>
      <w:pPr>
        <w:spacing w:after="0"/>
        <w:ind w:left="0"/>
        <w:jc w:val="both"/>
      </w:pPr>
      <w:r>
        <w:rPr>
          <w:rFonts w:ascii="Times New Roman"/>
          <w:b w:val="false"/>
          <w:i w:val="false"/>
          <w:color w:val="000000"/>
          <w:sz w:val="28"/>
        </w:rPr>
        <w:t>
      1. Государственная услуга "Присвоение статусов "специализированная" спортивным школам и "специализированное" отделениям спортивных школ" (далее – государственная услуга).</w:t>
      </w:r>
    </w:p>
    <w:bookmarkEnd w:id="241"/>
    <w:bookmarkStart w:name="z475" w:id="242"/>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культуры и спорта Республики Казахстан (далее – Министерство). </w:t>
      </w:r>
    </w:p>
    <w:bookmarkEnd w:id="242"/>
    <w:bookmarkStart w:name="z476" w:id="243"/>
    <w:p>
      <w:pPr>
        <w:spacing w:after="0"/>
        <w:ind w:left="0"/>
        <w:jc w:val="both"/>
      </w:pPr>
      <w:r>
        <w:rPr>
          <w:rFonts w:ascii="Times New Roman"/>
          <w:b w:val="false"/>
          <w:i w:val="false"/>
          <w:color w:val="000000"/>
          <w:sz w:val="28"/>
        </w:rPr>
        <w:t xml:space="preserve">
      3. Государственная услуга оказывается соответствующими подразделениями осуществляющие функции в области физической культуры и спорта местного исполнительного органа области, города республиканского значения, столицы (далее – услугодатель). </w:t>
      </w:r>
    </w:p>
    <w:bookmarkEnd w:id="243"/>
    <w:bookmarkStart w:name="z477" w:id="24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244"/>
    <w:bookmarkStart w:name="z478" w:id="245"/>
    <w:p>
      <w:pPr>
        <w:spacing w:after="0"/>
        <w:ind w:left="0"/>
        <w:jc w:val="left"/>
      </w:pPr>
      <w:r>
        <w:rPr>
          <w:rFonts w:ascii="Times New Roman"/>
          <w:b/>
          <w:i w:val="false"/>
          <w:color w:val="000000"/>
        </w:rPr>
        <w:t xml:space="preserve"> Глава 2. Порядок оказания государственной услуги</w:t>
      </w:r>
    </w:p>
    <w:bookmarkEnd w:id="245"/>
    <w:bookmarkStart w:name="z479" w:id="246"/>
    <w:p>
      <w:pPr>
        <w:spacing w:after="0"/>
        <w:ind w:left="0"/>
        <w:jc w:val="both"/>
      </w:pPr>
      <w:r>
        <w:rPr>
          <w:rFonts w:ascii="Times New Roman"/>
          <w:b w:val="false"/>
          <w:i w:val="false"/>
          <w:color w:val="000000"/>
          <w:sz w:val="28"/>
        </w:rPr>
        <w:t>
      4. Срок оказания государственной услуги:</w:t>
      </w:r>
    </w:p>
    <w:bookmarkEnd w:id="246"/>
    <w:bookmarkStart w:name="z480" w:id="247"/>
    <w:p>
      <w:pPr>
        <w:spacing w:after="0"/>
        <w:ind w:left="0"/>
        <w:jc w:val="both"/>
      </w:pPr>
      <w:r>
        <w:rPr>
          <w:rFonts w:ascii="Times New Roman"/>
          <w:b w:val="false"/>
          <w:i w:val="false"/>
          <w:color w:val="000000"/>
          <w:sz w:val="28"/>
        </w:rPr>
        <w:t>
      1) с момента сдачи документов в Государственную корпорацию – 30 (тридцать) календарных дней.</w:t>
      </w:r>
    </w:p>
    <w:bookmarkEnd w:id="247"/>
    <w:bookmarkStart w:name="z481" w:id="248"/>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bookmarkEnd w:id="248"/>
    <w:bookmarkStart w:name="z482" w:id="249"/>
    <w:p>
      <w:pPr>
        <w:spacing w:after="0"/>
        <w:ind w:left="0"/>
        <w:jc w:val="both"/>
      </w:pPr>
      <w:r>
        <w:rPr>
          <w:rFonts w:ascii="Times New Roman"/>
          <w:b w:val="false"/>
          <w:i w:val="false"/>
          <w:color w:val="000000"/>
          <w:sz w:val="28"/>
        </w:rPr>
        <w:t xml:space="preserve">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bookmarkEnd w:id="249"/>
    <w:bookmarkStart w:name="z483" w:id="250"/>
    <w:p>
      <w:pPr>
        <w:spacing w:after="0"/>
        <w:ind w:left="0"/>
        <w:jc w:val="both"/>
      </w:pPr>
      <w:r>
        <w:rPr>
          <w:rFonts w:ascii="Times New Roman"/>
          <w:b w:val="false"/>
          <w:i w:val="false"/>
          <w:color w:val="000000"/>
          <w:sz w:val="28"/>
        </w:rPr>
        <w:t>
      2) максимально допустимое время ожидания для сдачи документов в Государственную корпорацию – 15 (пятнадцать) минут;</w:t>
      </w:r>
    </w:p>
    <w:bookmarkEnd w:id="250"/>
    <w:bookmarkStart w:name="z484" w:id="251"/>
    <w:p>
      <w:pPr>
        <w:spacing w:after="0"/>
        <w:ind w:left="0"/>
        <w:jc w:val="both"/>
      </w:pPr>
      <w:r>
        <w:rPr>
          <w:rFonts w:ascii="Times New Roman"/>
          <w:b w:val="false"/>
          <w:i w:val="false"/>
          <w:color w:val="000000"/>
          <w:sz w:val="28"/>
        </w:rPr>
        <w:t>
      3) максимально допустимое время обслуживания в Государственной корпорации – 15 (пятнадцать) минут.</w:t>
      </w:r>
    </w:p>
    <w:bookmarkEnd w:id="251"/>
    <w:bookmarkStart w:name="z485" w:id="252"/>
    <w:p>
      <w:pPr>
        <w:spacing w:after="0"/>
        <w:ind w:left="0"/>
        <w:jc w:val="both"/>
      </w:pPr>
      <w:r>
        <w:rPr>
          <w:rFonts w:ascii="Times New Roman"/>
          <w:b w:val="false"/>
          <w:i w:val="false"/>
          <w:color w:val="000000"/>
          <w:sz w:val="28"/>
        </w:rPr>
        <w:t>
      5. Форма оказания государственной услуги: бумажная.</w:t>
      </w:r>
    </w:p>
    <w:bookmarkEnd w:id="252"/>
    <w:bookmarkStart w:name="z486" w:id="253"/>
    <w:p>
      <w:pPr>
        <w:spacing w:after="0"/>
        <w:ind w:left="0"/>
        <w:jc w:val="both"/>
      </w:pPr>
      <w:r>
        <w:rPr>
          <w:rFonts w:ascii="Times New Roman"/>
          <w:b w:val="false"/>
          <w:i w:val="false"/>
          <w:color w:val="000000"/>
          <w:sz w:val="28"/>
        </w:rPr>
        <w:t xml:space="preserve">
      6. Результатом государственной услуги является копия решения о присвоении статуса "специализированная" спортивным школам, "специализированное" - отделениям спортивных школ (далее – копия приказа),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253"/>
    <w:bookmarkStart w:name="z487" w:id="25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254"/>
    <w:bookmarkStart w:name="z488" w:id="255"/>
    <w:p>
      <w:pPr>
        <w:spacing w:after="0"/>
        <w:ind w:left="0"/>
        <w:jc w:val="both"/>
      </w:pPr>
      <w:r>
        <w:rPr>
          <w:rFonts w:ascii="Times New Roman"/>
          <w:b w:val="false"/>
          <w:i w:val="false"/>
          <w:color w:val="000000"/>
          <w:sz w:val="28"/>
        </w:rPr>
        <w:t>
      7. Государственная услуга оказывается юридическим лицам (далее – услугополучатель) бесплатно.</w:t>
      </w:r>
    </w:p>
    <w:bookmarkEnd w:id="255"/>
    <w:bookmarkStart w:name="z489" w:id="256"/>
    <w:p>
      <w:pPr>
        <w:spacing w:after="0"/>
        <w:ind w:left="0"/>
        <w:jc w:val="both"/>
      </w:pPr>
      <w:r>
        <w:rPr>
          <w:rFonts w:ascii="Times New Roman"/>
          <w:b w:val="false"/>
          <w:i w:val="false"/>
          <w:color w:val="000000"/>
          <w:sz w:val="28"/>
        </w:rPr>
        <w:t>
      8. График работы:</w:t>
      </w:r>
    </w:p>
    <w:bookmarkEnd w:id="256"/>
    <w:bookmarkStart w:name="z490" w:id="257"/>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257"/>
    <w:bookmarkStart w:name="z491" w:id="258"/>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bookmarkEnd w:id="258"/>
    <w:bookmarkStart w:name="z492" w:id="259"/>
    <w:p>
      <w:pPr>
        <w:spacing w:after="0"/>
        <w:ind w:left="0"/>
        <w:jc w:val="both"/>
      </w:pPr>
      <w:r>
        <w:rPr>
          <w:rFonts w:ascii="Times New Roman"/>
          <w:b w:val="false"/>
          <w:i w:val="false"/>
          <w:color w:val="000000"/>
          <w:sz w:val="28"/>
        </w:rPr>
        <w:t xml:space="preserve">
      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веб-портала "электронного правительства" www.egov.kz (далее – портал). </w:t>
      </w:r>
    </w:p>
    <w:bookmarkEnd w:id="259"/>
    <w:bookmarkStart w:name="z493" w:id="260"/>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в Государственную корпорацию:</w:t>
      </w:r>
    </w:p>
    <w:bookmarkEnd w:id="260"/>
    <w:bookmarkStart w:name="z494" w:id="261"/>
    <w:p>
      <w:pPr>
        <w:spacing w:after="0"/>
        <w:ind w:left="0"/>
        <w:jc w:val="both"/>
      </w:pPr>
      <w:r>
        <w:rPr>
          <w:rFonts w:ascii="Times New Roman"/>
          <w:b w:val="false"/>
          <w:i w:val="false"/>
          <w:color w:val="000000"/>
          <w:sz w:val="28"/>
        </w:rPr>
        <w:t>
      для получения государственной услуги о присвоении статуса "специализированная" спортивным школам:</w:t>
      </w:r>
    </w:p>
    <w:bookmarkEnd w:id="261"/>
    <w:bookmarkStart w:name="z495" w:id="262"/>
    <w:p>
      <w:pPr>
        <w:spacing w:after="0"/>
        <w:ind w:left="0"/>
        <w:jc w:val="both"/>
      </w:pPr>
      <w:r>
        <w:rPr>
          <w:rFonts w:ascii="Times New Roman"/>
          <w:b w:val="false"/>
          <w:i w:val="false"/>
          <w:color w:val="000000"/>
          <w:sz w:val="28"/>
        </w:rPr>
        <w:t>
      1) документ,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bookmarkEnd w:id="262"/>
    <w:bookmarkStart w:name="z496" w:id="263"/>
    <w:p>
      <w:pPr>
        <w:spacing w:after="0"/>
        <w:ind w:left="0"/>
        <w:jc w:val="both"/>
      </w:pPr>
      <w:r>
        <w:rPr>
          <w:rFonts w:ascii="Times New Roman"/>
          <w:b w:val="false"/>
          <w:i w:val="false"/>
          <w:color w:val="000000"/>
          <w:sz w:val="28"/>
        </w:rPr>
        <w:t xml:space="preserve">
      2)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263"/>
    <w:bookmarkStart w:name="z497" w:id="264"/>
    <w:p>
      <w:pPr>
        <w:spacing w:after="0"/>
        <w:ind w:left="0"/>
        <w:jc w:val="both"/>
      </w:pPr>
      <w:r>
        <w:rPr>
          <w:rFonts w:ascii="Times New Roman"/>
          <w:b w:val="false"/>
          <w:i w:val="false"/>
          <w:color w:val="000000"/>
          <w:sz w:val="28"/>
        </w:rPr>
        <w:t>
      3) ходатайство о присвоении статуса "специализированная" спортивным школам, подписанное руководителем спортивной школы, с проставленной печатью спортивной школы;</w:t>
      </w:r>
    </w:p>
    <w:bookmarkEnd w:id="264"/>
    <w:bookmarkStart w:name="z498" w:id="265"/>
    <w:p>
      <w:pPr>
        <w:spacing w:after="0"/>
        <w:ind w:left="0"/>
        <w:jc w:val="both"/>
      </w:pPr>
      <w:r>
        <w:rPr>
          <w:rFonts w:ascii="Times New Roman"/>
          <w:b w:val="false"/>
          <w:i w:val="false"/>
          <w:color w:val="000000"/>
          <w:sz w:val="28"/>
        </w:rPr>
        <w:t>
      4) копия договора аренды спортивного объекта (помещения), заключенного спортивной школой, в котором занимаются спортом учащиеся спортивной школы;</w:t>
      </w:r>
    </w:p>
    <w:bookmarkEnd w:id="265"/>
    <w:bookmarkStart w:name="z499" w:id="266"/>
    <w:p>
      <w:pPr>
        <w:spacing w:after="0"/>
        <w:ind w:left="0"/>
        <w:jc w:val="both"/>
      </w:pPr>
      <w:r>
        <w:rPr>
          <w:rFonts w:ascii="Times New Roman"/>
          <w:b w:val="false"/>
          <w:i w:val="false"/>
          <w:color w:val="000000"/>
          <w:sz w:val="28"/>
        </w:rPr>
        <w:t>
      5)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спортсменов спортивной школы;</w:t>
      </w:r>
    </w:p>
    <w:bookmarkEnd w:id="266"/>
    <w:bookmarkStart w:name="z500" w:id="267"/>
    <w:p>
      <w:pPr>
        <w:spacing w:after="0"/>
        <w:ind w:left="0"/>
        <w:jc w:val="both"/>
      </w:pPr>
      <w:r>
        <w:rPr>
          <w:rFonts w:ascii="Times New Roman"/>
          <w:b w:val="false"/>
          <w:i w:val="false"/>
          <w:color w:val="000000"/>
          <w:sz w:val="28"/>
        </w:rPr>
        <w:t>
      6)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приложением подтверждающих документов;</w:t>
      </w:r>
    </w:p>
    <w:bookmarkEnd w:id="267"/>
    <w:bookmarkStart w:name="z501" w:id="268"/>
    <w:p>
      <w:pPr>
        <w:spacing w:after="0"/>
        <w:ind w:left="0"/>
        <w:jc w:val="both"/>
      </w:pPr>
      <w:r>
        <w:rPr>
          <w:rFonts w:ascii="Times New Roman"/>
          <w:b w:val="false"/>
          <w:i w:val="false"/>
          <w:color w:val="000000"/>
          <w:sz w:val="28"/>
        </w:rPr>
        <w:t>
      7) копии приказов о присвоении статуса "специализированное" отделениям спортивных школ;</w:t>
      </w:r>
    </w:p>
    <w:bookmarkEnd w:id="268"/>
    <w:bookmarkStart w:name="z502" w:id="269"/>
    <w:p>
      <w:pPr>
        <w:spacing w:after="0"/>
        <w:ind w:left="0"/>
        <w:jc w:val="both"/>
      </w:pPr>
      <w:r>
        <w:rPr>
          <w:rFonts w:ascii="Times New Roman"/>
          <w:b w:val="false"/>
          <w:i w:val="false"/>
          <w:color w:val="000000"/>
          <w:sz w:val="28"/>
        </w:rPr>
        <w:t>
      для получения государственной услуги о присвоении статуса "специализированное" отделениям спортивных школ:</w:t>
      </w:r>
    </w:p>
    <w:bookmarkEnd w:id="269"/>
    <w:bookmarkStart w:name="z503" w:id="270"/>
    <w:p>
      <w:pPr>
        <w:spacing w:after="0"/>
        <w:ind w:left="0"/>
        <w:jc w:val="both"/>
      </w:pPr>
      <w:r>
        <w:rPr>
          <w:rFonts w:ascii="Times New Roman"/>
          <w:b w:val="false"/>
          <w:i w:val="false"/>
          <w:color w:val="000000"/>
          <w:sz w:val="28"/>
        </w:rPr>
        <w:t>
      1) документ,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bookmarkEnd w:id="270"/>
    <w:bookmarkStart w:name="z504" w:id="271"/>
    <w:p>
      <w:pPr>
        <w:spacing w:after="0"/>
        <w:ind w:left="0"/>
        <w:jc w:val="both"/>
      </w:pPr>
      <w:r>
        <w:rPr>
          <w:rFonts w:ascii="Times New Roman"/>
          <w:b w:val="false"/>
          <w:i w:val="false"/>
          <w:color w:val="000000"/>
          <w:sz w:val="28"/>
        </w:rPr>
        <w:t xml:space="preserve">
      2)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271"/>
    <w:bookmarkStart w:name="z505" w:id="272"/>
    <w:p>
      <w:pPr>
        <w:spacing w:after="0"/>
        <w:ind w:left="0"/>
        <w:jc w:val="both"/>
      </w:pPr>
      <w:r>
        <w:rPr>
          <w:rFonts w:ascii="Times New Roman"/>
          <w:b w:val="false"/>
          <w:i w:val="false"/>
          <w:color w:val="000000"/>
          <w:sz w:val="28"/>
        </w:rPr>
        <w:t>
      3) ходатайство о присвоении статуса "специализированное" отделениям спортивной школы, подписанное руководителем спортивной школы, с проставленной печатью спортивной школы;</w:t>
      </w:r>
    </w:p>
    <w:bookmarkEnd w:id="272"/>
    <w:bookmarkStart w:name="z506" w:id="273"/>
    <w:p>
      <w:pPr>
        <w:spacing w:after="0"/>
        <w:ind w:left="0"/>
        <w:jc w:val="both"/>
      </w:pPr>
      <w:r>
        <w:rPr>
          <w:rFonts w:ascii="Times New Roman"/>
          <w:b w:val="false"/>
          <w:i w:val="false"/>
          <w:color w:val="000000"/>
          <w:sz w:val="28"/>
        </w:rPr>
        <w:t>
      4) копия договора аренды спортивного объекта (помещения), заключенного спортивной школой, в котором занимаются спортом учащиеся отделения по виду спорта;</w:t>
      </w:r>
    </w:p>
    <w:bookmarkEnd w:id="273"/>
    <w:bookmarkStart w:name="z507" w:id="274"/>
    <w:p>
      <w:pPr>
        <w:spacing w:after="0"/>
        <w:ind w:left="0"/>
        <w:jc w:val="both"/>
      </w:pPr>
      <w:r>
        <w:rPr>
          <w:rFonts w:ascii="Times New Roman"/>
          <w:b w:val="false"/>
          <w:i w:val="false"/>
          <w:color w:val="000000"/>
          <w:sz w:val="28"/>
        </w:rPr>
        <w:t xml:space="preserve">
      5)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учащихся отделения по виду спорта; </w:t>
      </w:r>
    </w:p>
    <w:bookmarkEnd w:id="274"/>
    <w:bookmarkStart w:name="z508" w:id="275"/>
    <w:p>
      <w:pPr>
        <w:spacing w:after="0"/>
        <w:ind w:left="0"/>
        <w:jc w:val="both"/>
      </w:pPr>
      <w:r>
        <w:rPr>
          <w:rFonts w:ascii="Times New Roman"/>
          <w:b w:val="false"/>
          <w:i w:val="false"/>
          <w:color w:val="000000"/>
          <w:sz w:val="28"/>
        </w:rPr>
        <w:t>
      6) списки групп спортивного совершенствования с указанием фамилии, имени, отчества (при наличии) лиц, занимающихся спортом и спортивных званий, утвержденных директором спортивной школы по согласованию с услугодателем;</w:t>
      </w:r>
    </w:p>
    <w:bookmarkEnd w:id="275"/>
    <w:bookmarkStart w:name="z509" w:id="276"/>
    <w:p>
      <w:pPr>
        <w:spacing w:after="0"/>
        <w:ind w:left="0"/>
        <w:jc w:val="both"/>
      </w:pPr>
      <w:r>
        <w:rPr>
          <w:rFonts w:ascii="Times New Roman"/>
          <w:b w:val="false"/>
          <w:i w:val="false"/>
          <w:color w:val="000000"/>
          <w:sz w:val="28"/>
        </w:rPr>
        <w:t>
      7)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приложением подтверждающих документов.</w:t>
      </w:r>
    </w:p>
    <w:bookmarkEnd w:id="276"/>
    <w:bookmarkStart w:name="z510" w:id="277"/>
    <w:p>
      <w:pPr>
        <w:spacing w:after="0"/>
        <w:ind w:left="0"/>
        <w:jc w:val="both"/>
      </w:pPr>
      <w:r>
        <w:rPr>
          <w:rFonts w:ascii="Times New Roman"/>
          <w:b w:val="false"/>
          <w:i w:val="false"/>
          <w:color w:val="000000"/>
          <w:sz w:val="28"/>
        </w:rPr>
        <w:t>
      Сведения документов, удостоверяющих личность услугополучателя, о государственной регистрации (перерегистрации) юридического лица, о зарегистрированных правах (обременениях) на недвижимое имущество и его технических характеристиках, выданных на спортивный объект (помещение), принадлежащего спортивной школе,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77"/>
    <w:bookmarkStart w:name="z511" w:id="278"/>
    <w:p>
      <w:pPr>
        <w:spacing w:after="0"/>
        <w:ind w:left="0"/>
        <w:jc w:val="both"/>
      </w:pPr>
      <w:r>
        <w:rPr>
          <w:rFonts w:ascii="Times New Roman"/>
          <w:b w:val="false"/>
          <w:i w:val="false"/>
          <w:color w:val="000000"/>
          <w:sz w:val="28"/>
        </w:rPr>
        <w:t>
      При приеме документов работник Государственной корпорации выдает расписку о приеме соответствующих документов.</w:t>
      </w:r>
    </w:p>
    <w:bookmarkEnd w:id="278"/>
    <w:bookmarkStart w:name="z512" w:id="279"/>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bookmarkEnd w:id="279"/>
    <w:bookmarkStart w:name="z513" w:id="280"/>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80"/>
    <w:bookmarkStart w:name="z514" w:id="281"/>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281"/>
    <w:bookmarkStart w:name="z515" w:id="282"/>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82"/>
    <w:bookmarkStart w:name="z516" w:id="283"/>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установленными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Правил присвоения статусов "специализированная" спортивным школам и "специализированное" отделениям спортивных школ", утвержденных приказом исполняющего обязанности Министра культуры и спорта Республики Казахстан от 9 июня 2015 года № 209,зарегистрированным в Реестре государственной регистрации нормативных правовых актов за № 11642.</w:t>
      </w:r>
    </w:p>
    <w:bookmarkEnd w:id="283"/>
    <w:bookmarkStart w:name="z517" w:id="284"/>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84"/>
    <w:bookmarkStart w:name="z518" w:id="28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285"/>
    <w:bookmarkStart w:name="z519" w:id="286"/>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286"/>
    <w:bookmarkStart w:name="z520" w:id="287"/>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соответствующего местного исполнительного органа области, города республиканского значения, столицы, или в виде видеообращения в Государственную корпорацию, а также посредством портала.</w:t>
      </w:r>
    </w:p>
    <w:bookmarkEnd w:id="287"/>
    <w:bookmarkStart w:name="z521" w:id="28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в канцелярии услугодателя либо соответствующего местного исполнительного органа области, города республиканского значения, столицы.</w:t>
      </w:r>
    </w:p>
    <w:bookmarkEnd w:id="288"/>
    <w:bookmarkStart w:name="z522" w:id="289"/>
    <w:p>
      <w:pPr>
        <w:spacing w:after="0"/>
        <w:ind w:left="0"/>
        <w:jc w:val="both"/>
      </w:pPr>
      <w:r>
        <w:rPr>
          <w:rFonts w:ascii="Times New Roman"/>
          <w:b w:val="false"/>
          <w:i w:val="false"/>
          <w:color w:val="000000"/>
          <w:sz w:val="28"/>
        </w:rPr>
        <w:t xml:space="preserve">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289"/>
    <w:bookmarkStart w:name="z523" w:id="290"/>
    <w:p>
      <w:pPr>
        <w:spacing w:after="0"/>
        <w:ind w:left="0"/>
        <w:jc w:val="both"/>
      </w:pPr>
      <w:r>
        <w:rPr>
          <w:rFonts w:ascii="Times New Roman"/>
          <w:b w:val="false"/>
          <w:i w:val="false"/>
          <w:color w:val="000000"/>
          <w:sz w:val="28"/>
        </w:rPr>
        <w:t>
      В жалобе:</w:t>
      </w:r>
    </w:p>
    <w:bookmarkEnd w:id="290"/>
    <w:bookmarkStart w:name="z524" w:id="291"/>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индивидуальный идентификационный номер (при наличии), почтовый адрес и подпись;</w:t>
      </w:r>
    </w:p>
    <w:bookmarkEnd w:id="291"/>
    <w:bookmarkStart w:name="z525" w:id="292"/>
    <w:p>
      <w:pPr>
        <w:spacing w:after="0"/>
        <w:ind w:left="0"/>
        <w:jc w:val="both"/>
      </w:pPr>
      <w:r>
        <w:rPr>
          <w:rFonts w:ascii="Times New Roman"/>
          <w:b w:val="false"/>
          <w:i w:val="false"/>
          <w:color w:val="000000"/>
          <w:sz w:val="28"/>
        </w:rPr>
        <w:t>
      2) юридического лица – его наименование, почтовый адрес, бизнес-идентификационный номер, исходящий номер и дата.</w:t>
      </w:r>
    </w:p>
    <w:bookmarkEnd w:id="292"/>
    <w:bookmarkStart w:name="z526" w:id="293"/>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Государственной корпорации по адресам и телефонам, указанным на интернет-ресурсе: www.gov4c.kz.</w:t>
      </w:r>
    </w:p>
    <w:bookmarkEnd w:id="293"/>
    <w:bookmarkStart w:name="z527" w:id="294"/>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94"/>
    <w:bookmarkStart w:name="z528" w:id="295"/>
    <w:p>
      <w:pPr>
        <w:spacing w:after="0"/>
        <w:ind w:left="0"/>
        <w:jc w:val="both"/>
      </w:pPr>
      <w:r>
        <w:rPr>
          <w:rFonts w:ascii="Times New Roman"/>
          <w:b w:val="false"/>
          <w:i w:val="false"/>
          <w:color w:val="000000"/>
          <w:sz w:val="28"/>
        </w:rPr>
        <w:t>
      Жалоба услугополучателя, поступившая в адрес услугодателя либо соответствующего местного исполнительного органа области, города республиканского значения, столицы или Государственной корпорации подлежит рассмотрению в течение 5 (пяти) рабочих дней со дня ее регистрации.</w:t>
      </w:r>
    </w:p>
    <w:bookmarkEnd w:id="295"/>
    <w:bookmarkStart w:name="z529" w:id="296"/>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 Государственной корпорации или портала.</w:t>
      </w:r>
    </w:p>
    <w:bookmarkEnd w:id="296"/>
    <w:bookmarkStart w:name="z530" w:id="297"/>
    <w:p>
      <w:pPr>
        <w:spacing w:after="0"/>
        <w:ind w:left="0"/>
        <w:jc w:val="both"/>
      </w:pPr>
      <w:r>
        <w:rPr>
          <w:rFonts w:ascii="Times New Roman"/>
          <w:b w:val="false"/>
          <w:i w:val="false"/>
          <w:color w:val="000000"/>
          <w:sz w:val="28"/>
        </w:rPr>
        <w:t>
      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bookmarkEnd w:id="297"/>
    <w:bookmarkStart w:name="z531" w:id="298"/>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298"/>
    <w:bookmarkStart w:name="z532" w:id="29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99"/>
    <w:bookmarkStart w:name="z533" w:id="30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00"/>
    <w:bookmarkStart w:name="z534" w:id="301"/>
    <w:p>
      <w:pPr>
        <w:spacing w:after="0"/>
        <w:ind w:left="0"/>
        <w:jc w:val="both"/>
      </w:pPr>
      <w:r>
        <w:rPr>
          <w:rFonts w:ascii="Times New Roman"/>
          <w:b w:val="false"/>
          <w:i w:val="false"/>
          <w:color w:val="000000"/>
          <w:sz w:val="28"/>
        </w:rPr>
        <w:t>
      12. В случаях несогласия с результатом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301"/>
    <w:bookmarkStart w:name="z535" w:id="30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через Государственные корпорации</w:t>
      </w:r>
    </w:p>
    <w:bookmarkEnd w:id="302"/>
    <w:bookmarkStart w:name="z536" w:id="303"/>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при обращении услугополучателя через Единый контакт-центр: 1414, 8 800 080 7777.</w:t>
      </w:r>
    </w:p>
    <w:bookmarkEnd w:id="303"/>
    <w:bookmarkStart w:name="z537" w:id="304"/>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bookmarkEnd w:id="304"/>
    <w:bookmarkStart w:name="z538" w:id="30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305"/>
    <w:bookmarkStart w:name="z539" w:id="306"/>
    <w:p>
      <w:pPr>
        <w:spacing w:after="0"/>
        <w:ind w:left="0"/>
        <w:jc w:val="both"/>
      </w:pPr>
      <w:r>
        <w:rPr>
          <w:rFonts w:ascii="Times New Roman"/>
          <w:b w:val="false"/>
          <w:i w:val="false"/>
          <w:color w:val="000000"/>
          <w:sz w:val="28"/>
        </w:rPr>
        <w:t>
      16.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306"/>
    <w:tbl>
      <w:tblPr>
        <w:tblW w:w="0" w:type="auto"/>
        <w:tblCellSpacing w:w="0" w:type="auto"/>
        <w:tblBorders>
          <w:top w:val="none"/>
          <w:left w:val="none"/>
          <w:bottom w:val="none"/>
          <w:right w:val="none"/>
          <w:insideH w:val="none"/>
          <w:insideV w:val="none"/>
        </w:tblBorders>
      </w:tblPr>
      <w:tblGrid>
        <w:gridCol w:w="7780"/>
        <w:gridCol w:w="4846"/>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"Присвоение статусов</w:t>
            </w:r>
            <w:r>
              <w:br/>
            </w:r>
            <w:r>
              <w:rPr>
                <w:rFonts w:ascii="Times New Roman"/>
                <w:b w:val="false"/>
                <w:i w:val="false"/>
                <w:color w:val="000000"/>
                <w:sz w:val="20"/>
              </w:rPr>
              <w:t>"специализированная"</w:t>
            </w:r>
            <w:r>
              <w:br/>
            </w:r>
            <w:r>
              <w:rPr>
                <w:rFonts w:ascii="Times New Roman"/>
                <w:b w:val="false"/>
                <w:i w:val="false"/>
                <w:color w:val="000000"/>
                <w:sz w:val="20"/>
              </w:rPr>
              <w:t>спортивным школам и</w:t>
            </w:r>
            <w:r>
              <w:br/>
            </w:r>
            <w:r>
              <w:rPr>
                <w:rFonts w:ascii="Times New Roman"/>
                <w:b w:val="false"/>
                <w:i w:val="false"/>
                <w:color w:val="000000"/>
                <w:sz w:val="20"/>
              </w:rPr>
              <w:t>"специализированное"</w:t>
            </w:r>
            <w:r>
              <w:br/>
            </w:r>
            <w:r>
              <w:rPr>
                <w:rFonts w:ascii="Times New Roman"/>
                <w:b w:val="false"/>
                <w:i w:val="false"/>
                <w:color w:val="000000"/>
                <w:sz w:val="20"/>
              </w:rPr>
              <w:t>отделениям спортивных школ"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____________________________</w:t>
            </w:r>
            <w:r>
              <w:br/>
            </w:r>
            <w:r>
              <w:rPr>
                <w:rFonts w:ascii="Times New Roman"/>
                <w:b w:val="false"/>
                <w:i w:val="false"/>
                <w:color w:val="000000"/>
                <w:sz w:val="20"/>
              </w:rPr>
              <w:t>(должность, фамилия, имя, отчество</w:t>
            </w:r>
            <w:r>
              <w:br/>
            </w:r>
            <w:r>
              <w:rPr>
                <w:rFonts w:ascii="Times New Roman"/>
                <w:b w:val="false"/>
                <w:i w:val="false"/>
                <w:color w:val="000000"/>
                <w:sz w:val="20"/>
              </w:rPr>
              <w:t>_________________________________</w:t>
            </w:r>
            <w:r>
              <w:br/>
            </w:r>
            <w:r>
              <w:rPr>
                <w:rFonts w:ascii="Times New Roman"/>
                <w:b w:val="false"/>
                <w:i w:val="false"/>
                <w:color w:val="000000"/>
                <w:sz w:val="20"/>
              </w:rPr>
              <w:t>(при наличии) руководителя местного</w:t>
            </w:r>
            <w:r>
              <w:br/>
            </w:r>
            <w:r>
              <w:rPr>
                <w:rFonts w:ascii="Times New Roman"/>
                <w:b w:val="false"/>
                <w:i w:val="false"/>
                <w:color w:val="000000"/>
                <w:sz w:val="20"/>
              </w:rPr>
              <w:t>__________________________________</w:t>
            </w:r>
            <w:r>
              <w:br/>
            </w:r>
            <w:r>
              <w:rPr>
                <w:rFonts w:ascii="Times New Roman"/>
                <w:b w:val="false"/>
                <w:i w:val="false"/>
                <w:color w:val="000000"/>
                <w:sz w:val="20"/>
              </w:rPr>
              <w:t>исполнительного органа области,</w:t>
            </w:r>
            <w:r>
              <w:br/>
            </w:r>
            <w:r>
              <w:rPr>
                <w:rFonts w:ascii="Times New Roman"/>
                <w:b w:val="false"/>
                <w:i w:val="false"/>
                <w:color w:val="000000"/>
                <w:sz w:val="20"/>
              </w:rPr>
              <w:t>__________________________________</w:t>
            </w:r>
            <w:r>
              <w:br/>
            </w:r>
            <w:r>
              <w:rPr>
                <w:rFonts w:ascii="Times New Roman"/>
                <w:b w:val="false"/>
                <w:i w:val="false"/>
                <w:color w:val="000000"/>
                <w:sz w:val="20"/>
              </w:rPr>
              <w:t>города республиканского значения, столицы</w:t>
            </w:r>
            <w:r>
              <w:br/>
            </w:r>
            <w:r>
              <w:rPr>
                <w:rFonts w:ascii="Times New Roman"/>
                <w:b w:val="false"/>
                <w:i w:val="false"/>
                <w:color w:val="000000"/>
                <w:sz w:val="20"/>
              </w:rPr>
              <w:t>___________________________________</w:t>
            </w:r>
            <w:r>
              <w:br/>
            </w:r>
            <w:r>
              <w:rPr>
                <w:rFonts w:ascii="Times New Roman"/>
                <w:b w:val="false"/>
                <w:i w:val="false"/>
                <w:color w:val="000000"/>
                <w:sz w:val="20"/>
              </w:rPr>
              <w:t>в области физической культуры и спорта)</w:t>
            </w:r>
            <w:r>
              <w:br/>
            </w:r>
            <w:r>
              <w:rPr>
                <w:rFonts w:ascii="Times New Roman"/>
                <w:b w:val="false"/>
                <w:i w:val="false"/>
                <w:color w:val="000000"/>
                <w:sz w:val="20"/>
              </w:rPr>
              <w:t>от _______________________________</w:t>
            </w:r>
            <w:r>
              <w:br/>
            </w:r>
            <w:r>
              <w:rPr>
                <w:rFonts w:ascii="Times New Roman"/>
                <w:b w:val="false"/>
                <w:i w:val="false"/>
                <w:color w:val="000000"/>
                <w:sz w:val="20"/>
              </w:rPr>
              <w:t>(фамилия, имя, отчество (при наличии)</w:t>
            </w:r>
            <w:r>
              <w:br/>
            </w:r>
            <w:r>
              <w:rPr>
                <w:rFonts w:ascii="Times New Roman"/>
                <w:b w:val="false"/>
                <w:i w:val="false"/>
                <w:color w:val="000000"/>
                <w:sz w:val="20"/>
              </w:rPr>
              <w:t>____________________________________</w:t>
            </w:r>
            <w:r>
              <w:br/>
            </w:r>
            <w:r>
              <w:rPr>
                <w:rFonts w:ascii="Times New Roman"/>
                <w:b w:val="false"/>
                <w:i w:val="false"/>
                <w:color w:val="000000"/>
                <w:sz w:val="20"/>
              </w:rPr>
              <w:t>руководителя спортивной школы,</w:t>
            </w:r>
            <w:r>
              <w:br/>
            </w:r>
            <w:r>
              <w:rPr>
                <w:rFonts w:ascii="Times New Roman"/>
                <w:b w:val="false"/>
                <w:i w:val="false"/>
                <w:color w:val="000000"/>
                <w:sz w:val="20"/>
              </w:rPr>
              <w:t>____________________________________</w:t>
            </w:r>
            <w:r>
              <w:br/>
            </w:r>
            <w:r>
              <w:rPr>
                <w:rFonts w:ascii="Times New Roman"/>
                <w:b w:val="false"/>
                <w:i w:val="false"/>
                <w:color w:val="000000"/>
                <w:sz w:val="20"/>
              </w:rPr>
              <w:t>либо уполномоченного представителя)</w:t>
            </w:r>
            <w:r>
              <w:br/>
            </w:r>
            <w:r>
              <w:rPr>
                <w:rFonts w:ascii="Times New Roman"/>
                <w:b w:val="false"/>
                <w:i w:val="false"/>
                <w:color w:val="000000"/>
                <w:sz w:val="20"/>
              </w:rPr>
              <w:t>____________________________________</w:t>
            </w:r>
            <w:r>
              <w:br/>
            </w:r>
            <w:r>
              <w:rPr>
                <w:rFonts w:ascii="Times New Roman"/>
                <w:b w:val="false"/>
                <w:i w:val="false"/>
                <w:color w:val="000000"/>
                <w:sz w:val="20"/>
              </w:rPr>
              <w:t>адрес, телефон, электронная почта</w:t>
            </w:r>
          </w:p>
        </w:tc>
      </w:tr>
    </w:tbl>
    <w:bookmarkStart w:name="z543" w:id="307"/>
    <w:p>
      <w:pPr>
        <w:spacing w:after="0"/>
        <w:ind w:left="0"/>
        <w:jc w:val="left"/>
      </w:pPr>
      <w:r>
        <w:rPr>
          <w:rFonts w:ascii="Times New Roman"/>
          <w:b/>
          <w:i w:val="false"/>
          <w:color w:val="000000"/>
        </w:rPr>
        <w:t xml:space="preserve"> Заявление</w:t>
      </w:r>
    </w:p>
    <w:bookmarkEnd w:id="307"/>
    <w:bookmarkStart w:name="z544" w:id="308"/>
    <w:p>
      <w:pPr>
        <w:spacing w:after="0"/>
        <w:ind w:left="0"/>
        <w:jc w:val="both"/>
      </w:pPr>
      <w:r>
        <w:rPr>
          <w:rFonts w:ascii="Times New Roman"/>
          <w:b w:val="false"/>
          <w:i w:val="false"/>
          <w:color w:val="000000"/>
          <w:sz w:val="28"/>
        </w:rPr>
        <w:t>
      Прошу Вас 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p>
    <w:bookmarkEnd w:id="308"/>
    <w:bookmarkStart w:name="z545" w:id="309"/>
    <w:p>
      <w:pPr>
        <w:spacing w:after="0"/>
        <w:ind w:left="0"/>
        <w:jc w:val="both"/>
      </w:pPr>
      <w:r>
        <w:rPr>
          <w:rFonts w:ascii="Times New Roman"/>
          <w:b w:val="false"/>
          <w:i w:val="false"/>
          <w:color w:val="000000"/>
          <w:sz w:val="28"/>
        </w:rPr>
        <w:t xml:space="preserve">
      Согласен на использование сведений, предусмотренных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"Присвоение статусов "специализированная" спортивным школам и "специализированное", утвержденным приказом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 зарегистрированным в Реестре государственной регистрации нормативных правовых актов под № 11276, составляющих охраняемую законом тайну, содержащихся в информационных системах.</w:t>
      </w:r>
    </w:p>
    <w:bookmarkEnd w:id="309"/>
    <w:bookmarkStart w:name="z546" w:id="310"/>
    <w:p>
      <w:pPr>
        <w:spacing w:after="0"/>
        <w:ind w:left="0"/>
        <w:jc w:val="both"/>
      </w:pPr>
      <w:r>
        <w:rPr>
          <w:rFonts w:ascii="Times New Roman"/>
          <w:b w:val="false"/>
          <w:i w:val="false"/>
          <w:color w:val="000000"/>
          <w:sz w:val="28"/>
        </w:rPr>
        <w:t>
      ________________                   _______________________</w:t>
      </w:r>
      <w:r>
        <w:br/>
      </w:r>
      <w:r>
        <w:rPr>
          <w:rFonts w:ascii="Times New Roman"/>
          <w:b w:val="false"/>
          <w:i w:val="false"/>
          <w:color w:val="000000"/>
          <w:sz w:val="28"/>
        </w:rPr>
        <w:t>(подпись)                   (фамилия, имя, отчество (при наличии)</w:t>
      </w:r>
      <w:r>
        <w:br/>
      </w:r>
      <w:r>
        <w:rPr>
          <w:rFonts w:ascii="Times New Roman"/>
          <w:b w:val="false"/>
          <w:i w:val="false"/>
          <w:color w:val="000000"/>
          <w:sz w:val="28"/>
        </w:rPr>
        <w:t>"____" ______________ 20__ года</w:t>
      </w:r>
      <w:r>
        <w:br/>
      </w:r>
      <w:r>
        <w:rPr>
          <w:rFonts w:ascii="Times New Roman"/>
          <w:b w:val="false"/>
          <w:i w:val="false"/>
          <w:color w:val="000000"/>
          <w:sz w:val="28"/>
        </w:rPr>
        <w:t>Дата поступления заявления "____" ____________ 20__ года</w:t>
      </w:r>
      <w:r>
        <w:br/>
      </w:r>
      <w:r>
        <w:rPr>
          <w:rFonts w:ascii="Times New Roman"/>
          <w:b w:val="false"/>
          <w:i w:val="false"/>
          <w:color w:val="000000"/>
          <w:sz w:val="28"/>
        </w:rPr>
        <w:t>_________________________________________________</w:t>
      </w:r>
      <w:r>
        <w:br/>
      </w:r>
      <w:r>
        <w:rPr>
          <w:rFonts w:ascii="Times New Roman"/>
          <w:b w:val="false"/>
          <w:i w:val="false"/>
          <w:color w:val="000000"/>
          <w:sz w:val="28"/>
        </w:rPr>
        <w:t>(подпись, фамилия, имя, отчество (при наличии) лица,</w:t>
      </w:r>
      <w:r>
        <w:br/>
      </w:r>
      <w:r>
        <w:rPr>
          <w:rFonts w:ascii="Times New Roman"/>
          <w:b w:val="false"/>
          <w:i w:val="false"/>
          <w:color w:val="000000"/>
          <w:sz w:val="28"/>
        </w:rPr>
        <w:t xml:space="preserve">             принявшего заявление)</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"Присвоение статусов</w:t>
            </w:r>
            <w:r>
              <w:br/>
            </w:r>
            <w:r>
              <w:rPr>
                <w:rFonts w:ascii="Times New Roman"/>
                <w:b w:val="false"/>
                <w:i w:val="false"/>
                <w:color w:val="000000"/>
                <w:sz w:val="20"/>
              </w:rPr>
              <w:t>"специализированная"</w:t>
            </w:r>
            <w:r>
              <w:br/>
            </w:r>
            <w:r>
              <w:rPr>
                <w:rFonts w:ascii="Times New Roman"/>
                <w:b w:val="false"/>
                <w:i w:val="false"/>
                <w:color w:val="000000"/>
                <w:sz w:val="20"/>
              </w:rPr>
              <w:t>спортивным школам и</w:t>
            </w:r>
            <w:r>
              <w:br/>
            </w:r>
            <w:r>
              <w:rPr>
                <w:rFonts w:ascii="Times New Roman"/>
                <w:b w:val="false"/>
                <w:i w:val="false"/>
                <w:color w:val="000000"/>
                <w:sz w:val="20"/>
              </w:rPr>
              <w:t>"специализированное"</w:t>
            </w:r>
            <w:r>
              <w:br/>
            </w:r>
            <w:r>
              <w:rPr>
                <w:rFonts w:ascii="Times New Roman"/>
                <w:b w:val="false"/>
                <w:i w:val="false"/>
                <w:color w:val="000000"/>
                <w:sz w:val="20"/>
              </w:rPr>
              <w:t>отделениям спортивных школ"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__________________________________</w:t>
            </w:r>
            <w:r>
              <w:br/>
            </w:r>
            <w:r>
              <w:rPr>
                <w:rFonts w:ascii="Times New Roman"/>
                <w:b w:val="false"/>
                <w:i w:val="false"/>
                <w:color w:val="000000"/>
                <w:sz w:val="20"/>
              </w:rPr>
              <w:t>наличии) либо наименование</w:t>
            </w:r>
            <w:r>
              <w:br/>
            </w:r>
            <w:r>
              <w:rPr>
                <w:rFonts w:ascii="Times New Roman"/>
                <w:b w:val="false"/>
                <w:i w:val="false"/>
                <w:color w:val="000000"/>
                <w:sz w:val="20"/>
              </w:rPr>
              <w:t>__________________________________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__________________________________</w:t>
            </w:r>
            <w:r>
              <w:br/>
            </w:r>
            <w:r>
              <w:rPr>
                <w:rFonts w:ascii="Times New Roman"/>
                <w:b w:val="false"/>
                <w:i w:val="false"/>
                <w:color w:val="000000"/>
                <w:sz w:val="20"/>
              </w:rPr>
              <w:t>(адрес услугополучателя)</w:t>
            </w:r>
          </w:p>
        </w:tc>
      </w:tr>
    </w:tbl>
    <w:bookmarkStart w:name="z550" w:id="311"/>
    <w:p>
      <w:pPr>
        <w:spacing w:after="0"/>
        <w:ind w:left="0"/>
        <w:jc w:val="left"/>
      </w:pPr>
      <w:r>
        <w:rPr>
          <w:rFonts w:ascii="Times New Roman"/>
          <w:b/>
          <w:i w:val="false"/>
          <w:color w:val="000000"/>
        </w:rPr>
        <w:t xml:space="preserve"> Расписка об отказе в приеме документов</w:t>
      </w:r>
    </w:p>
    <w:bookmarkEnd w:id="311"/>
    <w:bookmarkStart w:name="z551" w:id="31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"Присвоение статусов "специализированная" спортивным школам и "специализированное" отделениям спортивных школ" ввиду представления Вами неполного пакета документов согласно перечню, предусмотренному стандартом государственной услуги, а именно:</w:t>
      </w:r>
      <w:r>
        <w:br/>
      </w:r>
      <w:r>
        <w:rPr>
          <w:rFonts w:ascii="Times New Roman"/>
          <w:b w:val="false"/>
          <w:i w:val="false"/>
          <w:color w:val="000000"/>
          <w:sz w:val="28"/>
        </w:rPr>
        <w:t>Наименование отсутствующих документов:</w:t>
      </w:r>
      <w:r>
        <w:br/>
      </w:r>
      <w:r>
        <w:rPr>
          <w:rFonts w:ascii="Times New Roman"/>
          <w:b w:val="false"/>
          <w:i w:val="false"/>
          <w:color w:val="000000"/>
          <w:sz w:val="28"/>
        </w:rPr>
        <w:t>1)________________________________________;</w:t>
      </w:r>
      <w:r>
        <w:br/>
      </w:r>
      <w:r>
        <w:rPr>
          <w:rFonts w:ascii="Times New Roman"/>
          <w:b w:val="false"/>
          <w:i w:val="false"/>
          <w:color w:val="000000"/>
          <w:sz w:val="28"/>
        </w:rPr>
        <w:t>2) ________________________________________;</w:t>
      </w:r>
      <w:r>
        <w:br/>
      </w:r>
      <w:r>
        <w:rPr>
          <w:rFonts w:ascii="Times New Roman"/>
          <w:b w:val="false"/>
          <w:i w:val="false"/>
          <w:color w:val="000000"/>
          <w:sz w:val="28"/>
        </w:rPr>
        <w:t>3)….</w:t>
      </w:r>
      <w:r>
        <w:br/>
      </w:r>
      <w:r>
        <w:rPr>
          <w:rFonts w:ascii="Times New Roman"/>
          <w:b w:val="false"/>
          <w:i w:val="false"/>
          <w:color w:val="000000"/>
          <w:sz w:val="28"/>
        </w:rPr>
        <w:t>Настоящая расписка составлена в 2 экземплярах, по одному для каждой стороны.</w:t>
      </w:r>
      <w:r>
        <w:br/>
      </w:r>
      <w:r>
        <w:rPr>
          <w:rFonts w:ascii="Times New Roman"/>
          <w:b w:val="false"/>
          <w:i w:val="false"/>
          <w:color w:val="000000"/>
          <w:sz w:val="28"/>
        </w:rPr>
        <w:t>Работник Государственной корпорации _______________________             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Исполнитель: _________________________________________             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Телефон __________</w:t>
      </w:r>
      <w:r>
        <w:br/>
      </w:r>
      <w:r>
        <w:rPr>
          <w:rFonts w:ascii="Times New Roman"/>
          <w:b w:val="false"/>
          <w:i w:val="false"/>
          <w:color w:val="000000"/>
          <w:sz w:val="28"/>
        </w:rPr>
        <w:t>Получил: ____________________________________________             _________</w:t>
      </w:r>
      <w:r>
        <w:br/>
      </w:r>
      <w:r>
        <w:rPr>
          <w:rFonts w:ascii="Times New Roman"/>
          <w:b w:val="false"/>
          <w:i w:val="false"/>
          <w:color w:val="000000"/>
          <w:sz w:val="28"/>
        </w:rPr>
        <w:t xml:space="preserve">       (фамилия, имя, отчество (при наличии) услугополучателя)       (подпись)</w:t>
      </w:r>
      <w:r>
        <w:br/>
      </w:r>
      <w:r>
        <w:rPr>
          <w:rFonts w:ascii="Times New Roman"/>
          <w:b w:val="false"/>
          <w:i w:val="false"/>
          <w:color w:val="000000"/>
          <w:sz w:val="28"/>
        </w:rPr>
        <w:t>"___" _________ 20__ года</w:t>
      </w:r>
    </w:p>
    <w:bookmarkEnd w:id="3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17 апреля 2015 года № 139</w:t>
            </w:r>
          </w:p>
        </w:tc>
      </w:tr>
    </w:tbl>
    <w:p>
      <w:pPr>
        <w:spacing w:after="0"/>
        <w:ind w:left="0"/>
        <w:jc w:val="left"/>
      </w:pPr>
      <w:r>
        <w:br/>
      </w:r>
      <w:r>
        <w:rPr>
          <w:rFonts w:ascii="Times New Roman"/>
          <w:b w:val="false"/>
          <w:i w:val="false"/>
          <w:color w:val="000000"/>
          <w:sz w:val="28"/>
        </w:rPr>
        <w:t>
</w:t>
      </w:r>
    </w:p>
    <w:bookmarkStart w:name="z291" w:id="31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bookmarkEnd w:id="313"/>
    <w:p>
      <w:pPr>
        <w:spacing w:after="0"/>
        <w:ind w:left="0"/>
        <w:jc w:val="both"/>
      </w:pPr>
      <w:r>
        <w:rPr>
          <w:rFonts w:ascii="Times New Roman"/>
          <w:b w:val="false"/>
          <w:i w:val="false"/>
          <w:color w:val="ff0000"/>
          <w:sz w:val="28"/>
        </w:rPr>
        <w:t xml:space="preserve">
      Сноска. Приказ дополнен приложением 8 в соответствии с приказом Министра культуры и спорта РК от 03.07.2017 </w:t>
      </w:r>
      <w:r>
        <w:rPr>
          <w:rFonts w:ascii="Times New Roman"/>
          <w:b w:val="false"/>
          <w:i w:val="false"/>
          <w:color w:val="ff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приказа Министра культуры и спорта РК от 24.12.2018 </w:t>
      </w:r>
      <w:r>
        <w:rPr>
          <w:rFonts w:ascii="Times New Roman"/>
          <w:b w:val="false"/>
          <w:i w:val="false"/>
          <w:color w:val="ff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5" w:id="314"/>
    <w:p>
      <w:pPr>
        <w:spacing w:after="0"/>
        <w:ind w:left="0"/>
        <w:jc w:val="left"/>
      </w:pPr>
      <w:r>
        <w:rPr>
          <w:rFonts w:ascii="Times New Roman"/>
          <w:b/>
          <w:i w:val="false"/>
          <w:color w:val="000000"/>
        </w:rPr>
        <w:t xml:space="preserve"> Глава 1. Общие положения</w:t>
      </w:r>
    </w:p>
    <w:bookmarkEnd w:id="314"/>
    <w:bookmarkStart w:name="z406" w:id="315"/>
    <w:p>
      <w:pPr>
        <w:spacing w:after="0"/>
        <w:ind w:left="0"/>
        <w:jc w:val="both"/>
      </w:pPr>
      <w:r>
        <w:rPr>
          <w:rFonts w:ascii="Times New Roman"/>
          <w:b w:val="false"/>
          <w:i w:val="false"/>
          <w:color w:val="000000"/>
          <w:sz w:val="28"/>
        </w:rPr>
        <w:t>
      1. Государственная услуга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(далее – государственная услуга).</w:t>
      </w:r>
    </w:p>
    <w:bookmarkEnd w:id="315"/>
    <w:bookmarkStart w:name="z407" w:id="316"/>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культуры и спорта Республики Казахстан (далее – Министерство). </w:t>
      </w:r>
    </w:p>
    <w:bookmarkEnd w:id="316"/>
    <w:bookmarkStart w:name="z408" w:id="317"/>
    <w:p>
      <w:pPr>
        <w:spacing w:after="0"/>
        <w:ind w:left="0"/>
        <w:jc w:val="both"/>
      </w:pPr>
      <w:r>
        <w:rPr>
          <w:rFonts w:ascii="Times New Roman"/>
          <w:b w:val="false"/>
          <w:i w:val="false"/>
          <w:color w:val="000000"/>
          <w:sz w:val="28"/>
        </w:rPr>
        <w:t>
      3. Государственная услуга оказывается Комитетом по делам спорта и физической культуры Министерства (далее – услугодатель).</w:t>
      </w:r>
    </w:p>
    <w:bookmarkEnd w:id="317"/>
    <w:bookmarkStart w:name="z409" w:id="318"/>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318"/>
    <w:bookmarkStart w:name="z410" w:id="319"/>
    <w:p>
      <w:pPr>
        <w:spacing w:after="0"/>
        <w:ind w:left="0"/>
        <w:jc w:val="left"/>
      </w:pPr>
      <w:r>
        <w:rPr>
          <w:rFonts w:ascii="Times New Roman"/>
          <w:b/>
          <w:i w:val="false"/>
          <w:color w:val="000000"/>
        </w:rPr>
        <w:t xml:space="preserve"> Глава 2. Порядок оказания государственной услуги</w:t>
      </w:r>
    </w:p>
    <w:bookmarkEnd w:id="319"/>
    <w:bookmarkStart w:name="z411" w:id="320"/>
    <w:p>
      <w:pPr>
        <w:spacing w:after="0"/>
        <w:ind w:left="0"/>
        <w:jc w:val="both"/>
      </w:pPr>
      <w:r>
        <w:rPr>
          <w:rFonts w:ascii="Times New Roman"/>
          <w:b w:val="false"/>
          <w:i w:val="false"/>
          <w:color w:val="000000"/>
          <w:sz w:val="28"/>
        </w:rPr>
        <w:t>
      4. Срок оказания государственной услуги:</w:t>
      </w:r>
    </w:p>
    <w:bookmarkEnd w:id="320"/>
    <w:bookmarkStart w:name="z412" w:id="321"/>
    <w:p>
      <w:pPr>
        <w:spacing w:after="0"/>
        <w:ind w:left="0"/>
        <w:jc w:val="both"/>
      </w:pPr>
      <w:r>
        <w:rPr>
          <w:rFonts w:ascii="Times New Roman"/>
          <w:b w:val="false"/>
          <w:i w:val="false"/>
          <w:color w:val="000000"/>
          <w:sz w:val="28"/>
        </w:rPr>
        <w:t>
      1) с момента сдачи документов в Государственную корпорацию - 25 (двадцать пять) календарных дней.</w:t>
      </w:r>
    </w:p>
    <w:bookmarkEnd w:id="321"/>
    <w:bookmarkStart w:name="z413" w:id="322"/>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bookmarkEnd w:id="322"/>
    <w:bookmarkStart w:name="z414" w:id="323"/>
    <w:p>
      <w:pPr>
        <w:spacing w:after="0"/>
        <w:ind w:left="0"/>
        <w:jc w:val="both"/>
      </w:pPr>
      <w:r>
        <w:rPr>
          <w:rFonts w:ascii="Times New Roman"/>
          <w:b w:val="false"/>
          <w:i w:val="false"/>
          <w:color w:val="000000"/>
          <w:sz w:val="28"/>
        </w:rPr>
        <w:t xml:space="preserve">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bookmarkEnd w:id="323"/>
    <w:bookmarkStart w:name="z415" w:id="324"/>
    <w:p>
      <w:pPr>
        <w:spacing w:after="0"/>
        <w:ind w:left="0"/>
        <w:jc w:val="both"/>
      </w:pPr>
      <w:r>
        <w:rPr>
          <w:rFonts w:ascii="Times New Roman"/>
          <w:b w:val="false"/>
          <w:i w:val="false"/>
          <w:color w:val="000000"/>
          <w:sz w:val="28"/>
        </w:rPr>
        <w:t>
      2) максимально допустимое время ожидания для сдачи документов в Государственную корпорацию – 15 (пятнадцать) минут;</w:t>
      </w:r>
    </w:p>
    <w:bookmarkEnd w:id="324"/>
    <w:bookmarkStart w:name="z416" w:id="325"/>
    <w:p>
      <w:pPr>
        <w:spacing w:after="0"/>
        <w:ind w:left="0"/>
        <w:jc w:val="both"/>
      </w:pPr>
      <w:r>
        <w:rPr>
          <w:rFonts w:ascii="Times New Roman"/>
          <w:b w:val="false"/>
          <w:i w:val="false"/>
          <w:color w:val="000000"/>
          <w:sz w:val="28"/>
        </w:rPr>
        <w:t>
      3) максимально допустимое время обслуживания в Государственной корпорации – 15 (пятнадцать) минут.</w:t>
      </w:r>
    </w:p>
    <w:bookmarkEnd w:id="325"/>
    <w:bookmarkStart w:name="z417" w:id="326"/>
    <w:p>
      <w:pPr>
        <w:spacing w:after="0"/>
        <w:ind w:left="0"/>
        <w:jc w:val="both"/>
      </w:pPr>
      <w:r>
        <w:rPr>
          <w:rFonts w:ascii="Times New Roman"/>
          <w:b w:val="false"/>
          <w:i w:val="false"/>
          <w:color w:val="000000"/>
          <w:sz w:val="28"/>
        </w:rPr>
        <w:t>
      5. Форма оказания государственной услуги: бумажная.</w:t>
      </w:r>
    </w:p>
    <w:bookmarkEnd w:id="326"/>
    <w:bookmarkStart w:name="z418" w:id="327"/>
    <w:p>
      <w:pPr>
        <w:spacing w:after="0"/>
        <w:ind w:left="0"/>
        <w:jc w:val="both"/>
      </w:pPr>
      <w:r>
        <w:rPr>
          <w:rFonts w:ascii="Times New Roman"/>
          <w:b w:val="false"/>
          <w:i w:val="false"/>
          <w:color w:val="000000"/>
          <w:sz w:val="28"/>
        </w:rPr>
        <w:t xml:space="preserve">
      6. Результатом государственной услуги является уведомление о компенсационной выплате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327"/>
    <w:bookmarkStart w:name="z419" w:id="328"/>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328"/>
    <w:bookmarkStart w:name="z420" w:id="329"/>
    <w:p>
      <w:pPr>
        <w:spacing w:after="0"/>
        <w:ind w:left="0"/>
        <w:jc w:val="both"/>
      </w:pPr>
      <w:r>
        <w:rPr>
          <w:rFonts w:ascii="Times New Roman"/>
          <w:b w:val="false"/>
          <w:i w:val="false"/>
          <w:color w:val="000000"/>
          <w:sz w:val="28"/>
        </w:rPr>
        <w:t>
      7. Государственная услуга оказывается физическому лицу (далее – услугополучатель) бесплатно.</w:t>
      </w:r>
    </w:p>
    <w:bookmarkEnd w:id="329"/>
    <w:bookmarkStart w:name="z421" w:id="330"/>
    <w:p>
      <w:pPr>
        <w:spacing w:after="0"/>
        <w:ind w:left="0"/>
        <w:jc w:val="both"/>
      </w:pPr>
      <w:r>
        <w:rPr>
          <w:rFonts w:ascii="Times New Roman"/>
          <w:b w:val="false"/>
          <w:i w:val="false"/>
          <w:color w:val="000000"/>
          <w:sz w:val="28"/>
        </w:rPr>
        <w:t>
      8. График работы:</w:t>
      </w:r>
    </w:p>
    <w:bookmarkEnd w:id="330"/>
    <w:bookmarkStart w:name="z422" w:id="331"/>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331"/>
    <w:bookmarkStart w:name="z423" w:id="332"/>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bookmarkEnd w:id="332"/>
    <w:bookmarkStart w:name="z424" w:id="333"/>
    <w:p>
      <w:pPr>
        <w:spacing w:after="0"/>
        <w:ind w:left="0"/>
        <w:jc w:val="both"/>
      </w:pPr>
      <w:r>
        <w:rPr>
          <w:rFonts w:ascii="Times New Roman"/>
          <w:b w:val="false"/>
          <w:i w:val="false"/>
          <w:color w:val="000000"/>
          <w:sz w:val="28"/>
        </w:rPr>
        <w:t xml:space="preserve">
      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веб-портала "электронного правительства" www.egov.kz (далее – портал). </w:t>
      </w:r>
    </w:p>
    <w:bookmarkEnd w:id="333"/>
    <w:bookmarkStart w:name="z425" w:id="33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в Государственную корпорацию:</w:t>
      </w:r>
    </w:p>
    <w:bookmarkEnd w:id="334"/>
    <w:bookmarkStart w:name="z426" w:id="335"/>
    <w:p>
      <w:pPr>
        <w:spacing w:after="0"/>
        <w:ind w:left="0"/>
        <w:jc w:val="both"/>
      </w:pPr>
      <w:r>
        <w:rPr>
          <w:rFonts w:ascii="Times New Roman"/>
          <w:b w:val="false"/>
          <w:i w:val="false"/>
          <w:color w:val="000000"/>
          <w:sz w:val="28"/>
        </w:rPr>
        <w:t>
      1) документ, удостоверяющий личность услугополучателя и (или) нотариально засвидетельствованная доверенность – при обращении представителя услугополучателя (для идентификации);</w:t>
      </w:r>
    </w:p>
    <w:bookmarkEnd w:id="335"/>
    <w:bookmarkStart w:name="z427" w:id="336"/>
    <w:p>
      <w:pPr>
        <w:spacing w:after="0"/>
        <w:ind w:left="0"/>
        <w:jc w:val="both"/>
      </w:pPr>
      <w:r>
        <w:rPr>
          <w:rFonts w:ascii="Times New Roman"/>
          <w:b w:val="false"/>
          <w:i w:val="false"/>
          <w:color w:val="000000"/>
          <w:sz w:val="28"/>
        </w:rPr>
        <w:t xml:space="preserve">
      2) заявление для осуществления компенсационных выплат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336"/>
    <w:bookmarkStart w:name="z428" w:id="337"/>
    <w:p>
      <w:pPr>
        <w:spacing w:after="0"/>
        <w:ind w:left="0"/>
        <w:jc w:val="both"/>
      </w:pPr>
      <w:r>
        <w:rPr>
          <w:rFonts w:ascii="Times New Roman"/>
          <w:b w:val="false"/>
          <w:i w:val="false"/>
          <w:color w:val="000000"/>
          <w:sz w:val="28"/>
        </w:rPr>
        <w:t>
      3) документ, подтверждающий участие на соответствующих международных спортивных соревнованиях;</w:t>
      </w:r>
    </w:p>
    <w:bookmarkEnd w:id="337"/>
    <w:bookmarkStart w:name="z429" w:id="338"/>
    <w:p>
      <w:pPr>
        <w:spacing w:after="0"/>
        <w:ind w:left="0"/>
        <w:jc w:val="both"/>
      </w:pPr>
      <w:r>
        <w:rPr>
          <w:rFonts w:ascii="Times New Roman"/>
          <w:b w:val="false"/>
          <w:i w:val="false"/>
          <w:color w:val="000000"/>
          <w:sz w:val="28"/>
        </w:rPr>
        <w:t>
      4) медицинское заключение с указанием диагноза по травме и увечью, полученным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 культуры и спорта Республики Казахстан;</w:t>
      </w:r>
    </w:p>
    <w:bookmarkEnd w:id="338"/>
    <w:bookmarkStart w:name="z430" w:id="339"/>
    <w:p>
      <w:pPr>
        <w:spacing w:after="0"/>
        <w:ind w:left="0"/>
        <w:jc w:val="both"/>
      </w:pPr>
      <w:r>
        <w:rPr>
          <w:rFonts w:ascii="Times New Roman"/>
          <w:b w:val="false"/>
          <w:i w:val="false"/>
          <w:color w:val="000000"/>
          <w:sz w:val="28"/>
        </w:rPr>
        <w:t>
      5) документ, подтверждающий стоимость затрат на лечение и реабилитацию лица, получившего спортивную травму и увечье;</w:t>
      </w:r>
    </w:p>
    <w:bookmarkEnd w:id="339"/>
    <w:bookmarkStart w:name="z431" w:id="340"/>
    <w:p>
      <w:pPr>
        <w:spacing w:after="0"/>
        <w:ind w:left="0"/>
        <w:jc w:val="both"/>
      </w:pPr>
      <w:r>
        <w:rPr>
          <w:rFonts w:ascii="Times New Roman"/>
          <w:b w:val="false"/>
          <w:i w:val="false"/>
          <w:color w:val="000000"/>
          <w:sz w:val="28"/>
        </w:rPr>
        <w:t>
      6) справку о наличии лицевого счета.</w:t>
      </w:r>
    </w:p>
    <w:bookmarkEnd w:id="340"/>
    <w:bookmarkStart w:name="z432" w:id="341"/>
    <w:p>
      <w:pPr>
        <w:spacing w:after="0"/>
        <w:ind w:left="0"/>
        <w:jc w:val="both"/>
      </w:pPr>
      <w:r>
        <w:rPr>
          <w:rFonts w:ascii="Times New Roman"/>
          <w:b w:val="false"/>
          <w:i w:val="false"/>
          <w:color w:val="000000"/>
          <w:sz w:val="28"/>
        </w:rPr>
        <w:t>
      Сведения документов, удостоверяющих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41"/>
    <w:bookmarkStart w:name="z433" w:id="342"/>
    <w:p>
      <w:pPr>
        <w:spacing w:after="0"/>
        <w:ind w:left="0"/>
        <w:jc w:val="both"/>
      </w:pPr>
      <w:r>
        <w:rPr>
          <w:rFonts w:ascii="Times New Roman"/>
          <w:b w:val="false"/>
          <w:i w:val="false"/>
          <w:color w:val="000000"/>
          <w:sz w:val="28"/>
        </w:rPr>
        <w:t>
      При приеме документов работник Государственной корпорации выдает расписку о приеме соответствующих документов.</w:t>
      </w:r>
    </w:p>
    <w:bookmarkEnd w:id="342"/>
    <w:bookmarkStart w:name="z434" w:id="343"/>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услугополучателя (либо его уполномоченного представителя по доверенности).</w:t>
      </w:r>
    </w:p>
    <w:bookmarkEnd w:id="343"/>
    <w:bookmarkStart w:name="z435" w:id="344"/>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результат государственной услуги в Государственную корпорацию для выдачи услугополучателю.</w:t>
      </w:r>
    </w:p>
    <w:bookmarkEnd w:id="344"/>
    <w:bookmarkStart w:name="z436" w:id="345"/>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345"/>
    <w:bookmarkStart w:name="z437" w:id="34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46"/>
    <w:bookmarkStart w:name="z438" w:id="347"/>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пунктом 5</w:t>
      </w:r>
      <w:r>
        <w:rPr>
          <w:rFonts w:ascii="Times New Roman"/>
          <w:b w:val="false"/>
          <w:i w:val="false"/>
          <w:color w:val="000000"/>
          <w:sz w:val="28"/>
        </w:rPr>
        <w:t xml:space="preserve"> Правил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28 июля 2014 года № 292 (зарегистрирован в Реестре государственной регистрации нормативных правовых актов за № 9672).</w:t>
      </w:r>
    </w:p>
    <w:bookmarkEnd w:id="347"/>
    <w:bookmarkStart w:name="z439" w:id="348"/>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348"/>
    <w:bookmarkStart w:name="z440" w:id="34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349"/>
    <w:bookmarkStart w:name="z441" w:id="350"/>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по адресу и номерам телефонов, указанным на интернет-ресурсе услугодателя: www.sport.gov.kz в разделе "Государственные услуги", либо руководству Министерства по адресу: город Астана, Есильский район, проспект Мәңгілік Ел, дом 8, здание "Дом министерств", подъезд № 15, кабинет 263, контактные телефоны: 8 (7172) 740429, 740454.</w:t>
      </w:r>
    </w:p>
    <w:bookmarkEnd w:id="350"/>
    <w:bookmarkStart w:name="z442" w:id="351"/>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Республики Казахстан, либо нарочно через канцелярию услугодателя, Министерства или в виде видеообращения в Государственную корпорацию, а также посредством портала.</w:t>
      </w:r>
    </w:p>
    <w:bookmarkEnd w:id="351"/>
    <w:bookmarkStart w:name="z443" w:id="352"/>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или Министерства.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352"/>
    <w:bookmarkStart w:name="z444" w:id="353"/>
    <w:p>
      <w:pPr>
        <w:spacing w:after="0"/>
        <w:ind w:left="0"/>
        <w:jc w:val="both"/>
      </w:pPr>
      <w:r>
        <w:rPr>
          <w:rFonts w:ascii="Times New Roman"/>
          <w:b w:val="false"/>
          <w:i w:val="false"/>
          <w:color w:val="000000"/>
          <w:sz w:val="28"/>
        </w:rPr>
        <w:t>
      В жалобе:</w:t>
      </w:r>
    </w:p>
    <w:bookmarkEnd w:id="353"/>
    <w:bookmarkStart w:name="z445" w:id="354"/>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индивидуальный идентификационный номер (при наличии), почтовый адрес и подпись;</w:t>
      </w:r>
    </w:p>
    <w:bookmarkEnd w:id="354"/>
    <w:bookmarkStart w:name="z446" w:id="355"/>
    <w:p>
      <w:pPr>
        <w:spacing w:after="0"/>
        <w:ind w:left="0"/>
        <w:jc w:val="both"/>
      </w:pPr>
      <w:r>
        <w:rPr>
          <w:rFonts w:ascii="Times New Roman"/>
          <w:b w:val="false"/>
          <w:i w:val="false"/>
          <w:color w:val="000000"/>
          <w:sz w:val="28"/>
        </w:rPr>
        <w:t>
      2) юридического лица – его наименование, почтовый адрес, бизнес-идентификационный номер, исходящий номер и дата.</w:t>
      </w:r>
    </w:p>
    <w:bookmarkEnd w:id="355"/>
    <w:bookmarkStart w:name="z447" w:id="356"/>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Государственной корпорации по адресам и номерам телефонов, указанным на интернет-ресурсе: www.gov4c.kz.</w:t>
      </w:r>
    </w:p>
    <w:bookmarkEnd w:id="356"/>
    <w:bookmarkStart w:name="z448" w:id="357"/>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57"/>
    <w:bookmarkStart w:name="z449" w:id="358"/>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w:t>
      </w:r>
    </w:p>
    <w:bookmarkEnd w:id="358"/>
    <w:bookmarkStart w:name="z450" w:id="359"/>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 Государственной корпорации или портала.</w:t>
      </w:r>
    </w:p>
    <w:bookmarkEnd w:id="359"/>
    <w:bookmarkStart w:name="z451" w:id="360"/>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360"/>
    <w:bookmarkStart w:name="z452" w:id="361"/>
    <w:p>
      <w:pPr>
        <w:spacing w:after="0"/>
        <w:ind w:left="0"/>
        <w:jc w:val="both"/>
      </w:pPr>
      <w:r>
        <w:rPr>
          <w:rFonts w:ascii="Times New Roman"/>
          <w:b w:val="false"/>
          <w:i w:val="false"/>
          <w:color w:val="000000"/>
          <w:sz w:val="28"/>
        </w:rPr>
        <w:t>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bookmarkEnd w:id="361"/>
    <w:bookmarkStart w:name="z453" w:id="362"/>
    <w:p>
      <w:pPr>
        <w:spacing w:after="0"/>
        <w:ind w:left="0"/>
        <w:jc w:val="both"/>
      </w:pPr>
      <w:r>
        <w:rPr>
          <w:rFonts w:ascii="Times New Roman"/>
          <w:b w:val="false"/>
          <w:i w:val="false"/>
          <w:color w:val="000000"/>
          <w:sz w:val="28"/>
        </w:rPr>
        <w:t>
      Также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w:t>
      </w:r>
    </w:p>
    <w:bookmarkEnd w:id="362"/>
    <w:bookmarkStart w:name="z454" w:id="36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63"/>
    <w:bookmarkStart w:name="z455" w:id="364"/>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через Государственные корпорации</w:t>
      </w:r>
    </w:p>
    <w:bookmarkEnd w:id="364"/>
    <w:bookmarkStart w:name="z456" w:id="365"/>
    <w:p>
      <w:pPr>
        <w:spacing w:after="0"/>
        <w:ind w:left="0"/>
        <w:jc w:val="both"/>
      </w:pPr>
      <w:r>
        <w:rPr>
          <w:rFonts w:ascii="Times New Roman"/>
          <w:b w:val="false"/>
          <w:i w:val="false"/>
          <w:color w:val="000000"/>
          <w:sz w:val="28"/>
        </w:rPr>
        <w:t>
      12.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при обращении услугополучателя через Единый контакт-центр: 1414, 8 800 080 7777.</w:t>
      </w:r>
    </w:p>
    <w:bookmarkEnd w:id="365"/>
    <w:bookmarkStart w:name="z457" w:id="366"/>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www.sport.gov.kz в разделе "Государственные услуги".</w:t>
      </w:r>
    </w:p>
    <w:bookmarkEnd w:id="366"/>
    <w:bookmarkStart w:name="z458" w:id="367"/>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367"/>
    <w:bookmarkStart w:name="z459" w:id="368"/>
    <w:p>
      <w:pPr>
        <w:spacing w:after="0"/>
        <w:ind w:left="0"/>
        <w:jc w:val="both"/>
      </w:pPr>
      <w:r>
        <w:rPr>
          <w:rFonts w:ascii="Times New Roman"/>
          <w:b w:val="false"/>
          <w:i w:val="false"/>
          <w:color w:val="000000"/>
          <w:sz w:val="28"/>
        </w:rPr>
        <w:t>
      15. Информацию о порядке оказания государственной услуги можно получить по телефону услугодателя: 8 (7172) 741100, 741394 либо по телефону Единого контакт-центра: 1414, 8 800 080 7777.</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"Компенсационная</w:t>
            </w:r>
            <w:r>
              <w:br/>
            </w:r>
            <w:r>
              <w:rPr>
                <w:rFonts w:ascii="Times New Roman"/>
                <w:b w:val="false"/>
                <w:i w:val="false"/>
                <w:color w:val="000000"/>
                <w:sz w:val="20"/>
              </w:rPr>
              <w:t>выплата членам</w:t>
            </w:r>
            <w:r>
              <w:br/>
            </w:r>
            <w:r>
              <w:rPr>
                <w:rFonts w:ascii="Times New Roman"/>
                <w:b w:val="false"/>
                <w:i w:val="false"/>
                <w:color w:val="000000"/>
                <w:sz w:val="20"/>
              </w:rPr>
              <w:t>сборных команд Республики</w:t>
            </w:r>
            <w:r>
              <w:br/>
            </w:r>
            <w:r>
              <w:rPr>
                <w:rFonts w:ascii="Times New Roman"/>
                <w:b w:val="false"/>
                <w:i w:val="false"/>
                <w:color w:val="000000"/>
                <w:sz w:val="20"/>
              </w:rPr>
              <w:t>Казахстан по видам спорта</w:t>
            </w:r>
            <w:r>
              <w:br/>
            </w:r>
            <w:r>
              <w:rPr>
                <w:rFonts w:ascii="Times New Roman"/>
                <w:b w:val="false"/>
                <w:i w:val="false"/>
                <w:color w:val="000000"/>
                <w:sz w:val="20"/>
              </w:rPr>
              <w:t>(национальных сборных команд</w:t>
            </w:r>
            <w:r>
              <w:br/>
            </w:r>
            <w:r>
              <w:rPr>
                <w:rFonts w:ascii="Times New Roman"/>
                <w:b w:val="false"/>
                <w:i w:val="false"/>
                <w:color w:val="000000"/>
                <w:sz w:val="20"/>
              </w:rPr>
              <w:t>по видам спорта) при получении</w:t>
            </w:r>
            <w:r>
              <w:br/>
            </w:r>
            <w:r>
              <w:rPr>
                <w:rFonts w:ascii="Times New Roman"/>
                <w:b w:val="false"/>
                <w:i w:val="false"/>
                <w:color w:val="000000"/>
                <w:sz w:val="20"/>
              </w:rPr>
              <w:t>ими спортивных травм и увечий</w:t>
            </w:r>
            <w:r>
              <w:br/>
            </w:r>
            <w:r>
              <w:rPr>
                <w:rFonts w:ascii="Times New Roman"/>
                <w:b w:val="false"/>
                <w:i w:val="false"/>
                <w:color w:val="000000"/>
                <w:sz w:val="20"/>
              </w:rPr>
              <w:t>на международных</w:t>
            </w:r>
            <w:r>
              <w:br/>
            </w:r>
            <w:r>
              <w:rPr>
                <w:rFonts w:ascii="Times New Roman"/>
                <w:b w:val="false"/>
                <w:i w:val="false"/>
                <w:color w:val="000000"/>
                <w:sz w:val="20"/>
              </w:rPr>
              <w:t>спортивных соревнованиях"</w:t>
            </w:r>
          </w:p>
        </w:tc>
      </w:tr>
    </w:tbl>
    <w:bookmarkStart w:name="z461" w:id="369"/>
    <w:p>
      <w:pPr>
        <w:spacing w:after="0"/>
        <w:ind w:left="0"/>
        <w:jc w:val="both"/>
      </w:pPr>
      <w:r>
        <w:rPr>
          <w:rFonts w:ascii="Times New Roman"/>
          <w:b w:val="false"/>
          <w:i w:val="false"/>
          <w:color w:val="000000"/>
          <w:sz w:val="28"/>
        </w:rPr>
        <w:t>
      Форма</w:t>
      </w:r>
    </w:p>
    <w:bookmarkEnd w:id="369"/>
    <w:tbl>
      <w:tblPr>
        <w:tblW w:w="0" w:type="auto"/>
        <w:tblCellSpacing w:w="0" w:type="auto"/>
        <w:tblBorders>
          <w:top w:val="none"/>
          <w:left w:val="none"/>
          <w:bottom w:val="none"/>
          <w:right w:val="none"/>
          <w:insideH w:val="none"/>
          <w:insideV w:val="none"/>
        </w:tblBorders>
      </w:tblPr>
      <w:tblGrid>
        <w:gridCol w:w="7780"/>
        <w:gridCol w:w="47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__________________________________</w:t>
            </w:r>
            <w:r>
              <w:br/>
            </w:r>
            <w:r>
              <w:rPr>
                <w:rFonts w:ascii="Times New Roman"/>
                <w:b w:val="false"/>
                <w:i w:val="false"/>
                <w:color w:val="000000"/>
                <w:sz w:val="20"/>
              </w:rPr>
              <w:t>(должность,</w:t>
            </w:r>
            <w:r>
              <w:br/>
            </w:r>
            <w:r>
              <w:rPr>
                <w:rFonts w:ascii="Times New Roman"/>
                <w:b w:val="false"/>
                <w:i w:val="false"/>
                <w:color w:val="000000"/>
                <w:sz w:val="20"/>
              </w:rPr>
              <w:t>фамилия, имя, отчество (при</w:t>
            </w:r>
            <w:r>
              <w:br/>
            </w:r>
            <w:r>
              <w:rPr>
                <w:rFonts w:ascii="Times New Roman"/>
                <w:b w:val="false"/>
                <w:i w:val="false"/>
                <w:color w:val="000000"/>
                <w:sz w:val="20"/>
              </w:rPr>
              <w:t>__________________________________</w:t>
            </w:r>
            <w:r>
              <w:br/>
            </w:r>
            <w:r>
              <w:rPr>
                <w:rFonts w:ascii="Times New Roman"/>
                <w:b w:val="false"/>
                <w:i w:val="false"/>
                <w:color w:val="000000"/>
                <w:sz w:val="20"/>
              </w:rPr>
              <w:t>наличии) руководителя</w:t>
            </w:r>
            <w:r>
              <w:br/>
            </w:r>
            <w:r>
              <w:rPr>
                <w:rFonts w:ascii="Times New Roman"/>
                <w:b w:val="false"/>
                <w:i w:val="false"/>
                <w:color w:val="000000"/>
                <w:sz w:val="20"/>
              </w:rPr>
              <w:t>уполномоченного органа</w:t>
            </w:r>
            <w:r>
              <w:br/>
            </w:r>
            <w:r>
              <w:rPr>
                <w:rFonts w:ascii="Times New Roman"/>
                <w:b w:val="false"/>
                <w:i w:val="false"/>
                <w:color w:val="000000"/>
                <w:sz w:val="20"/>
              </w:rPr>
              <w:t>___________________________________</w:t>
            </w:r>
            <w:r>
              <w:br/>
            </w:r>
            <w:r>
              <w:rPr>
                <w:rFonts w:ascii="Times New Roman"/>
                <w:b w:val="false"/>
                <w:i w:val="false"/>
                <w:color w:val="000000"/>
                <w:sz w:val="20"/>
              </w:rPr>
              <w:t>в области физической культуры и</w:t>
            </w:r>
            <w:r>
              <w:br/>
            </w:r>
            <w:r>
              <w:rPr>
                <w:rFonts w:ascii="Times New Roman"/>
                <w:b w:val="false"/>
                <w:i w:val="false"/>
                <w:color w:val="000000"/>
                <w:sz w:val="20"/>
              </w:rPr>
              <w:t>спорта)</w:t>
            </w:r>
            <w:r>
              <w:br/>
            </w:r>
            <w:r>
              <w:rPr>
                <w:rFonts w:ascii="Times New Roman"/>
                <w:b w:val="false"/>
                <w:i w:val="false"/>
                <w:color w:val="000000"/>
                <w:sz w:val="20"/>
              </w:rPr>
              <w:t>от</w:t>
            </w:r>
            <w:r>
              <w:br/>
            </w:r>
            <w:r>
              <w:rPr>
                <w:rFonts w:ascii="Times New Roman"/>
                <w:b w:val="false"/>
                <w:i w:val="false"/>
                <w:color w:val="000000"/>
                <w:sz w:val="20"/>
              </w:rPr>
              <w:t>___________________________________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наличии)</w:t>
            </w:r>
            <w:r>
              <w:br/>
            </w:r>
            <w:r>
              <w:rPr>
                <w:rFonts w:ascii="Times New Roman"/>
                <w:b w:val="false"/>
                <w:i w:val="false"/>
                <w:color w:val="000000"/>
                <w:sz w:val="20"/>
              </w:rPr>
              <w:t>___________________________________</w:t>
            </w:r>
            <w:r>
              <w:br/>
            </w:r>
            <w:r>
              <w:rPr>
                <w:rFonts w:ascii="Times New Roman"/>
                <w:b w:val="false"/>
                <w:i w:val="false"/>
                <w:color w:val="000000"/>
                <w:sz w:val="20"/>
              </w:rPr>
              <w:t>спортсмена</w:t>
            </w:r>
            <w:r>
              <w:br/>
            </w:r>
            <w:r>
              <w:rPr>
                <w:rFonts w:ascii="Times New Roman"/>
                <w:b w:val="false"/>
                <w:i w:val="false"/>
                <w:color w:val="000000"/>
                <w:sz w:val="20"/>
              </w:rPr>
              <w:t>___________________________________</w:t>
            </w:r>
            <w:r>
              <w:br/>
            </w:r>
            <w:r>
              <w:rPr>
                <w:rFonts w:ascii="Times New Roman"/>
                <w:b w:val="false"/>
                <w:i w:val="false"/>
                <w:color w:val="000000"/>
                <w:sz w:val="20"/>
              </w:rPr>
              <w:t>адрес и номер телефона</w:t>
            </w:r>
          </w:p>
        </w:tc>
      </w:tr>
    </w:tbl>
    <w:bookmarkStart w:name="z463" w:id="370"/>
    <w:p>
      <w:pPr>
        <w:spacing w:after="0"/>
        <w:ind w:left="0"/>
        <w:jc w:val="left"/>
      </w:pPr>
      <w:r>
        <w:rPr>
          <w:rFonts w:ascii="Times New Roman"/>
          <w:b/>
          <w:i w:val="false"/>
          <w:color w:val="000000"/>
        </w:rPr>
        <w:t xml:space="preserve">                    Заявление для осуществления компенсационных выплат</w:t>
      </w:r>
    </w:p>
    <w:bookmarkEnd w:id="370"/>
    <w:bookmarkStart w:name="z464" w:id="371"/>
    <w:p>
      <w:pPr>
        <w:spacing w:after="0"/>
        <w:ind w:left="0"/>
        <w:jc w:val="both"/>
      </w:pPr>
      <w:r>
        <w:rPr>
          <w:rFonts w:ascii="Times New Roman"/>
          <w:b w:val="false"/>
          <w:i w:val="false"/>
          <w:color w:val="000000"/>
          <w:sz w:val="28"/>
        </w:rPr>
        <w:t>
      Прошу Вас 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w:t>
      </w:r>
    </w:p>
    <w:bookmarkEnd w:id="371"/>
    <w:bookmarkStart w:name="z465" w:id="372"/>
    <w:p>
      <w:pPr>
        <w:spacing w:after="0"/>
        <w:ind w:left="0"/>
        <w:jc w:val="both"/>
      </w:pPr>
      <w:r>
        <w:rPr>
          <w:rFonts w:ascii="Times New Roman"/>
          <w:b w:val="false"/>
          <w:i w:val="false"/>
          <w:color w:val="000000"/>
          <w:sz w:val="28"/>
        </w:rPr>
        <w:t>
      Согласен на использование сведений, предусмотренных стандартом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утвержденным указанным приказом Министра культуры и спорта Республики Казахстан, составляющих охраняемую законом тайну, содержащихся в информационных системах.</w:t>
      </w:r>
    </w:p>
    <w:bookmarkEnd w:id="372"/>
    <w:bookmarkStart w:name="z466" w:id="373"/>
    <w:p>
      <w:pPr>
        <w:spacing w:after="0"/>
        <w:ind w:left="0"/>
        <w:jc w:val="both"/>
      </w:pPr>
      <w:r>
        <w:rPr>
          <w:rFonts w:ascii="Times New Roman"/>
          <w:b w:val="false"/>
          <w:i w:val="false"/>
          <w:color w:val="000000"/>
          <w:sz w:val="28"/>
        </w:rPr>
        <w:t>
      ________________                   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 ______________ 20__ года</w:t>
      </w:r>
      <w:r>
        <w:br/>
      </w:r>
      <w:r>
        <w:rPr>
          <w:rFonts w:ascii="Times New Roman"/>
          <w:b w:val="false"/>
          <w:i w:val="false"/>
          <w:color w:val="000000"/>
          <w:sz w:val="28"/>
        </w:rPr>
        <w:t>Дата поступления заявления "____" ____________ 20__ года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 лица, принявшего заявление)</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"Компенсационная</w:t>
            </w:r>
            <w:r>
              <w:br/>
            </w:r>
            <w:r>
              <w:rPr>
                <w:rFonts w:ascii="Times New Roman"/>
                <w:b w:val="false"/>
                <w:i w:val="false"/>
                <w:color w:val="000000"/>
                <w:sz w:val="20"/>
              </w:rPr>
              <w:t>выплата членам сборных команд</w:t>
            </w:r>
            <w:r>
              <w:br/>
            </w:r>
            <w:r>
              <w:rPr>
                <w:rFonts w:ascii="Times New Roman"/>
                <w:b w:val="false"/>
                <w:i w:val="false"/>
                <w:color w:val="000000"/>
                <w:sz w:val="20"/>
              </w:rPr>
              <w:t>Республики Казахстан по видам</w:t>
            </w:r>
            <w:r>
              <w:br/>
            </w:r>
            <w:r>
              <w:rPr>
                <w:rFonts w:ascii="Times New Roman"/>
                <w:b w:val="false"/>
                <w:i w:val="false"/>
                <w:color w:val="000000"/>
                <w:sz w:val="20"/>
              </w:rPr>
              <w:t>спорта (национальных сборных</w:t>
            </w:r>
            <w:r>
              <w:br/>
            </w:r>
            <w:r>
              <w:rPr>
                <w:rFonts w:ascii="Times New Roman"/>
                <w:b w:val="false"/>
                <w:i w:val="false"/>
                <w:color w:val="000000"/>
                <w:sz w:val="20"/>
              </w:rPr>
              <w:t>команд по видам спорта) при</w:t>
            </w:r>
            <w:r>
              <w:br/>
            </w:r>
            <w:r>
              <w:rPr>
                <w:rFonts w:ascii="Times New Roman"/>
                <w:b w:val="false"/>
                <w:i w:val="false"/>
                <w:color w:val="000000"/>
                <w:sz w:val="20"/>
              </w:rPr>
              <w:t>получении ими спортивных</w:t>
            </w:r>
            <w:r>
              <w:br/>
            </w:r>
            <w:r>
              <w:rPr>
                <w:rFonts w:ascii="Times New Roman"/>
                <w:b w:val="false"/>
                <w:i w:val="false"/>
                <w:color w:val="000000"/>
                <w:sz w:val="20"/>
              </w:rPr>
              <w:t>травм и увечий на</w:t>
            </w:r>
            <w:r>
              <w:br/>
            </w:r>
            <w:r>
              <w:rPr>
                <w:rFonts w:ascii="Times New Roman"/>
                <w:b w:val="false"/>
                <w:i w:val="false"/>
                <w:color w:val="000000"/>
                <w:sz w:val="20"/>
              </w:rPr>
              <w:t>международных спортивных</w:t>
            </w:r>
            <w:r>
              <w:br/>
            </w:r>
            <w:r>
              <w:rPr>
                <w:rFonts w:ascii="Times New Roman"/>
                <w:b w:val="false"/>
                <w:i w:val="false"/>
                <w:color w:val="000000"/>
                <w:sz w:val="20"/>
              </w:rPr>
              <w:t>соревнованиях"</w:t>
            </w:r>
          </w:p>
        </w:tc>
      </w:tr>
    </w:tbl>
    <w:bookmarkStart w:name="z468" w:id="374"/>
    <w:p>
      <w:pPr>
        <w:spacing w:after="0"/>
        <w:ind w:left="0"/>
        <w:jc w:val="both"/>
      </w:pPr>
      <w:r>
        <w:rPr>
          <w:rFonts w:ascii="Times New Roman"/>
          <w:b w:val="false"/>
          <w:i w:val="false"/>
          <w:color w:val="000000"/>
          <w:sz w:val="28"/>
        </w:rPr>
        <w:t>
      Форма</w:t>
      </w:r>
    </w:p>
    <w:bookmarkEnd w:id="374"/>
    <w:tbl>
      <w:tblPr>
        <w:tblW w:w="0" w:type="auto"/>
        <w:tblCellSpacing w:w="0" w:type="auto"/>
        <w:tblBorders>
          <w:top w:val="none"/>
          <w:left w:val="none"/>
          <w:bottom w:val="none"/>
          <w:right w:val="none"/>
          <w:insideH w:val="none"/>
          <w:insideV w:val="none"/>
        </w:tblBorders>
      </w:tblPr>
      <w:tblGrid>
        <w:gridCol w:w="7780"/>
        <w:gridCol w:w="47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__________________________________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___________________________________</w:t>
            </w:r>
            <w:r>
              <w:br/>
            </w:r>
            <w:r>
              <w:rPr>
                <w:rFonts w:ascii="Times New Roman"/>
                <w:b w:val="false"/>
                <w:i w:val="false"/>
                <w:color w:val="000000"/>
                <w:sz w:val="20"/>
              </w:rPr>
              <w:t>(адрес</w:t>
            </w:r>
            <w:r>
              <w:br/>
            </w:r>
            <w:r>
              <w:rPr>
                <w:rFonts w:ascii="Times New Roman"/>
                <w:b w:val="false"/>
                <w:i w:val="false"/>
                <w:color w:val="000000"/>
                <w:sz w:val="20"/>
              </w:rPr>
              <w:t>услугополучателя)</w:t>
            </w:r>
          </w:p>
        </w:tc>
      </w:tr>
    </w:tbl>
    <w:bookmarkStart w:name="z470" w:id="375"/>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375"/>
    <w:bookmarkStart w:name="z471" w:id="37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ввиду представления Вами неполного пакета документов согласно перечню, предусмотренному стандартом государственной услуги, а именно:</w:t>
      </w:r>
    </w:p>
    <w:bookmarkEnd w:id="376"/>
    <w:bookmarkStart w:name="z472" w:id="377"/>
    <w:p>
      <w:pPr>
        <w:spacing w:after="0"/>
        <w:ind w:left="0"/>
        <w:jc w:val="both"/>
      </w:pPr>
      <w:r>
        <w:rPr>
          <w:rFonts w:ascii="Times New Roman"/>
          <w:b w:val="false"/>
          <w:i w:val="false"/>
          <w:color w:val="000000"/>
          <w:sz w:val="28"/>
        </w:rPr>
        <w:t>
      Наименование отсутствующих документов:</w:t>
      </w:r>
      <w:r>
        <w:br/>
      </w:r>
      <w:r>
        <w:rPr>
          <w:rFonts w:ascii="Times New Roman"/>
          <w:b w:val="false"/>
          <w:i w:val="false"/>
          <w:color w:val="000000"/>
          <w:sz w:val="28"/>
        </w:rPr>
        <w:t xml:space="preserve">       1)________________________________________;</w:t>
      </w:r>
      <w:r>
        <w:br/>
      </w:r>
      <w:r>
        <w:rPr>
          <w:rFonts w:ascii="Times New Roman"/>
          <w:b w:val="false"/>
          <w:i w:val="false"/>
          <w:color w:val="000000"/>
          <w:sz w:val="28"/>
        </w:rPr>
        <w:t xml:space="preserve">       2) ________________________________________;</w:t>
      </w:r>
      <w:r>
        <w:br/>
      </w:r>
      <w:r>
        <w:rPr>
          <w:rFonts w:ascii="Times New Roman"/>
          <w:b w:val="false"/>
          <w:i w:val="false"/>
          <w:color w:val="000000"/>
          <w:sz w:val="28"/>
        </w:rPr>
        <w:t xml:space="preserve">       3)….</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Работник Государственной корпорации _______________________       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Исполнитель: _________________________________________             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Телефон __________</w:t>
      </w:r>
      <w:r>
        <w:br/>
      </w:r>
      <w:r>
        <w:rPr>
          <w:rFonts w:ascii="Times New Roman"/>
          <w:b w:val="false"/>
          <w:i w:val="false"/>
          <w:color w:val="000000"/>
          <w:sz w:val="28"/>
        </w:rPr>
        <w:t xml:space="preserve">       Получил: ________________________________________       _________</w:t>
      </w:r>
      <w:r>
        <w:br/>
      </w:r>
      <w:r>
        <w:rPr>
          <w:rFonts w:ascii="Times New Roman"/>
          <w:b w:val="false"/>
          <w:i w:val="false"/>
          <w:color w:val="000000"/>
          <w:sz w:val="28"/>
        </w:rPr>
        <w:t xml:space="preserve">       (фамилия, имя, отчество (при наличии) услугополучателя)       (подпись)</w:t>
      </w:r>
      <w:r>
        <w:br/>
      </w:r>
      <w:r>
        <w:rPr>
          <w:rFonts w:ascii="Times New Roman"/>
          <w:b w:val="false"/>
          <w:i w:val="false"/>
          <w:color w:val="000000"/>
          <w:sz w:val="28"/>
        </w:rPr>
        <w:t xml:space="preserve">       "___" _________ 20__ года</w:t>
      </w:r>
    </w:p>
    <w:bookmarkEnd w:id="3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17 апреля 2015 года</w:t>
            </w:r>
            <w:r>
              <w:br/>
            </w:r>
            <w:r>
              <w:rPr>
                <w:rFonts w:ascii="Times New Roman"/>
                <w:b w:val="false"/>
                <w:i w:val="false"/>
                <w:color w:val="000000"/>
                <w:sz w:val="20"/>
              </w:rPr>
              <w:t>№ 139</w:t>
            </w:r>
          </w:p>
        </w:tc>
      </w:tr>
    </w:tbl>
    <w:bookmarkStart w:name="z350" w:id="37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"Выдача жилища чемпионам и призерам Олимпийских, Паралимпийских и Сурдлимпийских игр" </w:t>
      </w:r>
    </w:p>
    <w:bookmarkEnd w:id="378"/>
    <w:p>
      <w:pPr>
        <w:spacing w:after="0"/>
        <w:ind w:left="0"/>
        <w:jc w:val="both"/>
      </w:pPr>
      <w:r>
        <w:rPr>
          <w:rFonts w:ascii="Times New Roman"/>
          <w:b w:val="false"/>
          <w:i w:val="false"/>
          <w:color w:val="ff0000"/>
          <w:sz w:val="28"/>
        </w:rPr>
        <w:t xml:space="preserve">
      Сноска. Приказ дополнен приложением 9 в соответствии с приказом Министра культуры и спорта РК от 03.07.2017 </w:t>
      </w:r>
      <w:r>
        <w:rPr>
          <w:rFonts w:ascii="Times New Roman"/>
          <w:b w:val="false"/>
          <w:i w:val="false"/>
          <w:color w:val="ff0000"/>
          <w:sz w:val="28"/>
        </w:rPr>
        <w:t>№ 203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приказа Министра культуры и спорта РК от 25.12.2018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2" w:id="379"/>
    <w:p>
      <w:pPr>
        <w:spacing w:after="0"/>
        <w:ind w:left="0"/>
        <w:jc w:val="left"/>
      </w:pPr>
      <w:r>
        <w:rPr>
          <w:rFonts w:ascii="Times New Roman"/>
          <w:b/>
          <w:i w:val="false"/>
          <w:color w:val="000000"/>
        </w:rPr>
        <w:t xml:space="preserve"> Глава 1. Общие положения</w:t>
      </w:r>
    </w:p>
    <w:bookmarkEnd w:id="379"/>
    <w:bookmarkStart w:name="z553" w:id="380"/>
    <w:p>
      <w:pPr>
        <w:spacing w:after="0"/>
        <w:ind w:left="0"/>
        <w:jc w:val="both"/>
      </w:pPr>
      <w:r>
        <w:rPr>
          <w:rFonts w:ascii="Times New Roman"/>
          <w:b w:val="false"/>
          <w:i w:val="false"/>
          <w:color w:val="000000"/>
          <w:sz w:val="28"/>
        </w:rPr>
        <w:t>
      1. Государственная услуга "Выдача жилища чемпионам и призерам Олимпийских, Паралимпийских и Сурдлимпийских игр" (далее – государственная услуга).</w:t>
      </w:r>
    </w:p>
    <w:bookmarkEnd w:id="380"/>
    <w:bookmarkStart w:name="z554" w:id="381"/>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культуры и спорта Республики Казахстан (далее – Министерство). </w:t>
      </w:r>
    </w:p>
    <w:bookmarkEnd w:id="381"/>
    <w:bookmarkStart w:name="z555" w:id="382"/>
    <w:p>
      <w:pPr>
        <w:spacing w:after="0"/>
        <w:ind w:left="0"/>
        <w:jc w:val="both"/>
      </w:pPr>
      <w:r>
        <w:rPr>
          <w:rFonts w:ascii="Times New Roman"/>
          <w:b w:val="false"/>
          <w:i w:val="false"/>
          <w:color w:val="000000"/>
          <w:sz w:val="28"/>
        </w:rPr>
        <w:t>
      3. Государственная услуга оказывается соответствующими подразделениями, осуществляющими функции в области физической культуры и спорта местного исполнительного органа области, города республиканского значения, столицы, района, города областного значения в области физической культуры и спорта (далее – услугодатель).</w:t>
      </w:r>
    </w:p>
    <w:bookmarkEnd w:id="382"/>
    <w:bookmarkStart w:name="z556" w:id="38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383"/>
    <w:bookmarkStart w:name="z557" w:id="384"/>
    <w:p>
      <w:pPr>
        <w:spacing w:after="0"/>
        <w:ind w:left="0"/>
        <w:jc w:val="left"/>
      </w:pPr>
      <w:r>
        <w:rPr>
          <w:rFonts w:ascii="Times New Roman"/>
          <w:b/>
          <w:i w:val="false"/>
          <w:color w:val="000000"/>
        </w:rPr>
        <w:t xml:space="preserve"> Глава 2. Порядок оказания государственной услуги</w:t>
      </w:r>
    </w:p>
    <w:bookmarkEnd w:id="384"/>
    <w:bookmarkStart w:name="z558" w:id="385"/>
    <w:p>
      <w:pPr>
        <w:spacing w:after="0"/>
        <w:ind w:left="0"/>
        <w:jc w:val="both"/>
      </w:pPr>
      <w:r>
        <w:rPr>
          <w:rFonts w:ascii="Times New Roman"/>
          <w:b w:val="false"/>
          <w:i w:val="false"/>
          <w:color w:val="000000"/>
          <w:sz w:val="28"/>
        </w:rPr>
        <w:t>
      4. Срок оказания государственной услуги:</w:t>
      </w:r>
    </w:p>
    <w:bookmarkEnd w:id="385"/>
    <w:bookmarkStart w:name="z559" w:id="386"/>
    <w:p>
      <w:pPr>
        <w:spacing w:after="0"/>
        <w:ind w:left="0"/>
        <w:jc w:val="both"/>
      </w:pPr>
      <w:r>
        <w:rPr>
          <w:rFonts w:ascii="Times New Roman"/>
          <w:b w:val="false"/>
          <w:i w:val="false"/>
          <w:color w:val="000000"/>
          <w:sz w:val="28"/>
        </w:rPr>
        <w:t>
      1) с момента сдачи документов в Государственную корпорацию:</w:t>
      </w:r>
    </w:p>
    <w:bookmarkEnd w:id="386"/>
    <w:bookmarkStart w:name="z560" w:id="387"/>
    <w:p>
      <w:pPr>
        <w:spacing w:after="0"/>
        <w:ind w:left="0"/>
        <w:jc w:val="both"/>
      </w:pPr>
      <w:r>
        <w:rPr>
          <w:rFonts w:ascii="Times New Roman"/>
          <w:b w:val="false"/>
          <w:i w:val="false"/>
          <w:color w:val="000000"/>
          <w:sz w:val="28"/>
        </w:rPr>
        <w:t>
      1 этап: решение о предоставлении либо об отказе в предоставлении жилища – 8 (восемь) рабочих дней;</w:t>
      </w:r>
    </w:p>
    <w:bookmarkEnd w:id="387"/>
    <w:bookmarkStart w:name="z561" w:id="388"/>
    <w:p>
      <w:pPr>
        <w:spacing w:after="0"/>
        <w:ind w:left="0"/>
        <w:jc w:val="both"/>
      </w:pPr>
      <w:r>
        <w:rPr>
          <w:rFonts w:ascii="Times New Roman"/>
          <w:b w:val="false"/>
          <w:i w:val="false"/>
          <w:color w:val="000000"/>
          <w:sz w:val="28"/>
        </w:rPr>
        <w:t>
      2 этап: выдача жилища – не позднее 6 (шесть) месяцев со дня поступления целевых текущих трансфертов.</w:t>
      </w:r>
    </w:p>
    <w:bookmarkEnd w:id="388"/>
    <w:bookmarkStart w:name="z562" w:id="389"/>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bookmarkEnd w:id="389"/>
    <w:bookmarkStart w:name="z563" w:id="390"/>
    <w:p>
      <w:pPr>
        <w:spacing w:after="0"/>
        <w:ind w:left="0"/>
        <w:jc w:val="both"/>
      </w:pPr>
      <w:r>
        <w:rPr>
          <w:rFonts w:ascii="Times New Roman"/>
          <w:b w:val="false"/>
          <w:i w:val="false"/>
          <w:color w:val="000000"/>
          <w:sz w:val="28"/>
        </w:rPr>
        <w:t xml:space="preserve">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bookmarkEnd w:id="390"/>
    <w:bookmarkStart w:name="z564" w:id="391"/>
    <w:p>
      <w:pPr>
        <w:spacing w:after="0"/>
        <w:ind w:left="0"/>
        <w:jc w:val="both"/>
      </w:pPr>
      <w:r>
        <w:rPr>
          <w:rFonts w:ascii="Times New Roman"/>
          <w:b w:val="false"/>
          <w:i w:val="false"/>
          <w:color w:val="000000"/>
          <w:sz w:val="28"/>
        </w:rPr>
        <w:t>
      2) максимально допустимое время ожидания для сдачи документов в Государственную корпорацию – 15 (пятнадцать) минут;</w:t>
      </w:r>
    </w:p>
    <w:bookmarkEnd w:id="391"/>
    <w:bookmarkStart w:name="z565" w:id="392"/>
    <w:p>
      <w:pPr>
        <w:spacing w:after="0"/>
        <w:ind w:left="0"/>
        <w:jc w:val="both"/>
      </w:pPr>
      <w:r>
        <w:rPr>
          <w:rFonts w:ascii="Times New Roman"/>
          <w:b w:val="false"/>
          <w:i w:val="false"/>
          <w:color w:val="000000"/>
          <w:sz w:val="28"/>
        </w:rPr>
        <w:t>
      3) максимально допустимое время обслуживания в Государственной корпорации – 15 (пятнадцать) минут.</w:t>
      </w:r>
    </w:p>
    <w:bookmarkEnd w:id="392"/>
    <w:bookmarkStart w:name="z566" w:id="393"/>
    <w:p>
      <w:pPr>
        <w:spacing w:after="0"/>
        <w:ind w:left="0"/>
        <w:jc w:val="both"/>
      </w:pPr>
      <w:r>
        <w:rPr>
          <w:rFonts w:ascii="Times New Roman"/>
          <w:b w:val="false"/>
          <w:i w:val="false"/>
          <w:color w:val="000000"/>
          <w:sz w:val="28"/>
        </w:rPr>
        <w:t>
      5. Форма оказания государственной услуги: бумажная.</w:t>
      </w:r>
    </w:p>
    <w:bookmarkEnd w:id="393"/>
    <w:bookmarkStart w:name="z567" w:id="394"/>
    <w:p>
      <w:pPr>
        <w:spacing w:after="0"/>
        <w:ind w:left="0"/>
        <w:jc w:val="both"/>
      </w:pPr>
      <w:r>
        <w:rPr>
          <w:rFonts w:ascii="Times New Roman"/>
          <w:b w:val="false"/>
          <w:i w:val="false"/>
          <w:color w:val="000000"/>
          <w:sz w:val="28"/>
        </w:rPr>
        <w:t>
      6. Результатом государственной услуги является:</w:t>
      </w:r>
    </w:p>
    <w:bookmarkEnd w:id="394"/>
    <w:bookmarkStart w:name="z568" w:id="395"/>
    <w:p>
      <w:pPr>
        <w:spacing w:after="0"/>
        <w:ind w:left="0"/>
        <w:jc w:val="both"/>
      </w:pPr>
      <w:r>
        <w:rPr>
          <w:rFonts w:ascii="Times New Roman"/>
          <w:b w:val="false"/>
          <w:i w:val="false"/>
          <w:color w:val="000000"/>
          <w:sz w:val="28"/>
        </w:rPr>
        <w:t xml:space="preserve">
      1 этап: положительный результат оказания государственной услуги,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395"/>
    <w:bookmarkStart w:name="z569" w:id="396"/>
    <w:p>
      <w:pPr>
        <w:spacing w:after="0"/>
        <w:ind w:left="0"/>
        <w:jc w:val="both"/>
      </w:pPr>
      <w:r>
        <w:rPr>
          <w:rFonts w:ascii="Times New Roman"/>
          <w:b w:val="false"/>
          <w:i w:val="false"/>
          <w:color w:val="000000"/>
          <w:sz w:val="28"/>
        </w:rPr>
        <w:t>
      2 этап: документ, устанавливающий право собственности на жилище.</w:t>
      </w:r>
    </w:p>
    <w:bookmarkEnd w:id="396"/>
    <w:bookmarkStart w:name="z570" w:id="39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397"/>
    <w:bookmarkStart w:name="z571" w:id="398"/>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398"/>
    <w:bookmarkStart w:name="z572" w:id="399"/>
    <w:p>
      <w:pPr>
        <w:spacing w:after="0"/>
        <w:ind w:left="0"/>
        <w:jc w:val="both"/>
      </w:pPr>
      <w:r>
        <w:rPr>
          <w:rFonts w:ascii="Times New Roman"/>
          <w:b w:val="false"/>
          <w:i w:val="false"/>
          <w:color w:val="000000"/>
          <w:sz w:val="28"/>
        </w:rPr>
        <w:t>
      8. График работы:</w:t>
      </w:r>
    </w:p>
    <w:bookmarkEnd w:id="399"/>
    <w:bookmarkStart w:name="z573" w:id="400"/>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400"/>
    <w:bookmarkStart w:name="z574" w:id="401"/>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bookmarkEnd w:id="401"/>
    <w:bookmarkStart w:name="z575" w:id="402"/>
    <w:p>
      <w:pPr>
        <w:spacing w:after="0"/>
        <w:ind w:left="0"/>
        <w:jc w:val="both"/>
      </w:pPr>
      <w:r>
        <w:rPr>
          <w:rFonts w:ascii="Times New Roman"/>
          <w:b w:val="false"/>
          <w:i w:val="false"/>
          <w:color w:val="000000"/>
          <w:sz w:val="28"/>
        </w:rPr>
        <w:t xml:space="preserve">
      Государственная услуга оказывается по выбору услугополучателя в порядке "электронной" очереди без ускоренного обслуживания или возможно бронирование электронной очереди посредством веб-портала "электронного правительства" www.egov.kz (далее – портал). </w:t>
      </w:r>
    </w:p>
    <w:bookmarkEnd w:id="402"/>
    <w:bookmarkStart w:name="z576" w:id="40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в Государственную корпорацию:</w:t>
      </w:r>
    </w:p>
    <w:bookmarkEnd w:id="403"/>
    <w:bookmarkStart w:name="z577" w:id="404"/>
    <w:p>
      <w:pPr>
        <w:spacing w:after="0"/>
        <w:ind w:left="0"/>
        <w:jc w:val="both"/>
      </w:pPr>
      <w:r>
        <w:rPr>
          <w:rFonts w:ascii="Times New Roman"/>
          <w:b w:val="false"/>
          <w:i w:val="false"/>
          <w:color w:val="000000"/>
          <w:sz w:val="28"/>
        </w:rPr>
        <w:t>
      1)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p>
    <w:bookmarkEnd w:id="404"/>
    <w:bookmarkStart w:name="z578" w:id="405"/>
    <w:p>
      <w:pPr>
        <w:spacing w:after="0"/>
        <w:ind w:left="0"/>
        <w:jc w:val="both"/>
      </w:pPr>
      <w:r>
        <w:rPr>
          <w:rFonts w:ascii="Times New Roman"/>
          <w:b w:val="false"/>
          <w:i w:val="false"/>
          <w:color w:val="000000"/>
          <w:sz w:val="28"/>
        </w:rPr>
        <w:t xml:space="preserve">
      2) заявление о предоставлении жилища,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w:t>
      </w:r>
    </w:p>
    <w:bookmarkEnd w:id="405"/>
    <w:bookmarkStart w:name="z579" w:id="406"/>
    <w:p>
      <w:pPr>
        <w:spacing w:after="0"/>
        <w:ind w:left="0"/>
        <w:jc w:val="both"/>
      </w:pPr>
      <w:r>
        <w:rPr>
          <w:rFonts w:ascii="Times New Roman"/>
          <w:b w:val="false"/>
          <w:i w:val="false"/>
          <w:color w:val="000000"/>
          <w:sz w:val="28"/>
        </w:rPr>
        <w:t>
      3) копия протокола соревнований, подтверждающего звание чемпиона или призера Олимпийских, Паралимпийских и Сурдлимпийских игр, соответственно, от Олимпийского, Паралимпийского и Сурдлимпийского комитетов.</w:t>
      </w:r>
    </w:p>
    <w:bookmarkEnd w:id="406"/>
    <w:bookmarkStart w:name="z580" w:id="407"/>
    <w:p>
      <w:pPr>
        <w:spacing w:after="0"/>
        <w:ind w:left="0"/>
        <w:jc w:val="both"/>
      </w:pPr>
      <w:r>
        <w:rPr>
          <w:rFonts w:ascii="Times New Roman"/>
          <w:b w:val="false"/>
          <w:i w:val="false"/>
          <w:color w:val="000000"/>
          <w:sz w:val="28"/>
        </w:rPr>
        <w:t>
      Примечание: заявление услугополучателем подается в течение месяца со дня завершения Олимпийских, Паралимпийских и Сурдлимпийских игр.</w:t>
      </w:r>
    </w:p>
    <w:bookmarkEnd w:id="407"/>
    <w:bookmarkStart w:name="z581" w:id="408"/>
    <w:p>
      <w:pPr>
        <w:spacing w:after="0"/>
        <w:ind w:left="0"/>
        <w:jc w:val="both"/>
      </w:pPr>
      <w:r>
        <w:rPr>
          <w:rFonts w:ascii="Times New Roman"/>
          <w:b w:val="false"/>
          <w:i w:val="false"/>
          <w:color w:val="000000"/>
          <w:sz w:val="28"/>
        </w:rPr>
        <w:t>
      Сведения документов, удостоверяющих личность услугополучателя,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08"/>
    <w:bookmarkStart w:name="z582" w:id="409"/>
    <w:p>
      <w:pPr>
        <w:spacing w:after="0"/>
        <w:ind w:left="0"/>
        <w:jc w:val="both"/>
      </w:pPr>
      <w:r>
        <w:rPr>
          <w:rFonts w:ascii="Times New Roman"/>
          <w:b w:val="false"/>
          <w:i w:val="false"/>
          <w:color w:val="000000"/>
          <w:sz w:val="28"/>
        </w:rPr>
        <w:t>
      При приеме документов работник Государственной корпорации выдает расписку о приеме соответствующих документов.</w:t>
      </w:r>
    </w:p>
    <w:bookmarkEnd w:id="409"/>
    <w:bookmarkStart w:name="z583" w:id="410"/>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bookmarkEnd w:id="410"/>
    <w:bookmarkStart w:name="z584" w:id="411"/>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411"/>
    <w:bookmarkStart w:name="z585" w:id="412"/>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412"/>
    <w:bookmarkStart w:name="z586" w:id="413"/>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13"/>
    <w:bookmarkStart w:name="z587" w:id="414"/>
    <w:p>
      <w:pPr>
        <w:spacing w:after="0"/>
        <w:ind w:left="0"/>
        <w:jc w:val="both"/>
      </w:pPr>
      <w:r>
        <w:rPr>
          <w:rFonts w:ascii="Times New Roman"/>
          <w:b w:val="false"/>
          <w:i w:val="false"/>
          <w:color w:val="000000"/>
          <w:sz w:val="28"/>
        </w:rPr>
        <w:t>
      2) несоответствие услугополучателя и (или) представленных данных и сведений, необходимых для оказания государственной услуги, требованиям, установленным статьей 47 Закона Республики Казахстан от 3 июля 2014 года "О физической культуре и спорте".</w:t>
      </w:r>
    </w:p>
    <w:bookmarkEnd w:id="414"/>
    <w:bookmarkStart w:name="z588" w:id="415"/>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15"/>
    <w:bookmarkStart w:name="z589" w:id="41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bookmarkEnd w:id="416"/>
    <w:bookmarkStart w:name="z590" w:id="417"/>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417"/>
    <w:bookmarkStart w:name="z591" w:id="418"/>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соответствующего местного исполнительного органа области, города республиканского значения, столицы, или в виде видеообращения в Государственную корпорацию, а также посредством портала.</w:t>
      </w:r>
    </w:p>
    <w:bookmarkEnd w:id="418"/>
    <w:bookmarkStart w:name="z592" w:id="419"/>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в канцелярии услугодателя либо соответствующего местного исполнительного органа области, города республиканского значения, столицы.</w:t>
      </w:r>
    </w:p>
    <w:bookmarkEnd w:id="419"/>
    <w:bookmarkStart w:name="z593" w:id="420"/>
    <w:p>
      <w:pPr>
        <w:spacing w:after="0"/>
        <w:ind w:left="0"/>
        <w:jc w:val="both"/>
      </w:pPr>
      <w:r>
        <w:rPr>
          <w:rFonts w:ascii="Times New Roman"/>
          <w:b w:val="false"/>
          <w:i w:val="false"/>
          <w:color w:val="000000"/>
          <w:sz w:val="28"/>
        </w:rPr>
        <w:t xml:space="preserve">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420"/>
    <w:bookmarkStart w:name="z594" w:id="421"/>
    <w:p>
      <w:pPr>
        <w:spacing w:after="0"/>
        <w:ind w:left="0"/>
        <w:jc w:val="both"/>
      </w:pPr>
      <w:r>
        <w:rPr>
          <w:rFonts w:ascii="Times New Roman"/>
          <w:b w:val="false"/>
          <w:i w:val="false"/>
          <w:color w:val="000000"/>
          <w:sz w:val="28"/>
        </w:rPr>
        <w:t>
      В жалобе:</w:t>
      </w:r>
    </w:p>
    <w:bookmarkEnd w:id="421"/>
    <w:bookmarkStart w:name="z595" w:id="422"/>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индивидуальный идентификационный номер (при наличии), почтовый адрес и подпись;</w:t>
      </w:r>
    </w:p>
    <w:bookmarkEnd w:id="422"/>
    <w:bookmarkStart w:name="z596" w:id="423"/>
    <w:p>
      <w:pPr>
        <w:spacing w:after="0"/>
        <w:ind w:left="0"/>
        <w:jc w:val="both"/>
      </w:pPr>
      <w:r>
        <w:rPr>
          <w:rFonts w:ascii="Times New Roman"/>
          <w:b w:val="false"/>
          <w:i w:val="false"/>
          <w:color w:val="000000"/>
          <w:sz w:val="28"/>
        </w:rPr>
        <w:t>
      2) юридического лица – его наименование, почтовый адрес, бизнес-идентификационный номер, исходящий номер и дата.</w:t>
      </w:r>
    </w:p>
    <w:bookmarkEnd w:id="423"/>
    <w:bookmarkStart w:name="z597" w:id="424"/>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направляется на имя руководства Государственной корпорации по адресам и телефонам, указанным на интернет-ресурсе: www.gov4c.kz.</w:t>
      </w:r>
    </w:p>
    <w:bookmarkEnd w:id="424"/>
    <w:bookmarkStart w:name="z598" w:id="425"/>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25"/>
    <w:bookmarkStart w:name="z599" w:id="426"/>
    <w:p>
      <w:pPr>
        <w:spacing w:after="0"/>
        <w:ind w:left="0"/>
        <w:jc w:val="both"/>
      </w:pPr>
      <w:r>
        <w:rPr>
          <w:rFonts w:ascii="Times New Roman"/>
          <w:b w:val="false"/>
          <w:i w:val="false"/>
          <w:color w:val="000000"/>
          <w:sz w:val="28"/>
        </w:rPr>
        <w:t>
      Жалоба услугополучателя, поступившая в адрес услугодателя либо соответствующего местного исполнительного органа области, города республиканского значения, столицы или Государственной корпорации подлежит рассмотрению в течение 5 (пяти) рабочих дней со дня ее регистрации.</w:t>
      </w:r>
    </w:p>
    <w:bookmarkEnd w:id="426"/>
    <w:bookmarkStart w:name="z600" w:id="427"/>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 Государственной корпорации или портала.</w:t>
      </w:r>
    </w:p>
    <w:bookmarkEnd w:id="427"/>
    <w:bookmarkStart w:name="z601" w:id="428"/>
    <w:p>
      <w:pPr>
        <w:spacing w:after="0"/>
        <w:ind w:left="0"/>
        <w:jc w:val="both"/>
      </w:pPr>
      <w:r>
        <w:rPr>
          <w:rFonts w:ascii="Times New Roman"/>
          <w:b w:val="false"/>
          <w:i w:val="false"/>
          <w:color w:val="000000"/>
          <w:sz w:val="28"/>
        </w:rPr>
        <w:t>
      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bookmarkEnd w:id="428"/>
    <w:bookmarkStart w:name="z602" w:id="429"/>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429"/>
    <w:bookmarkStart w:name="z603" w:id="43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30"/>
    <w:bookmarkStart w:name="z604" w:id="43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31"/>
    <w:bookmarkStart w:name="z605" w:id="432"/>
    <w:p>
      <w:pPr>
        <w:spacing w:after="0"/>
        <w:ind w:left="0"/>
        <w:jc w:val="both"/>
      </w:pPr>
      <w:r>
        <w:rPr>
          <w:rFonts w:ascii="Times New Roman"/>
          <w:b w:val="false"/>
          <w:i w:val="false"/>
          <w:color w:val="000000"/>
          <w:sz w:val="28"/>
        </w:rPr>
        <w:t>
      12. В случаях несогласия с результатом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432"/>
    <w:bookmarkStart w:name="z606" w:id="43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через Государственные корпорации</w:t>
      </w:r>
    </w:p>
    <w:bookmarkEnd w:id="433"/>
    <w:bookmarkStart w:name="z607" w:id="434"/>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при обращении услугополучателя через Единый контакт-центр: 1414, 8 800 080 7777.</w:t>
      </w:r>
    </w:p>
    <w:bookmarkEnd w:id="434"/>
    <w:bookmarkStart w:name="z608" w:id="435"/>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bookmarkEnd w:id="435"/>
    <w:bookmarkStart w:name="z609" w:id="436"/>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436"/>
    <w:bookmarkStart w:name="z610" w:id="437"/>
    <w:p>
      <w:pPr>
        <w:spacing w:after="0"/>
        <w:ind w:left="0"/>
        <w:jc w:val="both"/>
      </w:pPr>
      <w:r>
        <w:rPr>
          <w:rFonts w:ascii="Times New Roman"/>
          <w:b w:val="false"/>
          <w:i w:val="false"/>
          <w:color w:val="000000"/>
          <w:sz w:val="28"/>
        </w:rPr>
        <w:t>
      16.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437"/>
    <w:tbl>
      <w:tblPr>
        <w:tblW w:w="0" w:type="auto"/>
        <w:tblCellSpacing w:w="0" w:type="auto"/>
        <w:tblBorders>
          <w:top w:val="none"/>
          <w:left w:val="none"/>
          <w:bottom w:val="none"/>
          <w:right w:val="none"/>
          <w:insideH w:val="none"/>
          <w:insideV w:val="none"/>
        </w:tblBorders>
      </w:tblPr>
      <w:tblGrid>
        <w:gridCol w:w="7780"/>
        <w:gridCol w:w="4846"/>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жилища</w:t>
            </w:r>
            <w:r>
              <w:br/>
            </w:r>
            <w:r>
              <w:rPr>
                <w:rFonts w:ascii="Times New Roman"/>
                <w:b w:val="false"/>
                <w:i w:val="false"/>
                <w:color w:val="000000"/>
                <w:sz w:val="20"/>
              </w:rPr>
              <w:t>чемпионам и призерам</w:t>
            </w:r>
            <w:r>
              <w:br/>
            </w:r>
            <w:r>
              <w:rPr>
                <w:rFonts w:ascii="Times New Roman"/>
                <w:b w:val="false"/>
                <w:i w:val="false"/>
                <w:color w:val="000000"/>
                <w:sz w:val="20"/>
              </w:rPr>
              <w:t>Олимпийских, Паралимпийских</w:t>
            </w:r>
            <w:r>
              <w:br/>
            </w:r>
            <w:r>
              <w:rPr>
                <w:rFonts w:ascii="Times New Roman"/>
                <w:b w:val="false"/>
                <w:i w:val="false"/>
                <w:color w:val="000000"/>
                <w:sz w:val="20"/>
              </w:rPr>
              <w:t>и Сурдлимпийских игр"</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___________________________________</w:t>
            </w:r>
            <w:r>
              <w:br/>
            </w:r>
            <w:r>
              <w:rPr>
                <w:rFonts w:ascii="Times New Roman"/>
                <w:b w:val="false"/>
                <w:i w:val="false"/>
                <w:color w:val="000000"/>
                <w:sz w:val="20"/>
              </w:rPr>
              <w:t>руководителя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____________________________________</w:t>
            </w:r>
            <w:r>
              <w:br/>
            </w:r>
            <w:r>
              <w:rPr>
                <w:rFonts w:ascii="Times New Roman"/>
                <w:b w:val="false"/>
                <w:i w:val="false"/>
                <w:color w:val="000000"/>
                <w:sz w:val="20"/>
              </w:rPr>
              <w:t>области, города</w:t>
            </w:r>
            <w:r>
              <w:br/>
            </w:r>
            <w:r>
              <w:rPr>
                <w:rFonts w:ascii="Times New Roman"/>
                <w:b w:val="false"/>
                <w:i w:val="false"/>
                <w:color w:val="000000"/>
                <w:sz w:val="20"/>
              </w:rPr>
              <w:t>республиканского значения, столицы,</w:t>
            </w:r>
            <w:r>
              <w:br/>
            </w:r>
            <w:r>
              <w:rPr>
                <w:rFonts w:ascii="Times New Roman"/>
                <w:b w:val="false"/>
                <w:i w:val="false"/>
                <w:color w:val="000000"/>
                <w:sz w:val="20"/>
              </w:rPr>
              <w:t>____________________________________</w:t>
            </w:r>
            <w:r>
              <w:br/>
            </w:r>
            <w:r>
              <w:rPr>
                <w:rFonts w:ascii="Times New Roman"/>
                <w:b w:val="false"/>
                <w:i w:val="false"/>
                <w:color w:val="000000"/>
                <w:sz w:val="20"/>
              </w:rPr>
              <w:t>района, города</w:t>
            </w:r>
            <w:r>
              <w:br/>
            </w:r>
            <w:r>
              <w:rPr>
                <w:rFonts w:ascii="Times New Roman"/>
                <w:b w:val="false"/>
                <w:i w:val="false"/>
                <w:color w:val="000000"/>
                <w:sz w:val="20"/>
              </w:rPr>
              <w:t>областного значения</w:t>
            </w:r>
            <w:r>
              <w:br/>
            </w:r>
            <w:r>
              <w:rPr>
                <w:rFonts w:ascii="Times New Roman"/>
                <w:b w:val="false"/>
                <w:i w:val="false"/>
                <w:color w:val="000000"/>
                <w:sz w:val="20"/>
              </w:rPr>
              <w:t>____________________________________</w:t>
            </w:r>
            <w:r>
              <w:br/>
            </w:r>
            <w:r>
              <w:rPr>
                <w:rFonts w:ascii="Times New Roman"/>
                <w:b w:val="false"/>
                <w:i w:val="false"/>
                <w:color w:val="000000"/>
                <w:sz w:val="20"/>
              </w:rPr>
              <w:t>в области физической</w:t>
            </w:r>
            <w:r>
              <w:br/>
            </w:r>
            <w:r>
              <w:rPr>
                <w:rFonts w:ascii="Times New Roman"/>
                <w:b w:val="false"/>
                <w:i w:val="false"/>
                <w:color w:val="000000"/>
                <w:sz w:val="20"/>
              </w:rPr>
              <w:t>культуры и спорта)</w:t>
            </w:r>
            <w:r>
              <w:br/>
            </w:r>
            <w:r>
              <w:rPr>
                <w:rFonts w:ascii="Times New Roman"/>
                <w:b w:val="false"/>
                <w:i w:val="false"/>
                <w:color w:val="000000"/>
                <w:sz w:val="20"/>
              </w:rPr>
              <w:t>от 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чемпиона</w:t>
            </w:r>
            <w:r>
              <w:br/>
            </w:r>
            <w:r>
              <w:rPr>
                <w:rFonts w:ascii="Times New Roman"/>
                <w:b w:val="false"/>
                <w:i w:val="false"/>
                <w:color w:val="000000"/>
                <w:sz w:val="20"/>
              </w:rPr>
              <w:t>___________________________________</w:t>
            </w:r>
            <w:r>
              <w:br/>
            </w:r>
            <w:r>
              <w:rPr>
                <w:rFonts w:ascii="Times New Roman"/>
                <w:b w:val="false"/>
                <w:i w:val="false"/>
                <w:color w:val="000000"/>
                <w:sz w:val="20"/>
              </w:rPr>
              <w:t>или призера, либо</w:t>
            </w:r>
            <w:r>
              <w:br/>
            </w:r>
            <w:r>
              <w:rPr>
                <w:rFonts w:ascii="Times New Roman"/>
                <w:b w:val="false"/>
                <w:i w:val="false"/>
                <w:color w:val="000000"/>
                <w:sz w:val="20"/>
              </w:rPr>
              <w:t>уполномоченного представителя)</w:t>
            </w:r>
            <w:r>
              <w:br/>
            </w:r>
            <w:r>
              <w:rPr>
                <w:rFonts w:ascii="Times New Roman"/>
                <w:b w:val="false"/>
                <w:i w:val="false"/>
                <w:color w:val="000000"/>
                <w:sz w:val="20"/>
              </w:rPr>
              <w:t>____________________________________</w:t>
            </w:r>
            <w:r>
              <w:br/>
            </w:r>
            <w:r>
              <w:rPr>
                <w:rFonts w:ascii="Times New Roman"/>
                <w:b w:val="false"/>
                <w:i w:val="false"/>
                <w:color w:val="000000"/>
                <w:sz w:val="20"/>
              </w:rPr>
              <w:t>адрес, телефон</w:t>
            </w:r>
          </w:p>
        </w:tc>
      </w:tr>
    </w:tbl>
    <w:bookmarkStart w:name="z613" w:id="438"/>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предоставлении жилища</w:t>
      </w:r>
    </w:p>
    <w:bookmarkEnd w:id="438"/>
    <w:bookmarkStart w:name="z614" w:id="43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 Республики Казахстан от 3 июля 2014 года "О физической культуре и спорте" прошу Вас выдать</w:t>
      </w:r>
      <w:r>
        <w:br/>
      </w:r>
      <w:r>
        <w:rPr>
          <w:rFonts w:ascii="Times New Roman"/>
          <w:b w:val="false"/>
          <w:i w:val="false"/>
          <w:color w:val="000000"/>
          <w:sz w:val="28"/>
        </w:rPr>
        <w:t>жилище: _____________________________________________________________________.</w:t>
      </w:r>
      <w:r>
        <w:br/>
      </w:r>
      <w:r>
        <w:rPr>
          <w:rFonts w:ascii="Times New Roman"/>
          <w:b w:val="false"/>
          <w:i w:val="false"/>
          <w:color w:val="000000"/>
          <w:sz w:val="28"/>
        </w:rPr>
        <w:t xml:space="preserve">             (указать месторасположение жилища (область, город)</w:t>
      </w:r>
    </w:p>
    <w:bookmarkEnd w:id="439"/>
    <w:bookmarkStart w:name="z615" w:id="440"/>
    <w:p>
      <w:pPr>
        <w:spacing w:after="0"/>
        <w:ind w:left="0"/>
        <w:jc w:val="both"/>
      </w:pPr>
      <w:r>
        <w:rPr>
          <w:rFonts w:ascii="Times New Roman"/>
          <w:b w:val="false"/>
          <w:i w:val="false"/>
          <w:color w:val="000000"/>
          <w:sz w:val="28"/>
        </w:rPr>
        <w:t xml:space="preserve">
      Согласен на использование сведений, предусмотренных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"Выдача жилища чемпионам и призерам Олимпийских, Паралимпийских и Сурдлимпийских игр",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 зарегистрированным в Реестре государственной регистрации нормативных правовых актов за № 11276, составляющих охраняемую законом тайну, содержащихся в информационных системах.</w:t>
      </w:r>
    </w:p>
    <w:bookmarkEnd w:id="440"/>
    <w:bookmarkStart w:name="z616" w:id="441"/>
    <w:p>
      <w:pPr>
        <w:spacing w:after="0"/>
        <w:ind w:left="0"/>
        <w:jc w:val="both"/>
      </w:pPr>
      <w:r>
        <w:rPr>
          <w:rFonts w:ascii="Times New Roman"/>
          <w:b w:val="false"/>
          <w:i w:val="false"/>
          <w:color w:val="000000"/>
          <w:sz w:val="28"/>
        </w:rPr>
        <w:t>
      "____" ______________ 20__ года</w:t>
      </w:r>
    </w:p>
    <w:bookmarkEnd w:id="441"/>
    <w:bookmarkStart w:name="z617" w:id="442"/>
    <w:p>
      <w:pPr>
        <w:spacing w:after="0"/>
        <w:ind w:left="0"/>
        <w:jc w:val="both"/>
      </w:pPr>
      <w:r>
        <w:rPr>
          <w:rFonts w:ascii="Times New Roman"/>
          <w:b w:val="false"/>
          <w:i w:val="false"/>
          <w:color w:val="000000"/>
          <w:sz w:val="28"/>
        </w:rPr>
        <w:t>
      Дата поступления заявления "____" ____________ 20__ года</w:t>
      </w:r>
    </w:p>
    <w:bookmarkEnd w:id="442"/>
    <w:bookmarkStart w:name="z618" w:id="443"/>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(подпись, фамилия, отчество (при наличии) имя лица, принявшего заявление)</w:t>
      </w:r>
    </w:p>
    <w:bookmarkEnd w:id="443"/>
    <w:tbl>
      <w:tblPr>
        <w:tblW w:w="0" w:type="auto"/>
        <w:tblCellSpacing w:w="0" w:type="auto"/>
        <w:tblBorders>
          <w:top w:val="none"/>
          <w:left w:val="none"/>
          <w:bottom w:val="none"/>
          <w:right w:val="none"/>
          <w:insideH w:val="none"/>
          <w:insideV w:val="none"/>
        </w:tblBorders>
      </w:tblPr>
      <w:tblGrid>
        <w:gridCol w:w="7968"/>
        <w:gridCol w:w="4971"/>
      </w:tblGrid>
      <w:tr>
        <w:trPr>
          <w:trHeight w:val="30" w:hRule="atLeast"/>
        </w:trPr>
        <w:tc>
          <w:tcPr>
            <w:tcW w:w="79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жилища</w:t>
            </w:r>
            <w:r>
              <w:br/>
            </w:r>
            <w:r>
              <w:rPr>
                <w:rFonts w:ascii="Times New Roman"/>
                <w:b w:val="false"/>
                <w:i w:val="false"/>
                <w:color w:val="000000"/>
                <w:sz w:val="20"/>
              </w:rPr>
              <w:t>чемпионам и призерам</w:t>
            </w:r>
            <w:r>
              <w:br/>
            </w:r>
            <w:r>
              <w:rPr>
                <w:rFonts w:ascii="Times New Roman"/>
                <w:b w:val="false"/>
                <w:i w:val="false"/>
                <w:color w:val="000000"/>
                <w:sz w:val="20"/>
              </w:rPr>
              <w:t>Олимпийских, Паралимпийских</w:t>
            </w:r>
            <w:r>
              <w:br/>
            </w:r>
            <w:r>
              <w:rPr>
                <w:rFonts w:ascii="Times New Roman"/>
                <w:b w:val="false"/>
                <w:i w:val="false"/>
                <w:color w:val="000000"/>
                <w:sz w:val="20"/>
              </w:rPr>
              <w:t>и Сурдлимпийских игр"</w:t>
            </w:r>
          </w:p>
        </w:tc>
      </w:tr>
      <w:tr>
        <w:trPr>
          <w:trHeight w:val="30" w:hRule="atLeast"/>
        </w:trPr>
        <w:tc>
          <w:tcPr>
            <w:tcW w:w="79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9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__________________________________</w:t>
            </w:r>
            <w:r>
              <w:br/>
            </w:r>
            <w:r>
              <w:rPr>
                <w:rFonts w:ascii="Times New Roman"/>
                <w:b w:val="false"/>
                <w:i w:val="false"/>
                <w:color w:val="000000"/>
                <w:sz w:val="20"/>
              </w:rPr>
              <w:t>наличии) либо наименование</w:t>
            </w:r>
            <w:r>
              <w:br/>
            </w:r>
            <w:r>
              <w:rPr>
                <w:rFonts w:ascii="Times New Roman"/>
                <w:b w:val="false"/>
                <w:i w:val="false"/>
                <w:color w:val="000000"/>
                <w:sz w:val="20"/>
              </w:rPr>
              <w:t>__________________________________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____________________________________</w:t>
            </w:r>
            <w:r>
              <w:br/>
            </w:r>
            <w:r>
              <w:rPr>
                <w:rFonts w:ascii="Times New Roman"/>
                <w:b w:val="false"/>
                <w:i w:val="false"/>
                <w:color w:val="000000"/>
                <w:sz w:val="20"/>
              </w:rPr>
              <w:t>(адрес услугополучателя)</w:t>
            </w:r>
          </w:p>
        </w:tc>
      </w:tr>
    </w:tbl>
    <w:bookmarkStart w:name="z622" w:id="444"/>
    <w:p>
      <w:pPr>
        <w:spacing w:after="0"/>
        <w:ind w:left="0"/>
        <w:jc w:val="left"/>
      </w:pPr>
      <w:r>
        <w:rPr>
          <w:rFonts w:ascii="Times New Roman"/>
          <w:b/>
          <w:i w:val="false"/>
          <w:color w:val="000000"/>
        </w:rPr>
        <w:t xml:space="preserve"> Расписка об отказе в приеме документов</w:t>
      </w:r>
    </w:p>
    <w:bookmarkEnd w:id="444"/>
    <w:bookmarkStart w:name="z623" w:id="44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"Выдача жилища чемпионам и призерам Олимпийских, Паралимпийских и Сурдлимпийских игр" ввиду представления Вами неполного пакета документов согласно перечню, предусмотренному стандартом государственной услуги, а именно:</w:t>
      </w:r>
      <w:r>
        <w:br/>
      </w:r>
      <w:r>
        <w:rPr>
          <w:rFonts w:ascii="Times New Roman"/>
          <w:b w:val="false"/>
          <w:i w:val="false"/>
          <w:color w:val="000000"/>
          <w:sz w:val="28"/>
        </w:rPr>
        <w:t>Наименование отсутствующих документов:</w:t>
      </w:r>
      <w:r>
        <w:br/>
      </w:r>
      <w:r>
        <w:rPr>
          <w:rFonts w:ascii="Times New Roman"/>
          <w:b w:val="false"/>
          <w:i w:val="false"/>
          <w:color w:val="000000"/>
          <w:sz w:val="28"/>
        </w:rPr>
        <w:t>1)________________________________________;</w:t>
      </w:r>
      <w:r>
        <w:br/>
      </w:r>
      <w:r>
        <w:rPr>
          <w:rFonts w:ascii="Times New Roman"/>
          <w:b w:val="false"/>
          <w:i w:val="false"/>
          <w:color w:val="000000"/>
          <w:sz w:val="28"/>
        </w:rPr>
        <w:t>2) ________________________________________;</w:t>
      </w:r>
      <w:r>
        <w:br/>
      </w:r>
      <w:r>
        <w:rPr>
          <w:rFonts w:ascii="Times New Roman"/>
          <w:b w:val="false"/>
          <w:i w:val="false"/>
          <w:color w:val="000000"/>
          <w:sz w:val="28"/>
        </w:rPr>
        <w:t>3)….</w:t>
      </w:r>
      <w:r>
        <w:br/>
      </w:r>
      <w:r>
        <w:rPr>
          <w:rFonts w:ascii="Times New Roman"/>
          <w:b w:val="false"/>
          <w:i w:val="false"/>
          <w:color w:val="000000"/>
          <w:sz w:val="28"/>
        </w:rPr>
        <w:t>Настоящая расписка составлена в 2 экземплярах, по одному для каждой стороны.</w:t>
      </w:r>
      <w:r>
        <w:br/>
      </w:r>
      <w:r>
        <w:rPr>
          <w:rFonts w:ascii="Times New Roman"/>
          <w:b w:val="false"/>
          <w:i w:val="false"/>
          <w:color w:val="000000"/>
          <w:sz w:val="28"/>
        </w:rPr>
        <w:t>Работник Государственной корпорации _______________________             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Исполнитель: _________________________________________             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Телефон __________</w:t>
      </w:r>
      <w:r>
        <w:br/>
      </w:r>
      <w:r>
        <w:rPr>
          <w:rFonts w:ascii="Times New Roman"/>
          <w:b w:val="false"/>
          <w:i w:val="false"/>
          <w:color w:val="000000"/>
          <w:sz w:val="28"/>
        </w:rPr>
        <w:t>Получил: ________________________________________                   _________</w:t>
      </w:r>
      <w:r>
        <w:br/>
      </w:r>
      <w:r>
        <w:rPr>
          <w:rFonts w:ascii="Times New Roman"/>
          <w:b w:val="false"/>
          <w:i w:val="false"/>
          <w:color w:val="000000"/>
          <w:sz w:val="28"/>
        </w:rPr>
        <w:t xml:space="preserve">             (фамилия, имя, отчество (при наличии) услугополучателя)       (подпись)</w:t>
      </w:r>
      <w:r>
        <w:br/>
      </w:r>
      <w:r>
        <w:rPr>
          <w:rFonts w:ascii="Times New Roman"/>
          <w:b w:val="false"/>
          <w:i w:val="false"/>
          <w:color w:val="000000"/>
          <w:sz w:val="28"/>
        </w:rPr>
        <w:t>"___" _________ 20__ год</w:t>
      </w:r>
    </w:p>
    <w:bookmarkEnd w:id="4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17 апреля 2015 года № 139</w:t>
            </w:r>
          </w:p>
        </w:tc>
      </w:tr>
    </w:tbl>
    <w:bookmarkStart w:name="z678" w:id="446"/>
    <w:p>
      <w:pPr>
        <w:spacing w:after="0"/>
        <w:ind w:left="0"/>
        <w:jc w:val="left"/>
      </w:pPr>
      <w:r>
        <w:rPr>
          <w:rFonts w:ascii="Times New Roman"/>
          <w:b/>
          <w:i w:val="false"/>
          <w:color w:val="000000"/>
        </w:rPr>
        <w:t xml:space="preserve"> Стандарт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w:t>
      </w:r>
    </w:p>
    <w:bookmarkEnd w:id="446"/>
    <w:p>
      <w:pPr>
        <w:spacing w:after="0"/>
        <w:ind w:left="0"/>
        <w:jc w:val="both"/>
      </w:pPr>
      <w:r>
        <w:rPr>
          <w:rFonts w:ascii="Times New Roman"/>
          <w:b w:val="false"/>
          <w:i w:val="false"/>
          <w:color w:val="ff0000"/>
          <w:sz w:val="28"/>
        </w:rPr>
        <w:t xml:space="preserve">
      Сноска. Приказ дополнен приложением 10 в соответствии с приказом Министра культуры и спорта РК от 08.02.2019 </w:t>
      </w:r>
      <w:r>
        <w:rPr>
          <w:rFonts w:ascii="Times New Roman"/>
          <w:b w:val="false"/>
          <w:i w:val="false"/>
          <w:color w:val="ff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9" w:id="447"/>
    <w:p>
      <w:pPr>
        <w:spacing w:after="0"/>
        <w:ind w:left="0"/>
        <w:jc w:val="left"/>
      </w:pPr>
      <w:r>
        <w:rPr>
          <w:rFonts w:ascii="Times New Roman"/>
          <w:b/>
          <w:i w:val="false"/>
          <w:color w:val="000000"/>
        </w:rPr>
        <w:t xml:space="preserve"> Глава 1. Общие положения</w:t>
      </w:r>
    </w:p>
    <w:bookmarkEnd w:id="447"/>
    <w:bookmarkStart w:name="z680" w:id="448"/>
    <w:p>
      <w:pPr>
        <w:spacing w:after="0"/>
        <w:ind w:left="0"/>
        <w:jc w:val="both"/>
      </w:pPr>
      <w:r>
        <w:rPr>
          <w:rFonts w:ascii="Times New Roman"/>
          <w:b w:val="false"/>
          <w:i w:val="false"/>
          <w:color w:val="000000"/>
          <w:sz w:val="28"/>
        </w:rPr>
        <w:t>
      1. Государственная услуга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 (далее – государственная услуга).</w:t>
      </w:r>
    </w:p>
    <w:bookmarkEnd w:id="448"/>
    <w:bookmarkStart w:name="z681" w:id="449"/>
    <w:p>
      <w:pPr>
        <w:spacing w:after="0"/>
        <w:ind w:left="0"/>
        <w:jc w:val="both"/>
      </w:pPr>
      <w:r>
        <w:rPr>
          <w:rFonts w:ascii="Times New Roman"/>
          <w:b w:val="false"/>
          <w:i w:val="false"/>
          <w:color w:val="000000"/>
          <w:sz w:val="28"/>
        </w:rPr>
        <w:t>
      2. Стандарт государственной услуги разработан Министерством культуры и спорта Республики Казахстан (далее – Министерство).</w:t>
      </w:r>
    </w:p>
    <w:bookmarkEnd w:id="449"/>
    <w:bookmarkStart w:name="z682" w:id="450"/>
    <w:p>
      <w:pPr>
        <w:spacing w:after="0"/>
        <w:ind w:left="0"/>
        <w:jc w:val="both"/>
      </w:pPr>
      <w:r>
        <w:rPr>
          <w:rFonts w:ascii="Times New Roman"/>
          <w:b w:val="false"/>
          <w:i w:val="false"/>
          <w:color w:val="000000"/>
          <w:sz w:val="28"/>
        </w:rPr>
        <w:t>
      3. Государственная услуга оказывается республиканскими специализированными школами-интернатами-колледжами олимпийского резерва и областными школами-интернатами для одаренных в спорте детей (далее – услугодатель).</w:t>
      </w:r>
    </w:p>
    <w:bookmarkEnd w:id="450"/>
    <w:bookmarkStart w:name="z683" w:id="45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bookmarkEnd w:id="451"/>
    <w:bookmarkStart w:name="z684" w:id="452"/>
    <w:p>
      <w:pPr>
        <w:spacing w:after="0"/>
        <w:ind w:left="0"/>
        <w:jc w:val="left"/>
      </w:pPr>
      <w:r>
        <w:rPr>
          <w:rFonts w:ascii="Times New Roman"/>
          <w:b/>
          <w:i w:val="false"/>
          <w:color w:val="000000"/>
        </w:rPr>
        <w:t xml:space="preserve"> Глава 2. Порядок оказания государственной услуги</w:t>
      </w:r>
    </w:p>
    <w:bookmarkEnd w:id="452"/>
    <w:bookmarkStart w:name="z685" w:id="453"/>
    <w:p>
      <w:pPr>
        <w:spacing w:after="0"/>
        <w:ind w:left="0"/>
        <w:jc w:val="both"/>
      </w:pPr>
      <w:r>
        <w:rPr>
          <w:rFonts w:ascii="Times New Roman"/>
          <w:b w:val="false"/>
          <w:i w:val="false"/>
          <w:color w:val="000000"/>
          <w:sz w:val="28"/>
        </w:rPr>
        <w:t>
      4. Срок оказания государственной услуги:</w:t>
      </w:r>
    </w:p>
    <w:bookmarkEnd w:id="453"/>
    <w:bookmarkStart w:name="z686" w:id="454"/>
    <w:p>
      <w:pPr>
        <w:spacing w:after="0"/>
        <w:ind w:left="0"/>
        <w:jc w:val="both"/>
      </w:pPr>
      <w:r>
        <w:rPr>
          <w:rFonts w:ascii="Times New Roman"/>
          <w:b w:val="false"/>
          <w:i w:val="false"/>
          <w:color w:val="000000"/>
          <w:sz w:val="28"/>
        </w:rPr>
        <w:t>
      1) с момента сдачи документов услугодателю – 30 (тридцать) минут;</w:t>
      </w:r>
    </w:p>
    <w:bookmarkEnd w:id="454"/>
    <w:bookmarkStart w:name="z687" w:id="455"/>
    <w:p>
      <w:pPr>
        <w:spacing w:after="0"/>
        <w:ind w:left="0"/>
        <w:jc w:val="both"/>
      </w:pPr>
      <w:r>
        <w:rPr>
          <w:rFonts w:ascii="Times New Roman"/>
          <w:b w:val="false"/>
          <w:i w:val="false"/>
          <w:color w:val="000000"/>
          <w:sz w:val="28"/>
        </w:rPr>
        <w:t>
      прием документов в 5, 6, 7, 8, 9 классы осуществляется с 1 июня по 20 (двадцатого) августа включительно, в 10, 11 классы - с 15 июня по 20 (двадцатого) августа включительно, в колледж - с 20 (двадцатого) июня по 20 (двадцатого) августа включительно;</w:t>
      </w:r>
    </w:p>
    <w:bookmarkEnd w:id="455"/>
    <w:bookmarkStart w:name="z688" w:id="456"/>
    <w:p>
      <w:pPr>
        <w:spacing w:after="0"/>
        <w:ind w:left="0"/>
        <w:jc w:val="both"/>
      </w:pPr>
      <w:r>
        <w:rPr>
          <w:rFonts w:ascii="Times New Roman"/>
          <w:b w:val="false"/>
          <w:i w:val="false"/>
          <w:color w:val="000000"/>
          <w:sz w:val="28"/>
        </w:rPr>
        <w:t>
      2) максимально допустимое время ожидания до момента приема документов – не более 15 (пятнадцать) минут;</w:t>
      </w:r>
    </w:p>
    <w:bookmarkEnd w:id="456"/>
    <w:bookmarkStart w:name="z689" w:id="457"/>
    <w:p>
      <w:pPr>
        <w:spacing w:after="0"/>
        <w:ind w:left="0"/>
        <w:jc w:val="both"/>
      </w:pPr>
      <w:r>
        <w:rPr>
          <w:rFonts w:ascii="Times New Roman"/>
          <w:b w:val="false"/>
          <w:i w:val="false"/>
          <w:color w:val="000000"/>
          <w:sz w:val="28"/>
        </w:rPr>
        <w:t>
      3) максимально допустимое время обслуживания услугополучателя – не более 15 минут.</w:t>
      </w:r>
    </w:p>
    <w:bookmarkEnd w:id="457"/>
    <w:bookmarkStart w:name="z690" w:id="458"/>
    <w:p>
      <w:pPr>
        <w:spacing w:after="0"/>
        <w:ind w:left="0"/>
        <w:jc w:val="both"/>
      </w:pPr>
      <w:r>
        <w:rPr>
          <w:rFonts w:ascii="Times New Roman"/>
          <w:b w:val="false"/>
          <w:i w:val="false"/>
          <w:color w:val="000000"/>
          <w:sz w:val="28"/>
        </w:rPr>
        <w:t>
      5. Форма оказания государственной услуги: бумажная.</w:t>
      </w:r>
    </w:p>
    <w:bookmarkEnd w:id="458"/>
    <w:bookmarkStart w:name="z691" w:id="459"/>
    <w:p>
      <w:pPr>
        <w:spacing w:after="0"/>
        <w:ind w:left="0"/>
        <w:jc w:val="both"/>
      </w:pPr>
      <w:r>
        <w:rPr>
          <w:rFonts w:ascii="Times New Roman"/>
          <w:b w:val="false"/>
          <w:i w:val="false"/>
          <w:color w:val="000000"/>
          <w:sz w:val="28"/>
        </w:rPr>
        <w:t xml:space="preserve">
      6. Результат оказания государственной услуги: выдача расписки о приеме документов,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459"/>
    <w:bookmarkStart w:name="z692" w:id="460"/>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bookmarkEnd w:id="460"/>
    <w:bookmarkStart w:name="z693" w:id="46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461"/>
    <w:bookmarkStart w:name="z694" w:id="462"/>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462"/>
    <w:bookmarkStart w:name="z695" w:id="463"/>
    <w:p>
      <w:pPr>
        <w:spacing w:after="0"/>
        <w:ind w:left="0"/>
        <w:jc w:val="both"/>
      </w:pPr>
      <w:r>
        <w:rPr>
          <w:rFonts w:ascii="Times New Roman"/>
          <w:b w:val="false"/>
          <w:i w:val="false"/>
          <w:color w:val="000000"/>
          <w:sz w:val="28"/>
        </w:rPr>
        <w:t>
      8. График работы услугодателя – с понедельника по пятницу включительно, с 09.00 до 18.00 часов, с перерывом на обед с 13.00 до 14.00 часов, кроме выходных и праздничных дней, в соответствии с трудовым законодательством Республики Казахстан. Государственная услуга оказывается в порядке очереди, без предварительной записи и ускоренного обслуживания.</w:t>
      </w:r>
    </w:p>
    <w:bookmarkEnd w:id="463"/>
    <w:bookmarkStart w:name="z696" w:id="46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464"/>
    <w:bookmarkStart w:name="z697" w:id="465"/>
    <w:p>
      <w:pPr>
        <w:spacing w:after="0"/>
        <w:ind w:left="0"/>
        <w:jc w:val="both"/>
      </w:pPr>
      <w:r>
        <w:rPr>
          <w:rFonts w:ascii="Times New Roman"/>
          <w:b w:val="false"/>
          <w:i w:val="false"/>
          <w:color w:val="000000"/>
          <w:sz w:val="28"/>
        </w:rPr>
        <w:t xml:space="preserve">
      при поступлении в 5, 6, 7, 8, 9, 10 и 11 классы республиканских специализированных школ-интернатов-колледжей олимпийского резерва (далее – РСШИКОР) и областных школ-интернатов для одаренных в спорте детей (далее – ОШИОСД): </w:t>
      </w:r>
    </w:p>
    <w:bookmarkEnd w:id="465"/>
    <w:bookmarkStart w:name="z698" w:id="466"/>
    <w:p>
      <w:pPr>
        <w:spacing w:after="0"/>
        <w:ind w:left="0"/>
        <w:jc w:val="both"/>
      </w:pPr>
      <w:r>
        <w:rPr>
          <w:rFonts w:ascii="Times New Roman"/>
          <w:b w:val="false"/>
          <w:i w:val="false"/>
          <w:color w:val="000000"/>
          <w:sz w:val="28"/>
        </w:rPr>
        <w:t>
      1) заявление от родителей или иных законных представителей поступающего в произвольной форме;</w:t>
      </w:r>
    </w:p>
    <w:bookmarkEnd w:id="466"/>
    <w:bookmarkStart w:name="z699" w:id="467"/>
    <w:p>
      <w:pPr>
        <w:spacing w:after="0"/>
        <w:ind w:left="0"/>
        <w:jc w:val="both"/>
      </w:pPr>
      <w:r>
        <w:rPr>
          <w:rFonts w:ascii="Times New Roman"/>
          <w:b w:val="false"/>
          <w:i w:val="false"/>
          <w:color w:val="000000"/>
          <w:sz w:val="28"/>
        </w:rPr>
        <w:t>
      2) копию документа, удостоверяющего личность поступающего, или свидетельства о рождении (с наличием индивидуального идентификационного номера);</w:t>
      </w:r>
    </w:p>
    <w:bookmarkEnd w:id="467"/>
    <w:bookmarkStart w:name="z700" w:id="468"/>
    <w:p>
      <w:pPr>
        <w:spacing w:after="0"/>
        <w:ind w:left="0"/>
        <w:jc w:val="both"/>
      </w:pPr>
      <w:r>
        <w:rPr>
          <w:rFonts w:ascii="Times New Roman"/>
          <w:b w:val="false"/>
          <w:i w:val="false"/>
          <w:color w:val="000000"/>
          <w:sz w:val="28"/>
        </w:rPr>
        <w:t>
      3) копию документа, удостоверяющего личность родителя или иного законного представителя поступающего;</w:t>
      </w:r>
    </w:p>
    <w:bookmarkEnd w:id="468"/>
    <w:bookmarkStart w:name="z701" w:id="469"/>
    <w:p>
      <w:pPr>
        <w:spacing w:after="0"/>
        <w:ind w:left="0"/>
        <w:jc w:val="both"/>
      </w:pPr>
      <w:r>
        <w:rPr>
          <w:rFonts w:ascii="Times New Roman"/>
          <w:b w:val="false"/>
          <w:i w:val="false"/>
          <w:color w:val="000000"/>
          <w:sz w:val="28"/>
        </w:rPr>
        <w:t xml:space="preserve">
      4) личную карточку спортсмена, заполненную согласно </w:t>
      </w:r>
      <w:r>
        <w:rPr>
          <w:rFonts w:ascii="Times New Roman"/>
          <w:b w:val="false"/>
          <w:i w:val="false"/>
          <w:color w:val="000000"/>
          <w:sz w:val="28"/>
        </w:rPr>
        <w:t>форме</w:t>
      </w:r>
      <w:r>
        <w:rPr>
          <w:rFonts w:ascii="Times New Roman"/>
          <w:b w:val="false"/>
          <w:i w:val="false"/>
          <w:color w:val="000000"/>
          <w:sz w:val="28"/>
        </w:rPr>
        <w:t>, утвержденной приказом Министра культуры и спорта Республики Казахстан от 22 ноября 2014 года № 106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зарегистрированным в Реестре государственной регистрации нормативных правовых актов за № 10012;</w:t>
      </w:r>
    </w:p>
    <w:bookmarkEnd w:id="469"/>
    <w:bookmarkStart w:name="z702" w:id="470"/>
    <w:p>
      <w:pPr>
        <w:spacing w:after="0"/>
        <w:ind w:left="0"/>
        <w:jc w:val="both"/>
      </w:pPr>
      <w:r>
        <w:rPr>
          <w:rFonts w:ascii="Times New Roman"/>
          <w:b w:val="false"/>
          <w:i w:val="false"/>
          <w:color w:val="000000"/>
          <w:sz w:val="28"/>
        </w:rPr>
        <w:t>
      5) подлинник документа об общем среднем образовании (при поступлении в десятые, одиннадцатые классы);</w:t>
      </w:r>
    </w:p>
    <w:bookmarkEnd w:id="470"/>
    <w:bookmarkStart w:name="z703" w:id="471"/>
    <w:p>
      <w:pPr>
        <w:spacing w:after="0"/>
        <w:ind w:left="0"/>
        <w:jc w:val="both"/>
      </w:pPr>
      <w:r>
        <w:rPr>
          <w:rFonts w:ascii="Times New Roman"/>
          <w:b w:val="false"/>
          <w:i w:val="false"/>
          <w:color w:val="000000"/>
          <w:sz w:val="28"/>
        </w:rPr>
        <w:t xml:space="preserve">
      6) копию удостоверения либо приказа или выписку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 </w:t>
      </w:r>
    </w:p>
    <w:bookmarkEnd w:id="471"/>
    <w:bookmarkStart w:name="z704" w:id="472"/>
    <w:p>
      <w:pPr>
        <w:spacing w:after="0"/>
        <w:ind w:left="0"/>
        <w:jc w:val="both"/>
      </w:pPr>
      <w:r>
        <w:rPr>
          <w:rFonts w:ascii="Times New Roman"/>
          <w:b w:val="false"/>
          <w:i w:val="false"/>
          <w:color w:val="000000"/>
          <w:sz w:val="28"/>
        </w:rPr>
        <w:t xml:space="preserve">
      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 </w:t>
      </w:r>
    </w:p>
    <w:bookmarkEnd w:id="472"/>
    <w:bookmarkStart w:name="z705" w:id="473"/>
    <w:p>
      <w:pPr>
        <w:spacing w:after="0"/>
        <w:ind w:left="0"/>
        <w:jc w:val="both"/>
      </w:pPr>
      <w:r>
        <w:rPr>
          <w:rFonts w:ascii="Times New Roman"/>
          <w:b w:val="false"/>
          <w:i w:val="false"/>
          <w:color w:val="000000"/>
          <w:sz w:val="28"/>
        </w:rPr>
        <w:t>
      7) адресная справка;</w:t>
      </w:r>
    </w:p>
    <w:bookmarkEnd w:id="473"/>
    <w:bookmarkStart w:name="z706" w:id="474"/>
    <w:p>
      <w:pPr>
        <w:spacing w:after="0"/>
        <w:ind w:left="0"/>
        <w:jc w:val="both"/>
      </w:pPr>
      <w:r>
        <w:rPr>
          <w:rFonts w:ascii="Times New Roman"/>
          <w:b w:val="false"/>
          <w:i w:val="false"/>
          <w:color w:val="000000"/>
          <w:sz w:val="28"/>
        </w:rPr>
        <w:t>
      8) шесть фотографий размером 3х4, бумажный конверт для хранения фотографий, скоросшиватель для личного дела поступающего;</w:t>
      </w:r>
    </w:p>
    <w:bookmarkEnd w:id="474"/>
    <w:bookmarkStart w:name="z707" w:id="475"/>
    <w:p>
      <w:pPr>
        <w:spacing w:after="0"/>
        <w:ind w:left="0"/>
        <w:jc w:val="both"/>
      </w:pPr>
      <w:r>
        <w:rPr>
          <w:rFonts w:ascii="Times New Roman"/>
          <w:b w:val="false"/>
          <w:i w:val="false"/>
          <w:color w:val="000000"/>
          <w:sz w:val="28"/>
        </w:rPr>
        <w:t xml:space="preserve">
      9) подлинники медицинских учетных документаций, используемых в амбулаторно-поликлинических организациях, утвержденных </w:t>
      </w:r>
      <w:r>
        <w:rPr>
          <w:rFonts w:ascii="Times New Roman"/>
          <w:b w:val="false"/>
          <w:i w:val="false"/>
          <w:color w:val="000000"/>
          <w:sz w:val="28"/>
        </w:rPr>
        <w:t>приложением 3</w:t>
      </w:r>
      <w:r>
        <w:rPr>
          <w:rFonts w:ascii="Times New Roman"/>
          <w:b w:val="false"/>
          <w:i w:val="false"/>
          <w:color w:val="000000"/>
          <w:sz w:val="28"/>
        </w:rPr>
        <w:t xml:space="preserve"> к приказу исполняющим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зарегистрированному в Реестре государственной регистрации нормативных правовых актов за № 6697, а именно медицинскую справку по форме № 086/у (с указанием данных об общем анализе крови, мочи, выданные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медицинскую карту ребенка по форме №026, карту профилактических прививок по форме № 063/у; медицинскую справку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магнитно-резонансную томографию головного мозга заключение от фтизиатра (в случае поступления на отделение бокса);</w:t>
      </w:r>
    </w:p>
    <w:bookmarkEnd w:id="475"/>
    <w:bookmarkStart w:name="z708" w:id="476"/>
    <w:p>
      <w:pPr>
        <w:spacing w:after="0"/>
        <w:ind w:left="0"/>
        <w:jc w:val="both"/>
      </w:pPr>
      <w:r>
        <w:rPr>
          <w:rFonts w:ascii="Times New Roman"/>
          <w:b w:val="false"/>
          <w:i w:val="false"/>
          <w:color w:val="000000"/>
          <w:sz w:val="28"/>
        </w:rPr>
        <w:t xml:space="preserve">
      10) копии дипломов и грамот, свидетельствующих о занятом призовом месте на международных и республиканских спортивных соревнованиях, включенных в единый республиканский календарь спортивно-массовых мероприятий (при наличии), для поступающих в РСШИКОР; </w:t>
      </w:r>
    </w:p>
    <w:bookmarkEnd w:id="476"/>
    <w:bookmarkStart w:name="z709" w:id="477"/>
    <w:p>
      <w:pPr>
        <w:spacing w:after="0"/>
        <w:ind w:left="0"/>
        <w:jc w:val="both"/>
      </w:pPr>
      <w:r>
        <w:rPr>
          <w:rFonts w:ascii="Times New Roman"/>
          <w:b w:val="false"/>
          <w:i w:val="false"/>
          <w:color w:val="000000"/>
          <w:sz w:val="28"/>
        </w:rPr>
        <w:t>
      11) копии дипломов и грамот, свидетельствующих о занятом призовом месте на областных, городов республиканского значения, столицы спортивных соревнований, включенных в единый региональный календарь спортивно-массовых мероприятий (при наличии) - для поступающих в ОШИОСД;</w:t>
      </w:r>
    </w:p>
    <w:bookmarkEnd w:id="477"/>
    <w:bookmarkStart w:name="z710" w:id="478"/>
    <w:p>
      <w:pPr>
        <w:spacing w:after="0"/>
        <w:ind w:left="0"/>
        <w:jc w:val="both"/>
      </w:pPr>
      <w:r>
        <w:rPr>
          <w:rFonts w:ascii="Times New Roman"/>
          <w:b w:val="false"/>
          <w:i w:val="false"/>
          <w:color w:val="000000"/>
          <w:sz w:val="28"/>
        </w:rPr>
        <w:t xml:space="preserve">
      при поступлении на первый курс колледжа в РСШИКОР представляются следующие документы: </w:t>
      </w:r>
    </w:p>
    <w:bookmarkEnd w:id="478"/>
    <w:bookmarkStart w:name="z711" w:id="479"/>
    <w:p>
      <w:pPr>
        <w:spacing w:after="0"/>
        <w:ind w:left="0"/>
        <w:jc w:val="both"/>
      </w:pPr>
      <w:r>
        <w:rPr>
          <w:rFonts w:ascii="Times New Roman"/>
          <w:b w:val="false"/>
          <w:i w:val="false"/>
          <w:color w:val="000000"/>
          <w:sz w:val="28"/>
        </w:rPr>
        <w:t>
      1) заявление в произвольной форме;</w:t>
      </w:r>
    </w:p>
    <w:bookmarkEnd w:id="479"/>
    <w:bookmarkStart w:name="z712" w:id="480"/>
    <w:p>
      <w:pPr>
        <w:spacing w:after="0"/>
        <w:ind w:left="0"/>
        <w:jc w:val="both"/>
      </w:pPr>
      <w:r>
        <w:rPr>
          <w:rFonts w:ascii="Times New Roman"/>
          <w:b w:val="false"/>
          <w:i w:val="false"/>
          <w:color w:val="000000"/>
          <w:sz w:val="28"/>
        </w:rPr>
        <w:t xml:space="preserve">
      2) копию документа, удостоверяющего личность поступающего; </w:t>
      </w:r>
    </w:p>
    <w:bookmarkEnd w:id="480"/>
    <w:bookmarkStart w:name="z713" w:id="481"/>
    <w:p>
      <w:pPr>
        <w:spacing w:after="0"/>
        <w:ind w:left="0"/>
        <w:jc w:val="both"/>
      </w:pPr>
      <w:r>
        <w:rPr>
          <w:rFonts w:ascii="Times New Roman"/>
          <w:b w:val="false"/>
          <w:i w:val="false"/>
          <w:color w:val="000000"/>
          <w:sz w:val="28"/>
        </w:rPr>
        <w:t>
      3) подлинник документа об общем среднем образовании;</w:t>
      </w:r>
    </w:p>
    <w:bookmarkEnd w:id="481"/>
    <w:bookmarkStart w:name="z714" w:id="482"/>
    <w:p>
      <w:pPr>
        <w:spacing w:after="0"/>
        <w:ind w:left="0"/>
        <w:jc w:val="both"/>
      </w:pPr>
      <w:r>
        <w:rPr>
          <w:rFonts w:ascii="Times New Roman"/>
          <w:b w:val="false"/>
          <w:i w:val="false"/>
          <w:color w:val="000000"/>
          <w:sz w:val="28"/>
        </w:rPr>
        <w:t>
      4) сертификат Единого национального тестирования или сертификат комплексного тестирования (при наличии);</w:t>
      </w:r>
    </w:p>
    <w:bookmarkEnd w:id="482"/>
    <w:bookmarkStart w:name="z715" w:id="483"/>
    <w:p>
      <w:pPr>
        <w:spacing w:after="0"/>
        <w:ind w:left="0"/>
        <w:jc w:val="both"/>
      </w:pPr>
      <w:r>
        <w:rPr>
          <w:rFonts w:ascii="Times New Roman"/>
          <w:b w:val="false"/>
          <w:i w:val="false"/>
          <w:color w:val="000000"/>
          <w:sz w:val="28"/>
        </w:rPr>
        <w:t>
      5) копию удостоверения или приказа (выписку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p>
    <w:bookmarkEnd w:id="483"/>
    <w:bookmarkStart w:name="z716" w:id="484"/>
    <w:p>
      <w:pPr>
        <w:spacing w:after="0"/>
        <w:ind w:left="0"/>
        <w:jc w:val="both"/>
      </w:pPr>
      <w:r>
        <w:rPr>
          <w:rFonts w:ascii="Times New Roman"/>
          <w:b w:val="false"/>
          <w:i w:val="false"/>
          <w:color w:val="000000"/>
          <w:sz w:val="28"/>
        </w:rPr>
        <w:t xml:space="preserve">
      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 </w:t>
      </w:r>
    </w:p>
    <w:bookmarkEnd w:id="484"/>
    <w:bookmarkStart w:name="z717" w:id="485"/>
    <w:p>
      <w:pPr>
        <w:spacing w:after="0"/>
        <w:ind w:left="0"/>
        <w:jc w:val="both"/>
      </w:pPr>
      <w:r>
        <w:rPr>
          <w:rFonts w:ascii="Times New Roman"/>
          <w:b w:val="false"/>
          <w:i w:val="false"/>
          <w:color w:val="000000"/>
          <w:sz w:val="28"/>
        </w:rPr>
        <w:t>
      6) адресная справка;</w:t>
      </w:r>
    </w:p>
    <w:bookmarkEnd w:id="485"/>
    <w:bookmarkStart w:name="z718" w:id="486"/>
    <w:p>
      <w:pPr>
        <w:spacing w:after="0"/>
        <w:ind w:left="0"/>
        <w:jc w:val="both"/>
      </w:pPr>
      <w:r>
        <w:rPr>
          <w:rFonts w:ascii="Times New Roman"/>
          <w:b w:val="false"/>
          <w:i w:val="false"/>
          <w:color w:val="000000"/>
          <w:sz w:val="28"/>
        </w:rPr>
        <w:t>
      7) шесть фотографий размером 3х4, бумажный конверт для хранения фотографий, скоросшиватель для личного дела поступающего;</w:t>
      </w:r>
    </w:p>
    <w:bookmarkEnd w:id="486"/>
    <w:bookmarkStart w:name="z719" w:id="487"/>
    <w:p>
      <w:pPr>
        <w:spacing w:after="0"/>
        <w:ind w:left="0"/>
        <w:jc w:val="both"/>
      </w:pPr>
      <w:r>
        <w:rPr>
          <w:rFonts w:ascii="Times New Roman"/>
          <w:b w:val="false"/>
          <w:i w:val="false"/>
          <w:color w:val="000000"/>
          <w:sz w:val="28"/>
        </w:rPr>
        <w:t xml:space="preserve">
      8) подлинники медицинских учетных документаций, используемых в амбулаторно-поликлинических организациях, утвержденных </w:t>
      </w:r>
      <w:r>
        <w:rPr>
          <w:rFonts w:ascii="Times New Roman"/>
          <w:b w:val="false"/>
          <w:i w:val="false"/>
          <w:color w:val="000000"/>
          <w:sz w:val="28"/>
        </w:rPr>
        <w:t>приложением 3</w:t>
      </w:r>
      <w:r>
        <w:rPr>
          <w:rFonts w:ascii="Times New Roman"/>
          <w:b w:val="false"/>
          <w:i w:val="false"/>
          <w:color w:val="000000"/>
          <w:sz w:val="28"/>
        </w:rPr>
        <w:t xml:space="preserve"> к приказу исполняющим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зарегистрированному в Реестре государственной регистрации нормативных правовых актов за № 6697, а именно медицинскую справку по форме № 086/у (с указанием данных об общем анализе крови, мочи, выданные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медицинскую карту ребенка по форме №026, карту профилактических прививок по форме № 063/у; медицинскую справку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магнитно-резонансную томографию головного мозга заключение от фтизиатра (в случае поступления на отделение бокса);</w:t>
      </w:r>
    </w:p>
    <w:bookmarkEnd w:id="487"/>
    <w:bookmarkStart w:name="z720" w:id="488"/>
    <w:p>
      <w:pPr>
        <w:spacing w:after="0"/>
        <w:ind w:left="0"/>
        <w:jc w:val="both"/>
      </w:pPr>
      <w:r>
        <w:rPr>
          <w:rFonts w:ascii="Times New Roman"/>
          <w:b w:val="false"/>
          <w:i w:val="false"/>
          <w:color w:val="000000"/>
          <w:sz w:val="28"/>
        </w:rPr>
        <w:t>
      9) копии дипломов и грамот, свидетельствующих о занятом призовом месте на международных и республиканских спортивных соревнованиях, включенных в единый республиканский календарь спортивно-массовых мероприятий (при наличии), для поступающих в РСШИКОР.</w:t>
      </w:r>
    </w:p>
    <w:bookmarkEnd w:id="488"/>
    <w:bookmarkStart w:name="z721" w:id="489"/>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489"/>
    <w:bookmarkStart w:name="z722" w:id="490"/>
    <w:p>
      <w:pPr>
        <w:spacing w:after="0"/>
        <w:ind w:left="0"/>
        <w:jc w:val="both"/>
      </w:pPr>
      <w:r>
        <w:rPr>
          <w:rFonts w:ascii="Times New Roman"/>
          <w:b w:val="false"/>
          <w:i w:val="false"/>
          <w:color w:val="000000"/>
          <w:sz w:val="28"/>
        </w:rPr>
        <w:t xml:space="preserve">
      1) установление недостоверности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данных (сведений), содержащихся в них;</w:t>
      </w:r>
    </w:p>
    <w:bookmarkEnd w:id="490"/>
    <w:bookmarkStart w:name="z723" w:id="491"/>
    <w:p>
      <w:pPr>
        <w:spacing w:after="0"/>
        <w:ind w:left="0"/>
        <w:jc w:val="both"/>
      </w:pPr>
      <w:r>
        <w:rPr>
          <w:rFonts w:ascii="Times New Roman"/>
          <w:b w:val="false"/>
          <w:i w:val="false"/>
          <w:color w:val="000000"/>
          <w:sz w:val="28"/>
        </w:rPr>
        <w:t xml:space="preserve">
      2) несоответствие поступающего и (или) представленных данных и сведений требованиям, предусмотренных </w:t>
      </w:r>
      <w:r>
        <w:rPr>
          <w:rFonts w:ascii="Times New Roman"/>
          <w:b w:val="false"/>
          <w:i w:val="false"/>
          <w:color w:val="000000"/>
          <w:sz w:val="28"/>
        </w:rPr>
        <w:t>пунктом 7</w:t>
      </w:r>
      <w:r>
        <w:rPr>
          <w:rFonts w:ascii="Times New Roman"/>
          <w:b w:val="false"/>
          <w:i w:val="false"/>
          <w:color w:val="000000"/>
          <w:sz w:val="28"/>
        </w:rPr>
        <w:t xml:space="preserve"> Правил деятельности республиканских специализированных школ-интернатов-колледжей олимпийского резерва и областных школ-интернатов для одаренных в спорте детей", утвержденных приказом Министра культуры и спорта Республики Казахстан от 3 ноября 2014 года № 69 "Об утверждении Правил деятельности республиканских специализированных школ-интернатов-колледжей олимпийского резерва и областных школ-интернатов для одаренных в спорте детей", зарегистрированным в Реестре государственной регистрации нормативных правовых актов за № 9947.</w:t>
      </w:r>
    </w:p>
    <w:bookmarkEnd w:id="491"/>
    <w:bookmarkStart w:name="z724" w:id="49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государственной услуги</w:t>
      </w:r>
    </w:p>
    <w:bookmarkEnd w:id="492"/>
    <w:bookmarkStart w:name="z945" w:id="493"/>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по вопросам порядка оказания государственной услуги:</w:t>
      </w:r>
    </w:p>
    <w:bookmarkEnd w:id="493"/>
    <w:bookmarkStart w:name="z946" w:id="494"/>
    <w:p>
      <w:pPr>
        <w:spacing w:after="0"/>
        <w:ind w:left="0"/>
        <w:jc w:val="both"/>
      </w:pPr>
      <w:r>
        <w:rPr>
          <w:rFonts w:ascii="Times New Roman"/>
          <w:b w:val="false"/>
          <w:i w:val="false"/>
          <w:color w:val="000000"/>
          <w:sz w:val="28"/>
        </w:rPr>
        <w:t>
      1) в РСШИКОР жалоба направляется руководству услугодателя по адресам, указанным на интернет-ресурсе Комитета по делам спорта и физической культуры Министерства: www.sport.gov.kz в разделе "Государственные услуги" либо руководству Комитета по делам спорта и физической культуры Министерства, по адресу: г. Нур-Султан, Есильский район, проспект Мәңгілік ел, дом 8, здание "Дом министерств", подъезд № 15, кабинет 641, контактные телефоны: 8 (7172) 741262, 741194;</w:t>
      </w:r>
    </w:p>
    <w:bookmarkEnd w:id="494"/>
    <w:bookmarkStart w:name="z947" w:id="495"/>
    <w:p>
      <w:pPr>
        <w:spacing w:after="0"/>
        <w:ind w:left="0"/>
        <w:jc w:val="both"/>
      </w:pPr>
      <w:r>
        <w:rPr>
          <w:rFonts w:ascii="Times New Roman"/>
          <w:b w:val="false"/>
          <w:i w:val="false"/>
          <w:color w:val="000000"/>
          <w:sz w:val="28"/>
        </w:rPr>
        <w:t>
      2) в ОШИОСД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в области физической культуры и спорта (далее - местный исполнительный орган)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495"/>
    <w:bookmarkStart w:name="z948" w:id="496"/>
    <w:p>
      <w:pPr>
        <w:spacing w:after="0"/>
        <w:ind w:left="0"/>
        <w:jc w:val="both"/>
      </w:pPr>
      <w:r>
        <w:rPr>
          <w:rFonts w:ascii="Times New Roman"/>
          <w:b w:val="false"/>
          <w:i w:val="false"/>
          <w:color w:val="000000"/>
          <w:sz w:val="28"/>
        </w:rPr>
        <w:t xml:space="preserve">
      Жалоба подается в письменной форме по почте или в электронном виде в случаях, предусмотренных действующим законодательством Республики Казахстан, либо нарочно через канцелярию услугодателя, Комитета по делам спорта и физической культуры Министерства, соответствующего местного исполнительного органа или в виде видеообращения через Некоммерческое акционерное общество "Государственная корпорация "Правительство для граждан" (далее – Государственная корпорация), а также посредством веб-портала "электронного правительства" www.egov.kz (далее – портал). </w:t>
      </w:r>
    </w:p>
    <w:bookmarkEnd w:id="496"/>
    <w:bookmarkStart w:name="z949" w:id="497"/>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Комитета по делам спорта и физической культуры Министерства или соответствующего местного исполнительного органа.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497"/>
    <w:bookmarkStart w:name="z950" w:id="498"/>
    <w:p>
      <w:pPr>
        <w:spacing w:after="0"/>
        <w:ind w:left="0"/>
        <w:jc w:val="both"/>
      </w:pPr>
      <w:r>
        <w:rPr>
          <w:rFonts w:ascii="Times New Roman"/>
          <w:b w:val="false"/>
          <w:i w:val="false"/>
          <w:color w:val="000000"/>
          <w:sz w:val="28"/>
        </w:rPr>
        <w:t>
      В жалобе физического лица указываются его фамилия, имя, отчество (при наличии), индивидуальный идентификационный номер (при наличии), почтовый адрес и подпись.</w:t>
      </w:r>
    </w:p>
    <w:bookmarkEnd w:id="498"/>
    <w:bookmarkStart w:name="z951" w:id="499"/>
    <w:p>
      <w:pPr>
        <w:spacing w:after="0"/>
        <w:ind w:left="0"/>
        <w:jc w:val="both"/>
      </w:pPr>
      <w:r>
        <w:rPr>
          <w:rFonts w:ascii="Times New Roman"/>
          <w:b w:val="false"/>
          <w:i w:val="false"/>
          <w:color w:val="000000"/>
          <w:sz w:val="28"/>
        </w:rPr>
        <w:t>
      Жалоба услугополучателя, поступившая в адрес услугодателя, Комитета по делам спорта и физической культуры Министерства или соответствующего местного исполнительного органа подлежит рассмотрению в течение 5 (пяти) рабочих дней со дня ее регистрации.</w:t>
      </w:r>
    </w:p>
    <w:bookmarkEnd w:id="499"/>
    <w:bookmarkStart w:name="z952" w:id="500"/>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или посредством портала либо выдается нарочно в канцелярии услугодателя, Комитета по делам спорта и физической культуры Министерства, соответствующего местного исполнительного органа.</w:t>
      </w:r>
    </w:p>
    <w:bookmarkEnd w:id="500"/>
    <w:p>
      <w:pPr>
        <w:spacing w:after="0"/>
        <w:ind w:left="0"/>
        <w:jc w:val="both"/>
      </w:pPr>
      <w:r>
        <w:rPr>
          <w:rFonts w:ascii="Times New Roman"/>
          <w:b w:val="false"/>
          <w:i w:val="false"/>
          <w:color w:val="000000"/>
          <w:sz w:val="28"/>
        </w:rPr>
        <w:t xml:space="preserve">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культуры и спорта РК от 17.09.2019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3" w:id="501"/>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w:t>
      </w:r>
    </w:p>
    <w:bookmarkEnd w:id="501"/>
    <w:bookmarkStart w:name="z954" w:id="50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культуры и спорта РК от 17.09.2019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8" w:id="50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503"/>
    <w:bookmarkStart w:name="z739" w:id="504"/>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bookmarkEnd w:id="504"/>
    <w:bookmarkStart w:name="z740" w:id="505"/>
    <w:p>
      <w:pPr>
        <w:spacing w:after="0"/>
        <w:ind w:left="0"/>
        <w:jc w:val="both"/>
      </w:pPr>
      <w:r>
        <w:rPr>
          <w:rFonts w:ascii="Times New Roman"/>
          <w:b w:val="false"/>
          <w:i w:val="false"/>
          <w:color w:val="000000"/>
          <w:sz w:val="28"/>
        </w:rPr>
        <w:t>
      14.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17 апреля 2015 года № 139</w:t>
            </w:r>
          </w:p>
        </w:tc>
      </w:tr>
    </w:tbl>
    <w:bookmarkStart w:name="z743" w:id="506"/>
    <w:p>
      <w:pPr>
        <w:spacing w:after="0"/>
        <w:ind w:left="0"/>
        <w:jc w:val="left"/>
      </w:pPr>
      <w:r>
        <w:rPr>
          <w:rFonts w:ascii="Times New Roman"/>
          <w:b/>
          <w:i w:val="false"/>
          <w:color w:val="000000"/>
        </w:rPr>
        <w:t xml:space="preserve"> Стандарт государственной услуги "Прием документов в детско-юношеские спортивные школы, спортивные школы для инвалидов"</w:t>
      </w:r>
    </w:p>
    <w:bookmarkEnd w:id="506"/>
    <w:p>
      <w:pPr>
        <w:spacing w:after="0"/>
        <w:ind w:left="0"/>
        <w:jc w:val="both"/>
      </w:pPr>
      <w:r>
        <w:rPr>
          <w:rFonts w:ascii="Times New Roman"/>
          <w:b w:val="false"/>
          <w:i w:val="false"/>
          <w:color w:val="ff0000"/>
          <w:sz w:val="28"/>
        </w:rPr>
        <w:t xml:space="preserve">
      Сноска. Приказ дополнен приложением 11 в соответствии с приказом Министра культуры и спорта РК от 08.02.2019 </w:t>
      </w:r>
      <w:r>
        <w:rPr>
          <w:rFonts w:ascii="Times New Roman"/>
          <w:b w:val="false"/>
          <w:i w:val="false"/>
          <w:color w:val="ff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4" w:id="507"/>
    <w:p>
      <w:pPr>
        <w:spacing w:after="0"/>
        <w:ind w:left="0"/>
        <w:jc w:val="left"/>
      </w:pPr>
      <w:r>
        <w:rPr>
          <w:rFonts w:ascii="Times New Roman"/>
          <w:b/>
          <w:i w:val="false"/>
          <w:color w:val="000000"/>
        </w:rPr>
        <w:t xml:space="preserve"> Глава 1. Общие положения</w:t>
      </w:r>
    </w:p>
    <w:bookmarkEnd w:id="507"/>
    <w:bookmarkStart w:name="z745" w:id="508"/>
    <w:p>
      <w:pPr>
        <w:spacing w:after="0"/>
        <w:ind w:left="0"/>
        <w:jc w:val="both"/>
      </w:pPr>
      <w:r>
        <w:rPr>
          <w:rFonts w:ascii="Times New Roman"/>
          <w:b w:val="false"/>
          <w:i w:val="false"/>
          <w:color w:val="000000"/>
          <w:sz w:val="28"/>
        </w:rPr>
        <w:t>
      1. Государственная услуга "Прием документов в детско-юношеские спортивные школы, спортивные школы для инвалидов" (далее – государственная услуга).</w:t>
      </w:r>
    </w:p>
    <w:bookmarkEnd w:id="508"/>
    <w:bookmarkStart w:name="z746" w:id="509"/>
    <w:p>
      <w:pPr>
        <w:spacing w:after="0"/>
        <w:ind w:left="0"/>
        <w:jc w:val="both"/>
      </w:pPr>
      <w:r>
        <w:rPr>
          <w:rFonts w:ascii="Times New Roman"/>
          <w:b w:val="false"/>
          <w:i w:val="false"/>
          <w:color w:val="000000"/>
          <w:sz w:val="28"/>
        </w:rPr>
        <w:t>
      2. Стандарт государственной услуги разработан Министерством культуры и спорта Республики Казахстан (далее – Министерство).</w:t>
      </w:r>
    </w:p>
    <w:bookmarkEnd w:id="509"/>
    <w:bookmarkStart w:name="z747" w:id="510"/>
    <w:p>
      <w:pPr>
        <w:spacing w:after="0"/>
        <w:ind w:left="0"/>
        <w:jc w:val="both"/>
      </w:pPr>
      <w:r>
        <w:rPr>
          <w:rFonts w:ascii="Times New Roman"/>
          <w:b w:val="false"/>
          <w:i w:val="false"/>
          <w:color w:val="000000"/>
          <w:sz w:val="28"/>
        </w:rPr>
        <w:t>
      3. Государственная услуга оказывается детско-юношескими спортивными школами, спортивными школами для инвалидов (далее – услугодатель).</w:t>
      </w:r>
    </w:p>
    <w:bookmarkEnd w:id="510"/>
    <w:bookmarkStart w:name="z748" w:id="51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bookmarkEnd w:id="511"/>
    <w:bookmarkStart w:name="z749" w:id="512"/>
    <w:p>
      <w:pPr>
        <w:spacing w:after="0"/>
        <w:ind w:left="0"/>
        <w:jc w:val="left"/>
      </w:pPr>
      <w:r>
        <w:rPr>
          <w:rFonts w:ascii="Times New Roman"/>
          <w:b/>
          <w:i w:val="false"/>
          <w:color w:val="000000"/>
        </w:rPr>
        <w:t xml:space="preserve"> Глава 2. Порядок оказания государственной услуги</w:t>
      </w:r>
    </w:p>
    <w:bookmarkEnd w:id="512"/>
    <w:bookmarkStart w:name="z750" w:id="513"/>
    <w:p>
      <w:pPr>
        <w:spacing w:after="0"/>
        <w:ind w:left="0"/>
        <w:jc w:val="both"/>
      </w:pPr>
      <w:r>
        <w:rPr>
          <w:rFonts w:ascii="Times New Roman"/>
          <w:b w:val="false"/>
          <w:i w:val="false"/>
          <w:color w:val="000000"/>
          <w:sz w:val="28"/>
        </w:rPr>
        <w:t>
      4. Срок оказания государственной услуги:</w:t>
      </w:r>
    </w:p>
    <w:bookmarkEnd w:id="513"/>
    <w:bookmarkStart w:name="z751" w:id="514"/>
    <w:p>
      <w:pPr>
        <w:spacing w:after="0"/>
        <w:ind w:left="0"/>
        <w:jc w:val="both"/>
      </w:pPr>
      <w:r>
        <w:rPr>
          <w:rFonts w:ascii="Times New Roman"/>
          <w:b w:val="false"/>
          <w:i w:val="false"/>
          <w:color w:val="000000"/>
          <w:sz w:val="28"/>
        </w:rPr>
        <w:t>
      1) с момента сдачи пакета документов – 30 (тридцать) минут;</w:t>
      </w:r>
    </w:p>
    <w:bookmarkEnd w:id="514"/>
    <w:bookmarkStart w:name="z752" w:id="515"/>
    <w:p>
      <w:pPr>
        <w:spacing w:after="0"/>
        <w:ind w:left="0"/>
        <w:jc w:val="both"/>
      </w:pPr>
      <w:r>
        <w:rPr>
          <w:rFonts w:ascii="Times New Roman"/>
          <w:b w:val="false"/>
          <w:i w:val="false"/>
          <w:color w:val="000000"/>
          <w:sz w:val="28"/>
        </w:rPr>
        <w:t>
      2) прием документов в группы начальной подготовки первого года обучения по видам спорта осуществляется до 20 (двадцатого) сентября включительно;</w:t>
      </w:r>
    </w:p>
    <w:bookmarkEnd w:id="515"/>
    <w:bookmarkStart w:name="z753" w:id="516"/>
    <w:p>
      <w:pPr>
        <w:spacing w:after="0"/>
        <w:ind w:left="0"/>
        <w:jc w:val="both"/>
      </w:pPr>
      <w:r>
        <w:rPr>
          <w:rFonts w:ascii="Times New Roman"/>
          <w:b w:val="false"/>
          <w:i w:val="false"/>
          <w:color w:val="000000"/>
          <w:sz w:val="28"/>
        </w:rPr>
        <w:t>
      3) максимально допустимое время ожидания до момента приема документов – не более 15 (пятнадцать) минут;</w:t>
      </w:r>
    </w:p>
    <w:bookmarkEnd w:id="516"/>
    <w:bookmarkStart w:name="z754" w:id="517"/>
    <w:p>
      <w:pPr>
        <w:spacing w:after="0"/>
        <w:ind w:left="0"/>
        <w:jc w:val="both"/>
      </w:pPr>
      <w:r>
        <w:rPr>
          <w:rFonts w:ascii="Times New Roman"/>
          <w:b w:val="false"/>
          <w:i w:val="false"/>
          <w:color w:val="000000"/>
          <w:sz w:val="28"/>
        </w:rPr>
        <w:t>
      4) максимально допустимое время обслуживания услугополучателя – не более 15 (пятнадцать) минут.</w:t>
      </w:r>
    </w:p>
    <w:bookmarkEnd w:id="517"/>
    <w:bookmarkStart w:name="z755" w:id="518"/>
    <w:p>
      <w:pPr>
        <w:spacing w:after="0"/>
        <w:ind w:left="0"/>
        <w:jc w:val="both"/>
      </w:pPr>
      <w:r>
        <w:rPr>
          <w:rFonts w:ascii="Times New Roman"/>
          <w:b w:val="false"/>
          <w:i w:val="false"/>
          <w:color w:val="000000"/>
          <w:sz w:val="28"/>
        </w:rPr>
        <w:t>
      5. Форма оказания государственной услуги: бумажная.</w:t>
      </w:r>
    </w:p>
    <w:bookmarkEnd w:id="518"/>
    <w:bookmarkStart w:name="z756" w:id="519"/>
    <w:p>
      <w:pPr>
        <w:spacing w:after="0"/>
        <w:ind w:left="0"/>
        <w:jc w:val="both"/>
      </w:pPr>
      <w:r>
        <w:rPr>
          <w:rFonts w:ascii="Times New Roman"/>
          <w:b w:val="false"/>
          <w:i w:val="false"/>
          <w:color w:val="000000"/>
          <w:sz w:val="28"/>
        </w:rPr>
        <w:t xml:space="preserve">
      6. Результат оказания государственной услуги: расписка о приеме документов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519"/>
    <w:bookmarkStart w:name="z757" w:id="520"/>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bookmarkEnd w:id="520"/>
    <w:bookmarkStart w:name="z758" w:id="52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521"/>
    <w:bookmarkStart w:name="z759" w:id="522"/>
    <w:p>
      <w:pPr>
        <w:spacing w:after="0"/>
        <w:ind w:left="0"/>
        <w:jc w:val="both"/>
      </w:pPr>
      <w:r>
        <w:rPr>
          <w:rFonts w:ascii="Times New Roman"/>
          <w:b w:val="false"/>
          <w:i w:val="false"/>
          <w:color w:val="000000"/>
          <w:sz w:val="28"/>
        </w:rPr>
        <w:t>
      7. Государственная услуга оказывается физическим лицам (далее – услугополучатель) бесплатно.</w:t>
      </w:r>
    </w:p>
    <w:bookmarkEnd w:id="522"/>
    <w:bookmarkStart w:name="z760" w:id="523"/>
    <w:p>
      <w:pPr>
        <w:spacing w:after="0"/>
        <w:ind w:left="0"/>
        <w:jc w:val="both"/>
      </w:pPr>
      <w:r>
        <w:rPr>
          <w:rFonts w:ascii="Times New Roman"/>
          <w:b w:val="false"/>
          <w:i w:val="false"/>
          <w:color w:val="000000"/>
          <w:sz w:val="28"/>
        </w:rPr>
        <w:t>
      8. График работы услугодателя – с понедельника по пятницу включительно, с 09.00 до 18.00 часов, с перерывом на обед с 13.00 до 14.00 часов, кроме выходных и праздничных дней, в соответствии с трудовым законодательством Республики Казахстан. Государственная услуга оказывается в порядке очереди, без предварительной записи и ускоренного обслуживания.</w:t>
      </w:r>
    </w:p>
    <w:bookmarkEnd w:id="523"/>
    <w:bookmarkStart w:name="z761" w:id="52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w:t>
      </w:r>
    </w:p>
    <w:bookmarkEnd w:id="524"/>
    <w:bookmarkStart w:name="z762" w:id="525"/>
    <w:p>
      <w:pPr>
        <w:spacing w:after="0"/>
        <w:ind w:left="0"/>
        <w:jc w:val="both"/>
      </w:pPr>
      <w:r>
        <w:rPr>
          <w:rFonts w:ascii="Times New Roman"/>
          <w:b w:val="false"/>
          <w:i w:val="false"/>
          <w:color w:val="000000"/>
          <w:sz w:val="28"/>
        </w:rPr>
        <w:t>
      1) заявление от родителей или иных законных представителей поступающего в произвольной форме;</w:t>
      </w:r>
    </w:p>
    <w:bookmarkEnd w:id="525"/>
    <w:bookmarkStart w:name="z763" w:id="526"/>
    <w:p>
      <w:pPr>
        <w:spacing w:after="0"/>
        <w:ind w:left="0"/>
        <w:jc w:val="both"/>
      </w:pPr>
      <w:r>
        <w:rPr>
          <w:rFonts w:ascii="Times New Roman"/>
          <w:b w:val="false"/>
          <w:i w:val="false"/>
          <w:color w:val="000000"/>
          <w:sz w:val="28"/>
        </w:rPr>
        <w:t>
      2) копия свидетельства о рождении поступающего с наличием индивидуального идентификационного номера;</w:t>
      </w:r>
    </w:p>
    <w:bookmarkEnd w:id="526"/>
    <w:bookmarkStart w:name="z764" w:id="527"/>
    <w:p>
      <w:pPr>
        <w:spacing w:after="0"/>
        <w:ind w:left="0"/>
        <w:jc w:val="both"/>
      </w:pPr>
      <w:r>
        <w:rPr>
          <w:rFonts w:ascii="Times New Roman"/>
          <w:b w:val="false"/>
          <w:i w:val="false"/>
          <w:color w:val="000000"/>
          <w:sz w:val="28"/>
        </w:rPr>
        <w:t>
      3) копия документа, удостоверяющего личность родителя или иного законного представителя;</w:t>
      </w:r>
    </w:p>
    <w:bookmarkEnd w:id="527"/>
    <w:bookmarkStart w:name="z765" w:id="528"/>
    <w:p>
      <w:pPr>
        <w:spacing w:after="0"/>
        <w:ind w:left="0"/>
        <w:jc w:val="both"/>
      </w:pPr>
      <w:r>
        <w:rPr>
          <w:rFonts w:ascii="Times New Roman"/>
          <w:b w:val="false"/>
          <w:i w:val="false"/>
          <w:color w:val="000000"/>
          <w:sz w:val="28"/>
        </w:rPr>
        <w:t>
      4) медицинская справка, выданная участковым врачом, с указанием допуска к занятиям по выбранному виду спорта;</w:t>
      </w:r>
    </w:p>
    <w:bookmarkEnd w:id="528"/>
    <w:bookmarkStart w:name="z766" w:id="529"/>
    <w:p>
      <w:pPr>
        <w:spacing w:after="0"/>
        <w:ind w:left="0"/>
        <w:jc w:val="both"/>
      </w:pPr>
      <w:r>
        <w:rPr>
          <w:rFonts w:ascii="Times New Roman"/>
          <w:b w:val="false"/>
          <w:i w:val="false"/>
          <w:color w:val="000000"/>
          <w:sz w:val="28"/>
        </w:rPr>
        <w:t xml:space="preserve">
      5) медицинская документация по форме № 088/у,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за № 6697 (справка медико-санитарной экспертизы (далее – МСЭК) по месту жительства предоставляется инвалидами).</w:t>
      </w:r>
    </w:p>
    <w:bookmarkEnd w:id="529"/>
    <w:bookmarkStart w:name="z767" w:id="530"/>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530"/>
    <w:bookmarkStart w:name="z768" w:id="531"/>
    <w:p>
      <w:pPr>
        <w:spacing w:after="0"/>
        <w:ind w:left="0"/>
        <w:jc w:val="both"/>
      </w:pPr>
      <w:r>
        <w:rPr>
          <w:rFonts w:ascii="Times New Roman"/>
          <w:b w:val="false"/>
          <w:i w:val="false"/>
          <w:color w:val="000000"/>
          <w:sz w:val="28"/>
        </w:rPr>
        <w:t xml:space="preserve">
      1) установление недостоверности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данных (сведений), содержащихся в них;</w:t>
      </w:r>
    </w:p>
    <w:bookmarkEnd w:id="531"/>
    <w:bookmarkStart w:name="z769" w:id="532"/>
    <w:p>
      <w:pPr>
        <w:spacing w:after="0"/>
        <w:ind w:left="0"/>
        <w:jc w:val="both"/>
      </w:pPr>
      <w:r>
        <w:rPr>
          <w:rFonts w:ascii="Times New Roman"/>
          <w:b w:val="false"/>
          <w:i w:val="false"/>
          <w:color w:val="000000"/>
          <w:sz w:val="28"/>
        </w:rPr>
        <w:t xml:space="preserve">
      2) несоответствие услугодателя и (или) представленных данных и сведений требованиям, предусмотренных пунктами 9-1, 10-1, 11 </w:t>
      </w:r>
      <w:r>
        <w:rPr>
          <w:rFonts w:ascii="Times New Roman"/>
          <w:b w:val="false"/>
          <w:i w:val="false"/>
          <w:color w:val="000000"/>
          <w:sz w:val="28"/>
        </w:rPr>
        <w:t>Правил</w:t>
      </w:r>
      <w:r>
        <w:rPr>
          <w:rFonts w:ascii="Times New Roman"/>
          <w:b w:val="false"/>
          <w:i w:val="false"/>
          <w:color w:val="000000"/>
          <w:sz w:val="28"/>
        </w:rPr>
        <w:t xml:space="preserve"> деятельности детско-юношеских спортивных школ, спортивных школ для лиц с ограниченными физическими возможностями, в которых осуществляется учебно-тренировочный процесс по подготовке спортивного резерва и спортсменов высокого класса, утвержденных приказом Министра культуры и спорта Республики Казахстан от 22 ноября 2014 года № 106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зарегистрированным в Реестре государственной регистрации нормативных правовых актов за № 10012.</w:t>
      </w:r>
    </w:p>
    <w:bookmarkEnd w:id="532"/>
    <w:bookmarkStart w:name="z770" w:id="53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государственной услуги</w:t>
      </w:r>
    </w:p>
    <w:bookmarkEnd w:id="533"/>
    <w:bookmarkStart w:name="z771" w:id="534"/>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по вопросам порядка оказания государственной услуги жалоба направляется руководству услугодателя либо соответствующего местного исполнительного органа области, города республиканского значения, столицы по вопросам физической культуры и спорта (далее- местный исполнительный орган)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534"/>
    <w:bookmarkStart w:name="z772" w:id="535"/>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Республики Казахстан либо нарочно через канцелярию услугодателя, соответствующего местного исполнительного органа, а также посредством веб-портала "электронного правительства" www.egov.kz (далее – портал).</w:t>
      </w:r>
    </w:p>
    <w:bookmarkEnd w:id="535"/>
    <w:bookmarkStart w:name="z773" w:id="53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в канцелярии услугодателя либо соответствующего местного исполнительного органа.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w:t>
      </w:r>
    </w:p>
    <w:bookmarkEnd w:id="536"/>
    <w:bookmarkStart w:name="z774" w:id="537"/>
    <w:p>
      <w:pPr>
        <w:spacing w:after="0"/>
        <w:ind w:left="0"/>
        <w:jc w:val="both"/>
      </w:pPr>
      <w:r>
        <w:rPr>
          <w:rFonts w:ascii="Times New Roman"/>
          <w:b w:val="false"/>
          <w:i w:val="false"/>
          <w:color w:val="000000"/>
          <w:sz w:val="28"/>
        </w:rPr>
        <w:t>
      В жалобе физического лица указываются его фамилия, имя, отчество (при наличии), индивидуальный идентификационный номер (при наличии), почтовый адрес и подпись.</w:t>
      </w:r>
    </w:p>
    <w:bookmarkEnd w:id="537"/>
    <w:bookmarkStart w:name="z775" w:id="538"/>
    <w:p>
      <w:pPr>
        <w:spacing w:after="0"/>
        <w:ind w:left="0"/>
        <w:jc w:val="both"/>
      </w:pPr>
      <w:r>
        <w:rPr>
          <w:rFonts w:ascii="Times New Roman"/>
          <w:b w:val="false"/>
          <w:i w:val="false"/>
          <w:color w:val="000000"/>
          <w:sz w:val="28"/>
        </w:rPr>
        <w:t>
      Жалоба услугополучателя, поступившая в адрес услугодателя либо соответствующего местного исполнительного органа подлежит рассмотрению в течение 5 (пяти) рабочих дней со дня ее регистрации.</w:t>
      </w:r>
    </w:p>
    <w:bookmarkEnd w:id="538"/>
    <w:bookmarkStart w:name="z776" w:id="539"/>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либо посредством портала или выдается нарочно в канцелярии услугодателя, соответствующего местного исполнительного органа.</w:t>
      </w:r>
    </w:p>
    <w:bookmarkEnd w:id="539"/>
    <w:bookmarkStart w:name="z777" w:id="540"/>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540"/>
    <w:bookmarkStart w:name="z778" w:id="541"/>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41"/>
    <w:bookmarkStart w:name="z779" w:id="5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42"/>
    <w:bookmarkStart w:name="z780" w:id="543"/>
    <w:p>
      <w:pPr>
        <w:spacing w:after="0"/>
        <w:ind w:left="0"/>
        <w:jc w:val="both"/>
      </w:pPr>
      <w:r>
        <w:rPr>
          <w:rFonts w:ascii="Times New Roman"/>
          <w:b w:val="false"/>
          <w:i w:val="false"/>
          <w:color w:val="000000"/>
          <w:sz w:val="28"/>
        </w:rPr>
        <w:t>
      В жалобе указывается наименование юридического лица, почтовый адрес, исходящий номер и дата.</w:t>
      </w:r>
    </w:p>
    <w:bookmarkEnd w:id="543"/>
    <w:bookmarkStart w:name="z781" w:id="544"/>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544"/>
    <w:bookmarkStart w:name="z782" w:id="54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545"/>
    <w:bookmarkStart w:name="z783" w:id="546"/>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bookmarkEnd w:id="546"/>
    <w:bookmarkStart w:name="z784" w:id="547"/>
    <w:p>
      <w:pPr>
        <w:spacing w:after="0"/>
        <w:ind w:left="0"/>
        <w:jc w:val="both"/>
      </w:pPr>
      <w:r>
        <w:rPr>
          <w:rFonts w:ascii="Times New Roman"/>
          <w:b w:val="false"/>
          <w:i w:val="false"/>
          <w:color w:val="000000"/>
          <w:sz w:val="28"/>
        </w:rPr>
        <w:t>
      14.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17 апреля 2015 года № 139</w:t>
            </w:r>
          </w:p>
        </w:tc>
      </w:tr>
    </w:tbl>
    <w:bookmarkStart w:name="z787" w:id="548"/>
    <w:p>
      <w:pPr>
        <w:spacing w:after="0"/>
        <w:ind w:left="0"/>
        <w:jc w:val="left"/>
      </w:pPr>
      <w:r>
        <w:rPr>
          <w:rFonts w:ascii="Times New Roman"/>
          <w:b/>
          <w:i w:val="false"/>
          <w:color w:val="000000"/>
        </w:rPr>
        <w:t xml:space="preserve"> Стандарт государственной услуги "Прием документов на подготовку, переподготовку, повышение квалификации кадров в области физической культуры и спорта"</w:t>
      </w:r>
    </w:p>
    <w:bookmarkEnd w:id="548"/>
    <w:p>
      <w:pPr>
        <w:spacing w:after="0"/>
        <w:ind w:left="0"/>
        <w:jc w:val="both"/>
      </w:pPr>
      <w:r>
        <w:rPr>
          <w:rFonts w:ascii="Times New Roman"/>
          <w:b w:val="false"/>
          <w:i w:val="false"/>
          <w:color w:val="ff0000"/>
          <w:sz w:val="28"/>
        </w:rPr>
        <w:t xml:space="preserve">
      Сноска. Приказ дополнен приложением 12 в соответствии с приказом Министра культуры и спорта РК от 08.02.2019 </w:t>
      </w:r>
      <w:r>
        <w:rPr>
          <w:rFonts w:ascii="Times New Roman"/>
          <w:b w:val="false"/>
          <w:i w:val="false"/>
          <w:color w:val="ff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88" w:id="549"/>
    <w:p>
      <w:pPr>
        <w:spacing w:after="0"/>
        <w:ind w:left="0"/>
        <w:jc w:val="left"/>
      </w:pPr>
      <w:r>
        <w:rPr>
          <w:rFonts w:ascii="Times New Roman"/>
          <w:b/>
          <w:i w:val="false"/>
          <w:color w:val="000000"/>
        </w:rPr>
        <w:t xml:space="preserve"> Глава 1. Общие положения</w:t>
      </w:r>
    </w:p>
    <w:bookmarkEnd w:id="549"/>
    <w:bookmarkStart w:name="z789" w:id="550"/>
    <w:p>
      <w:pPr>
        <w:spacing w:after="0"/>
        <w:ind w:left="0"/>
        <w:jc w:val="both"/>
      </w:pPr>
      <w:r>
        <w:rPr>
          <w:rFonts w:ascii="Times New Roman"/>
          <w:b w:val="false"/>
          <w:i w:val="false"/>
          <w:color w:val="000000"/>
          <w:sz w:val="28"/>
        </w:rPr>
        <w:t>
      1. Государственная услуга "Прием документов на подготовку, переподготовку, повышение квалификации кадров в области физической культуры и спорта" (далее – государственная услуга).</w:t>
      </w:r>
    </w:p>
    <w:bookmarkEnd w:id="550"/>
    <w:bookmarkStart w:name="z790" w:id="551"/>
    <w:p>
      <w:pPr>
        <w:spacing w:after="0"/>
        <w:ind w:left="0"/>
        <w:jc w:val="both"/>
      </w:pPr>
      <w:r>
        <w:rPr>
          <w:rFonts w:ascii="Times New Roman"/>
          <w:b w:val="false"/>
          <w:i w:val="false"/>
          <w:color w:val="000000"/>
          <w:sz w:val="28"/>
        </w:rPr>
        <w:t>
      2. Настоящий стандарт государственной услуги разработан Министерством культуры и спорта Республики Казахстан (далее – Министерство).</w:t>
      </w:r>
    </w:p>
    <w:bookmarkEnd w:id="551"/>
    <w:bookmarkStart w:name="z791" w:id="552"/>
    <w:p>
      <w:pPr>
        <w:spacing w:after="0"/>
        <w:ind w:left="0"/>
        <w:jc w:val="both"/>
      </w:pPr>
      <w:r>
        <w:rPr>
          <w:rFonts w:ascii="Times New Roman"/>
          <w:b w:val="false"/>
          <w:i w:val="false"/>
          <w:color w:val="000000"/>
          <w:sz w:val="28"/>
        </w:rPr>
        <w:t>
      3. Государственная услуга оказывается организациями, осуществляющими деятельность по подготовке, переподготовке и повышению квалификации кадров (далее – услугодатель).</w:t>
      </w:r>
    </w:p>
    <w:bookmarkEnd w:id="552"/>
    <w:bookmarkStart w:name="z792" w:id="553"/>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 канцелярию услугодателя.</w:t>
      </w:r>
    </w:p>
    <w:bookmarkEnd w:id="553"/>
    <w:bookmarkStart w:name="z793" w:id="554"/>
    <w:p>
      <w:pPr>
        <w:spacing w:after="0"/>
        <w:ind w:left="0"/>
        <w:jc w:val="left"/>
      </w:pPr>
      <w:r>
        <w:rPr>
          <w:rFonts w:ascii="Times New Roman"/>
          <w:b/>
          <w:i w:val="false"/>
          <w:color w:val="000000"/>
        </w:rPr>
        <w:t xml:space="preserve"> Глава 2. Порядок оказания государственной услуги</w:t>
      </w:r>
    </w:p>
    <w:bookmarkEnd w:id="554"/>
    <w:bookmarkStart w:name="z794" w:id="555"/>
    <w:p>
      <w:pPr>
        <w:spacing w:after="0"/>
        <w:ind w:left="0"/>
        <w:jc w:val="both"/>
      </w:pPr>
      <w:r>
        <w:rPr>
          <w:rFonts w:ascii="Times New Roman"/>
          <w:b w:val="false"/>
          <w:i w:val="false"/>
          <w:color w:val="000000"/>
          <w:sz w:val="28"/>
        </w:rPr>
        <w:t>
      4. Срок оказания государственной услуги:</w:t>
      </w:r>
    </w:p>
    <w:bookmarkEnd w:id="555"/>
    <w:bookmarkStart w:name="z795" w:id="556"/>
    <w:p>
      <w:pPr>
        <w:spacing w:after="0"/>
        <w:ind w:left="0"/>
        <w:jc w:val="both"/>
      </w:pPr>
      <w:r>
        <w:rPr>
          <w:rFonts w:ascii="Times New Roman"/>
          <w:b w:val="false"/>
          <w:i w:val="false"/>
          <w:color w:val="000000"/>
          <w:sz w:val="28"/>
        </w:rPr>
        <w:t>
      1) с момента сдачи документов услугодателю - в течение 1 (одного) рабочего дня;</w:t>
      </w:r>
    </w:p>
    <w:bookmarkEnd w:id="556"/>
    <w:bookmarkStart w:name="z796" w:id="557"/>
    <w:p>
      <w:pPr>
        <w:spacing w:after="0"/>
        <w:ind w:left="0"/>
        <w:jc w:val="both"/>
      </w:pPr>
      <w:r>
        <w:rPr>
          <w:rFonts w:ascii="Times New Roman"/>
          <w:b w:val="false"/>
          <w:i w:val="false"/>
          <w:color w:val="000000"/>
          <w:sz w:val="28"/>
        </w:rPr>
        <w:t>
      2) прием документов услугодателем осуществляется за две недели до начала курсов в области физической культуры и спорта;</w:t>
      </w:r>
    </w:p>
    <w:bookmarkEnd w:id="557"/>
    <w:bookmarkStart w:name="z797" w:id="558"/>
    <w:p>
      <w:pPr>
        <w:spacing w:after="0"/>
        <w:ind w:left="0"/>
        <w:jc w:val="both"/>
      </w:pPr>
      <w:r>
        <w:rPr>
          <w:rFonts w:ascii="Times New Roman"/>
          <w:b w:val="false"/>
          <w:i w:val="false"/>
          <w:color w:val="000000"/>
          <w:sz w:val="28"/>
        </w:rPr>
        <w:t>
      3) максимально допустимое время ожидания для сдачи документов услугодателю - 15 (пятнадцать) минут;</w:t>
      </w:r>
    </w:p>
    <w:bookmarkEnd w:id="558"/>
    <w:bookmarkStart w:name="z798" w:id="559"/>
    <w:p>
      <w:pPr>
        <w:spacing w:after="0"/>
        <w:ind w:left="0"/>
        <w:jc w:val="both"/>
      </w:pPr>
      <w:r>
        <w:rPr>
          <w:rFonts w:ascii="Times New Roman"/>
          <w:b w:val="false"/>
          <w:i w:val="false"/>
          <w:color w:val="000000"/>
          <w:sz w:val="28"/>
        </w:rPr>
        <w:t>
      4) максимально допустимое время обслуживания у услугодателя - 20 (двадцать) минут.</w:t>
      </w:r>
    </w:p>
    <w:bookmarkEnd w:id="559"/>
    <w:bookmarkStart w:name="z799" w:id="560"/>
    <w:p>
      <w:pPr>
        <w:spacing w:after="0"/>
        <w:ind w:left="0"/>
        <w:jc w:val="both"/>
      </w:pPr>
      <w:r>
        <w:rPr>
          <w:rFonts w:ascii="Times New Roman"/>
          <w:b w:val="false"/>
          <w:i w:val="false"/>
          <w:color w:val="000000"/>
          <w:sz w:val="28"/>
        </w:rPr>
        <w:t>
      5. Форма оказания государственной услуги: бумажная.</w:t>
      </w:r>
    </w:p>
    <w:bookmarkEnd w:id="560"/>
    <w:bookmarkStart w:name="z800" w:id="561"/>
    <w:p>
      <w:pPr>
        <w:spacing w:after="0"/>
        <w:ind w:left="0"/>
        <w:jc w:val="both"/>
      </w:pPr>
      <w:r>
        <w:rPr>
          <w:rFonts w:ascii="Times New Roman"/>
          <w:b w:val="false"/>
          <w:i w:val="false"/>
          <w:color w:val="000000"/>
          <w:sz w:val="28"/>
        </w:rPr>
        <w:t xml:space="preserve">
      6. Результатом оказания государственной услуги является расписка о приеме документов, либо мотивированный ответ об отказе в оказании государственной услуги в случае и по основанию, предусмотренному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w:t>
      </w:r>
    </w:p>
    <w:bookmarkEnd w:id="561"/>
    <w:bookmarkStart w:name="z801" w:id="562"/>
    <w:p>
      <w:pPr>
        <w:spacing w:after="0"/>
        <w:ind w:left="0"/>
        <w:jc w:val="both"/>
      </w:pPr>
      <w:r>
        <w:rPr>
          <w:rFonts w:ascii="Times New Roman"/>
          <w:b w:val="false"/>
          <w:i w:val="false"/>
          <w:color w:val="000000"/>
          <w:sz w:val="28"/>
        </w:rPr>
        <w:t xml:space="preserve">
      В случае представления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bookmarkEnd w:id="562"/>
    <w:bookmarkStart w:name="z802" w:id="56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563"/>
    <w:bookmarkStart w:name="z803" w:id="564"/>
    <w:p>
      <w:pPr>
        <w:spacing w:after="0"/>
        <w:ind w:left="0"/>
        <w:jc w:val="both"/>
      </w:pPr>
      <w:r>
        <w:rPr>
          <w:rFonts w:ascii="Times New Roman"/>
          <w:b w:val="false"/>
          <w:i w:val="false"/>
          <w:color w:val="000000"/>
          <w:sz w:val="28"/>
        </w:rPr>
        <w:t>
      7. Государственная услуга оказывается физическим и юридическим лицам (далее – услугополучатель) бесплатно.</w:t>
      </w:r>
    </w:p>
    <w:bookmarkEnd w:id="564"/>
    <w:bookmarkStart w:name="z804" w:id="565"/>
    <w:p>
      <w:pPr>
        <w:spacing w:after="0"/>
        <w:ind w:left="0"/>
        <w:jc w:val="both"/>
      </w:pPr>
      <w:r>
        <w:rPr>
          <w:rFonts w:ascii="Times New Roman"/>
          <w:b w:val="false"/>
          <w:i w:val="false"/>
          <w:color w:val="000000"/>
          <w:sz w:val="28"/>
        </w:rPr>
        <w:t>
      8. График работы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565"/>
    <w:bookmarkStart w:name="z805" w:id="566"/>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осуществляется в порядке очереди, без предварительной записи и ускоренного обслуживания с 09:00 до 17:30 часов с перерывом на обед с 13:00 до 14:30 часов.</w:t>
      </w:r>
    </w:p>
    <w:bookmarkEnd w:id="566"/>
    <w:bookmarkStart w:name="z806" w:id="56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567"/>
    <w:bookmarkStart w:name="z807" w:id="568"/>
    <w:p>
      <w:pPr>
        <w:spacing w:after="0"/>
        <w:ind w:left="0"/>
        <w:jc w:val="both"/>
      </w:pPr>
      <w:r>
        <w:rPr>
          <w:rFonts w:ascii="Times New Roman"/>
          <w:b w:val="false"/>
          <w:i w:val="false"/>
          <w:color w:val="000000"/>
          <w:sz w:val="28"/>
        </w:rPr>
        <w:t>
      1) копия документа, удостоверяющего личность руководителя направляющей юридического лица (при предоставлении документов руководителем юридического лица);</w:t>
      </w:r>
    </w:p>
    <w:bookmarkEnd w:id="568"/>
    <w:bookmarkStart w:name="z808" w:id="569"/>
    <w:p>
      <w:pPr>
        <w:spacing w:after="0"/>
        <w:ind w:left="0"/>
        <w:jc w:val="both"/>
      </w:pPr>
      <w:r>
        <w:rPr>
          <w:rFonts w:ascii="Times New Roman"/>
          <w:b w:val="false"/>
          <w:i w:val="false"/>
          <w:color w:val="000000"/>
          <w:sz w:val="28"/>
        </w:rPr>
        <w:t>
      копия документа, удостоверяющего личность, нотариально засвидетельствованная доверенность уполномоченного представителя юридического лица (при предоставлении документов уполномоченным представителем юридического лица);</w:t>
      </w:r>
    </w:p>
    <w:bookmarkEnd w:id="569"/>
    <w:bookmarkStart w:name="z809" w:id="570"/>
    <w:p>
      <w:pPr>
        <w:spacing w:after="0"/>
        <w:ind w:left="0"/>
        <w:jc w:val="both"/>
      </w:pPr>
      <w:r>
        <w:rPr>
          <w:rFonts w:ascii="Times New Roman"/>
          <w:b w:val="false"/>
          <w:i w:val="false"/>
          <w:color w:val="000000"/>
          <w:sz w:val="28"/>
        </w:rPr>
        <w:t>
      копия документа, удостоверяющего личность физического лица (при предоставлении документов физическим лицом);</w:t>
      </w:r>
    </w:p>
    <w:bookmarkEnd w:id="570"/>
    <w:bookmarkStart w:name="z810" w:id="571"/>
    <w:p>
      <w:pPr>
        <w:spacing w:after="0"/>
        <w:ind w:left="0"/>
        <w:jc w:val="both"/>
      </w:pPr>
      <w:r>
        <w:rPr>
          <w:rFonts w:ascii="Times New Roman"/>
          <w:b w:val="false"/>
          <w:i w:val="false"/>
          <w:color w:val="000000"/>
          <w:sz w:val="28"/>
        </w:rPr>
        <w:t>
      копия документа, удостоверяющего личность, нотариально засвидетельствованная доверенность уполномоченного представителя физического лица (при предоставлении документов представителем физического лица);</w:t>
      </w:r>
    </w:p>
    <w:bookmarkEnd w:id="571"/>
    <w:bookmarkStart w:name="z811" w:id="572"/>
    <w:p>
      <w:pPr>
        <w:spacing w:after="0"/>
        <w:ind w:left="0"/>
        <w:jc w:val="both"/>
      </w:pPr>
      <w:r>
        <w:rPr>
          <w:rFonts w:ascii="Times New Roman"/>
          <w:b w:val="false"/>
          <w:i w:val="false"/>
          <w:color w:val="000000"/>
          <w:sz w:val="28"/>
        </w:rPr>
        <w:t xml:space="preserve">
      2) заполненная заявка на подготовку, переподготовку, повышение квалификации кадров в области физической культуры и спорта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572"/>
    <w:bookmarkStart w:name="z812" w:id="573"/>
    <w:p>
      <w:pPr>
        <w:spacing w:after="0"/>
        <w:ind w:left="0"/>
        <w:jc w:val="both"/>
      </w:pPr>
      <w:r>
        <w:rPr>
          <w:rFonts w:ascii="Times New Roman"/>
          <w:b w:val="false"/>
          <w:i w:val="false"/>
          <w:color w:val="000000"/>
          <w:sz w:val="28"/>
        </w:rPr>
        <w:t>
      Подтверждением принятия документов на бумажном носителе является отметка на копии заявки на подготовку, переподготовку, повышение квалификации кадров в области физической культуры и спорта с указанием даты и времени приема документов в канцелярии услугодателя.</w:t>
      </w:r>
    </w:p>
    <w:bookmarkEnd w:id="573"/>
    <w:bookmarkStart w:name="z813" w:id="574"/>
    <w:p>
      <w:pPr>
        <w:spacing w:after="0"/>
        <w:ind w:left="0"/>
        <w:jc w:val="both"/>
      </w:pPr>
      <w:r>
        <w:rPr>
          <w:rFonts w:ascii="Times New Roman"/>
          <w:b w:val="false"/>
          <w:i w:val="false"/>
          <w:color w:val="000000"/>
          <w:sz w:val="28"/>
        </w:rPr>
        <w:t>
      10. Основанием для отказа в оказании государственной услуги является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74"/>
    <w:bookmarkStart w:name="z814" w:id="57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государственной услуги</w:t>
      </w:r>
    </w:p>
    <w:bookmarkEnd w:id="575"/>
    <w:bookmarkStart w:name="z815" w:id="576"/>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по вопросам порядка оказания государственной услуги жалоба направляется руководству услугодателя либо Комитета по делам спорта и физической культуры Министерства по адресам, указанным на интернет-ресурсе Комитета по делам спорта и физической культуры Министерства: www.sport.gov.kz в разделе "Государственные услуги".</w:t>
      </w:r>
    </w:p>
    <w:bookmarkEnd w:id="576"/>
    <w:bookmarkStart w:name="z816" w:id="577"/>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Республики Казахстан либо нарочно через канцелярию услугодателя либо Комитета по делам спорта и физической культуры Министерства, а также посредством веб-портала "электронного правительства" www.egov.kz (далее – портал).</w:t>
      </w:r>
    </w:p>
    <w:bookmarkEnd w:id="577"/>
    <w:bookmarkStart w:name="z817" w:id="57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в канцелярии услугодателя либо Комитета по делам спорта и физической культуры Министерства.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w:t>
      </w:r>
    </w:p>
    <w:bookmarkEnd w:id="578"/>
    <w:bookmarkStart w:name="z818" w:id="579"/>
    <w:p>
      <w:pPr>
        <w:spacing w:after="0"/>
        <w:ind w:left="0"/>
        <w:jc w:val="both"/>
      </w:pPr>
      <w:r>
        <w:rPr>
          <w:rFonts w:ascii="Times New Roman"/>
          <w:b w:val="false"/>
          <w:i w:val="false"/>
          <w:color w:val="000000"/>
          <w:sz w:val="28"/>
        </w:rPr>
        <w:t>
      В жалобе физического лица указываются его фамилия, имя, отчество (при наличии), индивидуальный идентификационный номер (при наличии), почтовый адрес и подпись.</w:t>
      </w:r>
    </w:p>
    <w:bookmarkEnd w:id="579"/>
    <w:bookmarkStart w:name="z819" w:id="580"/>
    <w:p>
      <w:pPr>
        <w:spacing w:after="0"/>
        <w:ind w:left="0"/>
        <w:jc w:val="both"/>
      </w:pPr>
      <w:r>
        <w:rPr>
          <w:rFonts w:ascii="Times New Roman"/>
          <w:b w:val="false"/>
          <w:i w:val="false"/>
          <w:color w:val="000000"/>
          <w:sz w:val="28"/>
        </w:rPr>
        <w:t>
      Жалоба услугополучателя, поступившая в адрес услугодателя либо Комитета по делам спорта и физической культуры Министерства подлежит рассмотрению в течение 5 (пяти) рабочих дней со дня ее регистрации.</w:t>
      </w:r>
    </w:p>
    <w:bookmarkEnd w:id="580"/>
    <w:bookmarkStart w:name="z820" w:id="581"/>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либо посредством портала или выдается нарочно в канцелярии услугодателя, Комитета по делам спорта и физической культуры Министерства.</w:t>
      </w:r>
    </w:p>
    <w:bookmarkEnd w:id="581"/>
    <w:bookmarkStart w:name="z821" w:id="582"/>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582"/>
    <w:bookmarkStart w:name="z822" w:id="583"/>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83"/>
    <w:bookmarkStart w:name="z823" w:id="58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84"/>
    <w:bookmarkStart w:name="z824" w:id="585"/>
    <w:p>
      <w:pPr>
        <w:spacing w:after="0"/>
        <w:ind w:left="0"/>
        <w:jc w:val="both"/>
      </w:pPr>
      <w:r>
        <w:rPr>
          <w:rFonts w:ascii="Times New Roman"/>
          <w:b w:val="false"/>
          <w:i w:val="false"/>
          <w:color w:val="000000"/>
          <w:sz w:val="28"/>
        </w:rPr>
        <w:t>
      В жалобе указывается наименование юридического лица, почтовый адрес, исходящий номер и дата.</w:t>
      </w:r>
    </w:p>
    <w:bookmarkEnd w:id="585"/>
    <w:bookmarkStart w:name="z825" w:id="586"/>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586"/>
    <w:bookmarkStart w:name="z826" w:id="58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587"/>
    <w:bookmarkStart w:name="z827" w:id="588"/>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www.sport.gov.kz в разделе "Государственные услуги".</w:t>
      </w:r>
    </w:p>
    <w:bookmarkEnd w:id="588"/>
    <w:bookmarkStart w:name="z828" w:id="589"/>
    <w:p>
      <w:pPr>
        <w:spacing w:after="0"/>
        <w:ind w:left="0"/>
        <w:jc w:val="both"/>
      </w:pPr>
      <w:r>
        <w:rPr>
          <w:rFonts w:ascii="Times New Roman"/>
          <w:b w:val="false"/>
          <w:i w:val="false"/>
          <w:color w:val="000000"/>
          <w:sz w:val="28"/>
        </w:rPr>
        <w:t>
      14. Информацию о порядке оказания государственной услуги можно получить по телефону услугодателя: 8 (7172) 741100, 741394 либо по телефону Единого контакт-центра: 1414, 8 800 080 7777.</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"Прием документов подготовки,</w:t>
            </w:r>
            <w:r>
              <w:br/>
            </w:r>
            <w:r>
              <w:rPr>
                <w:rFonts w:ascii="Times New Roman"/>
                <w:b w:val="false"/>
                <w:i w:val="false"/>
                <w:color w:val="000000"/>
                <w:sz w:val="20"/>
              </w:rPr>
              <w:t>переподготовки и повышения</w:t>
            </w:r>
            <w:r>
              <w:br/>
            </w:r>
            <w:r>
              <w:rPr>
                <w:rFonts w:ascii="Times New Roman"/>
                <w:b w:val="false"/>
                <w:i w:val="false"/>
                <w:color w:val="000000"/>
                <w:sz w:val="20"/>
              </w:rPr>
              <w:t>квалификации кадров в области</w:t>
            </w:r>
            <w:r>
              <w:br/>
            </w:r>
            <w:r>
              <w:rPr>
                <w:rFonts w:ascii="Times New Roman"/>
                <w:b w:val="false"/>
                <w:i w:val="false"/>
                <w:color w:val="000000"/>
                <w:sz w:val="20"/>
              </w:rPr>
              <w:t>физической культуры и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осуществляющей деятельность</w:t>
            </w:r>
            <w:r>
              <w:br/>
            </w:r>
            <w:r>
              <w:rPr>
                <w:rFonts w:ascii="Times New Roman"/>
                <w:b w:val="false"/>
                <w:i w:val="false"/>
                <w:color w:val="000000"/>
                <w:sz w:val="20"/>
              </w:rPr>
              <w:t>по подготовке, переподготовке и</w:t>
            </w:r>
            <w:r>
              <w:br/>
            </w:r>
            <w:r>
              <w:rPr>
                <w:rFonts w:ascii="Times New Roman"/>
                <w:b w:val="false"/>
                <w:i w:val="false"/>
                <w:color w:val="000000"/>
                <w:sz w:val="20"/>
              </w:rPr>
              <w:t>повышению квалификации кадров)</w:t>
            </w:r>
            <w:r>
              <w:br/>
            </w:r>
            <w:r>
              <w:rPr>
                <w:rFonts w:ascii="Times New Roman"/>
                <w:b w:val="false"/>
                <w:i w:val="false"/>
                <w:color w:val="000000"/>
                <w:sz w:val="20"/>
              </w:rPr>
              <w:t>от _________________________</w:t>
            </w:r>
            <w:r>
              <w:br/>
            </w:r>
            <w:r>
              <w:rPr>
                <w:rFonts w:ascii="Times New Roman"/>
                <w:b w:val="false"/>
                <w:i w:val="false"/>
                <w:color w:val="000000"/>
                <w:sz w:val="20"/>
              </w:rPr>
              <w:t>(заявителя: для физического лица -</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для юридического лица -</w:t>
            </w:r>
            <w:r>
              <w:br/>
            </w:r>
            <w:r>
              <w:rPr>
                <w:rFonts w:ascii="Times New Roman"/>
                <w:b w:val="false"/>
                <w:i w:val="false"/>
                <w:color w:val="000000"/>
                <w:sz w:val="20"/>
              </w:rPr>
              <w:t>полное наименование)</w:t>
            </w:r>
          </w:p>
        </w:tc>
      </w:tr>
    </w:tbl>
    <w:bookmarkStart w:name="z832" w:id="590"/>
    <w:p>
      <w:pPr>
        <w:spacing w:after="0"/>
        <w:ind w:left="0"/>
        <w:jc w:val="left"/>
      </w:pPr>
      <w:r>
        <w:rPr>
          <w:rFonts w:ascii="Times New Roman"/>
          <w:b/>
          <w:i w:val="false"/>
          <w:color w:val="000000"/>
        </w:rPr>
        <w:t xml:space="preserve"> ЗАЯВКА</w:t>
      </w:r>
    </w:p>
    <w:bookmarkEnd w:id="590"/>
    <w:bookmarkStart w:name="z833" w:id="591"/>
    <w:p>
      <w:pPr>
        <w:spacing w:after="0"/>
        <w:ind w:left="0"/>
        <w:jc w:val="both"/>
      </w:pPr>
      <w:r>
        <w:rPr>
          <w:rFonts w:ascii="Times New Roman"/>
          <w:b w:val="false"/>
          <w:i w:val="false"/>
          <w:color w:val="000000"/>
          <w:sz w:val="28"/>
        </w:rPr>
        <w:t>
      Направляем для прохождения _______________________________________________</w:t>
      </w:r>
    </w:p>
    <w:bookmarkEnd w:id="591"/>
    <w:bookmarkStart w:name="z834" w:id="592"/>
    <w:p>
      <w:pPr>
        <w:spacing w:after="0"/>
        <w:ind w:left="0"/>
        <w:jc w:val="both"/>
      </w:pPr>
      <w:r>
        <w:rPr>
          <w:rFonts w:ascii="Times New Roman"/>
          <w:b w:val="false"/>
          <w:i w:val="false"/>
          <w:color w:val="000000"/>
          <w:sz w:val="28"/>
        </w:rPr>
        <w:t>
                         (подготовки или переподготовки или повышения квалификации)</w:t>
      </w:r>
    </w:p>
    <w:bookmarkEnd w:id="592"/>
    <w:bookmarkStart w:name="z835" w:id="593"/>
    <w:p>
      <w:pPr>
        <w:spacing w:after="0"/>
        <w:ind w:left="0"/>
        <w:jc w:val="both"/>
      </w:pPr>
      <w:r>
        <w:rPr>
          <w:rFonts w:ascii="Times New Roman"/>
          <w:b w:val="false"/>
          <w:i w:val="false"/>
          <w:color w:val="000000"/>
          <w:sz w:val="28"/>
        </w:rPr>
        <w:t>
      следующие кадры в области физической культуры и спорта:</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321"/>
        <w:gridCol w:w="1061"/>
        <w:gridCol w:w="1357"/>
        <w:gridCol w:w="2732"/>
        <w:gridCol w:w="273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9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94"/>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должности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вид спорта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начала и окончания курсов)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(номер телефона, электронный адрес)</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5"/>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96"/>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9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97"/>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4" w:id="598"/>
    <w:p>
      <w:pPr>
        <w:spacing w:after="0"/>
        <w:ind w:left="0"/>
        <w:jc w:val="both"/>
      </w:pPr>
      <w:r>
        <w:rPr>
          <w:rFonts w:ascii="Times New Roman"/>
          <w:b w:val="false"/>
          <w:i w:val="false"/>
          <w:color w:val="000000"/>
          <w:sz w:val="28"/>
        </w:rPr>
        <w:t>
      ______________________________________________ _________________________________</w:t>
      </w:r>
    </w:p>
    <w:bookmarkEnd w:id="598"/>
    <w:bookmarkStart w:name="z865" w:id="599"/>
    <w:p>
      <w:pPr>
        <w:spacing w:after="0"/>
        <w:ind w:left="0"/>
        <w:jc w:val="both"/>
      </w:pPr>
      <w:r>
        <w:rPr>
          <w:rFonts w:ascii="Times New Roman"/>
          <w:b w:val="false"/>
          <w:i w:val="false"/>
          <w:color w:val="000000"/>
          <w:sz w:val="28"/>
        </w:rPr>
        <w:t>
       (для физического лица - (для физического лица - подпись; фамилия, имя, отчество (при его для юридического лица – наличии), адрес местожительства, подпись и печать) номер телефона, электронный адрес; для номер телефона, электронный адрес; для юридического лица - полное наименование, юридический адрес, номер телефона, электронный адрес)</w:t>
      </w:r>
    </w:p>
    <w:bookmarkEnd w:id="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апреля 2015 года № 139</w:t>
            </w:r>
          </w:p>
        </w:tc>
      </w:tr>
    </w:tbl>
    <w:bookmarkStart w:name="z881" w:id="600"/>
    <w:p>
      <w:pPr>
        <w:spacing w:after="0"/>
        <w:ind w:left="0"/>
        <w:jc w:val="left"/>
      </w:pPr>
      <w:r>
        <w:rPr>
          <w:rFonts w:ascii="Times New Roman"/>
          <w:b/>
          <w:i w:val="false"/>
          <w:color w:val="000000"/>
        </w:rPr>
        <w:t xml:space="preserve"> Стандарт государственной услуги "Признание видов спорта, спортивных дисциплин"</w:t>
      </w:r>
    </w:p>
    <w:bookmarkEnd w:id="600"/>
    <w:p>
      <w:pPr>
        <w:spacing w:after="0"/>
        <w:ind w:left="0"/>
        <w:jc w:val="both"/>
      </w:pPr>
      <w:r>
        <w:rPr>
          <w:rFonts w:ascii="Times New Roman"/>
          <w:b w:val="false"/>
          <w:i w:val="false"/>
          <w:color w:val="ff0000"/>
          <w:sz w:val="28"/>
        </w:rPr>
        <w:t xml:space="preserve">
      Сноска. Приказ дополнен приложением 13 в соответствии с приказом Министра культуры и спорта РК от 17.09.2019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2" w:id="601"/>
    <w:p>
      <w:pPr>
        <w:spacing w:after="0"/>
        <w:ind w:left="0"/>
        <w:jc w:val="left"/>
      </w:pPr>
      <w:r>
        <w:rPr>
          <w:rFonts w:ascii="Times New Roman"/>
          <w:b/>
          <w:i w:val="false"/>
          <w:color w:val="000000"/>
        </w:rPr>
        <w:t xml:space="preserve"> Глава 1. Общие положения</w:t>
      </w:r>
    </w:p>
    <w:bookmarkEnd w:id="601"/>
    <w:bookmarkStart w:name="z883" w:id="602"/>
    <w:p>
      <w:pPr>
        <w:spacing w:after="0"/>
        <w:ind w:left="0"/>
        <w:jc w:val="both"/>
      </w:pPr>
      <w:r>
        <w:rPr>
          <w:rFonts w:ascii="Times New Roman"/>
          <w:b w:val="false"/>
          <w:i w:val="false"/>
          <w:color w:val="000000"/>
          <w:sz w:val="28"/>
        </w:rPr>
        <w:t>
      1. Государственная услуга "Признание видов спорта, спортивных дисциплин" (далее – государственная услуга).</w:t>
      </w:r>
    </w:p>
    <w:bookmarkEnd w:id="602"/>
    <w:bookmarkStart w:name="z884" w:id="603"/>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культуры и спорта Республики Казахстан (далее – Министерство). </w:t>
      </w:r>
    </w:p>
    <w:bookmarkEnd w:id="603"/>
    <w:bookmarkStart w:name="z885" w:id="604"/>
    <w:p>
      <w:pPr>
        <w:spacing w:after="0"/>
        <w:ind w:left="0"/>
        <w:jc w:val="both"/>
      </w:pPr>
      <w:r>
        <w:rPr>
          <w:rFonts w:ascii="Times New Roman"/>
          <w:b w:val="false"/>
          <w:i w:val="false"/>
          <w:color w:val="000000"/>
          <w:sz w:val="28"/>
        </w:rPr>
        <w:t>
      3. Государственная услуга оказывается Комитетом по делам спорта и физической культуры Министерства (далее – услугодатель).</w:t>
      </w:r>
    </w:p>
    <w:bookmarkEnd w:id="604"/>
    <w:bookmarkStart w:name="z886" w:id="60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bookmarkEnd w:id="605"/>
    <w:bookmarkStart w:name="z887" w:id="606"/>
    <w:p>
      <w:pPr>
        <w:spacing w:after="0"/>
        <w:ind w:left="0"/>
        <w:jc w:val="left"/>
      </w:pPr>
      <w:r>
        <w:rPr>
          <w:rFonts w:ascii="Times New Roman"/>
          <w:b/>
          <w:i w:val="false"/>
          <w:color w:val="000000"/>
        </w:rPr>
        <w:t xml:space="preserve"> Глава 2. Порядок оказания государственной услуги</w:t>
      </w:r>
    </w:p>
    <w:bookmarkEnd w:id="606"/>
    <w:bookmarkStart w:name="z888" w:id="607"/>
    <w:p>
      <w:pPr>
        <w:spacing w:after="0"/>
        <w:ind w:left="0"/>
        <w:jc w:val="both"/>
      </w:pPr>
      <w:r>
        <w:rPr>
          <w:rFonts w:ascii="Times New Roman"/>
          <w:b w:val="false"/>
          <w:i w:val="false"/>
          <w:color w:val="000000"/>
          <w:sz w:val="28"/>
        </w:rPr>
        <w:t>
      4. Срок оказания государственной услуги:</w:t>
      </w:r>
    </w:p>
    <w:bookmarkEnd w:id="607"/>
    <w:bookmarkStart w:name="z889" w:id="608"/>
    <w:p>
      <w:pPr>
        <w:spacing w:after="0"/>
        <w:ind w:left="0"/>
        <w:jc w:val="both"/>
      </w:pPr>
      <w:r>
        <w:rPr>
          <w:rFonts w:ascii="Times New Roman"/>
          <w:b w:val="false"/>
          <w:i w:val="false"/>
          <w:color w:val="000000"/>
          <w:sz w:val="28"/>
        </w:rPr>
        <w:t>
      1) с момента сдачи документов услугодателю в течение 10 (десяти) рабочих дней;</w:t>
      </w:r>
    </w:p>
    <w:bookmarkEnd w:id="608"/>
    <w:bookmarkStart w:name="z890" w:id="609"/>
    <w:p>
      <w:pPr>
        <w:spacing w:after="0"/>
        <w:ind w:left="0"/>
        <w:jc w:val="both"/>
      </w:pPr>
      <w:r>
        <w:rPr>
          <w:rFonts w:ascii="Times New Roman"/>
          <w:b w:val="false"/>
          <w:i w:val="false"/>
          <w:color w:val="000000"/>
          <w:sz w:val="28"/>
        </w:rPr>
        <w:t>
      2) максимально допустимое время ожидания для сдачи документов услугодателю – 20 (двадцать) минут;</w:t>
      </w:r>
    </w:p>
    <w:bookmarkEnd w:id="609"/>
    <w:bookmarkStart w:name="z891" w:id="610"/>
    <w:p>
      <w:pPr>
        <w:spacing w:after="0"/>
        <w:ind w:left="0"/>
        <w:jc w:val="both"/>
      </w:pPr>
      <w:r>
        <w:rPr>
          <w:rFonts w:ascii="Times New Roman"/>
          <w:b w:val="false"/>
          <w:i w:val="false"/>
          <w:color w:val="000000"/>
          <w:sz w:val="28"/>
        </w:rPr>
        <w:t>
      3) максимально допустимое время обслуживания у услугодателя – 30 (тридцать) минут.</w:t>
      </w:r>
    </w:p>
    <w:bookmarkEnd w:id="610"/>
    <w:bookmarkStart w:name="z892" w:id="611"/>
    <w:p>
      <w:pPr>
        <w:spacing w:after="0"/>
        <w:ind w:left="0"/>
        <w:jc w:val="both"/>
      </w:pPr>
      <w:r>
        <w:rPr>
          <w:rFonts w:ascii="Times New Roman"/>
          <w:b w:val="false"/>
          <w:i w:val="false"/>
          <w:color w:val="000000"/>
          <w:sz w:val="28"/>
        </w:rPr>
        <w:t>
      5. Форма оказания государственной услуги: бумажная.</w:t>
      </w:r>
    </w:p>
    <w:bookmarkEnd w:id="611"/>
    <w:bookmarkStart w:name="z893" w:id="612"/>
    <w:p>
      <w:pPr>
        <w:spacing w:after="0"/>
        <w:ind w:left="0"/>
        <w:jc w:val="both"/>
      </w:pPr>
      <w:r>
        <w:rPr>
          <w:rFonts w:ascii="Times New Roman"/>
          <w:b w:val="false"/>
          <w:i w:val="false"/>
          <w:color w:val="000000"/>
          <w:sz w:val="28"/>
        </w:rPr>
        <w:t>
      6. Результатом оказания государственной услуги является копия приказа о признании видов спорта, спортивных дисциплин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bookmarkEnd w:id="612"/>
    <w:bookmarkStart w:name="z894" w:id="61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613"/>
    <w:bookmarkStart w:name="z895" w:id="614"/>
    <w:p>
      <w:pPr>
        <w:spacing w:after="0"/>
        <w:ind w:left="0"/>
        <w:jc w:val="both"/>
      </w:pPr>
      <w:r>
        <w:rPr>
          <w:rFonts w:ascii="Times New Roman"/>
          <w:b w:val="false"/>
          <w:i w:val="false"/>
          <w:color w:val="000000"/>
          <w:sz w:val="28"/>
        </w:rPr>
        <w:t>
      7. Государственная услуга оказывается юридическим лицам (далее – услугополучатель) бесплатно.</w:t>
      </w:r>
    </w:p>
    <w:bookmarkEnd w:id="614"/>
    <w:bookmarkStart w:name="z896" w:id="615"/>
    <w:p>
      <w:pPr>
        <w:spacing w:after="0"/>
        <w:ind w:left="0"/>
        <w:jc w:val="both"/>
      </w:pPr>
      <w:r>
        <w:rPr>
          <w:rFonts w:ascii="Times New Roman"/>
          <w:b w:val="false"/>
          <w:i w:val="false"/>
          <w:color w:val="000000"/>
          <w:sz w:val="28"/>
        </w:rPr>
        <w:t>
      8. График работы услугодателя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615"/>
    <w:bookmarkStart w:name="z897" w:id="616"/>
    <w:p>
      <w:pPr>
        <w:spacing w:after="0"/>
        <w:ind w:left="0"/>
        <w:jc w:val="both"/>
      </w:pPr>
      <w:r>
        <w:rPr>
          <w:rFonts w:ascii="Times New Roman"/>
          <w:b w:val="false"/>
          <w:i w:val="false"/>
          <w:color w:val="000000"/>
          <w:sz w:val="28"/>
        </w:rPr>
        <w:t xml:space="preserve">
      Прием документов и выдача результата оказания государственной услуги осуществляется в порядке очереди, без предварительной записи и ускоренного обслуживания с 09:00 до 17:30 часов с перерывом на обед с 13:00 до 14:30 часов. </w:t>
      </w:r>
    </w:p>
    <w:bookmarkEnd w:id="616"/>
    <w:bookmarkStart w:name="z898" w:id="61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617"/>
    <w:bookmarkStart w:name="z899" w:id="618"/>
    <w:p>
      <w:pPr>
        <w:spacing w:after="0"/>
        <w:ind w:left="0"/>
        <w:jc w:val="both"/>
      </w:pPr>
      <w:r>
        <w:rPr>
          <w:rFonts w:ascii="Times New Roman"/>
          <w:b w:val="false"/>
          <w:i w:val="false"/>
          <w:color w:val="000000"/>
          <w:sz w:val="28"/>
        </w:rPr>
        <w:t>
      1) заявление в произвольной форме;</w:t>
      </w:r>
    </w:p>
    <w:bookmarkEnd w:id="618"/>
    <w:bookmarkStart w:name="z900" w:id="619"/>
    <w:p>
      <w:pPr>
        <w:spacing w:after="0"/>
        <w:ind w:left="0"/>
        <w:jc w:val="both"/>
      </w:pPr>
      <w:r>
        <w:rPr>
          <w:rFonts w:ascii="Times New Roman"/>
          <w:b w:val="false"/>
          <w:i w:val="false"/>
          <w:color w:val="000000"/>
          <w:sz w:val="28"/>
        </w:rPr>
        <w:t>
      2) информация о развитии заявляемого вида спорта, спортивной дисциплины в Республике Казахстан и мире, содержащая краткое описание, время и место возникновения, наличие международных спортивных федераций, количество проведенных соревнований, охват занимающихся в Республике Казахстан, роль в развитии физических и интеллектуальных способностей человека, совершенствовании его двигательной активности и формировании здорового образа жизни;</w:t>
      </w:r>
    </w:p>
    <w:bookmarkEnd w:id="619"/>
    <w:bookmarkStart w:name="z901" w:id="620"/>
    <w:p>
      <w:pPr>
        <w:spacing w:after="0"/>
        <w:ind w:left="0"/>
        <w:jc w:val="both"/>
      </w:pPr>
      <w:r>
        <w:rPr>
          <w:rFonts w:ascii="Times New Roman"/>
          <w:b w:val="false"/>
          <w:i w:val="false"/>
          <w:color w:val="000000"/>
          <w:sz w:val="28"/>
        </w:rPr>
        <w:t>
      3) программа и методика обучения заявляемому виду спорта, спортивной дисциплине, содержащая краткое описание использования спортивного инвентаря (без учета защитных средств) и оборудования (при наличии);</w:t>
      </w:r>
    </w:p>
    <w:bookmarkEnd w:id="620"/>
    <w:bookmarkStart w:name="z902" w:id="621"/>
    <w:p>
      <w:pPr>
        <w:spacing w:after="0"/>
        <w:ind w:left="0"/>
        <w:jc w:val="both"/>
      </w:pPr>
      <w:r>
        <w:rPr>
          <w:rFonts w:ascii="Times New Roman"/>
          <w:b w:val="false"/>
          <w:i w:val="false"/>
          <w:color w:val="000000"/>
          <w:sz w:val="28"/>
        </w:rPr>
        <w:t>
      4) видео (фото) материалы хода спортивного соревнования, отражающие состязательный процесс, участие спортсменов;</w:t>
      </w:r>
    </w:p>
    <w:bookmarkEnd w:id="621"/>
    <w:bookmarkStart w:name="z903" w:id="622"/>
    <w:p>
      <w:pPr>
        <w:spacing w:after="0"/>
        <w:ind w:left="0"/>
        <w:jc w:val="both"/>
      </w:pPr>
      <w:r>
        <w:rPr>
          <w:rFonts w:ascii="Times New Roman"/>
          <w:b w:val="false"/>
          <w:i w:val="false"/>
          <w:color w:val="000000"/>
          <w:sz w:val="28"/>
        </w:rPr>
        <w:t xml:space="preserve">
      5) проект правил соревнований заявляемого вида спорта, спортивной дисциплины или копия правил соревнований заявляемого вида спорта, спортивной дисциплины, соответствующей международной спортивной федерации. </w:t>
      </w:r>
    </w:p>
    <w:bookmarkEnd w:id="622"/>
    <w:bookmarkStart w:name="z904" w:id="623"/>
    <w:p>
      <w:pPr>
        <w:spacing w:after="0"/>
        <w:ind w:left="0"/>
        <w:jc w:val="both"/>
      </w:pPr>
      <w:r>
        <w:rPr>
          <w:rFonts w:ascii="Times New Roman"/>
          <w:b w:val="false"/>
          <w:i w:val="false"/>
          <w:color w:val="000000"/>
          <w:sz w:val="28"/>
        </w:rPr>
        <w:t>
      Подтверждением принятия документов является отметка на копии заявления о регистрации в канцелярии услугодателя с указанием даты и времени приема документов.</w:t>
      </w:r>
    </w:p>
    <w:bookmarkEnd w:id="623"/>
    <w:bookmarkStart w:name="z905" w:id="624"/>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bookmarkEnd w:id="624"/>
    <w:bookmarkStart w:name="z906" w:id="625"/>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625"/>
    <w:bookmarkStart w:name="z907" w:id="62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26"/>
    <w:bookmarkStart w:name="z908" w:id="627"/>
    <w:p>
      <w:pPr>
        <w:spacing w:after="0"/>
        <w:ind w:left="0"/>
        <w:jc w:val="both"/>
      </w:pPr>
      <w:r>
        <w:rPr>
          <w:rFonts w:ascii="Times New Roman"/>
          <w:b w:val="false"/>
          <w:i w:val="false"/>
          <w:color w:val="000000"/>
          <w:sz w:val="28"/>
        </w:rPr>
        <w:t xml:space="preserve">
      2) несоответствие услугополучателя требованиям, установленными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Правил признания видов спорта, спортивных дисциплин и формирования реестра видов спорта, утвержденных приказом исполняющего обязанности Министра культуры и спорта Республики Казахстан от 28 октября 2014 года № 55, зарегистрированным в Реестре государственной регистрации нормативных правовых актов за № 9912. </w:t>
      </w:r>
    </w:p>
    <w:bookmarkEnd w:id="627"/>
    <w:bookmarkStart w:name="z909" w:id="62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государственной услуги</w:t>
      </w:r>
    </w:p>
    <w:bookmarkEnd w:id="628"/>
    <w:bookmarkStart w:name="z910" w:id="629"/>
    <w:p>
      <w:pPr>
        <w:spacing w:after="0"/>
        <w:ind w:left="0"/>
        <w:jc w:val="both"/>
      </w:pPr>
      <w:r>
        <w:rPr>
          <w:rFonts w:ascii="Times New Roman"/>
          <w:b w:val="false"/>
          <w:i w:val="false"/>
          <w:color w:val="000000"/>
          <w:sz w:val="28"/>
        </w:rPr>
        <w:t>
      11. При обжаловании решений, действий (бездействий)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г. Нур-Султан, Есильский район, проспект Мәңгілік ел, дом 8, здание "Дом министерств", подъезд № 15, кабинет 263, контактные телефоны: 8 (7172) 740429, 740454.</w:t>
      </w:r>
    </w:p>
    <w:bookmarkEnd w:id="629"/>
    <w:bookmarkStart w:name="z911" w:id="630"/>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в случаях, предусмотренных действующим законодательством, либо нарочно через канцелярию услугодателя, Министерства или в виде видеообращения через Государственную корпорацию, а также посредством веб-портала "электронного правительства" www.egov.kz (далее – портал).</w:t>
      </w:r>
    </w:p>
    <w:bookmarkEnd w:id="630"/>
    <w:bookmarkStart w:name="z912" w:id="631"/>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регистрации) в канцелярии услугодателя или Министерства.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 </w:t>
      </w:r>
    </w:p>
    <w:bookmarkEnd w:id="631"/>
    <w:bookmarkStart w:name="z913" w:id="632"/>
    <w:p>
      <w:pPr>
        <w:spacing w:after="0"/>
        <w:ind w:left="0"/>
        <w:jc w:val="both"/>
      </w:pPr>
      <w:r>
        <w:rPr>
          <w:rFonts w:ascii="Times New Roman"/>
          <w:b w:val="false"/>
          <w:i w:val="false"/>
          <w:color w:val="000000"/>
          <w:sz w:val="28"/>
        </w:rPr>
        <w:t>
      В жалобе физического лица указываются его фамилия, имя, отчество (при наличии), индивидуальный идентификационный номер (при наличии), почтовый адрес и подпись, а юридического лица, его наименование, почтовый адрес, бизнес-идентификационный номер, исходящий номер и дата.</w:t>
      </w:r>
    </w:p>
    <w:bookmarkEnd w:id="632"/>
    <w:bookmarkStart w:name="z914" w:id="633"/>
    <w:p>
      <w:pPr>
        <w:spacing w:after="0"/>
        <w:ind w:left="0"/>
        <w:jc w:val="both"/>
      </w:pP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5 (пяти) рабочих дней со дня ее регистрации.</w:t>
      </w:r>
    </w:p>
    <w:bookmarkEnd w:id="633"/>
    <w:bookmarkStart w:name="z915" w:id="634"/>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или посредством портала либо выдается нарочно в канцелярии услугодателя или Министерства.</w:t>
      </w:r>
    </w:p>
    <w:bookmarkEnd w:id="634"/>
    <w:bookmarkStart w:name="z916" w:id="635"/>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635"/>
    <w:bookmarkStart w:name="z917" w:id="636"/>
    <w:p>
      <w:pPr>
        <w:spacing w:after="0"/>
        <w:ind w:left="0"/>
        <w:jc w:val="both"/>
      </w:pPr>
      <w:r>
        <w:rPr>
          <w:rFonts w:ascii="Times New Roman"/>
          <w:b w:val="false"/>
          <w:i w:val="false"/>
          <w:color w:val="000000"/>
          <w:sz w:val="28"/>
        </w:rPr>
        <w:t xml:space="preserve">
      12.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 </w:t>
      </w:r>
    </w:p>
    <w:bookmarkEnd w:id="636"/>
    <w:bookmarkStart w:name="z918" w:id="63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37"/>
    <w:bookmarkStart w:name="z919" w:id="638"/>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638"/>
    <w:bookmarkStart w:name="z920" w:id="639"/>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www.sport.gov.kz в разделе "Государственные услуги".</w:t>
      </w:r>
    </w:p>
    <w:bookmarkEnd w:id="639"/>
    <w:bookmarkStart w:name="z921" w:id="640"/>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640"/>
    <w:bookmarkStart w:name="z922" w:id="641"/>
    <w:p>
      <w:pPr>
        <w:spacing w:after="0"/>
        <w:ind w:left="0"/>
        <w:jc w:val="both"/>
      </w:pPr>
      <w:r>
        <w:rPr>
          <w:rFonts w:ascii="Times New Roman"/>
          <w:b w:val="false"/>
          <w:i w:val="false"/>
          <w:color w:val="000000"/>
          <w:sz w:val="28"/>
        </w:rPr>
        <w:t>
      15. Услугополучатель получает информацию о порядке оказания государственной услуги по телефону услугодателя: 8 (7172) 741264, 741161 либо по телефону Единого контакт-центра: 1414, 8 800 080 7777.</w:t>
      </w:r>
    </w:p>
    <w:bookmarkEnd w:id="6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