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05c2" w14:textId="4510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297. Зарегистрирован в Министерстве юстиции Республики Казахстан 11 июня 2015 года № 11303. Утратил силу приказом Министра здравоохранения Республики Казахстан от 4 ноября 2020 года № ҚР ДСМ-180/2020.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03.10.2019 </w:t>
      </w:r>
      <w:r>
        <w:rPr>
          <w:rFonts w:ascii="Times New Roman"/>
          <w:b w:val="false"/>
          <w:i w:val="false"/>
          <w:color w:val="ff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документов о прохождении повышения квалификации и переподготовки кадров отрасли здравоохранения".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03.10.2019 </w:t>
      </w:r>
      <w:r>
        <w:rPr>
          <w:rFonts w:ascii="Times New Roman"/>
          <w:b w:val="false"/>
          <w:i w:val="false"/>
          <w:color w:val="00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документов о прохождении повышения квалификации и переподготовки кадров отрасли здравоохранения"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здравоохранения РК от 03.10.2019 </w:t>
      </w:r>
      <w:r>
        <w:rPr>
          <w:rFonts w:ascii="Times New Roman"/>
          <w:b w:val="false"/>
          <w:i w:val="false"/>
          <w:color w:val="ff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оказания государственной услуги разработан Министерством здравоохранения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образования в области здравоохранения (далее – услугодатель).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не более 30 (тридцати) минут;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 30 (тридцать) минут.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электронная (частично автоматизированная) и (или) бумажная.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2010 году в Собрании актов центральных исполнительных и иных центральных государственных органов Республики Казахстан № 2):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прохождении повышения квалификации: свидетельство о повышении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по переподготовки: удостоверение о переподготовке кадров отрасли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– физическим лицам (далее - услугополучатель).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оказания государственной услуги: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с 9:00 до 18:00 часов, с перерывом на обед с 13:00 до 14:00 кроме выходных и праздничных дней, согласно трудовому законодательству Республики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веб-портала "электронного правительства"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услугополучателя: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 документ, удостоверяющий личность, для идентификации при непосредственном обращении;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 запрос в электронном виде.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адресу: 010000, г. Нур-Султан, проспект Мәңгілік Ел, 8, Дом Министерств, подъезд № 5.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и контактные телефоны услугодателей размещены на интернет-ресурсе Министерства www.dsm.gov.kz раздел "Государственные услуги", а также на интернет-ресурсах организаций образования в области здравоохранения, либо в помещениях услугодателя.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единого контакт-центра по вопросам оказания государственных услуг.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по вопросам оказания государственных услуг размещены на интернет-ресурсе Министерства www.dsm.gov.kz.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Свидетельство о повышении квалификации № 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(а) с "___" ________ по "___" ____________ 20 ___ года прошел(а)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по специальности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по циклу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в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часов в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обучающей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 _______________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Удостоверение о переподготовке № 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прошел(а) переподготовку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обучающей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общем объеме ____________________часов с "____" ______________ по "___" _______________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подпись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"____" _________________ 20 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