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d02c" w14:textId="3d7d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сферах деятельности иностранных перевозчиков и использования воздушного пространства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апреля 2015 года № 530. Зарегистрирован в Министерстве юстиции Республики Казахстан 11 июня 2015 года № 11305. Утратил силу приказом Министра индустрии и инфраструктурного развития Республики Казахстан от 13 октября 2020 года № 527.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"Выдача свидетельства об аккредитации иностранных перевозчиков, осуществляющих свою деятельность на территории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"Выдача разрешения на выполнение международных нерегулярных полетов",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индустрии и инфраструктурного развития РК от 25.10.2019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19 мая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530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свидетельства об аккредитации иностранных перевозчиков, осуществляющих свою деятельность на территории Республики Казахстан"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индустрии и инфраструктурного развития РК от 25.10.2019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6"/>
    <w:bookmarkStart w:name="z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об аккредитации иностранных перевозчиков, осуществляющих свою деятельность на территории Республики Казахстан" (далее - государственная услуга).</w:t>
      </w:r>
    </w:p>
    <w:bookmarkEnd w:id="7"/>
    <w:bookmarkStart w:name="z5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- Министерство).</w:t>
      </w:r>
    </w:p>
    <w:bookmarkEnd w:id="8"/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гражданской авиации Министерства (далее - услугодатель).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правительства": www.egov.kz, www.elicense.kz (далее - портал).</w:t>
      </w:r>
    </w:p>
    <w:bookmarkEnd w:id="10"/>
    <w:bookmarkStart w:name="z5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Порядок оказания государственной услуги</w:t>
      </w:r>
    </w:p>
    <w:bookmarkEnd w:id="11"/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- 20 (двадцать) рабочих дней;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полноту представленных документов.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bookmarkEnd w:id="13"/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14"/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- выдача свидетельства об аккредитации иностранных перевозчиков, осуществляющих свою деятельность на территории Республики Казахстан, либо мотивированный отказ в оказании государственной услуги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15"/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bookmarkEnd w:id="17"/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лицам (далее - услугополучатели) бесплатно.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9"/>
    <w:bookmarkStart w:name="z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- прием документов осуществляется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</w:r>
    </w:p>
    <w:bookmarkEnd w:id="20"/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 с 9.00 часов до 18.30 часов, с перерывом на обед с 13.00 до 14.30 часов, кроме выходных (суббота и воскресенье) и праздничных дней, согласно трудовому законодательству Республики Казахстан.</w:t>
      </w:r>
    </w:p>
    <w:bookmarkEnd w:id="21"/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получения государственной услуги представляется заявление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приложением следующих документов: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устава иностранного перевозчика;</w:t>
      </w:r>
    </w:p>
    <w:bookmarkEnd w:id="23"/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положения о представительстве, либо о филиале иностранного перевозчика в Республике Казахстан, либо устава генерального агента;</w:t>
      </w:r>
    </w:p>
    <w:bookmarkEnd w:id="24"/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электронные копии заключенного на соответствующий финансовый год договора на аэропортовое обслуживание, агентских договоров в Республике Казахстан;</w:t>
      </w:r>
    </w:p>
    <w:bookmarkEnd w:id="25"/>
    <w:bookmarkStart w:name="z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доверенности на главу представительства, либо филиала иностранного перевозчика, либо на генерального агента;</w:t>
      </w:r>
    </w:p>
    <w:bookmarkEnd w:id="26"/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программы авиационной безопасности эксплуатанта гражданского воздушного судна;</w:t>
      </w:r>
    </w:p>
    <w:bookmarkEnd w:id="27"/>
    <w:bookmarkStart w:name="z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гарантийного письма о передаче сведений в уполномоченные органы об оформленных и (или) забронированных билетах авиапассажиров осуществляющих полеты в/из Республики Казахстан;</w:t>
      </w:r>
    </w:p>
    <w:bookmarkEnd w:id="28"/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свидетельства эксплуатанта и связанных с ним эксплуатационных спецификаций;</w:t>
      </w:r>
    </w:p>
    <w:bookmarkEnd w:id="29"/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электронные копии свидетельств о регистрации всех воздушных судов, на которых планируется выполнение полетов в Республику Казахстан. При аренде воздушного судна с экипажем согласование уполномоченного органа в сфере гражданской авиации государства эксплуатанта с указанием эксплуатанта, который осуществляет руководство полетами воздушного судна;</w:t>
      </w:r>
    </w:p>
    <w:bookmarkEnd w:id="30"/>
    <w:bookmarkStart w:name="z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копия сертификата летной годности всех воздушных судов, на которых планируется выполнение полетов в Республику Казахстан;</w:t>
      </w:r>
    </w:p>
    <w:bookmarkEnd w:id="31"/>
    <w:bookmarkStart w:name="z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копия страхового полиса гражданской ответственности иностранного перевозчика перед пассажирами и третьими лицами;</w:t>
      </w:r>
    </w:p>
    <w:bookmarkEnd w:id="32"/>
    <w:bookmarkStart w:name="z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копия письма, подтверждающего назначение иностранного перевозчика на выполнение регулярных рейсов в Республику Казахстан.</w:t>
      </w:r>
    </w:p>
    <w:bookmarkEnd w:id="33"/>
    <w:bookmarkStart w:name="z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учетной регистрации (перерегистрации)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4"/>
    <w:bookmarkStart w:name="z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сдачи услугополучателем всех необходимых документов через портал услугополучателю в "личный кабинет" направляется статус о принятии запроса для оказания государственной услуги.</w:t>
      </w:r>
    </w:p>
    <w:bookmarkEnd w:id="35"/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36"/>
    <w:bookmarkStart w:name="z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либо неполное представление документов по перечню в соответствии с пунктом 9 Правил;</w:t>
      </w:r>
    </w:p>
    <w:bookmarkEnd w:id="37"/>
    <w:bookmarkStart w:name="z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недостоверных сведений либо сведений (документов) с истекшим сроком действия в представленных уполномоченному органу в сфере гражданской авиации документах.</w:t>
      </w:r>
    </w:p>
    <w:bookmarkEnd w:id="38"/>
    <w:bookmarkStart w:name="z8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Нур-Султан, проспект Кабанбай батыра 32/1, телефон приемной: 8 (7172) 75-48-02.</w:t>
      </w:r>
    </w:p>
    <w:bookmarkEnd w:id="40"/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дни, либо электронно через веб-портал "электронного правительства".</w:t>
      </w:r>
    </w:p>
    <w:bookmarkEnd w:id="41"/>
    <w:bookmarkStart w:name="z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</w:p>
    <w:bookmarkEnd w:id="42"/>
    <w:bookmarkStart w:name="z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1414.</w:t>
      </w:r>
    </w:p>
    <w:bookmarkEnd w:id="43"/>
    <w:bookmarkStart w:name="z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4"/>
    <w:bookmarkStart w:name="z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</w:t>
      </w:r>
    </w:p>
    <w:bookmarkEnd w:id="45"/>
    <w:bookmarkStart w:name="z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 уполномоченный орган по оценке и контролю за качеством оказания государственных услуг.</w:t>
      </w:r>
    </w:p>
    <w:bookmarkEnd w:id="46"/>
    <w:bookmarkStart w:name="z9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7"/>
    <w:bookmarkStart w:name="z9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указывается его наименование, почтовый адрес, исходящий номер и дата. Жалоба подписывается услугополучателем.</w:t>
      </w:r>
    </w:p>
    <w:bookmarkEnd w:id="48"/>
    <w:bookmarkStart w:name="z9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 законодательством Республики Казахстан порядке.</w:t>
      </w:r>
    </w:p>
    <w:bookmarkEnd w:id="49"/>
    <w:bookmarkStart w:name="z9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Иные требования с учетом особенностей оказания государственной услуги</w:t>
      </w:r>
    </w:p>
    <w:bookmarkEnd w:id="50"/>
    <w:bookmarkStart w:name="z9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интернет-ресурсеуслугодателя: www.miid.gov.kz, (в подразделе "Государственные услуги" раздела "Комитет гражданской авиации").</w:t>
      </w:r>
    </w:p>
    <w:bookmarkEnd w:id="51"/>
    <w:bookmarkStart w:name="z9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52"/>
    <w:bookmarkStart w:name="z9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53"/>
    <w:bookmarkStart w:name="z9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иностранных перевозчиков,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осуществляющих свою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территории 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провести аккредитацию иностранного воздушного перевозчика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(официальное наименование и коммерческое название, если отличается)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авиакомпании: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собственности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Год создания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регистрации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(номер,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 расчетный счет, корреспондентский счет, микрофинансовая организация (МФО),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Юридический адрес и другие реквизиты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адрес, телефон, телефакс, телекс, телетайп, телеграфные и телефонные условные позывные, коды ИКАО, ИАТА, СИТА, АФТН)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наличии) (далее - ФИО) первого руководителя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воздушных судов, на которых планируется выполнение полетов в Республику Казахстан: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2152"/>
        <w:gridCol w:w="604"/>
        <w:gridCol w:w="4548"/>
        <w:gridCol w:w="4160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ВС (модель, серийный номер)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RVSM (утверждение государством эксплуатанта)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EDTO (утверждение государством эксплуатанта)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ИКАО – Международная организация гражданской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ИАТА – Международная ассоциация воздушного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СИТА – Международное общество авиационной электросвязи;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АФТН – авиационная фиксированная телекоммуникационная сеть;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 – воздушное судно;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RVSM – сокращенный минимум вертикального эшелонирования;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EDTO – производство полетов с увеличенным временем ухода на запасной аэродром.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иностранных перевозчиков,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осуществляющих свою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территории 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9"/>
        <w:gridCol w:w="9081"/>
        <w:gridCol w:w="1610"/>
      </w:tblGrid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 Азаматтық авиация комитеті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76500" cy="2590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Министерства индустрии и инфраструктурного развития Республики Казахстан</w:t>
            </w:r>
          </w:p>
        </w:tc>
      </w:tr>
    </w:tbl>
    <w:bookmarkStart w:name="z10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Қазақстан Республикасының аумағында өз қызметін жүзеге асыратын шетелдік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тасымалдаушыларды аккредиттеу туралы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КУӘЛІК / СВИДЕТЕЛЬСТВО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 аккредитации иностранных перевозчиков, осуществляющих свою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деятельность на территории Республики Казахстан № __________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авиакомпанияның атауы/наименование авиакомпании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мекен-жайы/юридический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шетелдік тасымалдаушының орналасқан елі/страна местонахождения иностранного перевозчика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Куәлік 20 __ жылғы "___" __________ берілді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выдано "___" _____________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Куәлік 2 жылға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свидетельства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авиация саласындағы уәкілетті органның жауапты тұлғасы, тегі, аты, әкесінің аты (бар болған жағдайда) / ответственное лицо уполномоченного органа в сфере гражданской авиации, 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530</w:t>
            </w:r>
          </w:p>
        </w:tc>
      </w:tr>
    </w:tbl>
    <w:bookmarkStart w:name="z3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выполнение международных</w:t>
      </w:r>
      <w:r>
        <w:br/>
      </w:r>
      <w:r>
        <w:rPr>
          <w:rFonts w:ascii="Times New Roman"/>
          <w:b/>
          <w:i w:val="false"/>
          <w:color w:val="000000"/>
        </w:rPr>
        <w:t>нерегулярных полетов"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7"/>
    <w:bookmarkStart w:name="z3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выполнение международных нерегулярных полетов" (далее - государственная услуга).</w:t>
      </w:r>
    </w:p>
    <w:bookmarkEnd w:id="58"/>
    <w:bookmarkStart w:name="z3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- Министерство).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индустрии и инфраструктурного развития РК от 25.10.2019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гражданской авиации Министерства (далее - услугодатель).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оказания государственной услуги осуществляется по каналам связи, опубликованным в сборнике аэронавигационной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оказания государственной услуги осуществляется через канцелярию услугодателя либо по каналам связи, опубликованным в сборнике аэронавигационной информации.</w:t>
      </w:r>
    </w:p>
    <w:bookmarkStart w:name="z3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61"/>
    <w:bookmarkStart w:name="z3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62"/>
    <w:bookmarkStart w:name="z1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услугодателю – в течение 5 (пяти) рабочих дней.</w:t>
      </w:r>
    </w:p>
    <w:bookmarkEnd w:id="63"/>
    <w:bookmarkStart w:name="z1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срок 2 (два) рабочих дня с момента получения документов услугополучателя проверяет полноту представленных документов.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по инвестициям и развитию РК от 02.10.2018 </w:t>
      </w:r>
      <w:r>
        <w:rPr>
          <w:rFonts w:ascii="Times New Roman"/>
          <w:b w:val="false"/>
          <w:i w:val="false"/>
          <w:color w:val="00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индустрии и инфраструктурного развития РК от 25.10.2019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разрешение на выполнение международных нерегулярных полетов (далее - разрешение).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индустрии и инфраструктурного развития РК от 25.10.2019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- услугополучатель) бесплатно.</w:t>
      </w:r>
    </w:p>
    <w:bookmarkEnd w:id="67"/>
    <w:bookmarkStart w:name="z4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 с 9.00 часов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68"/>
    <w:bookmarkStart w:name="z4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уполномоченного представителя по доверенности) услугодателю, за исключением заявки, связанной с выполнением международного нерегулярного полета без посадки на территории Республики Казахстан, если государство регистрации эксплуатанта является членом Международной организации гражданской авиации (ИКАО):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получение разрешения на выполнение международных нерегулярных полетов по форме, согласно приложению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эксплуатанта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свидетельства о регистрации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сертификата летной годности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страхового полиса гражданской ответственности перед третьими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грузовой накладной (предоставляется по отдельному запросу услугодателя).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международного нерегулярного полета с опасным грузом на борту, перечень которого с указанием классификации по списку Организации объединенных наций определен в "Технических инструкциях по безопасной перевозке опасных грузов по воздуху" издания ИКАО - Doc 9284-AN/905: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сертификата эксплуатанта на право осуществления деятельности, связанной с перевозкой опасных грузов по воздуху;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гарантийного письма, оформленного эксплуатантом или грузоотправителем о соответствии упаковки и маркировки груза установленным нормам и правилам Международной организации гражданской авиации (ИКАО).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туристских чартерных рейсов иностранных эксплуатантов гражданских воздушных судов, целью которых является перевозка граждан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занятие туроператорской деятельностью фрахтователя рейса, указанного в заявке.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индустрии и инфраструктурного развития РК от 25.10.2019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70"/>
    <w:bookmarkStart w:name="z4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Нур-Султан, проспект Кабанбай батыра 32/1, телефон приемной: 8 (7172) 75-48-02.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- указываются его фамилия, имя, а также по желанию отчество,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- его наименование, почтовый адрес, исходящий номер и дата. Жалоба должна быть подписана услугополучателем.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индустрии и инфраструктурного развития РК от 25.10.2019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72"/>
    <w:bookmarkStart w:name="z4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73"/>
    <w:bookmarkStart w:name="z4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www.miid.gov.kz, (в подразделе "Государственные услуги" раздела "Комитет гражданской авиации").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индустрии и инфраструктурного развития РК от 25.10.2019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нерегулярных полетов"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получение разрешения на выполнение международных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нерегулярных полетов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в соответствии с приказом Министра индустрии и инфраструктурного развития РК от 25.10.2019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и полный почтовый адрес эксплуатанта: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___________________________________________________________.</w:t>
      </w:r>
    </w:p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Код Международной организации гражданской авиации (ИКАО) и номера рейса: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____________________________________________________________.</w:t>
      </w:r>
    </w:p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Тип, регистрационный номер и радиопозывной воздушного судна;</w:t>
      </w:r>
    </w:p>
    <w:bookmarkEnd w:id="79"/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Государство регистрации воздушного судна:_________________.</w:t>
      </w:r>
    </w:p>
    <w:bookmarkEnd w:id="80"/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Фамилия командира воздушного судна (основного и резервного), количество членов экипажа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их гражданство: _________________________________________________.</w:t>
      </w:r>
    </w:p>
    <w:bookmarkEnd w:id="81"/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Цель полета:_____________________________________________.</w:t>
      </w:r>
    </w:p>
    <w:bookmarkEnd w:id="82"/>
    <w:bookmarkStart w:name="z1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Наличие пассажиров (грузов) и их количества:________________.</w:t>
      </w:r>
    </w:p>
    <w:bookmarkEnd w:id="83"/>
    <w:bookmarkStart w:name="z11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Пункт отправки и доставки пассажиров (груза) и пункты промежуточных посадок: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____________________________________________.</w:t>
      </w:r>
    </w:p>
    <w:bookmarkStart w:name="z1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Дата, полного авиамаршрута и графика движения воздушного судна, с указанием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воздушных трасс на маршруте полета по территории Республики Казахстан, точки входа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(выхода) в (из) воздушного пространства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________________________________________________________________.</w:t>
      </w:r>
    </w:p>
    <w:bookmarkEnd w:id="85"/>
    <w:bookmarkStart w:name="z1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Грузоотправитель (полное наименование, адрес, телефон):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_________________________________________________________.</w:t>
      </w:r>
    </w:p>
    <w:bookmarkStart w:name="z1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Грузополучатель (полное наименование, адрес, телефон):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_________________________________________________________.</w:t>
      </w:r>
    </w:p>
    <w:bookmarkStart w:name="z1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Тип навигационного и связного оборудования:_______________.</w:t>
      </w:r>
    </w:p>
    <w:bookmarkEnd w:id="88"/>
    <w:bookmarkStart w:name="z1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Наличие на борту воинских формирований, вооружений и военной техники иностранных государств:____________________________.</w:t>
      </w:r>
    </w:p>
    <w:bookmarkEnd w:id="89"/>
    <w:bookmarkStart w:name="z1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Предполагаемая форма оплаты аэропортовых и аэронавигационных услуг: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__________________________________________________________.</w:t>
      </w:r>
    </w:p>
    <w:bookmarkStart w:name="z1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Подпись должностного лица, телефон: _____________________.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